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80cf" w14:textId="3e78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ұйымдарының бастапқы құжаттама нысандарын бекіту туралы" Қазақстан Республикасы Денсаулық сақтау министрінің міндетін атқарушының 2010 жылғы 23 қарашадағы № 907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5 қыркүйектегі № 583 Бұйрығы. Қазақстан Республикасы Әділет министрлігінде 2011 жылы 29 қыркүйекте № 7239 тіркелді. Күші жойылды - Қазақстан Республикасы Денсаулық сақтау министрінің м.а. 2020 жылғы 30 қазандағы № ҚР ДСМ-175/2020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30.10.2020 </w:t>
      </w:r>
      <w:r>
        <w:rPr>
          <w:rFonts w:ascii="Times New Roman"/>
          <w:b w:val="false"/>
          <w:i w:val="false"/>
          <w:color w:val="ff0000"/>
          <w:sz w:val="28"/>
        </w:rPr>
        <w:t>№ ҚР ДСМ-175/2020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сондай-ақ бастапқы медициналық құжаттама нысандарын жақсарту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ұйымдарының бастапқы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6697 тіркелген, "Казахстанская правда" 2011 жылғы 24 ақпанда № 68-69 (26489-26490), 2011 жылғы 26 ақпанда № 72-73 (26493-26494), 2011 жылғы 02 наурызда № 76-77 (26497-26498), 2011 жылғы 05 наурызда № 82-83 (26503-26504), 2011 жылғы 06 наурызда № 84-85 (26505-26506), 2011 жылғы 10 наурызда № 86-87 (26507-26508), 2011 жылғы 15 наурызда № 92-93 (26513-26514), 2011 жылғы 16 наурызда № 94-95 (26515-26516), 2011 жылғы 17 наурызда № 96-97 (26517-26518), 2011 жылғы 29 наурызда № 105-106 (26526-26527), 2011 жылғы 30 наурызда № 107-108 (26528-26529), 2011 жылғы 06 сәуірде № 116 (26537), 2011 жылғы 12 сәуірде № 121-122 (26542-26543), 2011 жылғы 13 сәуірде № 123-124 (26544-26545), 2011 жылғы 14 сәуірде № 125-126 (26546-26547), 2011 жылғы 19 сәуірде № 131-132 (26552-26553), 2011 жылғы 20 сәуірде № 133 (26554), 2011 жылғы 21 сәуірде № 134-135 (26555-26556), 2011 жылғы 23 сәуірде № 138 (26559), 2011 жылғы 26 сәуірде № 139 (26560), 2011 жылғы 30 сәуірде № 144-145 (26565-26566), 2011 жылғы 07 мамырда № 150-151 (26571-26572), 2011 жылғы 14 мамырда № 156-157 (26577-26578), 2011 жылғы 21 мамырда № 163-164 (26584-26585), 2011 жылғы 28 мамырда № 170-171 (26590-26591), 2011 жылғы 04 маусымда № 177-178 (26598-26599), 2011 жылғы 11 маусымда № 185-186 (26606-26607) және "Егемен Қазақстан" 2011 жылғы 3 тамызда № 344-345 (26739) жариялаған))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кіріспе мынадай редакцияда жазылсын: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9)</w:t>
      </w:r>
      <w:r>
        <w:rPr>
          <w:rFonts w:ascii="Times New Roman"/>
          <w:b w:val="false"/>
          <w:i w:val="false"/>
          <w:color w:val="000000"/>
          <w:sz w:val="28"/>
        </w:rPr>
        <w:t xml:space="preserve">тармақшаларына сәйкес әкімшілік деректерді жетілдіру және жинауды қамтамасыз ету мақсатында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8) тармақшамен толықтырылсын:</w:t>
      </w:r>
    </w:p>
    <w:bookmarkStart w:name="z5" w:id="3"/>
    <w:p>
      <w:pPr>
        <w:spacing w:after="0"/>
        <w:ind w:left="0"/>
        <w:jc w:val="both"/>
      </w:pPr>
      <w:r>
        <w:rPr>
          <w:rFonts w:ascii="Times New Roman"/>
          <w:b w:val="false"/>
          <w:i w:val="false"/>
          <w:color w:val="000000"/>
          <w:sz w:val="28"/>
        </w:rPr>
        <w:t>
      "8) осы бұйрыққа 7-1-қосымшаға сәйкес "Денсаулық сақтау ұйымдарының бастапқы (есепке алу) медициналық құжаттамаларының нысандарының тізбесі және оларды сақтау мерзімдері.";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Облыстардың, Астана, Алматы қалалары денсаулық сақтау басқармаларының бастықтары (келісім бойынша) және республикалық денсаулық сақтау ұйымдарының, ғылыми-зерттеу институттары мен ғылыми орталықтардың басшылары осы бұйрықпен бекітілген бастапқы медициналық құжаттама нысандарын денсаулық сақтау ұйымдарына енгізсін және бастапқы статистикалық және әкімшілік деректердің құпиялылығын қамтамасыз етсін.";</w:t>
      </w:r>
    </w:p>
    <w:bookmarkEnd w:id="4"/>
    <w:bookmarkStart w:name="z8"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"Стационардан шыққан адамның статистикалық картасы" 066/е нысаны жаңа редакцияда жазылсын;</w:t>
      </w:r>
    </w:p>
    <w:bookmarkEnd w:id="6"/>
    <w:bookmarkStart w:name="z10"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"Наркологиялық стационардан шыққан адамның статистикалық картасы" № 066-1/е нысаны жаңа редакцияда жазылсын;</w:t>
      </w:r>
    </w:p>
    <w:bookmarkEnd w:id="7"/>
    <w:bookmarkStart w:name="z11"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"Онкологиялық стационардан шыққан адамның статистикалық картасы" 066-2/е нысаны жаңа редакцияда жазылсын;</w:t>
      </w:r>
    </w:p>
    <w:bookmarkEnd w:id="8"/>
    <w:bookmarkStart w:name="z12"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"Психиатриялық стационардан шыққан адамның статистикалық картасы" № 066-3/е нысаны жаңа редакцияда жазылсын;</w:t>
      </w:r>
    </w:p>
    <w:bookmarkEnd w:id="9"/>
    <w:bookmarkStart w:name="z13"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"Емдеуді жалғастыратын науқастың статистикалық картасы" № 066-ж/е нысаны жаңа редакцияда жазылсын;</w:t>
      </w:r>
    </w:p>
    <w:bookmarkEnd w:id="10"/>
    <w:bookmarkStart w:name="z14" w:id="11"/>
    <w:p>
      <w:pPr>
        <w:spacing w:after="0"/>
        <w:ind w:left="0"/>
        <w:jc w:val="both"/>
      </w:pPr>
      <w:r>
        <w:rPr>
          <w:rFonts w:ascii="Times New Roman"/>
          <w:b w:val="false"/>
          <w:i w:val="false"/>
          <w:color w:val="000000"/>
          <w:sz w:val="28"/>
        </w:rPr>
        <w:t>
      "Операция кезеңі картасы" № 011-1/е, "Реанимация және қарқынды емдеу бөлімшесі (бөлімі) науқасының зертханалық көрсеткіштер парағы" № 011-4/е және "Тексеру парағы" № 011-5/е нысандары алып тасталсын;</w:t>
      </w:r>
    </w:p>
    <w:bookmarkEnd w:id="11"/>
    <w:bookmarkStart w:name="z15"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"Стационардан шыққан адамның (жүкті, босанған әйелге және жаңа туған (өлі туған) нәрестеге статистикалық картасы)" 066-5/е нысанымен толықтырылсын;</w:t>
      </w:r>
    </w:p>
    <w:bookmarkEnd w:id="12"/>
    <w:bookmarkStart w:name="z16" w:id="1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"Сот-психиатриялық сараптаманың қорытындысы" № 100/е нысаны жаңа редакцияда жазылсын;</w:t>
      </w:r>
    </w:p>
    <w:bookmarkEnd w:id="14"/>
    <w:bookmarkStart w:name="z18"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"Стационарлық және амбулаториялық сот-психиатриялық сараптаманы тіркеу журналы" № 105/е нысаны жаңа редакцияда жазылсын;</w:t>
      </w:r>
    </w:p>
    <w:bookmarkEnd w:id="15"/>
    <w:bookmarkStart w:name="z19" w:id="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"Сот-психиатриялық сараптама комиссиясының icтepi (қылмыстық және азаматтық) мен қорытындыларын қабылдауды, беруді тіркеу журналы" № 105-1/е нысаны жаңа редакцияда жазылсын;</w:t>
      </w:r>
    </w:p>
    <w:bookmarkEnd w:id="16"/>
    <w:bookmarkStart w:name="z20" w:id="17"/>
    <w:p>
      <w:pPr>
        <w:spacing w:after="0"/>
        <w:ind w:left="0"/>
        <w:jc w:val="both"/>
      </w:pPr>
      <w:r>
        <w:rPr>
          <w:rFonts w:ascii="Times New Roman"/>
          <w:b w:val="false"/>
          <w:i w:val="false"/>
          <w:color w:val="000000"/>
          <w:sz w:val="28"/>
        </w:rPr>
        <w:t xml:space="preserve">
      мынадай нысандармен толықтырылсын: </w:t>
      </w:r>
    </w:p>
    <w:bookmarkEnd w:id="17"/>
    <w:bookmarkStart w:name="z21" w:id="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"Тірі туған, өлі туған және 5 жасқа дейінгі қайтыс болған балаларды есепке алу картасы" № 2009/е нысаны;</w:t>
      </w:r>
    </w:p>
    <w:bookmarkEnd w:id="18"/>
    <w:bookmarkStart w:name="z22"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"Ана өлім-жітімін есепке алу картасы" № 2009-1/е нысаны;</w:t>
      </w:r>
    </w:p>
    <w:bookmarkEnd w:id="19"/>
    <w:bookmarkStart w:name="z23" w:id="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3-қосымшада</w:t>
      </w:r>
      <w:r>
        <w:rPr>
          <w:rFonts w:ascii="Times New Roman"/>
          <w:b w:val="false"/>
          <w:i w:val="false"/>
          <w:color w:val="000000"/>
          <w:sz w:val="28"/>
        </w:rPr>
        <w:t>:</w:t>
      </w:r>
    </w:p>
    <w:bookmarkEnd w:id="20"/>
    <w:bookmarkStart w:name="z24"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"Амбулаториялық пациенттің статистикалық картасы" № 025-5/е нысаны жаңа редакцияда жазылсын;</w:t>
      </w:r>
    </w:p>
    <w:bookmarkEnd w:id="21"/>
    <w:bookmarkStart w:name="z25"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"Амбулаториялық пациентті профилактикалық медициналық тексерудің (скринингтің) статистикалық картасы" № 025-8/е нысаны жаңа редакцияда жазылсын;</w:t>
      </w:r>
    </w:p>
    <w:bookmarkEnd w:id="22"/>
    <w:bookmarkStart w:name="z26" w:id="2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"Күндізгі стационарда және үйдегі стационарда емдеуден өткен адамның статистикалық картасы" № 066-4/е нысаны жаңа редакцияда жазылсын;</w:t>
      </w:r>
    </w:p>
    <w:bookmarkEnd w:id="23"/>
    <w:bookmarkStart w:name="z27" w:id="24"/>
    <w:p>
      <w:pPr>
        <w:spacing w:after="0"/>
        <w:ind w:left="0"/>
        <w:jc w:val="both"/>
      </w:pPr>
      <w:r>
        <w:rPr>
          <w:rFonts w:ascii="Times New Roman"/>
          <w:b w:val="false"/>
          <w:i w:val="false"/>
          <w:color w:val="000000"/>
          <w:sz w:val="28"/>
        </w:rPr>
        <w:t>
      мынадай нысандармен толықтырылсын:</w:t>
      </w:r>
    </w:p>
    <w:bookmarkEnd w:id="24"/>
    <w:bookmarkStart w:name="z28" w:id="2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"Баланы профилактикалық медициналық тексерудің (скринингтің) статистикалық картасы" № 025-7/е нысаны;</w:t>
      </w:r>
    </w:p>
    <w:bookmarkEnd w:id="25"/>
    <w:bookmarkStart w:name="z29" w:id="2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""В" және "С" вирусты гепатиттерімен ауыратын науқастарды жеке есепке алу картасы" № 030-1/е нысаны;</w:t>
      </w:r>
    </w:p>
    <w:bookmarkEnd w:id="26"/>
    <w:bookmarkStart w:name="z30" w:id="2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"Алдын ала, кезеңдік немесе қосымша медициналық тексеруге жолдама (Азаматтық және қызметтік қаруды сатып алуға, сақтауға, сақтауға және алып жүруге рұқсат алуға)" № 108/е нысаны;</w:t>
      </w:r>
    </w:p>
    <w:bookmarkEnd w:id="27"/>
    <w:bookmarkStart w:name="z31" w:id="2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"Медициналық тексеру қорытындысы (Азаматтық және қызметтік қаруды сатып алуға, сақтауға, сақтауға және алып жүруге рұқсат алуға)" № 108-1/е нысаны;</w:t>
      </w:r>
    </w:p>
    <w:bookmarkEnd w:id="28"/>
    <w:bookmarkStart w:name="z32" w:id="2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4-қосымшада</w:t>
      </w:r>
      <w:r>
        <w:rPr>
          <w:rFonts w:ascii="Times New Roman"/>
          <w:b w:val="false"/>
          <w:i w:val="false"/>
          <w:color w:val="000000"/>
          <w:sz w:val="28"/>
        </w:rPr>
        <w:t>:</w:t>
      </w:r>
    </w:p>
    <w:bookmarkEnd w:id="29"/>
    <w:bookmarkStart w:name="z33" w:id="3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"АИТВ вирустық жүктемесіне түскен материалды тіркеу журналы" № 264-2/е нысаны жаңа редакцияда жазылсын;</w:t>
      </w:r>
    </w:p>
    <w:bookmarkEnd w:id="30"/>
    <w:bookmarkStart w:name="z34" w:id="3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"ПЦР әдісімен тексерудің қорытындысы" № 264-3/е нысаны жаңа редакцияда жазылсын;</w:t>
      </w:r>
    </w:p>
    <w:bookmarkEnd w:id="31"/>
    <w:bookmarkStart w:name="z35" w:id="3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"Қан үлгілерін ИФТ әдісімен АИТВ-ға антиденелерге зерттеуге № __ жеке жолдама" № 264-8/е нысаны жаңа редакцияда жазылсын;</w:t>
      </w:r>
    </w:p>
    <w:bookmarkEnd w:id="32"/>
    <w:bookmarkStart w:name="z36" w:id="3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"ИФТ әдісімен зерттеуге келген материалды тipкey журналы" № 266/е нысаны жаңа редакцияда жазылсын;</w:t>
      </w:r>
    </w:p>
    <w:bookmarkEnd w:id="33"/>
    <w:bookmarkStart w:name="z37" w:id="3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"АИТВ антиденелеріне ИФТ-дағы оң нәтижелі қан сарысулары мониторингінің журналы" № 267/е нысаны жаңа редакцияда жазылсын;</w:t>
      </w:r>
    </w:p>
    <w:bookmarkEnd w:id="34"/>
    <w:bookmarkStart w:name="z38" w:id="3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"АИТВ-инфекциясын жұқтырған адамдардың оң нәтижелі сарысуы қозғалысының журналы" № 268/е нысаны жаңа редакцияда жазылсын;</w:t>
      </w:r>
    </w:p>
    <w:bookmarkEnd w:id="35"/>
    <w:bookmarkStart w:name="z39" w:id="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"АИТВ-инфекциясын жұқтырып қайтыс болған адамдарды есепке алу журналы" № 270-2/е нысаны жаңа редакцияда жазылсын;</w:t>
      </w:r>
    </w:p>
    <w:bookmarkEnd w:id="36"/>
    <w:bookmarkStart w:name="z40" w:id="3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"АИТВ-инфекциясын жұқтырған жүкті әйелдер мен жүктіліктің аяқталуын есепке алу журналы" № 270-3/е нысаны жаңа редакцияда жазылсын;</w:t>
      </w:r>
    </w:p>
    <w:bookmarkEnd w:id="37"/>
    <w:bookmarkStart w:name="z41" w:id="3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"АИТВ-ға тестке дейін және тесттен кейін кеңес беруді есепке алу журналы" № 270-4/е нысаны жаңа редакцияда жазылсын;</w:t>
      </w:r>
    </w:p>
    <w:bookmarkEnd w:id="38"/>
    <w:bookmarkStart w:name="z42" w:id="39"/>
    <w:p>
      <w:pPr>
        <w:spacing w:after="0"/>
        <w:ind w:left="0"/>
        <w:jc w:val="both"/>
      </w:pPr>
      <w:r>
        <w:rPr>
          <w:rFonts w:ascii="Times New Roman"/>
          <w:b w:val="false"/>
          <w:i w:val="false"/>
          <w:color w:val="000000"/>
          <w:sz w:val="28"/>
        </w:rPr>
        <w:t>
      мынадай нысандармен толықтырылсын:</w:t>
      </w:r>
    </w:p>
    <w:bookmarkEnd w:id="39"/>
    <w:bookmarkStart w:name="z43" w:id="4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"АИТВ-инфекциясын жұқтырғандардың (ИБ (+) тіркеу журналы" № 060-2/е нысаны;</w:t>
      </w:r>
    </w:p>
    <w:bookmarkEnd w:id="40"/>
    <w:bookmarkStart w:name="z44" w:id="4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"АИТВ-ның антиретротровирустық препараттарға резистенттілігіне жолдама" № 264-9/е нысаны;</w:t>
      </w:r>
    </w:p>
    <w:bookmarkEnd w:id="41"/>
    <w:bookmarkStart w:name="z45" w:id="4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"АИТВ-тың антиретровирустық препараттарға тұрақтылығын анықтау нәтижелерін тіркеу журналы" № 264-10/е нысаны;</w:t>
      </w:r>
    </w:p>
    <w:bookmarkEnd w:id="42"/>
    <w:bookmarkStart w:name="z46" w:id="4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"АИТВ инфекциясы және ТБ бірлескен ауруларға жүргізілген профилактикалық шаралар мен (АРТ) емдеуді есепке алу журналы" № 270-5/е нысаны;</w:t>
      </w:r>
    </w:p>
    <w:bookmarkEnd w:id="43"/>
    <w:bookmarkStart w:name="z47" w:id="4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"АИТВ жұқтырған анадан туған баланы есепке алу журналы" № 270-6/е нысаны;</w:t>
      </w:r>
    </w:p>
    <w:bookmarkEnd w:id="44"/>
    <w:bookmarkStart w:name="z48" w:id="4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"Референс-зертханаға қайта тексеруге түскен қан сарысуының нәтижелерін тіркеу және есепке алу журналы" № 272-1/е нысаны;</w:t>
      </w:r>
    </w:p>
    <w:bookmarkEnd w:id="45"/>
    <w:bookmarkStart w:name="z49" w:id="4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"ЖИТС – диагнозының өзгергені туралы хабарлама" № 274-1/е нысаны;</w:t>
      </w:r>
    </w:p>
    <w:bookmarkEnd w:id="46"/>
    <w:bookmarkStart w:name="z50" w:id="4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5-қосымшада</w:t>
      </w:r>
      <w:r>
        <w:rPr>
          <w:rFonts w:ascii="Times New Roman"/>
          <w:b w:val="false"/>
          <w:i w:val="false"/>
          <w:color w:val="000000"/>
          <w:sz w:val="28"/>
        </w:rPr>
        <w:t>:</w:t>
      </w:r>
    </w:p>
    <w:bookmarkEnd w:id="47"/>
    <w:bookmarkStart w:name="z51" w:id="4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"Химиялық-токсикологиялық сараптама сарапшысының қорытындысы" № 177/е нысаны жаңа редакцияда жазылсын;</w:t>
      </w:r>
    </w:p>
    <w:bookmarkEnd w:id="48"/>
    <w:bookmarkStart w:name="z52" w:id="4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"Химиялық-токсикологиялық зерттеу актісі" № 177-1/е нысаны жаңа редакцияда жазылсын;</w:t>
      </w:r>
    </w:p>
    <w:bookmarkEnd w:id="49"/>
    <w:bookmarkStart w:name="z53" w:id="5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"Химиялық-токсикологиялық зерттеуге жолдама" № 179/е нысаны жаңа редакцияда жазылсын;</w:t>
      </w:r>
    </w:p>
    <w:bookmarkEnd w:id="50"/>
    <w:bookmarkStart w:name="z54" w:id="5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"Сот-гистологиялық зерттеуге жолдама" № 180/е нысаны жаңа редакцияда жазылсын;</w:t>
      </w:r>
    </w:p>
    <w:bookmarkEnd w:id="51"/>
    <w:bookmarkStart w:name="z55" w:id="5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"Зертханада заттай айғақтардың сот-медициналық зерттеуін тіркеу журналы" № 184-1/е нысаны жаңа редакцияда жазылсын;</w:t>
      </w:r>
    </w:p>
    <w:bookmarkEnd w:id="52"/>
    <w:bookmarkStart w:name="z56" w:id="5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"Денсаулық сақтау ұйымдарының бастапқы (есепке алу) медициналық құжаттамаларының нысандарының тізбесі және оларды сақтау мерзімдері" деген 7-1 қосымшамен толықтырылсын.</w:t>
      </w:r>
    </w:p>
    <w:bookmarkEnd w:id="53"/>
    <w:bookmarkStart w:name="z57" w:id="5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заңнамада белгіленген тәртіппен осы бұйрықты Қазақстан Республикасы Әділет министрлігінде мемлекеттік тіркеуді қамтамасыз етсін.</w:t>
      </w:r>
    </w:p>
    <w:bookmarkEnd w:id="54"/>
    <w:bookmarkStart w:name="z58" w:id="55"/>
    <w:p>
      <w:pPr>
        <w:spacing w:after="0"/>
        <w:ind w:left="0"/>
        <w:jc w:val="both"/>
      </w:pPr>
      <w:r>
        <w:rPr>
          <w:rFonts w:ascii="Times New Roman"/>
          <w:b w:val="false"/>
          <w:i w:val="false"/>
          <w:color w:val="000000"/>
          <w:sz w:val="28"/>
        </w:rPr>
        <w:t>
      3. Қазақстан Республикасы Денсаулық сақтау министрлігінің Заң департаменті (К.Б. Бесбалаев) осы бұйрықты мемлекеттік тіркегеннен кейін оның бұқаралық ақпарат құралдарында ресми жариялануын қамтамасыз етсін.</w:t>
      </w:r>
    </w:p>
    <w:bookmarkEnd w:id="55"/>
    <w:bookmarkStart w:name="z59" w:id="56"/>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56"/>
    <w:bookmarkStart w:name="z60" w:id="57"/>
    <w:p>
      <w:pPr>
        <w:spacing w:after="0"/>
        <w:ind w:left="0"/>
        <w:jc w:val="both"/>
      </w:pP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57"/>
    <w:tbl>
      <w:tblPr>
        <w:tblW w:w="0" w:type="auto"/>
        <w:tblCellSpacing w:w="0" w:type="auto"/>
        <w:tblBorders>
          <w:top w:val="none"/>
          <w:left w:val="none"/>
          <w:bottom w:val="none"/>
          <w:right w:val="none"/>
          <w:insideH w:val="none"/>
          <w:insideV w:val="none"/>
        </w:tblBorders>
      </w:tblPr>
      <w:tblGrid>
        <w:gridCol w:w="11245"/>
        <w:gridCol w:w="1055"/>
      </w:tblGrid>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10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агенттігінің төрағасы</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Ә. Смайылов</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9 қыркүйек</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м.а. </w:t>
            </w:r>
            <w:r>
              <w:br/>
            </w:r>
            <w:r>
              <w:rPr>
                <w:rFonts w:ascii="Times New Roman"/>
                <w:b w:val="false"/>
                <w:i w:val="false"/>
                <w:color w:val="000000"/>
                <w:sz w:val="20"/>
              </w:rPr>
              <w:t xml:space="preserve">2010 жылғы 23 қарашадағы № 907 </w:t>
            </w:r>
            <w:r>
              <w:br/>
            </w:r>
            <w:r>
              <w:rPr>
                <w:rFonts w:ascii="Times New Roman"/>
                <w:b w:val="false"/>
                <w:i w:val="false"/>
                <w:color w:val="000000"/>
                <w:sz w:val="20"/>
              </w:rPr>
              <w:t>бұйрығына 1-қосымша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174"/>
        <w:gridCol w:w="105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____________________</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w:t>
            </w:r>
          </w:p>
          <w:p>
            <w:pPr>
              <w:spacing w:after="20"/>
              <w:ind w:left="20"/>
              <w:jc w:val="both"/>
            </w:pP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
Министерство</w:t>
            </w:r>
          </w:p>
          <w:p>
            <w:pPr>
              <w:spacing w:after="20"/>
              <w:ind w:left="20"/>
              <w:jc w:val="both"/>
            </w:pPr>
            <w:r>
              <w:rPr>
                <w:rFonts w:ascii="Times New Roman"/>
                <w:b w:val="false"/>
                <w:i w:val="false"/>
                <w:color w:val="000000"/>
                <w:sz w:val="20"/>
              </w:rPr>
              <w:t>
здравоохранения</w:t>
            </w:r>
          </w:p>
          <w:p>
            <w:pPr>
              <w:spacing w:after="20"/>
              <w:ind w:left="20"/>
              <w:jc w:val="both"/>
            </w:pPr>
            <w:r>
              <w:rPr>
                <w:rFonts w:ascii="Times New Roman"/>
                <w:b w:val="false"/>
                <w:i w:val="false"/>
                <w:color w:val="000000"/>
                <w:sz w:val="20"/>
              </w:rPr>
              <w:t>
Республики Казахстан</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066/е нысанды медициналық құжаттама</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(Наименование организации)</w:t>
            </w:r>
          </w:p>
        </w:tc>
        <w:tc>
          <w:tcPr>
            <w:tcW w:w="0" w:type="auto"/>
            <w:vMerge/>
            <w:tcBorders>
              <w:top w:val="nil"/>
              <w:left w:val="single" w:color="cfcfcf" w:sz="5"/>
              <w:bottom w:val="single" w:color="cfcfcf" w:sz="5"/>
              <w:right w:val="single" w:color="cfcfcf" w:sz="5"/>
            </w:tcBorders>
          </w:tcP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066/у утверждена приказом и.о. Министра дравоохранения/ Республики Казахстан от 23 ноября 2010 года № 907</w:t>
            </w:r>
          </w:p>
        </w:tc>
      </w:tr>
    </w:tbl>
    <w:bookmarkStart w:name="z63" w:id="58"/>
    <w:p>
      <w:pPr>
        <w:spacing w:after="0"/>
        <w:ind w:left="0"/>
        <w:jc w:val="left"/>
      </w:pPr>
      <w:r>
        <w:rPr>
          <w:rFonts w:ascii="Times New Roman"/>
          <w:b/>
          <w:i w:val="false"/>
          <w:color w:val="000000"/>
        </w:rPr>
        <w:t xml:space="preserve"> СТАЦИОНАРДАН ШЫҚҚАН АДАМНЫҢ СТАТИСТИКАЛЫҚ КАРТАСЫ</w:t>
      </w:r>
      <w:r>
        <w:br/>
      </w:r>
      <w:r>
        <w:rPr>
          <w:rFonts w:ascii="Times New Roman"/>
          <w:b/>
          <w:i w:val="false"/>
          <w:color w:val="000000"/>
        </w:rPr>
        <w:t>СТАТИСТИЧЕСКАЯ КАРТА ВЫБЫВШЕГО ИЗ СТАЦИОНАРА №</w:t>
      </w:r>
    </w:p>
    <w:bookmarkEnd w:id="58"/>
    <w:p>
      <w:pPr>
        <w:spacing w:after="0"/>
        <w:ind w:left="0"/>
        <w:jc w:val="both"/>
      </w:pPr>
      <w:r>
        <w:rPr>
          <w:rFonts w:ascii="Times New Roman"/>
          <w:b w:val="false"/>
          <w:i w:val="false"/>
          <w:color w:val="000000"/>
          <w:sz w:val="28"/>
        </w:rPr>
        <w:t>
      Емдеуге жатқызу бюросы айқындаған</w:t>
      </w:r>
    </w:p>
    <w:p>
      <w:pPr>
        <w:spacing w:after="0"/>
        <w:ind w:left="0"/>
        <w:jc w:val="both"/>
      </w:pPr>
      <w:r>
        <w:rPr>
          <w:rFonts w:ascii="Times New Roman"/>
          <w:b w:val="false"/>
          <w:i w:val="false"/>
          <w:color w:val="000000"/>
          <w:sz w:val="28"/>
        </w:rPr>
        <w:t>
      емдеуге жатқызу коды</w:t>
      </w:r>
    </w:p>
    <w:p>
      <w:pPr>
        <w:spacing w:after="0"/>
        <w:ind w:left="0"/>
        <w:jc w:val="both"/>
      </w:pPr>
      <w:r>
        <w:rPr>
          <w:rFonts w:ascii="Times New Roman"/>
          <w:b w:val="false"/>
          <w:i w:val="false"/>
          <w:color w:val="000000"/>
          <w:sz w:val="28"/>
        </w:rPr>
        <w:t xml:space="preserve">
      Код госпитализации, определенный </w:t>
      </w:r>
    </w:p>
    <w:p>
      <w:pPr>
        <w:spacing w:after="0"/>
        <w:ind w:left="0"/>
        <w:jc w:val="both"/>
      </w:pPr>
      <w:r>
        <w:rPr>
          <w:rFonts w:ascii="Times New Roman"/>
          <w:b w:val="false"/>
          <w:i w:val="false"/>
          <w:color w:val="000000"/>
          <w:sz w:val="28"/>
        </w:rPr>
        <w:t>
      Бюро госпитализации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xml:space="preserve">
      1. Тегі (Фамилия) ___________________________________________________ </w:t>
      </w:r>
    </w:p>
    <w:bookmarkEnd w:id="59"/>
    <w:p>
      <w:pPr>
        <w:spacing w:after="0"/>
        <w:ind w:left="0"/>
        <w:jc w:val="both"/>
      </w:pPr>
      <w:r>
        <w:rPr>
          <w:rFonts w:ascii="Times New Roman"/>
          <w:b w:val="false"/>
          <w:i w:val="false"/>
          <w:color w:val="000000"/>
          <w:sz w:val="28"/>
        </w:rPr>
        <w:t>
      Аты (Имя)___________________ Әкесiнiң аты (Отчество) ________________</w:t>
      </w:r>
    </w:p>
    <w:bookmarkStart w:name="z65" w:id="60"/>
    <w:p>
      <w:pPr>
        <w:spacing w:after="0"/>
        <w:ind w:left="0"/>
        <w:jc w:val="both"/>
      </w:pPr>
      <w:r>
        <w:rPr>
          <w:rFonts w:ascii="Times New Roman"/>
          <w:b w:val="false"/>
          <w:i w:val="false"/>
          <w:color w:val="000000"/>
          <w:sz w:val="28"/>
        </w:rPr>
        <w:t>
      2. Туған күнi (Дата рождения) /______/______/__________/</w:t>
      </w:r>
    </w:p>
    <w:bookmarkEnd w:id="60"/>
    <w:p>
      <w:pPr>
        <w:spacing w:after="0"/>
        <w:ind w:left="0"/>
        <w:jc w:val="both"/>
      </w:pPr>
      <w:r>
        <w:rPr>
          <w:rFonts w:ascii="Times New Roman"/>
          <w:b w:val="false"/>
          <w:i w:val="false"/>
          <w:color w:val="000000"/>
          <w:sz w:val="28"/>
        </w:rPr>
        <w:t>
                                    кк/аа/жжжж (дд/мм/гггг)</w:t>
      </w:r>
    </w:p>
    <w:bookmarkStart w:name="z66" w:id="61"/>
    <w:p>
      <w:pPr>
        <w:spacing w:after="0"/>
        <w:ind w:left="0"/>
        <w:jc w:val="both"/>
      </w:pPr>
      <w:r>
        <w:rPr>
          <w:rFonts w:ascii="Times New Roman"/>
          <w:b w:val="false"/>
          <w:i w:val="false"/>
          <w:color w:val="000000"/>
          <w:sz w:val="28"/>
        </w:rPr>
        <w:t>
      3. Жынысы (Пол): ер (муж) - 1, әйел (жен) - 2</w:t>
      </w:r>
    </w:p>
    <w:bookmarkEnd w:id="61"/>
    <w:bookmarkStart w:name="z67" w:id="62"/>
    <w:p>
      <w:pPr>
        <w:spacing w:after="0"/>
        <w:ind w:left="0"/>
        <w:jc w:val="both"/>
      </w:pPr>
      <w:r>
        <w:rPr>
          <w:rFonts w:ascii="Times New Roman"/>
          <w:b w:val="false"/>
          <w:i w:val="false"/>
          <w:color w:val="000000"/>
          <w:sz w:val="28"/>
        </w:rPr>
        <w:t>
      4. Ұлты (Национальность) _________________ 5. Тұрғыны (Житель): қаланың (города) – 1, ауылдың (села) – 2</w:t>
      </w:r>
    </w:p>
    <w:bookmarkEnd w:id="62"/>
    <w:bookmarkStart w:name="z68" w:id="63"/>
    <w:p>
      <w:pPr>
        <w:spacing w:after="0"/>
        <w:ind w:left="0"/>
        <w:jc w:val="both"/>
      </w:pPr>
      <w:r>
        <w:rPr>
          <w:rFonts w:ascii="Times New Roman"/>
          <w:b w:val="false"/>
          <w:i w:val="false"/>
          <w:color w:val="000000"/>
          <w:sz w:val="28"/>
        </w:rPr>
        <w:t>
      6. ЖСН (ИИН)</w:t>
      </w:r>
    </w:p>
    <w:bookmarkEnd w:id="63"/>
    <w:p>
      <w:pPr>
        <w:spacing w:after="0"/>
        <w:ind w:left="0"/>
        <w:jc w:val="both"/>
      </w:pPr>
      <w:r>
        <w:rPr>
          <w:rFonts w:ascii="Times New Roman"/>
          <w:b w:val="false"/>
          <w:i w:val="false"/>
          <w:color w:val="000000"/>
          <w:sz w:val="28"/>
        </w:rPr>
        <w:t>
      ____|____|____|____|____|____|____|____|____|____|____|____|</w:t>
      </w:r>
    </w:p>
    <w:bookmarkStart w:name="z69" w:id="64"/>
    <w:p>
      <w:pPr>
        <w:spacing w:after="0"/>
        <w:ind w:left="0"/>
        <w:jc w:val="both"/>
      </w:pPr>
      <w:r>
        <w:rPr>
          <w:rFonts w:ascii="Times New Roman"/>
          <w:b w:val="false"/>
          <w:i w:val="false"/>
          <w:color w:val="000000"/>
          <w:sz w:val="28"/>
        </w:rPr>
        <w:t>
      7. Медициналық тiркеу нөмiрi</w:t>
      </w:r>
    </w:p>
    <w:bookmarkEnd w:id="64"/>
    <w:p>
      <w:pPr>
        <w:spacing w:after="0"/>
        <w:ind w:left="0"/>
        <w:jc w:val="both"/>
      </w:pPr>
      <w:r>
        <w:rPr>
          <w:rFonts w:ascii="Times New Roman"/>
          <w:b w:val="false"/>
          <w:i w:val="false"/>
          <w:color w:val="000000"/>
          <w:sz w:val="28"/>
        </w:rPr>
        <w:t>
      |____|____|____|____|____|____|____|____|____|____|____|____| (Регистрационный медицинский номер)</w:t>
      </w:r>
    </w:p>
    <w:bookmarkStart w:name="z70" w:id="65"/>
    <w:p>
      <w:pPr>
        <w:spacing w:after="0"/>
        <w:ind w:left="0"/>
        <w:jc w:val="both"/>
      </w:pPr>
      <w:r>
        <w:rPr>
          <w:rFonts w:ascii="Times New Roman"/>
          <w:b w:val="false"/>
          <w:i w:val="false"/>
          <w:color w:val="000000"/>
          <w:sz w:val="28"/>
        </w:rPr>
        <w:t>
      8.Мекенжайы (Место жительства)</w:t>
      </w:r>
    </w:p>
    <w:bookmarkEnd w:id="6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елi, облысы, әкiмшiлiк ауданы</w:t>
      </w:r>
    </w:p>
    <w:p>
      <w:pPr>
        <w:spacing w:after="0"/>
        <w:ind w:left="0"/>
        <w:jc w:val="both"/>
      </w:pPr>
      <w:r>
        <w:rPr>
          <w:rFonts w:ascii="Times New Roman"/>
          <w:b w:val="false"/>
          <w:i w:val="false"/>
          <w:color w:val="000000"/>
          <w:sz w:val="28"/>
        </w:rPr>
        <w:t>
                  (страна, область, административный район)</w:t>
      </w:r>
    </w:p>
    <w:p>
      <w:pPr>
        <w:spacing w:after="0"/>
        <w:ind w:left="0"/>
        <w:jc w:val="both"/>
      </w:pPr>
      <w:r>
        <w:rPr>
          <w:rFonts w:ascii="Times New Roman"/>
          <w:b w:val="false"/>
          <w:i w:val="false"/>
          <w:color w:val="000000"/>
          <w:sz w:val="28"/>
        </w:rPr>
        <w:t>
          елдi мекен, көше, үй, пәтер (населенный пункт, улица, дом, кв.)</w:t>
      </w:r>
    </w:p>
    <w:bookmarkStart w:name="z71" w:id="66"/>
    <w:p>
      <w:pPr>
        <w:spacing w:after="0"/>
        <w:ind w:left="0"/>
        <w:jc w:val="both"/>
      </w:pPr>
      <w:r>
        <w:rPr>
          <w:rFonts w:ascii="Times New Roman"/>
          <w:b w:val="false"/>
          <w:i w:val="false"/>
          <w:color w:val="000000"/>
          <w:sz w:val="28"/>
        </w:rPr>
        <w:t>
      9. Әлеуметтік мәртебесі (Социальный статус): 1- қызметкер (служащий), 2 - жұмыскер (рабочий), 3 - ауыл шаруашылығының жұмысшысы (работник сельского хозяйства), 4 - зейнеткер (пенсионер), 5 - оқушы (учащийся), 6 - үй шаруасындағы әйел (домохозяйка), 7 – жеке еңбекпен айналысатын тұлға (лицо,занят.индивид.трудом), 8 - табынушы (служитель культа), 9 - жұмыссыз (безработный), 10 - басқалар (прочее).</w:t>
      </w:r>
    </w:p>
    <w:bookmarkEnd w:id="66"/>
    <w:bookmarkStart w:name="z72" w:id="67"/>
    <w:p>
      <w:pPr>
        <w:spacing w:after="0"/>
        <w:ind w:left="0"/>
        <w:jc w:val="both"/>
      </w:pPr>
      <w:r>
        <w:rPr>
          <w:rFonts w:ascii="Times New Roman"/>
          <w:b w:val="false"/>
          <w:i w:val="false"/>
          <w:color w:val="000000"/>
          <w:sz w:val="28"/>
        </w:rPr>
        <w:t>
      10. Жеңілдік категориясы (Категория льготности): ҰОСМ (ИВОВ) – 1, ҰОСҚ (УВОВ ) – 2, интернационалист-жауынгер (воин-интернационалист) – 3, бала күнiнен мүгедек (инвалид детства) – 4, ауруы бойынша мүгедек (инвалид по заболеванию) – 5, сәуле әсерiн алған адам (лица, подвергшиеся радиации) – 6, ҰОСҚ теңестiрiлген адамдар ( лица, приравненные к УВОВ) – 7, әскерге шақырылушы (призывник) – 8, еңбек мүгедегі (инвалид труда)- 9, қоныс аударушылар (переселенцы) – 10, басқалар (прочие) – 99.</w:t>
      </w:r>
    </w:p>
    <w:bookmarkEnd w:id="67"/>
    <w:bookmarkStart w:name="z73" w:id="68"/>
    <w:p>
      <w:pPr>
        <w:spacing w:after="0"/>
        <w:ind w:left="0"/>
        <w:jc w:val="both"/>
      </w:pPr>
      <w:r>
        <w:rPr>
          <w:rFonts w:ascii="Times New Roman"/>
          <w:b w:val="false"/>
          <w:i w:val="false"/>
          <w:color w:val="000000"/>
          <w:sz w:val="28"/>
        </w:rPr>
        <w:t>
      11. Пациент бағытталды (Пациент направлен): БМСК(ПМСП) - 1, КДК (КДП) - 2, өзi қаралды (сам обратился) - 3, жедел жәрдемнен (скорой помощью) - 4, басқа стационардан (другим стационаром) - 5, әскери комиссариаттан (военкоматом) - 6, перзентханамен (роддомом) - 7, басқалар (прочие) - 8, (астын сызыңыз (подчеркнуть).</w:t>
      </w:r>
    </w:p>
    <w:bookmarkEnd w:id="68"/>
    <w:bookmarkStart w:name="z74" w:id="69"/>
    <w:p>
      <w:pPr>
        <w:spacing w:after="0"/>
        <w:ind w:left="0"/>
        <w:jc w:val="both"/>
      </w:pPr>
      <w:r>
        <w:rPr>
          <w:rFonts w:ascii="Times New Roman"/>
          <w:b w:val="false"/>
          <w:i w:val="false"/>
          <w:color w:val="000000"/>
          <w:sz w:val="28"/>
        </w:rPr>
        <w:t>
            12. Жолдаған ЕПҰ-ның коды мен аты:                 ___________</w:t>
      </w:r>
    </w:p>
    <w:bookmarkEnd w:id="69"/>
    <w:p>
      <w:pPr>
        <w:spacing w:after="0"/>
        <w:ind w:left="0"/>
        <w:jc w:val="both"/>
      </w:pPr>
      <w:r>
        <w:rPr>
          <w:rFonts w:ascii="Times New Roman"/>
          <w:b w:val="false"/>
          <w:i w:val="false"/>
          <w:color w:val="000000"/>
          <w:sz w:val="28"/>
        </w:rPr>
        <w:t>
            Код и название направившего ЛПО: _____________    |___________|</w:t>
      </w:r>
    </w:p>
    <w:p>
      <w:pPr>
        <w:spacing w:after="0"/>
        <w:ind w:left="0"/>
        <w:jc w:val="both"/>
      </w:pPr>
      <w:r>
        <w:rPr>
          <w:rFonts w:ascii="Times New Roman"/>
          <w:b w:val="false"/>
          <w:i w:val="false"/>
          <w:color w:val="000000"/>
          <w:sz w:val="28"/>
        </w:rPr>
        <w:t>
            Жолдаған ұйымның диагнозы (Диагноз направившей организации)</w:t>
      </w:r>
    </w:p>
    <w:p>
      <w:pPr>
        <w:spacing w:after="0"/>
        <w:ind w:left="0"/>
        <w:jc w:val="both"/>
      </w:pPr>
      <w:r>
        <w:rPr>
          <w:rFonts w:ascii="Times New Roman"/>
          <w:b w:val="false"/>
          <w:i w:val="false"/>
          <w:color w:val="000000"/>
          <w:sz w:val="28"/>
        </w:rPr>
        <w:t>
                                                                __________ ________________________________________________________ |__________|</w:t>
      </w:r>
    </w:p>
    <w:p>
      <w:pPr>
        <w:spacing w:after="0"/>
        <w:ind w:left="0"/>
        <w:jc w:val="both"/>
      </w:pPr>
      <w:r>
        <w:rPr>
          <w:rFonts w:ascii="Times New Roman"/>
          <w:b w:val="false"/>
          <w:i w:val="false"/>
          <w:color w:val="000000"/>
          <w:sz w:val="28"/>
        </w:rPr>
        <w:t>
      ____________________________________________ 10-ХАЖ коды (код МБК-10)</w:t>
      </w:r>
    </w:p>
    <w:bookmarkStart w:name="z75" w:id="70"/>
    <w:p>
      <w:pPr>
        <w:spacing w:after="0"/>
        <w:ind w:left="0"/>
        <w:jc w:val="both"/>
      </w:pPr>
      <w:r>
        <w:rPr>
          <w:rFonts w:ascii="Times New Roman"/>
          <w:b w:val="false"/>
          <w:i w:val="false"/>
          <w:color w:val="000000"/>
          <w:sz w:val="28"/>
        </w:rPr>
        <w:t>
      14. Тіркелген, БМСК көрсететін, медициналық ұйымның коды мен аты (Код и название медицинской организации прикрепления, оказывающей ПМСП) _____________________________________                      _________</w:t>
      </w:r>
    </w:p>
    <w:bookmarkEnd w:id="70"/>
    <w:p>
      <w:pPr>
        <w:spacing w:after="0"/>
        <w:ind w:left="0"/>
        <w:jc w:val="both"/>
      </w:pPr>
      <w:r>
        <w:rPr>
          <w:rFonts w:ascii="Times New Roman"/>
          <w:b w:val="false"/>
          <w:i w:val="false"/>
          <w:color w:val="000000"/>
          <w:sz w:val="28"/>
        </w:rPr>
        <w:t>
      ___________________________________________               |_________|</w:t>
      </w:r>
    </w:p>
    <w:bookmarkStart w:name="z76" w:id="71"/>
    <w:p>
      <w:pPr>
        <w:spacing w:after="0"/>
        <w:ind w:left="0"/>
        <w:jc w:val="both"/>
      </w:pPr>
      <w:r>
        <w:rPr>
          <w:rFonts w:ascii="Times New Roman"/>
          <w:b w:val="false"/>
          <w:i w:val="false"/>
          <w:color w:val="000000"/>
          <w:sz w:val="28"/>
        </w:rPr>
        <w:t>
      15. Ауруханаға жатқызу түрi (Тип госпитализации): 1 - жоспарлы (плановая), 2 - шұғыл түрде ауырғаннан бастап 6 сағаттың ішінде (экстренная в первые 6 часов от начала заболевания), 3 - шұғыл түрде 7 - 24 сағаттың ішінде (экстренная в течение 7- 24 часов), 4 - шұғыл түрде 24 сағаттан кейiн (экстренная после 24 часов)</w:t>
      </w:r>
    </w:p>
    <w:bookmarkEnd w:id="71"/>
    <w:bookmarkStart w:name="z77" w:id="72"/>
    <w:p>
      <w:pPr>
        <w:spacing w:after="0"/>
        <w:ind w:left="0"/>
        <w:jc w:val="both"/>
      </w:pPr>
      <w:r>
        <w:rPr>
          <w:rFonts w:ascii="Times New Roman"/>
          <w:b w:val="false"/>
          <w:i w:val="false"/>
          <w:color w:val="000000"/>
          <w:sz w:val="28"/>
        </w:rPr>
        <w:t>
      16. Осы ауру салдарынан биылғы жылы ауруханаға жатуы (Госпитализация в данном году по поводу данного заболевания):</w:t>
      </w:r>
    </w:p>
    <w:bookmarkEnd w:id="72"/>
    <w:p>
      <w:pPr>
        <w:spacing w:after="0"/>
        <w:ind w:left="0"/>
        <w:jc w:val="both"/>
      </w:pPr>
      <w:r>
        <w:rPr>
          <w:rFonts w:ascii="Times New Roman"/>
          <w:b w:val="false"/>
          <w:i w:val="false"/>
          <w:color w:val="000000"/>
          <w:sz w:val="28"/>
        </w:rPr>
        <w:t>
      бiрiншi рет (впервые) – 1, қайталап (повторно) – 2</w:t>
      </w:r>
    </w:p>
    <w:bookmarkStart w:name="z78" w:id="73"/>
    <w:p>
      <w:pPr>
        <w:spacing w:after="0"/>
        <w:ind w:left="0"/>
        <w:jc w:val="both"/>
      </w:pPr>
      <w:r>
        <w:rPr>
          <w:rFonts w:ascii="Times New Roman"/>
          <w:b w:val="false"/>
          <w:i w:val="false"/>
          <w:color w:val="000000"/>
          <w:sz w:val="28"/>
        </w:rPr>
        <w:t>
      17. Келіп түскен кездегі диагнозы (Диагноз при             _________ поступлении):________________________________________     |_________|</w:t>
      </w:r>
    </w:p>
    <w:bookmarkEnd w:id="73"/>
    <w:p>
      <w:pPr>
        <w:spacing w:after="0"/>
        <w:ind w:left="0"/>
        <w:jc w:val="both"/>
      </w:pPr>
      <w:r>
        <w:rPr>
          <w:rFonts w:ascii="Times New Roman"/>
          <w:b w:val="false"/>
          <w:i w:val="false"/>
          <w:color w:val="000000"/>
          <w:sz w:val="28"/>
        </w:rPr>
        <w:t>
      _______________________________________ 10 -ХАЖ коды (код по МКБ-10)</w:t>
      </w:r>
    </w:p>
    <w:bookmarkStart w:name="z79" w:id="74"/>
    <w:p>
      <w:pPr>
        <w:spacing w:after="0"/>
        <w:ind w:left="0"/>
        <w:jc w:val="both"/>
      </w:pPr>
      <w:r>
        <w:rPr>
          <w:rFonts w:ascii="Times New Roman"/>
          <w:b w:val="false"/>
          <w:i w:val="false"/>
          <w:color w:val="000000"/>
          <w:sz w:val="28"/>
        </w:rPr>
        <w:t>
      18. Баланың туған кездегі салмағы (Масса ребенка при рождении)_______гр, бойы (рост)__________см (1-жасқа дейінгі балаларға толтырылады (заполняется на детей до 1 года))</w:t>
      </w:r>
    </w:p>
    <w:bookmarkEnd w:id="74"/>
    <w:bookmarkStart w:name="z80" w:id="75"/>
    <w:p>
      <w:pPr>
        <w:spacing w:after="0"/>
        <w:ind w:left="0"/>
        <w:jc w:val="both"/>
      </w:pPr>
      <w:r>
        <w:rPr>
          <w:rFonts w:ascii="Times New Roman"/>
          <w:b w:val="false"/>
          <w:i w:val="false"/>
          <w:color w:val="000000"/>
          <w:sz w:val="28"/>
        </w:rPr>
        <w:t>
      19. Баланы қарайтын адаммен ауруханаға жатқызылды (бар/жоқ), 1 жасқа дейінгі баланы емізетін анамен (бар/жоқ)/Госпитализирован: с лицом по уходу за ребенком (да/нет), с кормящей матерью ребенка в возрасте до 1 года (да/нет).</w:t>
      </w:r>
    </w:p>
    <w:bookmarkEnd w:id="75"/>
    <w:bookmarkStart w:name="z81" w:id="76"/>
    <w:p>
      <w:pPr>
        <w:spacing w:after="0"/>
        <w:ind w:left="0"/>
        <w:jc w:val="both"/>
      </w:pPr>
      <w:r>
        <w:rPr>
          <w:rFonts w:ascii="Times New Roman"/>
          <w:b w:val="false"/>
          <w:i w:val="false"/>
          <w:color w:val="000000"/>
          <w:sz w:val="28"/>
        </w:rPr>
        <w:t>
      20. Ауруханаға жатқызу күнi мен уақыты (Дата и время госпитализации) ______/______/____________/______</w:t>
      </w:r>
    </w:p>
    <w:bookmarkEnd w:id="76"/>
    <w:p>
      <w:pPr>
        <w:spacing w:after="0"/>
        <w:ind w:left="0"/>
        <w:jc w:val="both"/>
      </w:pPr>
      <w:r>
        <w:rPr>
          <w:rFonts w:ascii="Times New Roman"/>
          <w:b w:val="false"/>
          <w:i w:val="false"/>
          <w:color w:val="000000"/>
          <w:sz w:val="28"/>
        </w:rPr>
        <w:t>
      кк/аа/жж (дд/мм/гг) сағаты, мин (часы, мин)</w:t>
      </w:r>
    </w:p>
    <w:bookmarkStart w:name="z82" w:id="77"/>
    <w:p>
      <w:pPr>
        <w:spacing w:after="0"/>
        <w:ind w:left="0"/>
        <w:jc w:val="both"/>
      </w:pPr>
      <w:r>
        <w:rPr>
          <w:rFonts w:ascii="Times New Roman"/>
          <w:b w:val="false"/>
          <w:i w:val="false"/>
          <w:color w:val="000000"/>
          <w:sz w:val="28"/>
        </w:rPr>
        <w:t>
      21. Шыққан (қайтыс болған) күнi мен уақыты:(Дата и время выписки (смерти))______/______/____________/______</w:t>
      </w:r>
    </w:p>
    <w:bookmarkEnd w:id="77"/>
    <w:p>
      <w:pPr>
        <w:spacing w:after="0"/>
        <w:ind w:left="0"/>
        <w:jc w:val="both"/>
      </w:pPr>
      <w:r>
        <w:rPr>
          <w:rFonts w:ascii="Times New Roman"/>
          <w:b w:val="false"/>
          <w:i w:val="false"/>
          <w:color w:val="000000"/>
          <w:sz w:val="28"/>
        </w:rPr>
        <w:t>
      кк/аа/жж (дд/мм/гг) сағаты, мин (часы, мин)</w:t>
      </w:r>
    </w:p>
    <w:bookmarkStart w:name="z83" w:id="78"/>
    <w:p>
      <w:pPr>
        <w:spacing w:after="0"/>
        <w:ind w:left="0"/>
        <w:jc w:val="both"/>
      </w:pPr>
      <w:r>
        <w:rPr>
          <w:rFonts w:ascii="Times New Roman"/>
          <w:b w:val="false"/>
          <w:i w:val="false"/>
          <w:color w:val="000000"/>
          <w:sz w:val="28"/>
        </w:rPr>
        <w:t>
      22. Өткiзген төсек-күндерi (Проведено койко-дней) ________________</w:t>
      </w:r>
    </w:p>
    <w:bookmarkEnd w:id="78"/>
    <w:bookmarkStart w:name="z84" w:id="79"/>
    <w:p>
      <w:pPr>
        <w:spacing w:after="0"/>
        <w:ind w:left="0"/>
        <w:jc w:val="both"/>
      </w:pPr>
      <w:r>
        <w:rPr>
          <w:rFonts w:ascii="Times New Roman"/>
          <w:b w:val="false"/>
          <w:i w:val="false"/>
          <w:color w:val="000000"/>
          <w:sz w:val="28"/>
        </w:rPr>
        <w:t>
      23. Бөлiмше (Отделение): __________________________ Код   __________</w:t>
      </w:r>
    </w:p>
    <w:bookmarkEnd w:id="79"/>
    <w:p>
      <w:pPr>
        <w:spacing w:after="0"/>
        <w:ind w:left="0"/>
        <w:jc w:val="both"/>
      </w:pPr>
      <w:r>
        <w:rPr>
          <w:rFonts w:ascii="Times New Roman"/>
          <w:b w:val="false"/>
          <w:i w:val="false"/>
          <w:color w:val="000000"/>
          <w:sz w:val="28"/>
        </w:rPr>
        <w:t>
                                  атауы (наименование)         |__________|</w:t>
      </w:r>
    </w:p>
    <w:bookmarkStart w:name="z85" w:id="80"/>
    <w:p>
      <w:pPr>
        <w:spacing w:after="0"/>
        <w:ind w:left="0"/>
        <w:jc w:val="both"/>
      </w:pPr>
      <w:r>
        <w:rPr>
          <w:rFonts w:ascii="Times New Roman"/>
          <w:b w:val="false"/>
          <w:i w:val="false"/>
          <w:color w:val="000000"/>
          <w:sz w:val="28"/>
        </w:rPr>
        <w:t>
      24. Төсек бейiнi (Профиль койки):____________________________________________ Код   __________</w:t>
      </w:r>
    </w:p>
    <w:bookmarkEnd w:id="80"/>
    <w:p>
      <w:pPr>
        <w:spacing w:after="0"/>
        <w:ind w:left="0"/>
        <w:jc w:val="both"/>
      </w:pPr>
      <w:r>
        <w:rPr>
          <w:rFonts w:ascii="Times New Roman"/>
          <w:b w:val="false"/>
          <w:i w:val="false"/>
          <w:color w:val="000000"/>
          <w:sz w:val="28"/>
        </w:rPr>
        <w:t>
                                  атауы (наименование)         |__________|</w:t>
      </w:r>
    </w:p>
    <w:bookmarkStart w:name="z86" w:id="81"/>
    <w:p>
      <w:pPr>
        <w:spacing w:after="0"/>
        <w:ind w:left="0"/>
        <w:jc w:val="both"/>
      </w:pPr>
      <w:r>
        <w:rPr>
          <w:rFonts w:ascii="Times New Roman"/>
          <w:b w:val="false"/>
          <w:i w:val="false"/>
          <w:color w:val="000000"/>
          <w:sz w:val="28"/>
        </w:rPr>
        <w:t>
      25. Реанимацияда болды ма (Находился в реанимации): иә (да), жоқ ( нет) күндерi (дней) ______</w:t>
      </w:r>
    </w:p>
    <w:bookmarkEnd w:id="81"/>
    <w:bookmarkStart w:name="z87" w:id="82"/>
    <w:p>
      <w:pPr>
        <w:spacing w:after="0"/>
        <w:ind w:left="0"/>
        <w:jc w:val="both"/>
      </w:pPr>
      <w:r>
        <w:rPr>
          <w:rFonts w:ascii="Times New Roman"/>
          <w:b w:val="false"/>
          <w:i w:val="false"/>
          <w:color w:val="000000"/>
          <w:sz w:val="28"/>
        </w:rPr>
        <w:t>
      26. Жарақаттың түрі: тұрмыстық, көшедегі, спортттық, мектептегі, мектепке дейінгі, жол-көлік, өндірістік (астын сызыңыз)</w:t>
      </w:r>
    </w:p>
    <w:bookmarkEnd w:id="82"/>
    <w:p>
      <w:pPr>
        <w:spacing w:after="0"/>
        <w:ind w:left="0"/>
        <w:jc w:val="both"/>
      </w:pPr>
      <w:r>
        <w:rPr>
          <w:rFonts w:ascii="Times New Roman"/>
          <w:b w:val="false"/>
          <w:i w:val="false"/>
          <w:color w:val="000000"/>
          <w:sz w:val="28"/>
        </w:rPr>
        <w:t>
      Вид травмы: бытовая, уличная, спортивная, школьная, дошкольная, дорожно-транспортная, производственная (подчеркнуть)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0"/>
        <w:gridCol w:w="854"/>
        <w:gridCol w:w="6186"/>
      </w:tblGrid>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w:t>
            </w:r>
          </w:p>
          <w:p>
            <w:pPr>
              <w:spacing w:after="20"/>
              <w:ind w:left="20"/>
              <w:jc w:val="both"/>
            </w:pPr>
            <w:r>
              <w:rPr>
                <w:rFonts w:ascii="Times New Roman"/>
                <w:b w:val="false"/>
                <w:i w:val="false"/>
                <w:color w:val="000000"/>
                <w:sz w:val="20"/>
              </w:rPr>
              <w:t>
(код по МКБ-10)</w:t>
            </w:r>
          </w:p>
        </w:tc>
      </w:tr>
      <w:tr>
        <w:trPr>
          <w:trHeight w:val="30" w:hRule="atLeast"/>
        </w:trPr>
        <w:tc>
          <w:tcPr>
            <w:tcW w:w="5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клиникалық диагноз</w:t>
            </w:r>
          </w:p>
          <w:p>
            <w:pPr>
              <w:spacing w:after="20"/>
              <w:ind w:left="20"/>
              <w:jc w:val="both"/>
            </w:pPr>
            <w:r>
              <w:rPr>
                <w:rFonts w:ascii="Times New Roman"/>
                <w:b w:val="false"/>
                <w:i w:val="false"/>
                <w:color w:val="000000"/>
                <w:sz w:val="20"/>
              </w:rPr>
              <w:t>
Заключительный клинический диагноз</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w:t>
            </w:r>
          </w:p>
          <w:p>
            <w:pPr>
              <w:spacing w:after="20"/>
              <w:ind w:left="20"/>
              <w:jc w:val="both"/>
            </w:pPr>
            <w:r>
              <w:rPr>
                <w:rFonts w:ascii="Times New Roman"/>
                <w:b w:val="false"/>
                <w:i w:val="false"/>
                <w:color w:val="000000"/>
                <w:sz w:val="20"/>
              </w:rPr>
              <w:t>
Осложнения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сырқаты 1</w:t>
            </w:r>
          </w:p>
          <w:p>
            <w:pPr>
              <w:spacing w:after="20"/>
              <w:ind w:left="20"/>
              <w:jc w:val="both"/>
            </w:pPr>
            <w:r>
              <w:rPr>
                <w:rFonts w:ascii="Times New Roman"/>
                <w:b w:val="false"/>
                <w:i w:val="false"/>
                <w:color w:val="000000"/>
                <w:sz w:val="20"/>
              </w:rPr>
              <w:t>
Сопутствующее заболевание 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сырқаты 2</w:t>
            </w:r>
          </w:p>
          <w:p>
            <w:pPr>
              <w:spacing w:after="20"/>
              <w:ind w:left="20"/>
              <w:jc w:val="both"/>
            </w:pPr>
            <w:r>
              <w:rPr>
                <w:rFonts w:ascii="Times New Roman"/>
                <w:b w:val="false"/>
                <w:i w:val="false"/>
                <w:color w:val="000000"/>
                <w:sz w:val="20"/>
              </w:rPr>
              <w:t>
Сопутствующее заболевание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 ялық диагноз/өлуінің себебі Патологоанатомический диагноз/причина смерти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 w:id="83"/>
    <w:p>
      <w:pPr>
        <w:spacing w:after="0"/>
        <w:ind w:left="0"/>
        <w:jc w:val="both"/>
      </w:pPr>
      <w:r>
        <w:rPr>
          <w:rFonts w:ascii="Times New Roman"/>
          <w:b w:val="false"/>
          <w:i w:val="false"/>
          <w:color w:val="000000"/>
          <w:sz w:val="28"/>
        </w:rPr>
        <w:t>
      28. Аутопсия жүргізілді (проводилась): иә (да) - 1, жоқ (нет) - 2;</w:t>
      </w:r>
    </w:p>
    <w:bookmarkEnd w:id="83"/>
    <w:bookmarkStart w:name="z89" w:id="84"/>
    <w:p>
      <w:pPr>
        <w:spacing w:after="0"/>
        <w:ind w:left="0"/>
        <w:jc w:val="both"/>
      </w:pPr>
      <w:r>
        <w:rPr>
          <w:rFonts w:ascii="Times New Roman"/>
          <w:b w:val="false"/>
          <w:i w:val="false"/>
          <w:color w:val="000000"/>
          <w:sz w:val="28"/>
        </w:rPr>
        <w:t>
      28.1 Жазба актісінің (№, дата акта записи) № __________күні ______/______/______</w:t>
      </w:r>
    </w:p>
    <w:bookmarkEnd w:id="84"/>
    <w:p>
      <w:pPr>
        <w:spacing w:after="0"/>
        <w:ind w:left="0"/>
        <w:jc w:val="both"/>
      </w:pPr>
      <w:r>
        <w:rPr>
          <w:rFonts w:ascii="Times New Roman"/>
          <w:b w:val="false"/>
          <w:i w:val="false"/>
          <w:color w:val="000000"/>
          <w:sz w:val="28"/>
        </w:rPr>
        <w:t>
      кк/аа/жж (дд/мм/гг)</w:t>
      </w:r>
    </w:p>
    <w:bookmarkStart w:name="z90" w:id="85"/>
    <w:p>
      <w:pPr>
        <w:spacing w:after="0"/>
        <w:ind w:left="0"/>
        <w:jc w:val="both"/>
      </w:pPr>
      <w:r>
        <w:rPr>
          <w:rFonts w:ascii="Times New Roman"/>
          <w:b w:val="false"/>
          <w:i w:val="false"/>
          <w:color w:val="000000"/>
          <w:sz w:val="28"/>
        </w:rPr>
        <w:t>
      29. Негiзгi хирургиялық операция (Основная хирургическая операция)</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1"/>
        <w:gridCol w:w="1011"/>
        <w:gridCol w:w="1156"/>
        <w:gridCol w:w="2943"/>
        <w:gridCol w:w="1281"/>
        <w:gridCol w:w="1376"/>
        <w:gridCol w:w="1062"/>
      </w:tblGrid>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Время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Операцияныңатымен коды</w:t>
            </w:r>
          </w:p>
          <w:p>
            <w:pPr>
              <w:spacing w:after="20"/>
              <w:ind w:left="20"/>
              <w:jc w:val="both"/>
            </w:pPr>
            <w:r>
              <w:rPr>
                <w:rFonts w:ascii="Times New Roman"/>
                <w:b w:val="false"/>
                <w:i w:val="false"/>
                <w:color w:val="000000"/>
                <w:sz w:val="20"/>
              </w:rPr>
              <w:t>
Название и код операции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(коды)</w:t>
            </w:r>
          </w:p>
          <w:p>
            <w:pPr>
              <w:spacing w:after="20"/>
              <w:ind w:left="20"/>
              <w:jc w:val="both"/>
            </w:pPr>
            <w:r>
              <w:rPr>
                <w:rFonts w:ascii="Times New Roman"/>
                <w:b w:val="false"/>
                <w:i w:val="false"/>
                <w:color w:val="000000"/>
                <w:sz w:val="20"/>
              </w:rPr>
              <w:t>
Анестезия (код)</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 1-шұғыл,</w:t>
            </w:r>
          </w:p>
          <w:p>
            <w:pPr>
              <w:spacing w:after="20"/>
              <w:ind w:left="20"/>
              <w:jc w:val="both"/>
            </w:pPr>
            <w:r>
              <w:rPr>
                <w:rFonts w:ascii="Times New Roman"/>
                <w:b w:val="false"/>
                <w:i w:val="false"/>
                <w:color w:val="000000"/>
                <w:sz w:val="20"/>
              </w:rPr>
              <w:t>
2-жоспарлы</w:t>
            </w:r>
          </w:p>
          <w:p>
            <w:pPr>
              <w:spacing w:after="20"/>
              <w:ind w:left="20"/>
              <w:jc w:val="both"/>
            </w:pPr>
            <w:r>
              <w:rPr>
                <w:rFonts w:ascii="Times New Roman"/>
                <w:b w:val="false"/>
                <w:i w:val="false"/>
                <w:color w:val="000000"/>
                <w:sz w:val="20"/>
              </w:rPr>
              <w:t>
Тип операции: 1-экстрен. 2-плановая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кейiнгi асқынулар</w:t>
            </w:r>
          </w:p>
          <w:p>
            <w:pPr>
              <w:spacing w:after="20"/>
              <w:ind w:left="20"/>
              <w:jc w:val="both"/>
            </w:pPr>
            <w:r>
              <w:rPr>
                <w:rFonts w:ascii="Times New Roman"/>
                <w:b w:val="false"/>
                <w:i w:val="false"/>
                <w:color w:val="000000"/>
                <w:sz w:val="20"/>
              </w:rPr>
              <w:t>
Послеоперационное осложнение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аппаратура (коды)</w:t>
            </w:r>
          </w:p>
          <w:p>
            <w:pPr>
              <w:spacing w:after="20"/>
              <w:ind w:left="20"/>
              <w:jc w:val="both"/>
            </w:pPr>
            <w:r>
              <w:rPr>
                <w:rFonts w:ascii="Times New Roman"/>
                <w:b w:val="false"/>
                <w:i w:val="false"/>
                <w:color w:val="000000"/>
                <w:sz w:val="20"/>
              </w:rPr>
              <w:t>
Специальная аппаратура (код)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Дәрiгерлердiң коды</w:t>
            </w:r>
          </w:p>
          <w:p>
            <w:pPr>
              <w:spacing w:after="20"/>
              <w:ind w:left="20"/>
              <w:jc w:val="both"/>
            </w:pPr>
            <w:r>
              <w:rPr>
                <w:rFonts w:ascii="Times New Roman"/>
                <w:b w:val="false"/>
                <w:i w:val="false"/>
                <w:color w:val="000000"/>
                <w:sz w:val="20"/>
              </w:rPr>
              <w:t>
Коды врачей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операциялар                                Хирургические операции</w:t>
            </w:r>
          </w:p>
        </w:tc>
      </w:tr>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___:___</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w:t>
            </w:r>
          </w:p>
        </w:tc>
      </w:tr>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___:___</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___:___</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___:___</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r>
    </w:tbl>
    <w:p>
      <w:pPr>
        <w:spacing w:after="0"/>
        <w:ind w:left="0"/>
        <w:jc w:val="left"/>
      </w:pPr>
      <w:r>
        <w:br/>
      </w:r>
      <w:r>
        <w:rPr>
          <w:rFonts w:ascii="Times New Roman"/>
          <w:b w:val="false"/>
          <w:i w:val="false"/>
          <w:color w:val="000000"/>
          <w:sz w:val="28"/>
        </w:rPr>
        <w:t>
</w:t>
      </w:r>
    </w:p>
    <w:bookmarkStart w:name="z91" w:id="86"/>
    <w:p>
      <w:pPr>
        <w:spacing w:after="0"/>
        <w:ind w:left="0"/>
        <w:jc w:val="both"/>
      </w:pPr>
      <w:r>
        <w:rPr>
          <w:rFonts w:ascii="Times New Roman"/>
          <w:b w:val="false"/>
          <w:i w:val="false"/>
          <w:color w:val="000000"/>
          <w:sz w:val="28"/>
        </w:rPr>
        <w:t>
      30. МЭТ (МЭТ) № _________________, КШТ (КЗГ) № _____________________</w:t>
      </w:r>
    </w:p>
    <w:bookmarkEnd w:id="86"/>
    <w:bookmarkStart w:name="z92" w:id="87"/>
    <w:p>
      <w:pPr>
        <w:spacing w:after="0"/>
        <w:ind w:left="0"/>
        <w:jc w:val="both"/>
      </w:pPr>
      <w:r>
        <w:rPr>
          <w:rFonts w:ascii="Times New Roman"/>
          <w:b w:val="false"/>
          <w:i w:val="false"/>
          <w:color w:val="000000"/>
          <w:sz w:val="28"/>
        </w:rPr>
        <w:t>
      31. Қаржылық лизинг шартымен сатып алынған медициналық техниканы қолдану (Использование медицинской техники, приобретенной на условиях финансового лизинга)                             ___</w:t>
      </w:r>
    </w:p>
    <w:bookmarkEnd w:id="87"/>
    <w:p>
      <w:pPr>
        <w:spacing w:after="0"/>
        <w:ind w:left="0"/>
        <w:jc w:val="both"/>
      </w:pPr>
      <w:r>
        <w:rPr>
          <w:rFonts w:ascii="Times New Roman"/>
          <w:b w:val="false"/>
          <w:i w:val="false"/>
          <w:color w:val="000000"/>
          <w:sz w:val="28"/>
        </w:rPr>
        <w:t>
                                                      |___|</w:t>
      </w:r>
    </w:p>
    <w:bookmarkStart w:name="z93" w:id="88"/>
    <w:p>
      <w:pPr>
        <w:spacing w:after="0"/>
        <w:ind w:left="0"/>
        <w:jc w:val="both"/>
      </w:pPr>
      <w:r>
        <w:rPr>
          <w:rFonts w:ascii="Times New Roman"/>
          <w:b w:val="false"/>
          <w:i w:val="false"/>
          <w:color w:val="000000"/>
          <w:sz w:val="28"/>
        </w:rPr>
        <w:t>
      31.1. Қаржылық лизинг шартымен сатып алынған медициналық техниканы қолдану парағы (Лист использования медицинской техники, приобретенной на условиях финансового лизинга) (медициналық техниканы лизингпен сатып алынған жағдайда толтырады) (заполняется в случае приобретения в лизинг медицинской техники)</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коды</w:t>
            </w:r>
          </w:p>
          <w:p>
            <w:pPr>
              <w:spacing w:after="20"/>
              <w:ind w:left="20"/>
              <w:jc w:val="both"/>
            </w:pPr>
            <w:r>
              <w:rPr>
                <w:rFonts w:ascii="Times New Roman"/>
                <w:b w:val="false"/>
                <w:i w:val="false"/>
                <w:color w:val="000000"/>
                <w:sz w:val="20"/>
              </w:rPr>
              <w:t>
Код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p>
            <w:pPr>
              <w:spacing w:after="20"/>
              <w:ind w:left="20"/>
              <w:jc w:val="both"/>
            </w:pPr>
            <w:r>
              <w:rPr>
                <w:rFonts w:ascii="Times New Roman"/>
                <w:b w:val="false"/>
                <w:i w:val="false"/>
                <w:color w:val="000000"/>
                <w:sz w:val="20"/>
              </w:rPr>
              <w:t>
Наименование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коды</w:t>
            </w:r>
          </w:p>
          <w:p>
            <w:pPr>
              <w:spacing w:after="20"/>
              <w:ind w:left="20"/>
              <w:jc w:val="both"/>
            </w:pPr>
            <w:r>
              <w:rPr>
                <w:rFonts w:ascii="Times New Roman"/>
                <w:b w:val="false"/>
                <w:i w:val="false"/>
                <w:color w:val="000000"/>
                <w:sz w:val="20"/>
              </w:rPr>
              <w:t>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атауы</w:t>
            </w:r>
          </w:p>
          <w:p>
            <w:pPr>
              <w:spacing w:after="20"/>
              <w:ind w:left="20"/>
              <w:jc w:val="both"/>
            </w:pPr>
            <w:r>
              <w:rPr>
                <w:rFonts w:ascii="Times New Roman"/>
                <w:b w:val="false"/>
                <w:i w:val="false"/>
                <w:color w:val="000000"/>
                <w:sz w:val="20"/>
              </w:rPr>
              <w:t xml:space="preserve">
Наименование услуги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4" w:id="89"/>
    <w:p>
      <w:pPr>
        <w:spacing w:after="0"/>
        <w:ind w:left="0"/>
        <w:jc w:val="both"/>
      </w:pPr>
      <w:r>
        <w:rPr>
          <w:rFonts w:ascii="Times New Roman"/>
          <w:b w:val="false"/>
          <w:i w:val="false"/>
          <w:color w:val="000000"/>
          <w:sz w:val="28"/>
        </w:rPr>
        <w:t>
      32. RW-ға тексеру (Обследован на: RW):</w:t>
      </w:r>
    </w:p>
    <w:bookmarkEnd w:id="89"/>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оң (положительно)  |_| терiс (отрицательно)</w:t>
      </w:r>
    </w:p>
    <w:p>
      <w:pPr>
        <w:spacing w:after="0"/>
        <w:ind w:left="0"/>
        <w:jc w:val="both"/>
      </w:pPr>
      <w:r>
        <w:rPr>
          <w:rFonts w:ascii="Times New Roman"/>
          <w:b w:val="false"/>
          <w:i w:val="false"/>
          <w:color w:val="000000"/>
          <w:sz w:val="28"/>
        </w:rPr>
        <w:t>
      АИТВ инфекция (ВИЧ-инфекцию):</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оң (положительно)  |_| терiс (отрицательно)</w:t>
      </w:r>
    </w:p>
    <w:bookmarkStart w:name="z95" w:id="90"/>
    <w:p>
      <w:pPr>
        <w:spacing w:after="0"/>
        <w:ind w:left="0"/>
        <w:jc w:val="both"/>
      </w:pPr>
      <w:r>
        <w:rPr>
          <w:rFonts w:ascii="Times New Roman"/>
          <w:b w:val="false"/>
          <w:i w:val="false"/>
          <w:color w:val="000000"/>
          <w:sz w:val="28"/>
        </w:rPr>
        <w:t>
      33. Қан тобы (Группа крови) _________ Резус-фактор __________</w:t>
      </w:r>
    </w:p>
    <w:bookmarkEnd w:id="90"/>
    <w:bookmarkStart w:name="z96" w:id="91"/>
    <w:p>
      <w:pPr>
        <w:spacing w:after="0"/>
        <w:ind w:left="0"/>
        <w:jc w:val="both"/>
      </w:pPr>
      <w:r>
        <w:rPr>
          <w:rFonts w:ascii="Times New Roman"/>
          <w:b w:val="false"/>
          <w:i w:val="false"/>
          <w:color w:val="000000"/>
          <w:sz w:val="28"/>
        </w:rPr>
        <w:t>
      34. Қаржыландыру көзi (Источник финансирования): республикалық бюджет (ММК) (республиканский бюджет (СМП)), республикалық бюджет (ЖММК) (республиканский бюджет (ВСМП)), жергілікті бюджет (местный бюджет), ақылы (платные), ЕМҚ келісім шарты бойынша (по договору ДМС), басқа (прочие) (астын сызыңыз) (подчеркнуть)</w:t>
      </w:r>
    </w:p>
    <w:bookmarkEnd w:id="91"/>
    <w:bookmarkStart w:name="z97" w:id="92"/>
    <w:p>
      <w:pPr>
        <w:spacing w:after="0"/>
        <w:ind w:left="0"/>
        <w:jc w:val="both"/>
      </w:pPr>
      <w:r>
        <w:rPr>
          <w:rFonts w:ascii="Times New Roman"/>
          <w:b w:val="false"/>
          <w:i w:val="false"/>
          <w:color w:val="000000"/>
          <w:sz w:val="28"/>
        </w:rPr>
        <w:t>
      35. Ауруханада болуы немен аяқталды (Исход пребывания): шықты (выписан) – 1, ауыстырылды (переведен) – 2, қайтыс болды (умер )– 3, өздiгiнен кетуi (самовольный уход) – 4</w:t>
      </w:r>
    </w:p>
    <w:bookmarkEnd w:id="92"/>
    <w:bookmarkStart w:name="z98" w:id="93"/>
    <w:p>
      <w:pPr>
        <w:spacing w:after="0"/>
        <w:ind w:left="0"/>
        <w:jc w:val="both"/>
      </w:pPr>
      <w:r>
        <w:rPr>
          <w:rFonts w:ascii="Times New Roman"/>
          <w:b w:val="false"/>
          <w:i w:val="false"/>
          <w:color w:val="000000"/>
          <w:sz w:val="28"/>
        </w:rPr>
        <w:t>
      36. Емдеу немен аяқталды (Исход лечения): (жазылумен) выздоровление – 1, жақсарумен (улучшение) – 2, өзгерiссiз (без перемен) – 3, нашарлаумен (ухудшение) – 4, қайтыс болу (смерть) - 5</w:t>
      </w:r>
    </w:p>
    <w:bookmarkEnd w:id="93"/>
    <w:bookmarkStart w:name="z99" w:id="94"/>
    <w:p>
      <w:pPr>
        <w:spacing w:after="0"/>
        <w:ind w:left="0"/>
        <w:jc w:val="both"/>
      </w:pPr>
      <w:r>
        <w:rPr>
          <w:rFonts w:ascii="Times New Roman"/>
          <w:b w:val="false"/>
          <w:i w:val="false"/>
          <w:color w:val="000000"/>
          <w:sz w:val="28"/>
        </w:rPr>
        <w:t>
      37. Көрсетілген қызметтер мен дәрі-дәрмектердің парағы (Лист казанных  услуг и медикаментов)</w:t>
      </w:r>
    </w:p>
    <w:bookmarkEnd w:id="94"/>
    <w:bookmarkStart w:name="z100" w:id="95"/>
    <w:p>
      <w:pPr>
        <w:spacing w:after="0"/>
        <w:ind w:left="0"/>
        <w:jc w:val="both"/>
      </w:pPr>
      <w:r>
        <w:rPr>
          <w:rFonts w:ascii="Times New Roman"/>
          <w:b w:val="false"/>
          <w:i w:val="false"/>
          <w:color w:val="000000"/>
          <w:sz w:val="28"/>
        </w:rPr>
        <w:t>
      Көрсетілген қызметтердің парағы (Лист оказанных услуг)</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1" w:id="96"/>
    <w:p>
      <w:pPr>
        <w:spacing w:after="0"/>
        <w:ind w:left="0"/>
        <w:jc w:val="both"/>
      </w:pPr>
      <w:r>
        <w:rPr>
          <w:rFonts w:ascii="Times New Roman"/>
          <w:b w:val="false"/>
          <w:i w:val="false"/>
          <w:color w:val="000000"/>
          <w:sz w:val="28"/>
        </w:rPr>
        <w:t>
      Клиникалық бөлімшеде қолданылған дәрі-дәрмектердің парағы</w:t>
      </w:r>
    </w:p>
    <w:bookmarkEnd w:id="96"/>
    <w:p>
      <w:pPr>
        <w:spacing w:after="0"/>
        <w:ind w:left="0"/>
        <w:jc w:val="both"/>
      </w:pPr>
      <w:r>
        <w:rPr>
          <w:rFonts w:ascii="Times New Roman"/>
          <w:b w:val="false"/>
          <w:i w:val="false"/>
          <w:color w:val="000000"/>
          <w:sz w:val="28"/>
        </w:rPr>
        <w:t>
      (Лист использованных медикаментов в клиническом отделении)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2" w:id="97"/>
    <w:p>
      <w:pPr>
        <w:spacing w:after="0"/>
        <w:ind w:left="0"/>
        <w:jc w:val="both"/>
      </w:pPr>
      <w:r>
        <w:rPr>
          <w:rFonts w:ascii="Times New Roman"/>
          <w:b w:val="false"/>
          <w:i w:val="false"/>
          <w:color w:val="000000"/>
          <w:sz w:val="28"/>
        </w:rPr>
        <w:t>
      Операциялық және анестезиологиялық қолданылған дәрі-дәрмектердің парағы</w:t>
      </w:r>
    </w:p>
    <w:bookmarkEnd w:id="97"/>
    <w:p>
      <w:pPr>
        <w:spacing w:after="0"/>
        <w:ind w:left="0"/>
        <w:jc w:val="both"/>
      </w:pPr>
      <w:r>
        <w:rPr>
          <w:rFonts w:ascii="Times New Roman"/>
          <w:b w:val="false"/>
          <w:i w:val="false"/>
          <w:color w:val="000000"/>
          <w:sz w:val="28"/>
        </w:rPr>
        <w:t>
      (Лист использованных операционных и анестезиологических медикаментов)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3" w:id="98"/>
    <w:p>
      <w:pPr>
        <w:spacing w:after="0"/>
        <w:ind w:left="0"/>
        <w:jc w:val="both"/>
      </w:pPr>
      <w:r>
        <w:rPr>
          <w:rFonts w:ascii="Times New Roman"/>
          <w:b w:val="false"/>
          <w:i w:val="false"/>
          <w:color w:val="000000"/>
          <w:sz w:val="28"/>
        </w:rPr>
        <w:t>
      Реанимация бойынша қолданылған дәрі-дәрмектердің парағы (Лист использованных медикаментов по реанимации)</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Дәрiгер (Врач): ТАӘ (ФИО)_______ Код ________ Қолы (Подпись) ________</w:t>
      </w:r>
    </w:p>
    <w:p>
      <w:pPr>
        <w:spacing w:after="0"/>
        <w:ind w:left="0"/>
        <w:jc w:val="both"/>
      </w:pPr>
      <w:r>
        <w:rPr>
          <w:rFonts w:ascii="Times New Roman"/>
          <w:b w:val="false"/>
          <w:i w:val="false"/>
          <w:color w:val="000000"/>
          <w:sz w:val="28"/>
        </w:rPr>
        <w:t>
      Бөлiмше меңгерушісі</w:t>
      </w:r>
    </w:p>
    <w:p>
      <w:pPr>
        <w:spacing w:after="0"/>
        <w:ind w:left="0"/>
        <w:jc w:val="both"/>
      </w:pPr>
      <w:r>
        <w:rPr>
          <w:rFonts w:ascii="Times New Roman"/>
          <w:b w:val="false"/>
          <w:i w:val="false"/>
          <w:color w:val="000000"/>
          <w:sz w:val="28"/>
        </w:rPr>
        <w:t>
      (Заведующий отделением) ТАӘ (ФИО)_____ Код _____ Қолы (Подпись)______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м.а. </w:t>
            </w:r>
            <w:r>
              <w:br/>
            </w:r>
            <w:r>
              <w:rPr>
                <w:rFonts w:ascii="Times New Roman"/>
                <w:b w:val="false"/>
                <w:i w:val="false"/>
                <w:color w:val="000000"/>
                <w:sz w:val="20"/>
              </w:rPr>
              <w:t xml:space="preserve">2010 жылғы 23 қарашадағы № 907 </w:t>
            </w:r>
            <w:r>
              <w:br/>
            </w:r>
            <w:r>
              <w:rPr>
                <w:rFonts w:ascii="Times New Roman"/>
                <w:b w:val="false"/>
                <w:i w:val="false"/>
                <w:color w:val="000000"/>
                <w:sz w:val="20"/>
              </w:rPr>
              <w:t>бұйрығына 1-қосымша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72"/>
        <w:gridCol w:w="109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_____________________</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066-1/е нысанды медициналық құжаттама</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066-1/у утверждена приказом и.о. Министра здравоохранения Республики Казахстан от 23 ноября 2010 года № 907</w:t>
            </w:r>
          </w:p>
        </w:tc>
      </w:tr>
    </w:tbl>
    <w:bookmarkStart w:name="z105" w:id="99"/>
    <w:p>
      <w:pPr>
        <w:spacing w:after="0"/>
        <w:ind w:left="0"/>
        <w:jc w:val="left"/>
      </w:pPr>
      <w:r>
        <w:rPr>
          <w:rFonts w:ascii="Times New Roman"/>
          <w:b/>
          <w:i w:val="false"/>
          <w:color w:val="000000"/>
        </w:rPr>
        <w:t xml:space="preserve"> НАРКОЛОГИЯЛЫҚ СТАЦИОНАРДАН ШЫҚҚАН АДАМНЫҢ СТАТИСТИКАЛЫҚ КАРТАСЫ</w:t>
      </w:r>
      <w:r>
        <w:br/>
      </w:r>
      <w:r>
        <w:rPr>
          <w:rFonts w:ascii="Times New Roman"/>
          <w:b/>
          <w:i w:val="false"/>
          <w:color w:val="000000"/>
        </w:rPr>
        <w:t>СТАТИСТИЧЕСКАЯ КАРТА ВЫБЫВШЕГО ИЗ НАРКОЛОГИЧЕСКОГО СТАЦИОНАРА № ___________________________</w:t>
      </w:r>
    </w:p>
    <w:bookmarkEnd w:id="99"/>
    <w:p>
      <w:pPr>
        <w:spacing w:after="0"/>
        <w:ind w:left="0"/>
        <w:jc w:val="both"/>
      </w:pPr>
      <w:r>
        <w:rPr>
          <w:rFonts w:ascii="Times New Roman"/>
          <w:b w:val="false"/>
          <w:i w:val="false"/>
          <w:color w:val="000000"/>
          <w:sz w:val="28"/>
        </w:rPr>
        <w:t>
      Емдеуге жатқызу бюросы айқындаған</w:t>
      </w:r>
    </w:p>
    <w:p>
      <w:pPr>
        <w:spacing w:after="0"/>
        <w:ind w:left="0"/>
        <w:jc w:val="both"/>
      </w:pPr>
      <w:r>
        <w:rPr>
          <w:rFonts w:ascii="Times New Roman"/>
          <w:b w:val="false"/>
          <w:i w:val="false"/>
          <w:color w:val="000000"/>
          <w:sz w:val="28"/>
        </w:rPr>
        <w:t>
      емдеуге жатқызу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Код госпитализации, определенный</w:t>
      </w:r>
    </w:p>
    <w:p>
      <w:pPr>
        <w:spacing w:after="0"/>
        <w:ind w:left="0"/>
        <w:jc w:val="both"/>
      </w:pPr>
      <w:r>
        <w:rPr>
          <w:rFonts w:ascii="Times New Roman"/>
          <w:b w:val="false"/>
          <w:i w:val="false"/>
          <w:color w:val="000000"/>
          <w:sz w:val="28"/>
        </w:rPr>
        <w:t>
      Бюро госпитализации</w:t>
      </w:r>
    </w:p>
    <w:bookmarkStart w:name="z106" w:id="100"/>
    <w:p>
      <w:pPr>
        <w:spacing w:after="0"/>
        <w:ind w:left="0"/>
        <w:jc w:val="both"/>
      </w:pPr>
      <w:r>
        <w:rPr>
          <w:rFonts w:ascii="Times New Roman"/>
          <w:b w:val="false"/>
          <w:i w:val="false"/>
          <w:color w:val="000000"/>
          <w:sz w:val="28"/>
        </w:rPr>
        <w:t>
      1. Тегі (Фамилия)_________________________________________________________</w:t>
      </w:r>
    </w:p>
    <w:bookmarkEnd w:id="100"/>
    <w:p>
      <w:pPr>
        <w:spacing w:after="0"/>
        <w:ind w:left="0"/>
        <w:jc w:val="both"/>
      </w:pPr>
      <w:r>
        <w:rPr>
          <w:rFonts w:ascii="Times New Roman"/>
          <w:b w:val="false"/>
          <w:i w:val="false"/>
          <w:color w:val="000000"/>
          <w:sz w:val="28"/>
        </w:rPr>
        <w:t>
      Аты (Имя)_______________________ Әкесiнiң аты (Отчество) ___________</w:t>
      </w:r>
    </w:p>
    <w:bookmarkStart w:name="z107" w:id="101"/>
    <w:p>
      <w:pPr>
        <w:spacing w:after="0"/>
        <w:ind w:left="0"/>
        <w:jc w:val="both"/>
      </w:pPr>
      <w:r>
        <w:rPr>
          <w:rFonts w:ascii="Times New Roman"/>
          <w:b w:val="false"/>
          <w:i w:val="false"/>
          <w:color w:val="000000"/>
          <w:sz w:val="28"/>
        </w:rPr>
        <w:t>
      2. Туған күнi (Дата рождения) /______/______/__________/</w:t>
      </w:r>
    </w:p>
    <w:bookmarkEnd w:id="101"/>
    <w:p>
      <w:pPr>
        <w:spacing w:after="0"/>
        <w:ind w:left="0"/>
        <w:jc w:val="both"/>
      </w:pPr>
      <w:r>
        <w:rPr>
          <w:rFonts w:ascii="Times New Roman"/>
          <w:b w:val="false"/>
          <w:i w:val="false"/>
          <w:color w:val="000000"/>
          <w:sz w:val="28"/>
        </w:rPr>
        <w:t>
                                    кк/аа/жжжж (дд/мм/гггг)</w:t>
      </w:r>
    </w:p>
    <w:bookmarkStart w:name="z108" w:id="102"/>
    <w:p>
      <w:pPr>
        <w:spacing w:after="0"/>
        <w:ind w:left="0"/>
        <w:jc w:val="both"/>
      </w:pPr>
      <w:r>
        <w:rPr>
          <w:rFonts w:ascii="Times New Roman"/>
          <w:b w:val="false"/>
          <w:i w:val="false"/>
          <w:color w:val="000000"/>
          <w:sz w:val="28"/>
        </w:rPr>
        <w:t>
      3. Жынысы (Пол): ер (муж) -1, әйел (жен)-2</w:t>
      </w:r>
    </w:p>
    <w:bookmarkEnd w:id="102"/>
    <w:bookmarkStart w:name="z109" w:id="103"/>
    <w:p>
      <w:pPr>
        <w:spacing w:after="0"/>
        <w:ind w:left="0"/>
        <w:jc w:val="both"/>
      </w:pPr>
      <w:r>
        <w:rPr>
          <w:rFonts w:ascii="Times New Roman"/>
          <w:b w:val="false"/>
          <w:i w:val="false"/>
          <w:color w:val="000000"/>
          <w:sz w:val="28"/>
        </w:rPr>
        <w:t>
      4. Ұлты (Национальность) ___________________________</w:t>
      </w:r>
    </w:p>
    <w:bookmarkEnd w:id="103"/>
    <w:bookmarkStart w:name="z110" w:id="104"/>
    <w:p>
      <w:pPr>
        <w:spacing w:after="0"/>
        <w:ind w:left="0"/>
        <w:jc w:val="both"/>
      </w:pPr>
      <w:r>
        <w:rPr>
          <w:rFonts w:ascii="Times New Roman"/>
          <w:b w:val="false"/>
          <w:i w:val="false"/>
          <w:color w:val="000000"/>
          <w:sz w:val="28"/>
        </w:rPr>
        <w:t>
      5. Тұрғыны (Житель): қаланың (города) – 1, ауылдың (села) – 2</w:t>
      </w:r>
    </w:p>
    <w:bookmarkEnd w:id="104"/>
    <w:bookmarkStart w:name="z111" w:id="105"/>
    <w:p>
      <w:pPr>
        <w:spacing w:after="0"/>
        <w:ind w:left="0"/>
        <w:jc w:val="both"/>
      </w:pPr>
      <w:r>
        <w:rPr>
          <w:rFonts w:ascii="Times New Roman"/>
          <w:b w:val="false"/>
          <w:i w:val="false"/>
          <w:color w:val="000000"/>
          <w:sz w:val="28"/>
        </w:rPr>
        <w:t>
      6. ЖСН (ИИН) ____|____|____|____|____|____|____|____|____|____|____|____|</w:t>
      </w:r>
    </w:p>
    <w:bookmarkEnd w:id="105"/>
    <w:bookmarkStart w:name="z112" w:id="106"/>
    <w:p>
      <w:pPr>
        <w:spacing w:after="0"/>
        <w:ind w:left="0"/>
        <w:jc w:val="both"/>
      </w:pPr>
      <w:r>
        <w:rPr>
          <w:rFonts w:ascii="Times New Roman"/>
          <w:b w:val="false"/>
          <w:i w:val="false"/>
          <w:color w:val="000000"/>
          <w:sz w:val="28"/>
        </w:rPr>
        <w:t>
      7. Медициналық тiркеу нөмiрi |____|____|____|____|____|____|____|____|____|____|____|____|</w:t>
      </w:r>
    </w:p>
    <w:bookmarkEnd w:id="106"/>
    <w:p>
      <w:pPr>
        <w:spacing w:after="0"/>
        <w:ind w:left="0"/>
        <w:jc w:val="both"/>
      </w:pPr>
      <w:r>
        <w:rPr>
          <w:rFonts w:ascii="Times New Roman"/>
          <w:b w:val="false"/>
          <w:i w:val="false"/>
          <w:color w:val="000000"/>
          <w:sz w:val="28"/>
        </w:rPr>
        <w:t>
      (Регистрационный медицинский номер)</w:t>
      </w:r>
    </w:p>
    <w:bookmarkStart w:name="z113" w:id="107"/>
    <w:p>
      <w:pPr>
        <w:spacing w:after="0"/>
        <w:ind w:left="0"/>
        <w:jc w:val="both"/>
      </w:pPr>
      <w:r>
        <w:rPr>
          <w:rFonts w:ascii="Times New Roman"/>
          <w:b w:val="false"/>
          <w:i w:val="false"/>
          <w:color w:val="000000"/>
          <w:sz w:val="28"/>
        </w:rPr>
        <w:t>
      8. Мекенжайы (Место жительства) __________________________________________________________________</w:t>
      </w:r>
    </w:p>
    <w:bookmarkEnd w:id="107"/>
    <w:p>
      <w:pPr>
        <w:spacing w:after="0"/>
        <w:ind w:left="0"/>
        <w:jc w:val="both"/>
      </w:pPr>
      <w:r>
        <w:rPr>
          <w:rFonts w:ascii="Times New Roman"/>
          <w:b w:val="false"/>
          <w:i w:val="false"/>
          <w:color w:val="000000"/>
          <w:sz w:val="28"/>
        </w:rPr>
        <w:t>
                        елi, облысы, әкiмшiлiк ауданы</w:t>
      </w:r>
    </w:p>
    <w:p>
      <w:pPr>
        <w:spacing w:after="0"/>
        <w:ind w:left="0"/>
        <w:jc w:val="both"/>
      </w:pPr>
      <w:r>
        <w:rPr>
          <w:rFonts w:ascii="Times New Roman"/>
          <w:b w:val="false"/>
          <w:i w:val="false"/>
          <w:color w:val="000000"/>
          <w:sz w:val="28"/>
        </w:rPr>
        <w:t>
                    (страна, область, административный район)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елдi мекен, көше, үй, пәтер</w:t>
      </w:r>
    </w:p>
    <w:p>
      <w:pPr>
        <w:spacing w:after="0"/>
        <w:ind w:left="0"/>
        <w:jc w:val="both"/>
      </w:pPr>
      <w:r>
        <w:rPr>
          <w:rFonts w:ascii="Times New Roman"/>
          <w:b w:val="false"/>
          <w:i w:val="false"/>
          <w:color w:val="000000"/>
          <w:sz w:val="28"/>
        </w:rPr>
        <w:t>
                         (населенный пункт, улица, дом, кв.)</w:t>
      </w:r>
    </w:p>
    <w:p>
      <w:pPr>
        <w:spacing w:after="0"/>
        <w:ind w:left="0"/>
        <w:jc w:val="both"/>
      </w:pPr>
      <w:r>
        <w:rPr>
          <w:rFonts w:ascii="Times New Roman"/>
          <w:b w:val="false"/>
          <w:i w:val="false"/>
          <w:color w:val="000000"/>
          <w:sz w:val="28"/>
        </w:rPr>
        <w:t>
      9. Әлеуметтік мәртебесі (Социальный статус): 1 - қызметкер (служащий), 2 - жұмыскер (рабочий), 3 - ауыл шаруашылығының жұмысшысы (работник сельского хозяйства), 4 - зейнеткер (пенсионер), 5 - оқушы (учащийся), 6 - үй шаруасындағы әйел (домохозяйка), 7 – жеке еңбекпен айналысатын тұлға (лицо, занятое индивидуальным трудом), 8 - табынушы (служитель культа), 9 - жұмыссыз (безработнй), 10 - басқалар (прочие).</w:t>
      </w:r>
    </w:p>
    <w:p>
      <w:pPr>
        <w:spacing w:after="0"/>
        <w:ind w:left="0"/>
        <w:jc w:val="both"/>
      </w:pPr>
      <w:r>
        <w:rPr>
          <w:rFonts w:ascii="Times New Roman"/>
          <w:b w:val="false"/>
          <w:i w:val="false"/>
          <w:color w:val="000000"/>
          <w:sz w:val="28"/>
        </w:rPr>
        <w:t>
      9А. Соңғы 30 күнде кіммен тұрды? (С кем проживает последние 30 дней?): жалғыз/ один - 1, отбасымен (с семьей) - 2, досымен (құрбымен) (с другом (подругой) - 4, туысқандарымен (с родственниками) - 5, белгісіз (не известно) - 6.</w:t>
      </w:r>
    </w:p>
    <w:p>
      <w:pPr>
        <w:spacing w:after="0"/>
        <w:ind w:left="0"/>
        <w:jc w:val="both"/>
      </w:pPr>
      <w:r>
        <w:rPr>
          <w:rFonts w:ascii="Times New Roman"/>
          <w:b w:val="false"/>
          <w:i w:val="false"/>
          <w:color w:val="000000"/>
          <w:sz w:val="28"/>
        </w:rPr>
        <w:t>
      9Б. Білімі (образование): орта мектепте неше сынып бітірді (число законченных классов средней школы), оқымады (не учился)-1, ми қабілетінің кемшілігі бар балаларға арнаулы мектеп (школа для умственно отсталых)-2, арнайы орта (среднее специальное)-3, аяқталмаған жоғары (незаконченное высшее)-4, жоғары (высшее)-5, тағы басқа (прочее) – 6.</w:t>
      </w:r>
    </w:p>
    <w:p>
      <w:pPr>
        <w:spacing w:after="0"/>
        <w:ind w:left="0"/>
        <w:jc w:val="both"/>
      </w:pPr>
      <w:r>
        <w:rPr>
          <w:rFonts w:ascii="Times New Roman"/>
          <w:b w:val="false"/>
          <w:i w:val="false"/>
          <w:color w:val="000000"/>
          <w:sz w:val="28"/>
        </w:rPr>
        <w:t>
      10. Жеңілдік категориясы (Категория льготности): ҰОСМ (ИВОВ) – 1, ҰОСҚ (УВОВ )– 2, интернационалист-жауынгер (воин-интернационалист) – 3, бала күнiнен мүгедек (инвалид детства) – 4, ауруы бойынша мүгедек (инвалид по заболеванию) – 5, сәуле әсерiн алған адам (лица, подвергшиеся радиации) – 6, ҰОСҚ теңестiрiлген адамдар (лица, приравненные к УВОВ) – 7, әскерге шақырылушы (призывник) – 8, еңбек мүгедегі (инвалид труда) – 9, қоныс аударушылар (переселенцы) – 10, басқалар (прочее) – 99.</w:t>
      </w:r>
    </w:p>
    <w:bookmarkStart w:name="z116" w:id="108"/>
    <w:p>
      <w:pPr>
        <w:spacing w:after="0"/>
        <w:ind w:left="0"/>
        <w:jc w:val="both"/>
      </w:pPr>
      <w:r>
        <w:rPr>
          <w:rFonts w:ascii="Times New Roman"/>
          <w:b w:val="false"/>
          <w:i w:val="false"/>
          <w:color w:val="000000"/>
          <w:sz w:val="28"/>
        </w:rPr>
        <w:t>
      11. Пациент жолданды (Пациент направлен): БМСК (ПМСП)-1, КДК (КДП)-2, өзi қаралды (сам обратился)-3, жедел жәрдемнен (скорой помощью)-4, басқа стационардан (другим стационаром)-5, әскери комиссариаттан (военкоматом)-6, басқалар (прочие)-8, нарколог-дәрігер (врачом наркологом)-9, сот органдары (судебные органы)-10, құқық қорғау органдары (правоохранительными органами)-11, үкіметтік емес ұйымдар (неправительственные организации)-12 (астын сызыңыз (подчеркнуть).</w:t>
      </w:r>
    </w:p>
    <w:bookmarkEnd w:id="108"/>
    <w:p>
      <w:pPr>
        <w:spacing w:after="0"/>
        <w:ind w:left="0"/>
        <w:jc w:val="both"/>
      </w:pPr>
      <w:r>
        <w:rPr>
          <w:rFonts w:ascii="Times New Roman"/>
          <w:b w:val="false"/>
          <w:i w:val="false"/>
          <w:color w:val="000000"/>
          <w:sz w:val="28"/>
        </w:rPr>
        <w:t>
      11А. Жолдаудың мақсаты (Цель направления): детоксикация (детоксикация)-1, медициналық әлеуметтік оңалту (медико-социальная реабилитация)-2, мәжбүрлеп емдеу (принудительное лечение)-3, наркологиялық сараптама (наркологическая экспертиза)-4, жолдаудың басқа мақсаттары (другие цели направления)-5, (астын сызыңыз (подчеркнуть).</w:t>
      </w:r>
    </w:p>
    <w:p>
      <w:pPr>
        <w:spacing w:after="0"/>
        <w:ind w:left="0"/>
        <w:jc w:val="both"/>
      </w:pPr>
      <w:r>
        <w:rPr>
          <w:rFonts w:ascii="Times New Roman"/>
          <w:b w:val="false"/>
          <w:i w:val="false"/>
          <w:color w:val="000000"/>
          <w:sz w:val="28"/>
        </w:rPr>
        <w:t>
      12. Жолдаған ЕПҰ-ның коды мен аты:                         _________</w:t>
      </w:r>
    </w:p>
    <w:p>
      <w:pPr>
        <w:spacing w:after="0"/>
        <w:ind w:left="0"/>
        <w:jc w:val="both"/>
      </w:pPr>
      <w:r>
        <w:rPr>
          <w:rFonts w:ascii="Times New Roman"/>
          <w:b w:val="false"/>
          <w:i w:val="false"/>
          <w:color w:val="000000"/>
          <w:sz w:val="28"/>
        </w:rPr>
        <w:t>
      Код и название направившего ЛПО: _________________________|_________|</w:t>
      </w:r>
    </w:p>
    <w:p>
      <w:pPr>
        <w:spacing w:after="0"/>
        <w:ind w:left="0"/>
        <w:jc w:val="both"/>
      </w:pPr>
      <w:r>
        <w:rPr>
          <w:rFonts w:ascii="Times New Roman"/>
          <w:b w:val="false"/>
          <w:i w:val="false"/>
          <w:color w:val="000000"/>
          <w:sz w:val="28"/>
        </w:rPr>
        <w:t>
      13. Жолдаған ұйымның диагнозы (Диагноз направившей организации) (10-ХАЖ коды (код МБК-10)                                  _________</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14. Тіркелген, БМСК көрсететін, МҰ-ның коды мен аты (Код и название МО прикрепления, оказывающей ПМСП)                          ________</w:t>
      </w:r>
    </w:p>
    <w:p>
      <w:pPr>
        <w:spacing w:after="0"/>
        <w:ind w:left="0"/>
        <w:jc w:val="both"/>
      </w:pPr>
      <w:r>
        <w:rPr>
          <w:rFonts w:ascii="Times New Roman"/>
          <w:b w:val="false"/>
          <w:i w:val="false"/>
          <w:color w:val="000000"/>
          <w:sz w:val="28"/>
        </w:rPr>
        <w:t>
      ___________________________________________________________|________|</w:t>
      </w:r>
    </w:p>
    <w:bookmarkStart w:name="z121" w:id="109"/>
    <w:p>
      <w:pPr>
        <w:spacing w:after="0"/>
        <w:ind w:left="0"/>
        <w:jc w:val="both"/>
      </w:pPr>
      <w:r>
        <w:rPr>
          <w:rFonts w:ascii="Times New Roman"/>
          <w:b w:val="false"/>
          <w:i w:val="false"/>
          <w:color w:val="000000"/>
          <w:sz w:val="28"/>
        </w:rPr>
        <w:t>
      15. Ауруханаға жатқызу түрi (Тип госпитализации): 1 - жоспарлы (плановая), 2 - шұғыл түрде ауырғаннан бастап 6 сағаттың ішінде (экстренная в первые 6 часов от начало заболевания), 3 - шұғыл түрде 7-24 сағаттың ішінде (экстренная в течение 7- 24 часов), 4 - шұғыл түрде 24 сағаттан кейiн (экстренная после 24 часов)</w:t>
      </w:r>
    </w:p>
    <w:bookmarkEnd w:id="109"/>
    <w:bookmarkStart w:name="z122" w:id="110"/>
    <w:p>
      <w:pPr>
        <w:spacing w:after="0"/>
        <w:ind w:left="0"/>
        <w:jc w:val="both"/>
      </w:pPr>
      <w:r>
        <w:rPr>
          <w:rFonts w:ascii="Times New Roman"/>
          <w:b w:val="false"/>
          <w:i w:val="false"/>
          <w:color w:val="000000"/>
          <w:sz w:val="28"/>
        </w:rPr>
        <w:t>
      16. Осы ауру салдарынан биылғы жылы ауруханаға жатуы (Госпитализация в данном году по поводу данного заболевания): бiрiншi рет (впервые) – 1, қайталап (повторно) – 2, (астын сызыңыз (подчеркнуть).</w:t>
      </w:r>
    </w:p>
    <w:bookmarkEnd w:id="110"/>
    <w:bookmarkStart w:name="z123" w:id="111"/>
    <w:p>
      <w:pPr>
        <w:spacing w:after="0"/>
        <w:ind w:left="0"/>
        <w:jc w:val="both"/>
      </w:pPr>
      <w:r>
        <w:rPr>
          <w:rFonts w:ascii="Times New Roman"/>
          <w:b w:val="false"/>
          <w:i w:val="false"/>
          <w:color w:val="000000"/>
          <w:sz w:val="28"/>
        </w:rPr>
        <w:t>
      16А. Осы ауру салдарынан өмірінде алғашқы рет ауруханаға жатуы (Госпитализация по поводу данного заболевания впервые в жизни) -1, қайталап (повторно) – 2, (астын сызыңыз (подчеркнуть).</w:t>
      </w:r>
    </w:p>
    <w:bookmarkEnd w:id="111"/>
    <w:bookmarkStart w:name="z124" w:id="112"/>
    <w:p>
      <w:pPr>
        <w:spacing w:after="0"/>
        <w:ind w:left="0"/>
        <w:jc w:val="both"/>
      </w:pPr>
      <w:r>
        <w:rPr>
          <w:rFonts w:ascii="Times New Roman"/>
          <w:b w:val="false"/>
          <w:i w:val="false"/>
          <w:color w:val="000000"/>
          <w:sz w:val="28"/>
        </w:rPr>
        <w:t>
      16Б. Бұрынғы ауруханаға жатуларының саны (Число предыдущих госпитализаций)                           ___</w:t>
      </w:r>
    </w:p>
    <w:bookmarkEnd w:id="112"/>
    <w:p>
      <w:pPr>
        <w:spacing w:after="0"/>
        <w:ind w:left="0"/>
        <w:jc w:val="both"/>
      </w:pPr>
      <w:r>
        <w:rPr>
          <w:rFonts w:ascii="Times New Roman"/>
          <w:b w:val="false"/>
          <w:i w:val="false"/>
          <w:color w:val="000000"/>
          <w:sz w:val="28"/>
        </w:rPr>
        <w:t>
                                               |___|</w:t>
      </w:r>
    </w:p>
    <w:p>
      <w:pPr>
        <w:spacing w:after="0"/>
        <w:ind w:left="0"/>
        <w:jc w:val="both"/>
      </w:pPr>
      <w:r>
        <w:rPr>
          <w:rFonts w:ascii="Times New Roman"/>
          <w:b w:val="false"/>
          <w:i w:val="false"/>
          <w:color w:val="000000"/>
          <w:sz w:val="28"/>
        </w:rPr>
        <w:t>
      16В. Осының алдында стационардан шыққан күні - күн, ай, жыл (Дата предыдущей выписки из наркологического стационара - день, месяц, год)</w:t>
      </w:r>
    </w:p>
    <w:p>
      <w:pPr>
        <w:spacing w:after="0"/>
        <w:ind w:left="0"/>
        <w:jc w:val="both"/>
      </w:pPr>
      <w:r>
        <w:rPr>
          <w:rFonts w:ascii="Times New Roman"/>
          <w:b w:val="false"/>
          <w:i w:val="false"/>
          <w:color w:val="000000"/>
          <w:sz w:val="28"/>
        </w:rPr>
        <w:t>
      _____________________________________________________________________</w:t>
      </w:r>
    </w:p>
    <w:bookmarkStart w:name="z126" w:id="113"/>
    <w:p>
      <w:pPr>
        <w:spacing w:after="0"/>
        <w:ind w:left="0"/>
        <w:jc w:val="both"/>
      </w:pPr>
      <w:r>
        <w:rPr>
          <w:rFonts w:ascii="Times New Roman"/>
          <w:b w:val="false"/>
          <w:i w:val="false"/>
          <w:color w:val="000000"/>
          <w:sz w:val="28"/>
        </w:rPr>
        <w:t>
      16Г. Ауруханада жатуы/госпитализация: осы стационарға алғашқы рет первично в данный стационар) -1, осы стационарға қайталап (повторно в  данный стационар)-2, (астын сызыңыз (подчеркнуть).</w:t>
      </w:r>
    </w:p>
    <w:bookmarkEnd w:id="113"/>
    <w:bookmarkStart w:name="z127" w:id="114"/>
    <w:p>
      <w:pPr>
        <w:spacing w:after="0"/>
        <w:ind w:left="0"/>
        <w:jc w:val="both"/>
      </w:pPr>
      <w:r>
        <w:rPr>
          <w:rFonts w:ascii="Times New Roman"/>
          <w:b w:val="false"/>
          <w:i w:val="false"/>
          <w:color w:val="000000"/>
          <w:sz w:val="28"/>
        </w:rPr>
        <w:t>
      17. Келіп түскен кездегі диагнозы (Диагноз при поступлении) (10 -ХАЖ коды (код по МКБ-10)                       ___</w:t>
      </w:r>
    </w:p>
    <w:bookmarkEnd w:id="114"/>
    <w:p>
      <w:pPr>
        <w:spacing w:after="0"/>
        <w:ind w:left="0"/>
        <w:jc w:val="both"/>
      </w:pPr>
      <w:r>
        <w:rPr>
          <w:rFonts w:ascii="Times New Roman"/>
          <w:b w:val="false"/>
          <w:i w:val="false"/>
          <w:color w:val="000000"/>
          <w:sz w:val="28"/>
        </w:rPr>
        <w:t>
                                                |___|</w:t>
      </w:r>
    </w:p>
    <w:bookmarkStart w:name="z128" w:id="115"/>
    <w:p>
      <w:pPr>
        <w:spacing w:after="0"/>
        <w:ind w:left="0"/>
        <w:jc w:val="both"/>
      </w:pPr>
      <w:r>
        <w:rPr>
          <w:rFonts w:ascii="Times New Roman"/>
          <w:b w:val="false"/>
          <w:i w:val="false"/>
          <w:color w:val="000000"/>
          <w:sz w:val="28"/>
        </w:rPr>
        <w:t>
      18. Ауруханаға жатқызу күнi мен уақыты ( Дата и время госпитализации) ______/______/______ ______/______</w:t>
      </w:r>
    </w:p>
    <w:bookmarkEnd w:id="115"/>
    <w:p>
      <w:pPr>
        <w:spacing w:after="0"/>
        <w:ind w:left="0"/>
        <w:jc w:val="both"/>
      </w:pPr>
      <w:r>
        <w:rPr>
          <w:rFonts w:ascii="Times New Roman"/>
          <w:b w:val="false"/>
          <w:i w:val="false"/>
          <w:color w:val="000000"/>
          <w:sz w:val="28"/>
        </w:rPr>
        <w:t>
      кк/аа/жж (дд/мм/гг) сағаты, мин (часы, мин)</w:t>
      </w:r>
    </w:p>
    <w:bookmarkStart w:name="z129" w:id="116"/>
    <w:p>
      <w:pPr>
        <w:spacing w:after="0"/>
        <w:ind w:left="0"/>
        <w:jc w:val="both"/>
      </w:pPr>
      <w:r>
        <w:rPr>
          <w:rFonts w:ascii="Times New Roman"/>
          <w:b w:val="false"/>
          <w:i w:val="false"/>
          <w:color w:val="000000"/>
          <w:sz w:val="28"/>
        </w:rPr>
        <w:t>
      19. Шыққан (қайтыс болған) күнi мен уақыты:(Дата и время выписки (смерти))______/______/______ ______/______</w:t>
      </w:r>
    </w:p>
    <w:bookmarkEnd w:id="116"/>
    <w:p>
      <w:pPr>
        <w:spacing w:after="0"/>
        <w:ind w:left="0"/>
        <w:jc w:val="both"/>
      </w:pPr>
      <w:r>
        <w:rPr>
          <w:rFonts w:ascii="Times New Roman"/>
          <w:b w:val="false"/>
          <w:i w:val="false"/>
          <w:color w:val="000000"/>
          <w:sz w:val="28"/>
        </w:rPr>
        <w:t>
      кк/аа/жж (дд/мм/гг) сағаты, мин (часы, мин)</w:t>
      </w:r>
    </w:p>
    <w:bookmarkStart w:name="z130" w:id="117"/>
    <w:p>
      <w:pPr>
        <w:spacing w:after="0"/>
        <w:ind w:left="0"/>
        <w:jc w:val="both"/>
      </w:pPr>
      <w:r>
        <w:rPr>
          <w:rFonts w:ascii="Times New Roman"/>
          <w:b w:val="false"/>
          <w:i w:val="false"/>
          <w:color w:val="000000"/>
          <w:sz w:val="28"/>
        </w:rPr>
        <w:t>
      20. Өткiзген төсек-күндерi (Проведено койко-дней) ________________</w:t>
      </w:r>
    </w:p>
    <w:bookmarkEnd w:id="117"/>
    <w:p>
      <w:pPr>
        <w:spacing w:after="0"/>
        <w:ind w:left="0"/>
        <w:jc w:val="both"/>
      </w:pPr>
      <w:r>
        <w:rPr>
          <w:rFonts w:ascii="Times New Roman"/>
          <w:b w:val="false"/>
          <w:i w:val="false"/>
          <w:color w:val="000000"/>
          <w:sz w:val="28"/>
        </w:rPr>
        <w:t>
                                                         _______________</w:t>
      </w:r>
    </w:p>
    <w:bookmarkStart w:name="z131" w:id="118"/>
    <w:p>
      <w:pPr>
        <w:spacing w:after="0"/>
        <w:ind w:left="0"/>
        <w:jc w:val="both"/>
      </w:pPr>
      <w:r>
        <w:rPr>
          <w:rFonts w:ascii="Times New Roman"/>
          <w:b w:val="false"/>
          <w:i w:val="false"/>
          <w:color w:val="000000"/>
          <w:sz w:val="28"/>
        </w:rPr>
        <w:t>
      21. Бөлiмше (Отделение): __________________ Код   |_______________|</w:t>
      </w:r>
    </w:p>
    <w:bookmarkEnd w:id="118"/>
    <w:p>
      <w:pPr>
        <w:spacing w:after="0"/>
        <w:ind w:left="0"/>
        <w:jc w:val="both"/>
      </w:pPr>
      <w:r>
        <w:rPr>
          <w:rFonts w:ascii="Times New Roman"/>
          <w:b w:val="false"/>
          <w:i w:val="false"/>
          <w:color w:val="000000"/>
          <w:sz w:val="28"/>
        </w:rPr>
        <w:t>
                              атауы (наименование)       _______________</w:t>
      </w:r>
    </w:p>
    <w:bookmarkStart w:name="z132" w:id="119"/>
    <w:p>
      <w:pPr>
        <w:spacing w:after="0"/>
        <w:ind w:left="0"/>
        <w:jc w:val="both"/>
      </w:pPr>
      <w:r>
        <w:rPr>
          <w:rFonts w:ascii="Times New Roman"/>
          <w:b w:val="false"/>
          <w:i w:val="false"/>
          <w:color w:val="000000"/>
          <w:sz w:val="28"/>
        </w:rPr>
        <w:t>
      22. Төсек бейiнi (Профиль койки):__________ Код   |_______________|</w:t>
      </w:r>
    </w:p>
    <w:bookmarkEnd w:id="119"/>
    <w:bookmarkStart w:name="z133" w:id="120"/>
    <w:p>
      <w:pPr>
        <w:spacing w:after="0"/>
        <w:ind w:left="0"/>
        <w:jc w:val="both"/>
      </w:pPr>
      <w:r>
        <w:rPr>
          <w:rFonts w:ascii="Times New Roman"/>
          <w:b w:val="false"/>
          <w:i w:val="false"/>
          <w:color w:val="000000"/>
          <w:sz w:val="28"/>
        </w:rPr>
        <w:t>
      24. Реанимацияда болды ма (Находился ли в реанимации): иә (да), жоқ (нет), күндерi ( дней) ________</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6"/>
        <w:gridCol w:w="863"/>
        <w:gridCol w:w="6251"/>
      </w:tblGrid>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w:t>
            </w:r>
          </w:p>
          <w:p>
            <w:pPr>
              <w:spacing w:after="20"/>
              <w:ind w:left="20"/>
              <w:jc w:val="both"/>
            </w:pPr>
            <w:r>
              <w:rPr>
                <w:rFonts w:ascii="Times New Roman"/>
                <w:b w:val="false"/>
                <w:i w:val="false"/>
                <w:color w:val="000000"/>
                <w:sz w:val="20"/>
              </w:rPr>
              <w:t>
(код по МКБ-10)</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 клиникалық диагноз</w:t>
            </w:r>
          </w:p>
          <w:p>
            <w:pPr>
              <w:spacing w:after="20"/>
              <w:ind w:left="20"/>
              <w:jc w:val="both"/>
            </w:pPr>
            <w:r>
              <w:rPr>
                <w:rFonts w:ascii="Times New Roman"/>
                <w:b w:val="false"/>
                <w:i w:val="false"/>
                <w:color w:val="000000"/>
                <w:sz w:val="20"/>
              </w:rPr>
              <w:t>
Заключительный клинический диагноз</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Асқынулары</w:t>
            </w:r>
          </w:p>
          <w:p>
            <w:pPr>
              <w:spacing w:after="20"/>
              <w:ind w:left="20"/>
              <w:jc w:val="both"/>
            </w:pPr>
            <w:r>
              <w:rPr>
                <w:rFonts w:ascii="Times New Roman"/>
                <w:b w:val="false"/>
                <w:i w:val="false"/>
                <w:color w:val="000000"/>
                <w:sz w:val="20"/>
              </w:rPr>
              <w:t>
Осложнения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сырқаты 1</w:t>
            </w:r>
          </w:p>
          <w:p>
            <w:pPr>
              <w:spacing w:after="20"/>
              <w:ind w:left="20"/>
              <w:jc w:val="both"/>
            </w:pPr>
            <w:r>
              <w:rPr>
                <w:rFonts w:ascii="Times New Roman"/>
                <w:b w:val="false"/>
                <w:i w:val="false"/>
                <w:color w:val="000000"/>
                <w:sz w:val="20"/>
              </w:rPr>
              <w:t>
Сопутствующее заболевание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Қосалқы сырқаты 2</w:t>
            </w:r>
          </w:p>
          <w:p>
            <w:pPr>
              <w:spacing w:after="20"/>
              <w:ind w:left="20"/>
              <w:jc w:val="both"/>
            </w:pPr>
            <w:r>
              <w:rPr>
                <w:rFonts w:ascii="Times New Roman"/>
                <w:b w:val="false"/>
                <w:i w:val="false"/>
                <w:color w:val="000000"/>
                <w:sz w:val="20"/>
              </w:rPr>
              <w:t>
Сопутствующее заболевание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Патологоанатомиялық диагноз</w:t>
            </w:r>
          </w:p>
          <w:p>
            <w:pPr>
              <w:spacing w:after="20"/>
              <w:ind w:left="20"/>
              <w:jc w:val="both"/>
            </w:pPr>
            <w:r>
              <w:rPr>
                <w:rFonts w:ascii="Times New Roman"/>
                <w:b w:val="false"/>
                <w:i w:val="false"/>
                <w:color w:val="000000"/>
                <w:sz w:val="20"/>
              </w:rPr>
              <w:t>
Патологоанатомический диагноз/причина смерти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25А. Есірткіні пайдалану түрі (Вид употребляемого наркотика):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4"/>
        <w:gridCol w:w="1547"/>
        <w:gridCol w:w="2008"/>
        <w:gridCol w:w="2218"/>
        <w:gridCol w:w="1336"/>
        <w:gridCol w:w="3057"/>
      </w:tblGrid>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Есірткінің түрі</w:t>
            </w:r>
          </w:p>
          <w:p>
            <w:pPr>
              <w:spacing w:after="20"/>
              <w:ind w:left="20"/>
              <w:jc w:val="both"/>
            </w:pPr>
            <w:r>
              <w:rPr>
                <w:rFonts w:ascii="Times New Roman"/>
                <w:b w:val="false"/>
                <w:i w:val="false"/>
                <w:color w:val="000000"/>
                <w:sz w:val="20"/>
              </w:rPr>
              <w:t>
(Вид наркотика)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пайдалану мерзімі (жыл)</w:t>
            </w:r>
          </w:p>
          <w:p>
            <w:pPr>
              <w:spacing w:after="20"/>
              <w:ind w:left="20"/>
              <w:jc w:val="both"/>
            </w:pPr>
            <w:r>
              <w:rPr>
                <w:rFonts w:ascii="Times New Roman"/>
                <w:b w:val="false"/>
                <w:i w:val="false"/>
                <w:color w:val="000000"/>
                <w:sz w:val="20"/>
              </w:rPr>
              <w:t>
(Срок регулярного употребления (год)</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алғашқы пайдаланған жасы</w:t>
            </w:r>
          </w:p>
          <w:p>
            <w:pPr>
              <w:spacing w:after="20"/>
              <w:ind w:left="20"/>
              <w:jc w:val="both"/>
            </w:pPr>
            <w:r>
              <w:rPr>
                <w:rFonts w:ascii="Times New Roman"/>
                <w:b w:val="false"/>
                <w:i w:val="false"/>
                <w:color w:val="000000"/>
                <w:sz w:val="20"/>
              </w:rPr>
              <w:t>
(Возраст первой пробы наркотика)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тәсілі</w:t>
            </w:r>
          </w:p>
          <w:p>
            <w:pPr>
              <w:spacing w:after="20"/>
              <w:ind w:left="20"/>
              <w:jc w:val="both"/>
            </w:pPr>
            <w:r>
              <w:rPr>
                <w:rFonts w:ascii="Times New Roman"/>
                <w:b w:val="false"/>
                <w:i w:val="false"/>
                <w:color w:val="000000"/>
                <w:sz w:val="20"/>
              </w:rPr>
              <w:t>
(Способ употребления)</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жиілігі (Частота потребления)</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есірткі</w:t>
            </w:r>
          </w:p>
          <w:p>
            <w:pPr>
              <w:spacing w:after="20"/>
              <w:ind w:left="20"/>
              <w:jc w:val="both"/>
            </w:pPr>
            <w:r>
              <w:rPr>
                <w:rFonts w:ascii="Times New Roman"/>
                <w:b w:val="false"/>
                <w:i w:val="false"/>
                <w:color w:val="000000"/>
                <w:sz w:val="20"/>
              </w:rPr>
              <w:t>
Основной наркотик</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есірткі (1)</w:t>
            </w:r>
          </w:p>
          <w:p>
            <w:pPr>
              <w:spacing w:after="20"/>
              <w:ind w:left="20"/>
              <w:jc w:val="both"/>
            </w:pPr>
            <w:r>
              <w:rPr>
                <w:rFonts w:ascii="Times New Roman"/>
                <w:b w:val="false"/>
                <w:i w:val="false"/>
                <w:color w:val="000000"/>
                <w:sz w:val="20"/>
              </w:rPr>
              <w:t>
Другой наркотик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есірткі (2)</w:t>
            </w:r>
          </w:p>
          <w:p>
            <w:pPr>
              <w:spacing w:after="20"/>
              <w:ind w:left="20"/>
              <w:jc w:val="both"/>
            </w:pPr>
            <w:r>
              <w:rPr>
                <w:rFonts w:ascii="Times New Roman"/>
                <w:b w:val="false"/>
                <w:i w:val="false"/>
                <w:color w:val="000000"/>
                <w:sz w:val="20"/>
              </w:rPr>
              <w:t>
Другой наркотик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1-каннабис (каннабис)</w:t>
            </w:r>
          </w:p>
          <w:p>
            <w:pPr>
              <w:spacing w:after="20"/>
              <w:ind w:left="20"/>
              <w:jc w:val="both"/>
            </w:pPr>
            <w:r>
              <w:rPr>
                <w:rFonts w:ascii="Times New Roman"/>
                <w:b w:val="false"/>
                <w:i w:val="false"/>
                <w:color w:val="000000"/>
                <w:sz w:val="20"/>
              </w:rPr>
              <w:t>
2-героин (героин)</w:t>
            </w:r>
          </w:p>
          <w:p>
            <w:pPr>
              <w:spacing w:after="20"/>
              <w:ind w:left="20"/>
              <w:jc w:val="both"/>
            </w:pPr>
            <w:r>
              <w:rPr>
                <w:rFonts w:ascii="Times New Roman"/>
                <w:b w:val="false"/>
                <w:i w:val="false"/>
                <w:color w:val="000000"/>
                <w:sz w:val="20"/>
              </w:rPr>
              <w:t>
3- апиын (опий)</w:t>
            </w:r>
          </w:p>
          <w:p>
            <w:pPr>
              <w:spacing w:after="20"/>
              <w:ind w:left="20"/>
              <w:jc w:val="both"/>
            </w:pPr>
            <w:r>
              <w:rPr>
                <w:rFonts w:ascii="Times New Roman"/>
                <w:b w:val="false"/>
                <w:i w:val="false"/>
                <w:color w:val="000000"/>
                <w:sz w:val="20"/>
              </w:rPr>
              <w:t>
4-басқа апиындар (другие опиаты)</w:t>
            </w:r>
          </w:p>
          <w:p>
            <w:pPr>
              <w:spacing w:after="20"/>
              <w:ind w:left="20"/>
              <w:jc w:val="both"/>
            </w:pPr>
            <w:r>
              <w:rPr>
                <w:rFonts w:ascii="Times New Roman"/>
                <w:b w:val="false"/>
                <w:i w:val="false"/>
                <w:color w:val="000000"/>
                <w:sz w:val="20"/>
              </w:rPr>
              <w:t>
5-эфедрон (эфедрон)</w:t>
            </w:r>
          </w:p>
          <w:p>
            <w:pPr>
              <w:spacing w:after="20"/>
              <w:ind w:left="20"/>
              <w:jc w:val="both"/>
            </w:pPr>
            <w:r>
              <w:rPr>
                <w:rFonts w:ascii="Times New Roman"/>
                <w:b w:val="false"/>
                <w:i w:val="false"/>
                <w:color w:val="000000"/>
                <w:sz w:val="20"/>
              </w:rPr>
              <w:t xml:space="preserve">
6-амфетаминдік қатардағы заттар (экстази, метамфетамин, амфетамин) (вещества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амфетаминового ряда (экстази, метамфетамин, амфетамин)</w:t>
            </w:r>
          </w:p>
          <w:p>
            <w:pPr>
              <w:spacing w:after="20"/>
              <w:ind w:left="20"/>
              <w:jc w:val="both"/>
            </w:pPr>
            <w:r>
              <w:rPr>
                <w:rFonts w:ascii="Times New Roman"/>
                <w:b w:val="false"/>
                <w:i w:val="false"/>
                <w:color w:val="000000"/>
                <w:sz w:val="20"/>
              </w:rPr>
              <w:t xml:space="preserve">
7-колдан жасалған стимуляторлар (норэфедрон, фенилпропаноламин және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басқа) (кустарно изготовленные стимуляторы (норэфедрон, фенилпропаноламин и другие)</w:t>
            </w:r>
          </w:p>
          <w:p>
            <w:pPr>
              <w:spacing w:after="20"/>
              <w:ind w:left="20"/>
              <w:jc w:val="both"/>
            </w:pPr>
            <w:r>
              <w:rPr>
                <w:rFonts w:ascii="Times New Roman"/>
                <w:b w:val="false"/>
                <w:i w:val="false"/>
                <w:color w:val="000000"/>
                <w:sz w:val="20"/>
              </w:rPr>
              <w:t>
8-кокаин (кокаин)</w:t>
            </w:r>
          </w:p>
          <w:p>
            <w:pPr>
              <w:spacing w:after="20"/>
              <w:ind w:left="20"/>
              <w:jc w:val="both"/>
            </w:pPr>
            <w:r>
              <w:rPr>
                <w:rFonts w:ascii="Times New Roman"/>
                <w:b w:val="false"/>
                <w:i w:val="false"/>
                <w:color w:val="000000"/>
                <w:sz w:val="20"/>
              </w:rPr>
              <w:t>
9- барбитураттар (барбитураты)</w:t>
            </w:r>
          </w:p>
          <w:p>
            <w:pPr>
              <w:spacing w:after="20"/>
              <w:ind w:left="20"/>
              <w:jc w:val="both"/>
            </w:pPr>
            <w:r>
              <w:rPr>
                <w:rFonts w:ascii="Times New Roman"/>
                <w:b w:val="false"/>
                <w:i w:val="false"/>
                <w:color w:val="000000"/>
                <w:sz w:val="20"/>
              </w:rPr>
              <w:t>
10-басқа седативтілер (другие седативные)</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11-барлық галюциногендер (все галлюциногены)</w:t>
            </w:r>
          </w:p>
          <w:p>
            <w:pPr>
              <w:spacing w:after="20"/>
              <w:ind w:left="20"/>
              <w:jc w:val="both"/>
            </w:pPr>
            <w:r>
              <w:rPr>
                <w:rFonts w:ascii="Times New Roman"/>
                <w:b w:val="false"/>
                <w:i w:val="false"/>
                <w:color w:val="000000"/>
                <w:sz w:val="20"/>
              </w:rPr>
              <w:t>
12-ЛСД (ЛСД)</w:t>
            </w:r>
          </w:p>
          <w:p>
            <w:pPr>
              <w:spacing w:after="20"/>
              <w:ind w:left="20"/>
              <w:jc w:val="both"/>
            </w:pPr>
            <w:r>
              <w:rPr>
                <w:rFonts w:ascii="Times New Roman"/>
                <w:b w:val="false"/>
                <w:i w:val="false"/>
                <w:color w:val="000000"/>
                <w:sz w:val="20"/>
              </w:rPr>
              <w:t>
13-ұшып кететін заттар мен ингалянттар (летучие вещества и ингалянты)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1-ине арқылы (инъекции)</w:t>
            </w:r>
          </w:p>
          <w:p>
            <w:pPr>
              <w:spacing w:after="20"/>
              <w:ind w:left="20"/>
              <w:jc w:val="both"/>
            </w:pPr>
            <w:r>
              <w:rPr>
                <w:rFonts w:ascii="Times New Roman"/>
                <w:b w:val="false"/>
                <w:i w:val="false"/>
                <w:color w:val="000000"/>
                <w:sz w:val="20"/>
              </w:rPr>
              <w:t>
2-шегу арқылы (курение)</w:t>
            </w:r>
          </w:p>
          <w:p>
            <w:pPr>
              <w:spacing w:after="20"/>
              <w:ind w:left="20"/>
              <w:jc w:val="both"/>
            </w:pPr>
            <w:r>
              <w:rPr>
                <w:rFonts w:ascii="Times New Roman"/>
                <w:b w:val="false"/>
                <w:i w:val="false"/>
                <w:color w:val="000000"/>
                <w:sz w:val="20"/>
              </w:rPr>
              <w:t>
3-пероральды (перорально)</w:t>
            </w:r>
          </w:p>
          <w:p>
            <w:pPr>
              <w:spacing w:after="20"/>
              <w:ind w:left="20"/>
              <w:jc w:val="both"/>
            </w:pPr>
            <w:r>
              <w:rPr>
                <w:rFonts w:ascii="Times New Roman"/>
                <w:b w:val="false"/>
                <w:i w:val="false"/>
                <w:color w:val="000000"/>
                <w:sz w:val="20"/>
              </w:rPr>
              <w:t>
4-демалу арқылы (путем вдыхания)</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 күн сайын (ежедневно)</w:t>
            </w:r>
          </w:p>
          <w:p>
            <w:pPr>
              <w:spacing w:after="20"/>
              <w:ind w:left="20"/>
              <w:jc w:val="both"/>
            </w:pPr>
            <w:r>
              <w:rPr>
                <w:rFonts w:ascii="Times New Roman"/>
                <w:b w:val="false"/>
                <w:i w:val="false"/>
                <w:color w:val="000000"/>
                <w:sz w:val="20"/>
              </w:rPr>
              <w:t>
2-аптасына 2-6 күн (2-6 раз в неделю)</w:t>
            </w:r>
          </w:p>
          <w:p>
            <w:pPr>
              <w:spacing w:after="20"/>
              <w:ind w:left="20"/>
              <w:jc w:val="both"/>
            </w:pPr>
            <w:r>
              <w:rPr>
                <w:rFonts w:ascii="Times New Roman"/>
                <w:b w:val="false"/>
                <w:i w:val="false"/>
                <w:color w:val="000000"/>
                <w:sz w:val="20"/>
              </w:rPr>
              <w:t>
3-аптасына 1күн және кем (1 раз в неделю и меньше)</w:t>
            </w:r>
          </w:p>
          <w:p>
            <w:pPr>
              <w:spacing w:after="20"/>
              <w:ind w:left="20"/>
              <w:jc w:val="both"/>
            </w:pPr>
            <w:r>
              <w:rPr>
                <w:rFonts w:ascii="Times New Roman"/>
                <w:b w:val="false"/>
                <w:i w:val="false"/>
                <w:color w:val="000000"/>
                <w:sz w:val="20"/>
              </w:rPr>
              <w:t>
4-сонғы 30 күн пайдаланбады (не употреблял последние 30 дней)</w:t>
            </w:r>
          </w:p>
          <w:p>
            <w:pPr>
              <w:spacing w:after="20"/>
              <w:ind w:left="20"/>
              <w:jc w:val="both"/>
            </w:pPr>
            <w:r>
              <w:rPr>
                <w:rFonts w:ascii="Times New Roman"/>
                <w:b w:val="false"/>
                <w:i w:val="false"/>
                <w:color w:val="000000"/>
                <w:sz w:val="20"/>
              </w:rPr>
              <w:t>
9-белгісіз (неизвестно)</w:t>
            </w:r>
          </w:p>
        </w:tc>
      </w:tr>
    </w:tbl>
    <w:p>
      <w:pPr>
        <w:spacing w:after="0"/>
        <w:ind w:left="0"/>
        <w:jc w:val="left"/>
      </w:pPr>
      <w:r>
        <w:br/>
      </w:r>
      <w:r>
        <w:rPr>
          <w:rFonts w:ascii="Times New Roman"/>
          <w:b w:val="false"/>
          <w:i w:val="false"/>
          <w:color w:val="000000"/>
          <w:sz w:val="28"/>
        </w:rPr>
        <w:t>
</w:t>
      </w:r>
    </w:p>
    <w:bookmarkStart w:name="z134" w:id="121"/>
    <w:p>
      <w:pPr>
        <w:spacing w:after="0"/>
        <w:ind w:left="0"/>
        <w:jc w:val="both"/>
      </w:pPr>
      <w:r>
        <w:rPr>
          <w:rFonts w:ascii="Times New Roman"/>
          <w:b w:val="false"/>
          <w:i w:val="false"/>
          <w:color w:val="000000"/>
          <w:sz w:val="28"/>
        </w:rPr>
        <w:t>
      25Б. Жалпы жабдықты жиі пайдалануы (шприцтер, инелер, жалпы ыдыс және т.б.) (Частота использования общего инструментария (шприцы, иглы, общая посуда и т.д.): ешқашан пайдаланбаған (никогда не использовал)-1, соңғы 30 күнде пайдаланбады (не использовал в последние 30 дней )-2, соңғы 30 күнде пайдаланды, бірақ сирек (использовал в последние 30 дней, но редко)-3, соңғы 30 күнде жиі пайдаланды (часто использовал в последние 30 дней)-4, белгісіз (не известно)-9, (астын сызыңыз (подчеркнуть).</w:t>
      </w:r>
    </w:p>
    <w:bookmarkEnd w:id="121"/>
    <w:bookmarkStart w:name="z135" w:id="122"/>
    <w:p>
      <w:pPr>
        <w:spacing w:after="0"/>
        <w:ind w:left="0"/>
        <w:jc w:val="both"/>
      </w:pPr>
      <w:r>
        <w:rPr>
          <w:rFonts w:ascii="Times New Roman"/>
          <w:b w:val="false"/>
          <w:i w:val="false"/>
          <w:color w:val="000000"/>
          <w:sz w:val="28"/>
        </w:rPr>
        <w:t>
      26. Аутопсия жүргізілді (проводилась): иә (да)-1, жоқ (нет)-2.</w:t>
      </w:r>
    </w:p>
    <w:bookmarkEnd w:id="122"/>
    <w:bookmarkStart w:name="z136" w:id="123"/>
    <w:p>
      <w:pPr>
        <w:spacing w:after="0"/>
        <w:ind w:left="0"/>
        <w:jc w:val="both"/>
      </w:pPr>
      <w:r>
        <w:rPr>
          <w:rFonts w:ascii="Times New Roman"/>
          <w:b w:val="false"/>
          <w:i w:val="false"/>
          <w:color w:val="000000"/>
          <w:sz w:val="28"/>
        </w:rPr>
        <w:t>
      26.1 Жазба актасінің (№, дата акта записи) № _______________ күні _____/______/______</w:t>
      </w:r>
    </w:p>
    <w:bookmarkEnd w:id="123"/>
    <w:p>
      <w:pPr>
        <w:spacing w:after="0"/>
        <w:ind w:left="0"/>
        <w:jc w:val="both"/>
      </w:pPr>
      <w:r>
        <w:rPr>
          <w:rFonts w:ascii="Times New Roman"/>
          <w:b w:val="false"/>
          <w:i w:val="false"/>
          <w:color w:val="000000"/>
          <w:sz w:val="28"/>
        </w:rPr>
        <w:t>
      кк/аа/жж (дд/мм/гг)</w:t>
      </w:r>
    </w:p>
    <w:bookmarkStart w:name="z137" w:id="124"/>
    <w:p>
      <w:pPr>
        <w:spacing w:after="0"/>
        <w:ind w:left="0"/>
        <w:jc w:val="both"/>
      </w:pPr>
      <w:r>
        <w:rPr>
          <w:rFonts w:ascii="Times New Roman"/>
          <w:b w:val="false"/>
          <w:i w:val="false"/>
          <w:color w:val="000000"/>
          <w:sz w:val="28"/>
        </w:rPr>
        <w:t>
      27. МЭХ (МЭТ) №____________, КШТ (КЗГ) № ____________________________</w:t>
      </w:r>
    </w:p>
    <w:bookmarkEnd w:id="124"/>
    <w:bookmarkStart w:name="z138" w:id="125"/>
    <w:p>
      <w:pPr>
        <w:spacing w:after="0"/>
        <w:ind w:left="0"/>
        <w:jc w:val="both"/>
      </w:pPr>
      <w:r>
        <w:rPr>
          <w:rFonts w:ascii="Times New Roman"/>
          <w:b w:val="false"/>
          <w:i w:val="false"/>
          <w:color w:val="000000"/>
          <w:sz w:val="28"/>
        </w:rPr>
        <w:t>
      28. Қаржылық лизинг шартымен сатып алынған медициналық техниканы қолдану (Использование медицинской техники, приобретенной на условиях финансового лизинга)</w:t>
      </w:r>
    </w:p>
    <w:bookmarkEnd w:id="125"/>
    <w:bookmarkStart w:name="z139" w:id="126"/>
    <w:p>
      <w:pPr>
        <w:spacing w:after="0"/>
        <w:ind w:left="0"/>
        <w:jc w:val="both"/>
      </w:pPr>
      <w:r>
        <w:rPr>
          <w:rFonts w:ascii="Times New Roman"/>
          <w:b w:val="false"/>
          <w:i w:val="false"/>
          <w:color w:val="000000"/>
          <w:sz w:val="28"/>
        </w:rPr>
        <w:t>
      28.1. Қаржылық лизинг шартымен сатып алынған медициналық техниканы қолдану парағы (Лист использования медицинской техники, приобретенной на условиях финансового лизинга) (медициналық техниканы лизингпен сатып алынған жағдайда толтырады) (заполняется в случае приобретения в лизинг медицинской техники)</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коды</w:t>
            </w:r>
          </w:p>
          <w:p>
            <w:pPr>
              <w:spacing w:after="20"/>
              <w:ind w:left="20"/>
              <w:jc w:val="both"/>
            </w:pPr>
            <w:r>
              <w:rPr>
                <w:rFonts w:ascii="Times New Roman"/>
                <w:b w:val="false"/>
                <w:i w:val="false"/>
                <w:color w:val="000000"/>
                <w:sz w:val="20"/>
              </w:rPr>
              <w:t>
Код медицинской</w:t>
            </w:r>
          </w:p>
          <w:p>
            <w:pPr>
              <w:spacing w:after="20"/>
              <w:ind w:left="20"/>
              <w:jc w:val="both"/>
            </w:pPr>
            <w:r>
              <w:rPr>
                <w:rFonts w:ascii="Times New Roman"/>
                <w:b w:val="false"/>
                <w:i w:val="false"/>
                <w:color w:val="000000"/>
                <w:sz w:val="20"/>
              </w:rPr>
              <w:t>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p>
            <w:pPr>
              <w:spacing w:after="20"/>
              <w:ind w:left="20"/>
              <w:jc w:val="both"/>
            </w:pPr>
            <w:r>
              <w:rPr>
                <w:rFonts w:ascii="Times New Roman"/>
                <w:b w:val="false"/>
                <w:i w:val="false"/>
                <w:color w:val="000000"/>
                <w:sz w:val="20"/>
              </w:rPr>
              <w:t>
Наименование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коды</w:t>
            </w:r>
          </w:p>
          <w:p>
            <w:pPr>
              <w:spacing w:after="20"/>
              <w:ind w:left="20"/>
              <w:jc w:val="both"/>
            </w:pPr>
            <w:r>
              <w:rPr>
                <w:rFonts w:ascii="Times New Roman"/>
                <w:b w:val="false"/>
                <w:i w:val="false"/>
                <w:color w:val="000000"/>
                <w:sz w:val="20"/>
              </w:rPr>
              <w:t>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атауы</w:t>
            </w:r>
          </w:p>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w:t>
      </w:r>
    </w:p>
    <w:bookmarkStart w:name="z140" w:id="127"/>
    <w:p>
      <w:pPr>
        <w:spacing w:after="0"/>
        <w:ind w:left="0"/>
        <w:jc w:val="both"/>
      </w:pPr>
      <w:r>
        <w:rPr>
          <w:rFonts w:ascii="Times New Roman"/>
          <w:b w:val="false"/>
          <w:i w:val="false"/>
          <w:color w:val="000000"/>
          <w:sz w:val="28"/>
        </w:rPr>
        <w:t>
      29. RW-ға тексеру (Обследован на RW): |__| оң (положительно)</w:t>
      </w:r>
    </w:p>
    <w:bookmarkEnd w:id="127"/>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|__| терiс (отрицательно)</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АИТВ инфекциясы (ВИЧ-инфекцию):       |__| оң (положительно)</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|__| терiс (отрицательно)</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Гепатит В (гепатит В):                |__| оң (положительно)</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|__| терiс (отрицательно)</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Гепатит С (гепатит С):                |__| оң (положительно)</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|__| терiс (отрицательно)</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Туберкулез (туберкулез):              |__| оң (положительно)</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|__| терiс (отрицательно)</w:t>
      </w:r>
    </w:p>
    <w:bookmarkStart w:name="z141" w:id="128"/>
    <w:p>
      <w:pPr>
        <w:spacing w:after="0"/>
        <w:ind w:left="0"/>
        <w:jc w:val="both"/>
      </w:pPr>
      <w:r>
        <w:rPr>
          <w:rFonts w:ascii="Times New Roman"/>
          <w:b w:val="false"/>
          <w:i w:val="false"/>
          <w:color w:val="000000"/>
          <w:sz w:val="28"/>
        </w:rPr>
        <w:t>
      30. Қаржыландыру көзi (Источник финансирования): республикалық бюджет (ММК) (республиканский бюджет (СМП)), республикалық бюджет (ЖММК) (республиканский бюджет (ВСМП)), жергілікті бюджет (местный бюджет), ақылы (платные), ЕМҚ келісім шарты бойынша (по договору ДМС), басқа (прочие) (астын сызыңыз) (подчеркнуть)</w:t>
      </w:r>
    </w:p>
    <w:bookmarkEnd w:id="128"/>
    <w:bookmarkStart w:name="z142" w:id="129"/>
    <w:p>
      <w:pPr>
        <w:spacing w:after="0"/>
        <w:ind w:left="0"/>
        <w:jc w:val="both"/>
      </w:pPr>
      <w:r>
        <w:rPr>
          <w:rFonts w:ascii="Times New Roman"/>
          <w:b w:val="false"/>
          <w:i w:val="false"/>
          <w:color w:val="000000"/>
          <w:sz w:val="28"/>
        </w:rPr>
        <w:t>
      31. Ауруханада болуы немен аяқталды (Исход пребывания): шықты (выписан) – 1, ауыстырылды (переведен) – 2, қайтыс болды (умер )– 3, өздiгiнен кетуi (самовольный уход) – 4.</w:t>
      </w:r>
    </w:p>
    <w:bookmarkEnd w:id="129"/>
    <w:bookmarkStart w:name="z143" w:id="130"/>
    <w:p>
      <w:pPr>
        <w:spacing w:after="0"/>
        <w:ind w:left="0"/>
        <w:jc w:val="both"/>
      </w:pPr>
      <w:r>
        <w:rPr>
          <w:rFonts w:ascii="Times New Roman"/>
          <w:b w:val="false"/>
          <w:i w:val="false"/>
          <w:color w:val="000000"/>
          <w:sz w:val="28"/>
        </w:rPr>
        <w:t>
      32. Емдеу немен аяқталды (Исход лечения): (жазылумен) выздоровление – 1, жақсарумен (улучшение) – 2, өзгерiссiз (без перемен) – 3, нашарлаумен (ухудшение) – 4, қайтыс болу (смерть) - 5.</w:t>
      </w:r>
    </w:p>
    <w:bookmarkEnd w:id="130"/>
    <w:bookmarkStart w:name="z144" w:id="131"/>
    <w:p>
      <w:pPr>
        <w:spacing w:after="0"/>
        <w:ind w:left="0"/>
        <w:jc w:val="both"/>
      </w:pPr>
      <w:r>
        <w:rPr>
          <w:rFonts w:ascii="Times New Roman"/>
          <w:b w:val="false"/>
          <w:i w:val="false"/>
          <w:color w:val="000000"/>
          <w:sz w:val="28"/>
        </w:rPr>
        <w:t>
      32А. Выбыл / Шықты: басқа наркологиялық (психикалық стационар) (в другой наркологический (психиатрический) стационар)-1, басқа стационарға (психиатрикалық емес) (в другой стационар (непсихиатрический)-2, АЕААҰ (СЛПУ) - 3, басқалар (прочее)-9.</w:t>
      </w:r>
    </w:p>
    <w:bookmarkEnd w:id="131"/>
    <w:bookmarkStart w:name="z145" w:id="132"/>
    <w:p>
      <w:pPr>
        <w:spacing w:after="0"/>
        <w:ind w:left="0"/>
        <w:jc w:val="both"/>
      </w:pPr>
      <w:r>
        <w:rPr>
          <w:rFonts w:ascii="Times New Roman"/>
          <w:b w:val="false"/>
          <w:i w:val="false"/>
          <w:color w:val="000000"/>
          <w:sz w:val="28"/>
        </w:rPr>
        <w:t>
      32Б. Аурухана ішілік демалыс күндерінің саны (Число дней внутрибольничных отпусков):</w:t>
      </w:r>
    </w:p>
    <w:bookmarkEnd w:id="132"/>
    <w:bookmarkStart w:name="z146" w:id="133"/>
    <w:p>
      <w:pPr>
        <w:spacing w:after="0"/>
        <w:ind w:left="0"/>
        <w:jc w:val="both"/>
      </w:pPr>
      <w:r>
        <w:rPr>
          <w:rFonts w:ascii="Times New Roman"/>
          <w:b w:val="false"/>
          <w:i w:val="false"/>
          <w:color w:val="000000"/>
          <w:sz w:val="28"/>
        </w:rPr>
        <w:t>
      33. Көрсетілген қызметтер мен дәрі-дәрмектердің парағы (Лист оказанных услуг и медикаментов):</w:t>
      </w:r>
    </w:p>
    <w:bookmarkEnd w:id="133"/>
    <w:bookmarkStart w:name="z147" w:id="134"/>
    <w:p>
      <w:pPr>
        <w:spacing w:after="0"/>
        <w:ind w:left="0"/>
        <w:jc w:val="both"/>
      </w:pPr>
      <w:r>
        <w:rPr>
          <w:rFonts w:ascii="Times New Roman"/>
          <w:b w:val="false"/>
          <w:i w:val="false"/>
          <w:color w:val="000000"/>
          <w:sz w:val="28"/>
        </w:rPr>
        <w:t>
      Көрсетілген қызметтердің парағы (Лист оказанных услуг)</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35"/>
    <w:p>
      <w:pPr>
        <w:spacing w:after="0"/>
        <w:ind w:left="0"/>
        <w:jc w:val="both"/>
      </w:pPr>
      <w:r>
        <w:rPr>
          <w:rFonts w:ascii="Times New Roman"/>
          <w:b w:val="false"/>
          <w:i w:val="false"/>
          <w:color w:val="000000"/>
          <w:sz w:val="28"/>
        </w:rPr>
        <w:t>
      Клиникалық бөлімшеде қолданылған дәрі-дәрмектердің</w:t>
      </w:r>
    </w:p>
    <w:bookmarkEnd w:id="135"/>
    <w:p>
      <w:pPr>
        <w:spacing w:after="0"/>
        <w:ind w:left="0"/>
        <w:jc w:val="both"/>
      </w:pPr>
      <w:r>
        <w:rPr>
          <w:rFonts w:ascii="Times New Roman"/>
          <w:b w:val="false"/>
          <w:i w:val="false"/>
          <w:color w:val="000000"/>
          <w:sz w:val="28"/>
        </w:rPr>
        <w:t>
      парағы</w:t>
      </w:r>
    </w:p>
    <w:p>
      <w:pPr>
        <w:spacing w:after="0"/>
        <w:ind w:left="0"/>
        <w:jc w:val="both"/>
      </w:pPr>
      <w:r>
        <w:rPr>
          <w:rFonts w:ascii="Times New Roman"/>
          <w:b w:val="false"/>
          <w:i w:val="false"/>
          <w:color w:val="000000"/>
          <w:sz w:val="28"/>
        </w:rPr>
        <w:t>
      (Лист использованных медикаментов в клиническом</w:t>
      </w:r>
    </w:p>
    <w:p>
      <w:pPr>
        <w:spacing w:after="0"/>
        <w:ind w:left="0"/>
        <w:jc w:val="both"/>
      </w:pPr>
      <w:r>
        <w:rPr>
          <w:rFonts w:ascii="Times New Roman"/>
          <w:b w:val="false"/>
          <w:i w:val="false"/>
          <w:color w:val="000000"/>
          <w:sz w:val="28"/>
        </w:rPr>
        <w:t>
      отделении)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136"/>
    <w:p>
      <w:pPr>
        <w:spacing w:after="0"/>
        <w:ind w:left="0"/>
        <w:jc w:val="both"/>
      </w:pPr>
      <w:r>
        <w:rPr>
          <w:rFonts w:ascii="Times New Roman"/>
          <w:b w:val="false"/>
          <w:i w:val="false"/>
          <w:color w:val="000000"/>
          <w:sz w:val="28"/>
        </w:rPr>
        <w:t>
      Реанимация бойынша қолданылған дәрі-дәрмектердің парағы</w:t>
      </w:r>
    </w:p>
    <w:bookmarkEnd w:id="136"/>
    <w:p>
      <w:pPr>
        <w:spacing w:after="0"/>
        <w:ind w:left="0"/>
        <w:jc w:val="both"/>
      </w:pPr>
      <w:r>
        <w:rPr>
          <w:rFonts w:ascii="Times New Roman"/>
          <w:b w:val="false"/>
          <w:i w:val="false"/>
          <w:color w:val="000000"/>
          <w:sz w:val="28"/>
        </w:rPr>
        <w:t>
      (Лист использованных медикаментов по реанимации)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Дәрiгер (Врач): ТАӘ (ФИО)______________ Код_____ Қолы (Подпись) _____</w:t>
      </w:r>
    </w:p>
    <w:p>
      <w:pPr>
        <w:spacing w:after="0"/>
        <w:ind w:left="0"/>
        <w:jc w:val="both"/>
      </w:pPr>
      <w:r>
        <w:rPr>
          <w:rFonts w:ascii="Times New Roman"/>
          <w:b w:val="false"/>
          <w:i w:val="false"/>
          <w:color w:val="000000"/>
          <w:sz w:val="28"/>
        </w:rPr>
        <w:t>
      Бөлiмше меңгерушісі</w:t>
      </w:r>
    </w:p>
    <w:p>
      <w:pPr>
        <w:spacing w:after="0"/>
        <w:ind w:left="0"/>
        <w:jc w:val="both"/>
      </w:pPr>
      <w:r>
        <w:rPr>
          <w:rFonts w:ascii="Times New Roman"/>
          <w:b w:val="false"/>
          <w:i w:val="false"/>
          <w:color w:val="000000"/>
          <w:sz w:val="28"/>
        </w:rPr>
        <w:t>
      (Заведующий отделением) ТАӘ (ФИО)_____________ Код __________ Қолы</w:t>
      </w:r>
    </w:p>
    <w:p>
      <w:pPr>
        <w:spacing w:after="0"/>
        <w:ind w:left="0"/>
        <w:jc w:val="both"/>
      </w:pPr>
      <w:r>
        <w:rPr>
          <w:rFonts w:ascii="Times New Roman"/>
          <w:b w:val="false"/>
          <w:i w:val="false"/>
          <w:color w:val="000000"/>
          <w:sz w:val="28"/>
        </w:rPr>
        <w:t>
      (Подпись)_______________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 xml:space="preserve">2010 жылғы 23 қарашадағы № 907 </w:t>
            </w:r>
            <w:r>
              <w:br/>
            </w:r>
            <w:r>
              <w:rPr>
                <w:rFonts w:ascii="Times New Roman"/>
                <w:b w:val="false"/>
                <w:i w:val="false"/>
                <w:color w:val="000000"/>
                <w:sz w:val="20"/>
              </w:rPr>
              <w:t>бұйрығына 1-қосымша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163"/>
        <w:gridCol w:w="11189"/>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 № 066-2/е нысанды медициналық құжаттама</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066-2/ у утверждена приказом и.о. Министра здравоохранения Республики Казахстан от "23" ноября 2010 года № 907</w:t>
            </w:r>
          </w:p>
        </w:tc>
      </w:tr>
    </w:tbl>
    <w:bookmarkStart w:name="z151" w:id="137"/>
    <w:p>
      <w:pPr>
        <w:spacing w:after="0"/>
        <w:ind w:left="0"/>
        <w:jc w:val="left"/>
      </w:pPr>
      <w:r>
        <w:rPr>
          <w:rFonts w:ascii="Times New Roman"/>
          <w:b/>
          <w:i w:val="false"/>
          <w:color w:val="000000"/>
        </w:rPr>
        <w:t xml:space="preserve"> ОНКОЛОГИЯЛЫҚ СТАЦИОНАРДАН ШЫҚҚАН АДАМНЫҢ СТАТИСТИКАЛЫҚ КАРТАСЫ</w:t>
      </w:r>
      <w:r>
        <w:br/>
      </w:r>
      <w:r>
        <w:rPr>
          <w:rFonts w:ascii="Times New Roman"/>
          <w:b/>
          <w:i w:val="false"/>
          <w:color w:val="000000"/>
        </w:rPr>
        <w:t>СТАТИСТИЧЕСКАЯ КАРТА ВЫБЫВШЕГО ИЗ ОНКОЛОГИЧЕСКОГО СТАЦИОНАРА</w:t>
      </w:r>
      <w:r>
        <w:br/>
      </w:r>
      <w:r>
        <w:rPr>
          <w:rFonts w:ascii="Times New Roman"/>
          <w:b/>
          <w:i w:val="false"/>
          <w:color w:val="000000"/>
        </w:rPr>
        <w:t>№______</w:t>
      </w:r>
    </w:p>
    <w:bookmarkEnd w:id="137"/>
    <w:p>
      <w:pPr>
        <w:spacing w:after="0"/>
        <w:ind w:left="0"/>
        <w:jc w:val="both"/>
      </w:pPr>
      <w:r>
        <w:rPr>
          <w:rFonts w:ascii="Times New Roman"/>
          <w:b w:val="false"/>
          <w:i w:val="false"/>
          <w:color w:val="000000"/>
          <w:sz w:val="28"/>
        </w:rPr>
        <w:t>
      Емдеуге жатқызу бюросы айқындаған</w:t>
      </w:r>
    </w:p>
    <w:p>
      <w:pPr>
        <w:spacing w:after="0"/>
        <w:ind w:left="0"/>
        <w:jc w:val="both"/>
      </w:pPr>
      <w:r>
        <w:rPr>
          <w:rFonts w:ascii="Times New Roman"/>
          <w:b w:val="false"/>
          <w:i w:val="false"/>
          <w:color w:val="000000"/>
          <w:sz w:val="28"/>
        </w:rPr>
        <w:t>
      емдеуге жатқызу коды</w:t>
      </w:r>
    </w:p>
    <w:p>
      <w:pPr>
        <w:spacing w:after="0"/>
        <w:ind w:left="0"/>
        <w:jc w:val="both"/>
      </w:pPr>
      <w:r>
        <w:rPr>
          <w:rFonts w:ascii="Times New Roman"/>
          <w:b w:val="false"/>
          <w:i w:val="false"/>
          <w:color w:val="000000"/>
          <w:sz w:val="28"/>
        </w:rPr>
        <w:t xml:space="preserve">
      Код госпитализации, определенный _ _ _ _ _ _ _ _ _ _ _ _ _ _ _ </w:t>
      </w:r>
    </w:p>
    <w:p>
      <w:pPr>
        <w:spacing w:after="0"/>
        <w:ind w:left="0"/>
        <w:jc w:val="both"/>
      </w:pPr>
      <w:r>
        <w:rPr>
          <w:rFonts w:ascii="Times New Roman"/>
          <w:b w:val="false"/>
          <w:i w:val="false"/>
          <w:color w:val="000000"/>
          <w:sz w:val="28"/>
        </w:rPr>
        <w:t>
            Бюро госпитализации             |_|_|_|_|_|_|_|_|_|_|_|_|_|_|_|</w:t>
      </w:r>
    </w:p>
    <w:p>
      <w:pPr>
        <w:spacing w:after="0"/>
        <w:ind w:left="0"/>
        <w:jc w:val="both"/>
      </w:pPr>
      <w:r>
        <w:rPr>
          <w:rFonts w:ascii="Times New Roman"/>
          <w:b w:val="false"/>
          <w:i w:val="false"/>
          <w:color w:val="000000"/>
          <w:sz w:val="28"/>
        </w:rPr>
        <w:t>
      Ауру тарихының № (№ истории болезни)</w:t>
      </w:r>
      <w:r>
        <w:rPr>
          <w:rFonts w:ascii="Times New Roman"/>
          <w:b w:val="false"/>
          <w:i/>
          <w:color w:val="000000"/>
          <w:sz w:val="28"/>
        </w:rPr>
        <w:t>_________</w:t>
      </w:r>
    </w:p>
    <w:p>
      <w:pPr>
        <w:spacing w:after="0"/>
        <w:ind w:left="0"/>
        <w:jc w:val="both"/>
      </w:pPr>
      <w:r>
        <w:rPr>
          <w:rFonts w:ascii="Times New Roman"/>
          <w:b w:val="false"/>
          <w:i w:val="false"/>
          <w:color w:val="000000"/>
          <w:sz w:val="28"/>
        </w:rPr>
        <w:t>
                  _ _ _ _ _ _ _ _ _ _ _</w:t>
      </w:r>
    </w:p>
    <w:p>
      <w:pPr>
        <w:spacing w:after="0"/>
        <w:ind w:left="0"/>
        <w:jc w:val="both"/>
      </w:pPr>
      <w:r>
        <w:rPr>
          <w:rFonts w:ascii="Times New Roman"/>
          <w:b w:val="false"/>
          <w:i w:val="false"/>
          <w:color w:val="000000"/>
          <w:sz w:val="28"/>
        </w:rPr>
        <w:t>
      МТН (РМН)  |_|_|_|_|_|_|_|_|_|_|_|</w:t>
      </w:r>
    </w:p>
    <w:p>
      <w:pPr>
        <w:spacing w:after="0"/>
        <w:ind w:left="0"/>
        <w:jc w:val="both"/>
      </w:pPr>
      <w:r>
        <w:rPr>
          <w:rFonts w:ascii="Times New Roman"/>
          <w:b w:val="false"/>
          <w:i w:val="false"/>
          <w:color w:val="000000"/>
          <w:sz w:val="28"/>
        </w:rPr>
        <w:t>
      ЖСН (ИИН)  |_|_|_|_|_|_|_|_|_|_|_|</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ҒЗИ үшін квота № (Для НИИ № квоты)</w:t>
      </w:r>
      <w:r>
        <w:rPr>
          <w:rFonts w:ascii="Times New Roman"/>
          <w:b w:val="false"/>
          <w:i/>
          <w:color w:val="000000"/>
          <w:sz w:val="28"/>
        </w:rPr>
        <w:t xml:space="preserve">_________ </w:t>
      </w:r>
      <w:r>
        <w:rPr>
          <w:rFonts w:ascii="Times New Roman"/>
          <w:b w:val="false"/>
          <w:i w:val="false"/>
          <w:color w:val="000000"/>
          <w:sz w:val="28"/>
        </w:rPr>
        <w:t>|_| әдеттегі (обычная);</w:t>
      </w:r>
    </w:p>
    <w:p>
      <w:pPr>
        <w:spacing w:after="0"/>
        <w:ind w:left="0"/>
        <w:jc w:val="both"/>
      </w:pPr>
      <w:r>
        <w:rPr>
          <w:rFonts w:ascii="Times New Roman"/>
          <w:b w:val="false"/>
          <w:i w:val="false"/>
          <w:color w:val="000000"/>
          <w:sz w:val="28"/>
        </w:rPr>
        <w:t>
                                                  |_| ЖММК (ВСМП);</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|_| әкімшілік (административная)</w:t>
      </w:r>
    </w:p>
    <w:p>
      <w:pPr>
        <w:spacing w:after="0"/>
        <w:ind w:left="0"/>
        <w:jc w:val="both"/>
      </w:pPr>
      <w:r>
        <w:rPr>
          <w:rFonts w:ascii="Times New Roman"/>
          <w:b w:val="false"/>
          <w:i w:val="false"/>
          <w:color w:val="000000"/>
          <w:sz w:val="28"/>
        </w:rPr>
        <w:t>
      |_| ҒЗЖ (НИР)</w:t>
      </w:r>
    </w:p>
    <w:p>
      <w:pPr>
        <w:spacing w:after="0"/>
        <w:ind w:left="0"/>
        <w:jc w:val="both"/>
      </w:pPr>
      <w:r>
        <w:rPr>
          <w:rFonts w:ascii="Times New Roman"/>
          <w:b w:val="false"/>
          <w:i w:val="false"/>
          <w:color w:val="000000"/>
          <w:sz w:val="28"/>
        </w:rPr>
        <w:t>
      01. Тегі (Фамилия)_____________ Аты (Имя)____________Әкесінің аты (Отчество)_____________________</w:t>
      </w:r>
    </w:p>
    <w:p>
      <w:pPr>
        <w:spacing w:after="0"/>
        <w:ind w:left="0"/>
        <w:jc w:val="both"/>
      </w:pPr>
      <w:r>
        <w:rPr>
          <w:rFonts w:ascii="Times New Roman"/>
          <w:b w:val="false"/>
          <w:i w:val="false"/>
          <w:color w:val="000000"/>
          <w:sz w:val="28"/>
        </w:rPr>
        <w:t>
      02. Туған күні (Дата рождения): күні (число)_____ айы (месяц) ____ жылы (год) _____ _                _</w:t>
      </w:r>
    </w:p>
    <w:p>
      <w:pPr>
        <w:spacing w:after="0"/>
        <w:ind w:left="0"/>
        <w:jc w:val="both"/>
      </w:pPr>
      <w:r>
        <w:rPr>
          <w:rFonts w:ascii="Times New Roman"/>
          <w:b w:val="false"/>
          <w:i w:val="false"/>
          <w:color w:val="000000"/>
          <w:sz w:val="28"/>
        </w:rPr>
        <w:t>
      03. Жынысы (Пол):|_| ер (мужской);|_| әйел (женский)</w:t>
      </w:r>
    </w:p>
    <w:p>
      <w:pPr>
        <w:spacing w:after="0"/>
        <w:ind w:left="0"/>
        <w:jc w:val="both"/>
      </w:pPr>
      <w:r>
        <w:rPr>
          <w:rFonts w:ascii="Times New Roman"/>
          <w:b w:val="false"/>
          <w:i w:val="false"/>
          <w:color w:val="000000"/>
          <w:sz w:val="28"/>
        </w:rPr>
        <w:t>
      04. Бойы (Рост)____________</w:t>
      </w:r>
    </w:p>
    <w:p>
      <w:pPr>
        <w:spacing w:after="0"/>
        <w:ind w:left="0"/>
        <w:jc w:val="both"/>
      </w:pPr>
      <w:r>
        <w:rPr>
          <w:rFonts w:ascii="Times New Roman"/>
          <w:b w:val="false"/>
          <w:i w:val="false"/>
          <w:color w:val="000000"/>
          <w:sz w:val="28"/>
        </w:rPr>
        <w:t>
      05. Салмағы (Вес)</w:t>
      </w:r>
      <w:r>
        <w:rPr>
          <w:rFonts w:ascii="Times New Roman"/>
          <w:b/>
          <w:i w:val="false"/>
          <w:color w:val="000000"/>
          <w:sz w:val="28"/>
        </w:rPr>
        <w:t xml:space="preserve"> ________________</w:t>
      </w:r>
    </w:p>
    <w:p>
      <w:pPr>
        <w:spacing w:after="0"/>
        <w:ind w:left="0"/>
        <w:jc w:val="both"/>
      </w:pPr>
      <w:r>
        <w:rPr>
          <w:rFonts w:ascii="Times New Roman"/>
          <w:b w:val="false"/>
          <w:i w:val="false"/>
          <w:color w:val="000000"/>
          <w:sz w:val="28"/>
        </w:rPr>
        <w:t>
      06. Ұлты (Национальность) _____________________</w:t>
      </w:r>
    </w:p>
    <w:p>
      <w:pPr>
        <w:spacing w:after="0"/>
        <w:ind w:left="0"/>
        <w:jc w:val="both"/>
      </w:pPr>
      <w:r>
        <w:rPr>
          <w:rFonts w:ascii="Times New Roman"/>
          <w:b w:val="false"/>
          <w:i w:val="false"/>
          <w:color w:val="000000"/>
          <w:sz w:val="28"/>
        </w:rPr>
        <w:t>
      07. Баланы қарайтын адаммен ауруханаға жатқызылды (бар/жоқ), 1 жасқа дейінгі баланы емізетін анамен (бар/жоқ)/Госпитализирован: с лицом по уходу за ребенком (да/нет), с кормящей матерью ребенка в возрасте до 1 года (да/нет).                               _</w:t>
      </w:r>
    </w:p>
    <w:p>
      <w:pPr>
        <w:spacing w:after="0"/>
        <w:ind w:left="0"/>
        <w:jc w:val="both"/>
      </w:pPr>
      <w:r>
        <w:rPr>
          <w:rFonts w:ascii="Times New Roman"/>
          <w:b w:val="false"/>
          <w:i w:val="false"/>
          <w:color w:val="000000"/>
          <w:sz w:val="28"/>
        </w:rPr>
        <w:t>
      08. Әлеуметтік жағдайы (Социальное положение):|_| қызметкер</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xml:space="preserve">
      (служащий);|_| жұмысшы (рабочий);|_| ауыл шаруашылығының жұмысшысы </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(работник сельского хозяйства),|_| зейнеткер (пенсионер),|_| оқушы</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(учащийся),|_| үй шаруасындағы әйел (домохозяйка),|_| жеке еңбекпен</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айналысатын тұлға (лицо, занятое индивидуальным трудом),|_| табынушы</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(служитель культа),|_| жұмыссыз (безработный),|_| басқа (иное).</w:t>
      </w:r>
    </w:p>
    <w:p>
      <w:pPr>
        <w:spacing w:after="0"/>
        <w:ind w:left="0"/>
        <w:jc w:val="both"/>
      </w:pPr>
      <w:r>
        <w:rPr>
          <w:rFonts w:ascii="Times New Roman"/>
          <w:b w:val="false"/>
          <w:i w:val="false"/>
          <w:color w:val="000000"/>
          <w:sz w:val="28"/>
        </w:rPr>
        <w:t>
      09. Тұрақты мекенжайы (Адрес постоянного места жительства): почтовый индекс ___________, область ______________,</w:t>
      </w:r>
    </w:p>
    <w:p>
      <w:pPr>
        <w:spacing w:after="0"/>
        <w:ind w:left="0"/>
        <w:jc w:val="both"/>
      </w:pPr>
      <w:r>
        <w:rPr>
          <w:rFonts w:ascii="Times New Roman"/>
          <w:b w:val="false"/>
          <w:i w:val="false"/>
          <w:color w:val="000000"/>
          <w:sz w:val="28"/>
        </w:rPr>
        <w:t>
      ауданы (район)__________________,</w:t>
      </w:r>
    </w:p>
    <w:p>
      <w:pPr>
        <w:spacing w:after="0"/>
        <w:ind w:left="0"/>
        <w:jc w:val="both"/>
      </w:pPr>
      <w:r>
        <w:rPr>
          <w:rFonts w:ascii="Times New Roman"/>
          <w:b w:val="false"/>
          <w:i w:val="false"/>
          <w:color w:val="000000"/>
          <w:sz w:val="28"/>
        </w:rPr>
        <w:t>
      елді мекені (населенный пункт) ________________________,</w:t>
      </w:r>
    </w:p>
    <w:p>
      <w:pPr>
        <w:spacing w:after="0"/>
        <w:ind w:left="0"/>
        <w:jc w:val="both"/>
      </w:pPr>
      <w:r>
        <w:rPr>
          <w:rFonts w:ascii="Times New Roman"/>
          <w:b w:val="false"/>
          <w:i w:val="false"/>
          <w:color w:val="000000"/>
          <w:sz w:val="28"/>
        </w:rPr>
        <w:t>
      көшесі (улица)_____________, үйінің (дом) № ____,</w:t>
      </w:r>
    </w:p>
    <w:p>
      <w:pPr>
        <w:spacing w:after="0"/>
        <w:ind w:left="0"/>
        <w:jc w:val="both"/>
      </w:pPr>
      <w:r>
        <w:rPr>
          <w:rFonts w:ascii="Times New Roman"/>
          <w:b w:val="false"/>
          <w:i w:val="false"/>
          <w:color w:val="000000"/>
          <w:sz w:val="28"/>
        </w:rPr>
        <w:t>
      пәтерінің (квартира) №______, телефон_____________</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10. Тұрғыны (Житель):|_| қаланың (города);|_| ауылдың (села).</w:t>
      </w:r>
    </w:p>
    <w:p>
      <w:pPr>
        <w:spacing w:after="0"/>
        <w:ind w:left="0"/>
        <w:jc w:val="both"/>
      </w:pPr>
      <w:r>
        <w:rPr>
          <w:rFonts w:ascii="Times New Roman"/>
          <w:b w:val="false"/>
          <w:i w:val="false"/>
          <w:color w:val="000000"/>
          <w:sz w:val="28"/>
        </w:rPr>
        <w:t>
      10.1. Тіркелген, БМСК көрсететін, медициналық ұйымның коды мен аты (Код и название медицинской организации прикрепления, оказывающей ПМСП)______________________________________________________________</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11. Жеңілдік категориясы (Категория льготности):|_| ҰОСҚ (УВОВ);|_|</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ҰОСМ (ИВОВ);|_| интернационалист-жауынгер (воин-интернационалист);|_| басқа (иное).</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12. Кім жолдады (Кем направлен):|_| БМСК (ПМСП);|_| КДК (КДП);</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жедел жәрдем (скорой помощью);|_| басқа стационар (другим стационаром);</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|_| басқалар (прочие).</w:t>
      </w:r>
    </w:p>
    <w:p>
      <w:pPr>
        <w:spacing w:after="0"/>
        <w:ind w:left="0"/>
        <w:jc w:val="both"/>
      </w:pPr>
      <w:r>
        <w:rPr>
          <w:rFonts w:ascii="Times New Roman"/>
          <w:b w:val="false"/>
          <w:i w:val="false"/>
          <w:color w:val="000000"/>
          <w:sz w:val="28"/>
        </w:rPr>
        <w:t>
      13. Науқасты жолдаған ЕПҰ-ның коды мен аты (Код и название направившего ЛПО)</w:t>
      </w:r>
      <w:r>
        <w:rPr>
          <w:rFonts w:ascii="Times New Roman"/>
          <w:b/>
          <w:i w:val="false"/>
          <w:color w:val="000000"/>
          <w:sz w:val="28"/>
        </w:rPr>
        <w:t>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13.1. Жолдаған ұйымның диагнозы (Диагноз направившей организации)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10-ХАЖ коды (код МКБ-10) ________</w:t>
      </w:r>
    </w:p>
    <w:p>
      <w:pPr>
        <w:spacing w:after="0"/>
        <w:ind w:left="0"/>
        <w:jc w:val="both"/>
      </w:pPr>
      <w:r>
        <w:rPr>
          <w:rFonts w:ascii="Times New Roman"/>
          <w:b w:val="false"/>
          <w:i w:val="false"/>
          <w:color w:val="000000"/>
          <w:sz w:val="28"/>
        </w:rPr>
        <w:t>
      14. Стационарға түскен күні (Дата поступления в стационар):</w:t>
      </w:r>
    </w:p>
    <w:p>
      <w:pPr>
        <w:spacing w:after="0"/>
        <w:ind w:left="0"/>
        <w:jc w:val="both"/>
      </w:pPr>
      <w:r>
        <w:rPr>
          <w:rFonts w:ascii="Times New Roman"/>
          <w:b w:val="false"/>
          <w:i w:val="false"/>
          <w:color w:val="000000"/>
          <w:sz w:val="28"/>
        </w:rPr>
        <w:t>
      күні (число) _____ айы (месяц) ____________ жылы (год) ______</w:t>
      </w:r>
    </w:p>
    <w:p>
      <w:pPr>
        <w:spacing w:after="0"/>
        <w:ind w:left="0"/>
        <w:jc w:val="both"/>
      </w:pPr>
      <w:r>
        <w:rPr>
          <w:rFonts w:ascii="Times New Roman"/>
          <w:b w:val="false"/>
          <w:i w:val="false"/>
          <w:color w:val="000000"/>
          <w:sz w:val="28"/>
        </w:rPr>
        <w:t>
      15. Стационардан шыққан немесе қайтыс болған күні (Дата выписки из стационара или смерти): күні (число) ________</w:t>
      </w:r>
    </w:p>
    <w:p>
      <w:pPr>
        <w:spacing w:after="0"/>
        <w:ind w:left="0"/>
        <w:jc w:val="both"/>
      </w:pPr>
      <w:r>
        <w:rPr>
          <w:rFonts w:ascii="Times New Roman"/>
          <w:b w:val="false"/>
          <w:i w:val="false"/>
          <w:color w:val="000000"/>
          <w:sz w:val="28"/>
        </w:rPr>
        <w:t>
      айы (месяц) _____________жылы (год) _________</w:t>
      </w:r>
    </w:p>
    <w:p>
      <w:pPr>
        <w:spacing w:after="0"/>
        <w:ind w:left="0"/>
        <w:jc w:val="both"/>
      </w:pPr>
      <w:r>
        <w:rPr>
          <w:rFonts w:ascii="Times New Roman"/>
          <w:b w:val="false"/>
          <w:i w:val="false"/>
          <w:color w:val="000000"/>
          <w:sz w:val="28"/>
        </w:rPr>
        <w:t>
      Өткізген төсек күндері (Проведено койко-дней): ________.</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16. Қаржыландыру көзі (Источник финансирования):|_| бюджет;|_| квота;</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ақылы (платный);|_| ЕМҚ келісім шарт бойынша (по договору ДМС),</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|_| басқа (прочий).</w:t>
      </w:r>
    </w:p>
    <w:p>
      <w:pPr>
        <w:spacing w:after="0"/>
        <w:ind w:left="0"/>
        <w:jc w:val="both"/>
      </w:pPr>
      <w:r>
        <w:rPr>
          <w:rFonts w:ascii="Times New Roman"/>
          <w:b w:val="false"/>
          <w:i w:val="false"/>
          <w:color w:val="000000"/>
          <w:sz w:val="28"/>
        </w:rPr>
        <w:t>
      17. Бөлімше (Отделение):________________________________</w:t>
      </w:r>
    </w:p>
    <w:p>
      <w:pPr>
        <w:spacing w:after="0"/>
        <w:ind w:left="0"/>
        <w:jc w:val="both"/>
      </w:pPr>
      <w:r>
        <w:rPr>
          <w:rFonts w:ascii="Times New Roman"/>
          <w:b w:val="false"/>
          <w:i w:val="false"/>
          <w:color w:val="000000"/>
          <w:sz w:val="28"/>
        </w:rPr>
        <w:t>
      18. Төсек бейіні (Профиль койки):_______________________</w:t>
      </w:r>
    </w:p>
    <w:p>
      <w:pPr>
        <w:spacing w:after="0"/>
        <w:ind w:left="0"/>
        <w:jc w:val="both"/>
      </w:pPr>
      <w:r>
        <w:rPr>
          <w:rFonts w:ascii="Times New Roman"/>
          <w:b w:val="false"/>
          <w:i w:val="false"/>
          <w:color w:val="000000"/>
          <w:sz w:val="28"/>
        </w:rPr>
        <w:t>
      19. Ауруханаға жатқызу түрі (Вид госпитализации):</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жоспарлы (плановый);|_| жедел (экстренный )</w:t>
      </w:r>
    </w:p>
    <w:p>
      <w:pPr>
        <w:spacing w:after="0"/>
        <w:ind w:left="0"/>
        <w:jc w:val="both"/>
      </w:pPr>
      <w:r>
        <w:rPr>
          <w:rFonts w:ascii="Times New Roman"/>
          <w:b w:val="false"/>
          <w:i w:val="false"/>
          <w:color w:val="000000"/>
          <w:sz w:val="28"/>
        </w:rPr>
        <w:t>
      20</w:t>
      </w:r>
      <w:r>
        <w:rPr>
          <w:rFonts w:ascii="Times New Roman"/>
          <w:b/>
          <w:i w:val="false"/>
          <w:color w:val="000000"/>
          <w:sz w:val="28"/>
        </w:rPr>
        <w:t xml:space="preserve">. </w:t>
      </w:r>
      <w:r>
        <w:rPr>
          <w:rFonts w:ascii="Times New Roman"/>
          <w:b w:val="false"/>
          <w:i w:val="false"/>
          <w:color w:val="000000"/>
          <w:sz w:val="28"/>
        </w:rPr>
        <w:t>Үстіміздегі жылы осы ауру салдарынан ауруханаға жатқызылуы (Госпитализирован в текущем году по поводу данного заболевания впервые):</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иә (да); |_| жоқ (нет)</w:t>
      </w:r>
    </w:p>
    <w:p>
      <w:pPr>
        <w:spacing w:after="0"/>
        <w:ind w:left="0"/>
        <w:jc w:val="both"/>
      </w:pPr>
      <w:r>
        <w:rPr>
          <w:rFonts w:ascii="Times New Roman"/>
          <w:b w:val="false"/>
          <w:i w:val="false"/>
          <w:color w:val="000000"/>
          <w:sz w:val="28"/>
        </w:rPr>
        <w:t>
      20.1. Баланы қарайтын адаммен ауруханаға жатқызылды (бар/жоқ), 1 жасқа дейінгі баланы емізетін анамен (бар/жоқ)/Госпитализирован: с лицом по уходу за ребенком (да/нет), с кормящей матерью ребенка в возрасте до 1 года (да/нет).</w:t>
      </w:r>
    </w:p>
    <w:p>
      <w:pPr>
        <w:spacing w:after="0"/>
        <w:ind w:left="0"/>
        <w:jc w:val="both"/>
      </w:pPr>
      <w:r>
        <w:rPr>
          <w:rFonts w:ascii="Times New Roman"/>
          <w:b w:val="false"/>
          <w:i w:val="false"/>
          <w:color w:val="000000"/>
          <w:sz w:val="28"/>
        </w:rPr>
        <w:t>
      21. Осы қатерлі ісік диагнозы өмірінде бірінші рет осы жолы ауруханаға жатқан кезеңде қойылды (Диагноз данного злокачественного новообразования установлен впервые в жизни в период данной госпитализации):</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иә (да);|_| жоқ (нет)</w:t>
      </w:r>
    </w:p>
    <w:p>
      <w:pPr>
        <w:spacing w:after="0"/>
        <w:ind w:left="0"/>
        <w:jc w:val="both"/>
      </w:pPr>
      <w:r>
        <w:rPr>
          <w:rFonts w:ascii="Times New Roman"/>
          <w:b w:val="false"/>
          <w:i w:val="false"/>
          <w:color w:val="000000"/>
          <w:sz w:val="28"/>
        </w:rPr>
        <w:t>
      22. Жатқызылу мақсаты (Цель госпитализации):</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алғашқы ісікті емдеу (лечение первичной опухоли);|_| алғашқы ісікті емдеуді жалғастыру (продолжение лечения первичной опухоли);</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 аурудың қайталануын емдеу (лечение рецидива заболевания);|_| аурудың қайталануын емдеуді жалғастыру (продолжение лечения рецидива заболевания);</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 қосымша тексеру (дообследование);|_| кейінгі асқынуларды емдеу (лечение поздних осложнений);</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|_| еңбекке жарамды ету (реабилитация)</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|_| басқа (другая).</w:t>
      </w:r>
    </w:p>
    <w:p>
      <w:pPr>
        <w:spacing w:after="0"/>
        <w:ind w:left="0"/>
        <w:jc w:val="both"/>
      </w:pPr>
      <w:r>
        <w:rPr>
          <w:rFonts w:ascii="Times New Roman"/>
          <w:b w:val="false"/>
          <w:i w:val="false"/>
          <w:color w:val="000000"/>
          <w:sz w:val="28"/>
        </w:rPr>
        <w:t>
      23. Реанимация бөлімшесінде, бөлмесінде болды (Находился в реанимационном отделении, палате):</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 иә (да);|_| жоқ (нет)</w:t>
      </w:r>
    </w:p>
    <w:p>
      <w:pPr>
        <w:spacing w:after="0"/>
        <w:ind w:left="0"/>
        <w:jc w:val="both"/>
      </w:pPr>
      <w:r>
        <w:rPr>
          <w:rFonts w:ascii="Times New Roman"/>
          <w:b w:val="false"/>
          <w:i w:val="false"/>
          <w:color w:val="000000"/>
          <w:sz w:val="28"/>
        </w:rPr>
        <w:t>
      23.1. Өткізген төсек-күндері (Проведено койко-дней): ____________</w:t>
      </w:r>
    </w:p>
    <w:p>
      <w:pPr>
        <w:spacing w:after="0"/>
        <w:ind w:left="0"/>
        <w:jc w:val="both"/>
      </w:pPr>
      <w:r>
        <w:rPr>
          <w:rFonts w:ascii="Times New Roman"/>
          <w:b w:val="false"/>
          <w:i w:val="false"/>
          <w:color w:val="000000"/>
          <w:sz w:val="28"/>
        </w:rPr>
        <w:t>
      24. Қорытынды диагноз (Заключительный диагноз) ____________________________________10-ХАЖ коды (код МКБ-10) ____________</w:t>
      </w:r>
    </w:p>
    <w:p>
      <w:pPr>
        <w:spacing w:after="0"/>
        <w:ind w:left="0"/>
        <w:jc w:val="both"/>
      </w:pPr>
      <w:r>
        <w:rPr>
          <w:rFonts w:ascii="Times New Roman"/>
          <w:b w:val="false"/>
          <w:i w:val="false"/>
          <w:color w:val="000000"/>
          <w:sz w:val="28"/>
        </w:rPr>
        <w:t>
      (С81-96) – түрлілігін көрсету (указать вариантность)_______________________________ резистенттік (резистенность)___________________</w:t>
      </w:r>
    </w:p>
    <w:p>
      <w:pPr>
        <w:spacing w:after="0"/>
        <w:ind w:left="0"/>
        <w:jc w:val="both"/>
      </w:pPr>
      <w:r>
        <w:rPr>
          <w:rFonts w:ascii="Times New Roman"/>
          <w:b w:val="false"/>
          <w:i w:val="false"/>
          <w:color w:val="000000"/>
          <w:sz w:val="28"/>
        </w:rPr>
        <w:t>
      24.1. Ісіктің орналасуы (Локализация опухоли) _______________________________________ 10-ХАЖ коды (код МКБ-10) ____________</w:t>
      </w:r>
    </w:p>
    <w:p>
      <w:pPr>
        <w:spacing w:after="0"/>
        <w:ind w:left="0"/>
        <w:jc w:val="both"/>
      </w:pPr>
      <w:r>
        <w:rPr>
          <w:rFonts w:ascii="Times New Roman"/>
          <w:b w:val="false"/>
          <w:i w:val="false"/>
          <w:color w:val="000000"/>
          <w:sz w:val="28"/>
        </w:rPr>
        <w:t>
      24.2. Ісіктің морфологиялық түрі (Морфологический тип опухоли)________________________ 10-ХАЖ коды (код МКБ-10) ____________</w:t>
      </w:r>
    </w:p>
    <w:p>
      <w:pPr>
        <w:spacing w:after="0"/>
        <w:ind w:left="0"/>
        <w:jc w:val="both"/>
      </w:pPr>
      <w:r>
        <w:rPr>
          <w:rFonts w:ascii="Times New Roman"/>
          <w:b w:val="false"/>
          <w:i w:val="false"/>
          <w:color w:val="000000"/>
          <w:sz w:val="28"/>
        </w:rPr>
        <w:t>
      24.3. Ісік процесінің сатысы (Стадия опухолевого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2375"/>
        <w:gridCol w:w="2394"/>
        <w:gridCol w:w="2451"/>
        <w:gridCol w:w="2705"/>
      </w:tblGrid>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 a</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II a</w:t>
            </w: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III a</w:t>
            </w: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IV a</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in situ</w:t>
            </w: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 б</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II б</w:t>
            </w: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III б</w:t>
            </w: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IV б</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қолданылмайды</w:t>
            </w: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 с</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II с</w:t>
            </w: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III с</w:t>
            </w: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IV с</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(неприменимо)</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 сатысы (стадия)</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II сатысы (стадия)</w:t>
            </w: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III сатысы (стадия)</w:t>
            </w: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IV сатысы (стадия)</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белгісіз (неизвестно)</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24.4. TNM жүйесі бойынша сатысы (Стадия по системе TNM): Т </w:t>
      </w:r>
      <w:r>
        <w:rPr>
          <w:rFonts w:ascii="Times New Roman"/>
          <w:b w:val="false"/>
          <w:i w:val="false"/>
          <w:color w:val="000000"/>
          <w:vertAlign w:val="subscript"/>
        </w:rPr>
        <w:t>(0-4)</w:t>
      </w:r>
      <w:r>
        <w:rPr>
          <w:rFonts w:ascii="Times New Roman"/>
          <w:b w:val="false"/>
          <w:i w:val="false"/>
          <w:color w:val="000000"/>
          <w:sz w:val="28"/>
        </w:rPr>
        <w:t xml:space="preserve"> __________, N</w:t>
      </w:r>
      <w:r>
        <w:rPr>
          <w:rFonts w:ascii="Times New Roman"/>
          <w:b w:val="false"/>
          <w:i w:val="false"/>
          <w:color w:val="000000"/>
          <w:vertAlign w:val="subscript"/>
        </w:rPr>
        <w:t>(0-4х)</w:t>
      </w:r>
      <w:r>
        <w:rPr>
          <w:rFonts w:ascii="Times New Roman"/>
          <w:b w:val="false"/>
          <w:i w:val="false"/>
          <w:color w:val="000000"/>
          <w:sz w:val="28"/>
        </w:rPr>
        <w:t xml:space="preserve"> __________, М </w:t>
      </w:r>
      <w:r>
        <w:rPr>
          <w:rFonts w:ascii="Times New Roman"/>
          <w:b w:val="false"/>
          <w:i w:val="false"/>
          <w:color w:val="000000"/>
          <w:vertAlign w:val="subscript"/>
        </w:rPr>
        <w:t>(0, 1, х)</w:t>
      </w:r>
      <w:r>
        <w:rPr>
          <w:rFonts w:ascii="Times New Roman"/>
          <w:b w:val="false"/>
          <w:i w:val="false"/>
          <w:color w:val="000000"/>
          <w:sz w:val="28"/>
        </w:rPr>
        <w:t>____________.</w:t>
      </w:r>
    </w:p>
    <w:p>
      <w:pPr>
        <w:spacing w:after="0"/>
        <w:ind w:left="0"/>
        <w:jc w:val="both"/>
      </w:pPr>
      <w:r>
        <w:rPr>
          <w:rFonts w:ascii="Times New Roman"/>
          <w:b w:val="false"/>
          <w:i w:val="false"/>
          <w:color w:val="000000"/>
          <w:sz w:val="28"/>
        </w:rPr>
        <w:t>
      24.5. Алыс метастаздардың орналасуы (Локализация отдаленных метастазов):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алыс лимфа түйіндері (отдаленные лимфатические узлы)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ми (головной мозг)</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сүйек миы (костный мозг)</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ішперде (брюшина)</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сүйектер (кости)</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бауыр (печень)</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бүйрек (почка)</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аналық бездер (яичники)</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өкпе мен/немесе өкпеқап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(легкие и/или плевра)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басқа ағзалар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(другие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тері қабаты (кожа)</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көп санды (множественные)</w:t>
            </w:r>
            <w:r>
              <w:br/>
            </w:r>
            <w:r>
              <w:rPr>
                <w:rFonts w:ascii="Times New Roman"/>
                <w:b w:val="false"/>
                <w:i w:val="false"/>
                <w:color w:val="000000"/>
                <w:sz w:val="20"/>
              </w:rPr>
              <w:t>
</w:t>
            </w: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белгісіз (неизвестна)</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24.6. Диагнозды растау әдісі (Метод подтверждения диагноза):</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|_| морфологиялық (морфологический);</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цитологиялық (цитологический); |_| диагностикалық операция (диагностическая операция);</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|_| зертханалық-аспаптық (лабораторно-инструментальный);</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|_|тек клиникалық (только клинический);|_| - ИГХ;</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 миелограмма (миелограмма); |_|иммунофенотиптеу (иммунофенотипирование);</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 иммунологиялық (иммунологический); |_| -цитогенетика (цитогенетика);</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цитохимия (цитохимия); |_| -Қан/несептегі М-гардиент</w:t>
      </w:r>
    </w:p>
    <w:p>
      <w:pPr>
        <w:spacing w:after="0"/>
        <w:ind w:left="0"/>
        <w:jc w:val="both"/>
      </w:pPr>
      <w:r>
        <w:rPr>
          <w:rFonts w:ascii="Times New Roman"/>
          <w:b w:val="false"/>
          <w:i w:val="false"/>
          <w:color w:val="000000"/>
          <w:sz w:val="28"/>
        </w:rPr>
        <w:t>
      (М-градиент в крови/моче);</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|_| -Көпше иеломадағы Lg (Lg пр множественной миеломе);</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|_| - рентгенография (рентгенография).</w:t>
      </w:r>
    </w:p>
    <w:p>
      <w:pPr>
        <w:spacing w:after="0"/>
        <w:ind w:left="0"/>
        <w:jc w:val="both"/>
      </w:pPr>
      <w:r>
        <w:rPr>
          <w:rFonts w:ascii="Times New Roman"/>
          <w:b w:val="false"/>
          <w:i w:val="false"/>
          <w:color w:val="000000"/>
          <w:sz w:val="28"/>
        </w:rPr>
        <w:t>
      24.7 (С81-96) – нұсқалықты көрсету (указать вариантность):</w:t>
      </w:r>
    </w:p>
    <w:p>
      <w:pPr>
        <w:spacing w:after="0"/>
        <w:ind w:left="0"/>
        <w:jc w:val="both"/>
      </w:pPr>
      <w:r>
        <w:rPr>
          <w:rFonts w:ascii="Times New Roman"/>
          <w:b w:val="false"/>
          <w:i w:val="false"/>
          <w:color w:val="000000"/>
          <w:sz w:val="28"/>
        </w:rPr>
        <w:t xml:space="preserve">
       _      _      _      _      _      _      _      _      _ </w:t>
      </w:r>
    </w:p>
    <w:p>
      <w:pPr>
        <w:spacing w:after="0"/>
        <w:ind w:left="0"/>
        <w:jc w:val="both"/>
      </w:pPr>
      <w:r>
        <w:rPr>
          <w:rFonts w:ascii="Times New Roman"/>
          <w:b w:val="false"/>
          <w:i w:val="false"/>
          <w:color w:val="000000"/>
          <w:sz w:val="28"/>
        </w:rPr>
        <w:t>
      |_|-L1;|_|-L2;|_|-L3;|_|-L4;|_|-L5;|_|-M0;|_|-M1;|_|-M2;|_|-M3;</w:t>
      </w:r>
    </w:p>
    <w:p>
      <w:pPr>
        <w:spacing w:after="0"/>
        <w:ind w:left="0"/>
        <w:jc w:val="both"/>
      </w:pPr>
      <w:r>
        <w:rPr>
          <w:rFonts w:ascii="Times New Roman"/>
          <w:b w:val="false"/>
          <w:i w:val="false"/>
          <w:color w:val="000000"/>
          <w:sz w:val="28"/>
        </w:rPr>
        <w:t>
       _       _      _      _</w:t>
      </w:r>
    </w:p>
    <w:p>
      <w:pPr>
        <w:spacing w:after="0"/>
        <w:ind w:left="0"/>
        <w:jc w:val="both"/>
      </w:pPr>
      <w:r>
        <w:rPr>
          <w:rFonts w:ascii="Times New Roman"/>
          <w:b w:val="false"/>
          <w:i w:val="false"/>
          <w:color w:val="000000"/>
          <w:sz w:val="28"/>
        </w:rPr>
        <w:t>
      |_|- M4;|_|-M5;|_|-M6;|_|-M7.</w:t>
      </w:r>
    </w:p>
    <w:p>
      <w:pPr>
        <w:spacing w:after="0"/>
        <w:ind w:left="0"/>
        <w:jc w:val="both"/>
      </w:pPr>
      <w:r>
        <w:rPr>
          <w:rFonts w:ascii="Times New Roman"/>
          <w:b w:val="false"/>
          <w:i w:val="false"/>
          <w:color w:val="000000"/>
          <w:sz w:val="28"/>
        </w:rPr>
        <w:t>
      24.8 (С81-96) – қауіп тобы (группа риска): 1- стандартты (стандартный); 2 –жоғары (высокая);</w:t>
      </w:r>
    </w:p>
    <w:p>
      <w:pPr>
        <w:spacing w:after="0"/>
        <w:ind w:left="0"/>
        <w:jc w:val="both"/>
      </w:pPr>
      <w:r>
        <w:rPr>
          <w:rFonts w:ascii="Times New Roman"/>
          <w:b w:val="false"/>
          <w:i w:val="false"/>
          <w:color w:val="000000"/>
          <w:sz w:val="28"/>
        </w:rPr>
        <w:t>
      24.9 – резистілік (резистентность):</w:t>
      </w:r>
    </w:p>
    <w:p>
      <w:pPr>
        <w:spacing w:after="0"/>
        <w:ind w:left="0"/>
        <w:jc w:val="both"/>
      </w:pPr>
      <w:r>
        <w:rPr>
          <w:rFonts w:ascii="Times New Roman"/>
          <w:b w:val="false"/>
          <w:i w:val="false"/>
          <w:color w:val="000000"/>
          <w:sz w:val="28"/>
        </w:rPr>
        <w:t>
      1-бірінші; 2-екінші.</w:t>
      </w:r>
    </w:p>
    <w:p>
      <w:pPr>
        <w:spacing w:after="0"/>
        <w:ind w:left="0"/>
        <w:jc w:val="both"/>
      </w:pPr>
      <w:r>
        <w:rPr>
          <w:rFonts w:ascii="Times New Roman"/>
          <w:b w:val="false"/>
          <w:i w:val="false"/>
          <w:color w:val="000000"/>
          <w:sz w:val="28"/>
        </w:rPr>
        <w:t>
      25. Қосалқы сырқаттары (Сопутствующие заболевания):__________________</w:t>
      </w:r>
    </w:p>
    <w:p>
      <w:pPr>
        <w:spacing w:after="0"/>
        <w:ind w:left="0"/>
        <w:jc w:val="both"/>
      </w:pPr>
      <w:r>
        <w:rPr>
          <w:rFonts w:ascii="Times New Roman"/>
          <w:b w:val="false"/>
          <w:i w:val="false"/>
          <w:color w:val="000000"/>
          <w:sz w:val="28"/>
        </w:rPr>
        <w:t>
      10-ХАЖ коды (код МКБ-10)_____________________________________________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10-ХАЖ коды (код МКБ-10)_____________________________________________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10-ХАЖ коды (код МКБ-10)_____________________________________________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26. Патологоанатомиялық диагнозы (Патологоанатомический диагноз):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10-ХАЖ коды (код МКБ-10)_____________________________________________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10-ХАЖ коды (код МКБ-10)_____________________________________________</w:t>
      </w:r>
    </w:p>
    <w:p>
      <w:pPr>
        <w:spacing w:after="0"/>
        <w:ind w:left="0"/>
        <w:jc w:val="both"/>
      </w:pPr>
      <w:r>
        <w:rPr>
          <w:rFonts w:ascii="Times New Roman"/>
          <w:b w:val="false"/>
          <w:i w:val="false"/>
          <w:color w:val="000000"/>
          <w:sz w:val="28"/>
        </w:rPr>
        <w:t>
      26.1.Қайтыс болу себебі (Причина смерти)_____________________________</w:t>
      </w:r>
    </w:p>
    <w:p>
      <w:pPr>
        <w:spacing w:after="0"/>
        <w:ind w:left="0"/>
        <w:jc w:val="both"/>
      </w:pPr>
      <w:r>
        <w:rPr>
          <w:rFonts w:ascii="Times New Roman"/>
          <w:b w:val="false"/>
          <w:i w:val="false"/>
          <w:color w:val="000000"/>
          <w:sz w:val="28"/>
        </w:rPr>
        <w:t>
      10-ХАЖ коды (код МКБ-10)_____________________________________________</w:t>
      </w:r>
    </w:p>
    <w:p>
      <w:pPr>
        <w:spacing w:after="0"/>
        <w:ind w:left="0"/>
        <w:jc w:val="both"/>
      </w:pPr>
      <w:r>
        <w:rPr>
          <w:rFonts w:ascii="Times New Roman"/>
          <w:b w:val="false"/>
          <w:i w:val="false"/>
          <w:color w:val="000000"/>
          <w:sz w:val="28"/>
        </w:rPr>
        <w:t>
      26.2 Мәйітті ашпай (Без вскрытия)____________________________________</w:t>
      </w:r>
    </w:p>
    <w:p>
      <w:pPr>
        <w:spacing w:after="0"/>
        <w:ind w:left="0"/>
        <w:jc w:val="both"/>
      </w:pPr>
      <w:r>
        <w:rPr>
          <w:rFonts w:ascii="Times New Roman"/>
          <w:b w:val="false"/>
          <w:i w:val="false"/>
          <w:color w:val="000000"/>
          <w:sz w:val="28"/>
        </w:rPr>
        <w:t>
      27. Осы жатқызылу кезеңінде жүргізілген емнің сипаты (Характер проведенного лечения за период данной госпитализации):</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паллиативті (паллиативный)|_| радикалды (радикальный)</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|_| симптоматикалық (симптоматический)</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|_| басқасы (прочий).               _                 _</w:t>
      </w:r>
    </w:p>
    <w:p>
      <w:pPr>
        <w:spacing w:after="0"/>
        <w:ind w:left="0"/>
        <w:jc w:val="both"/>
      </w:pPr>
      <w:r>
        <w:rPr>
          <w:rFonts w:ascii="Times New Roman"/>
          <w:b w:val="false"/>
          <w:i w:val="false"/>
          <w:color w:val="000000"/>
          <w:sz w:val="28"/>
        </w:rPr>
        <w:t>
      27.1</w:t>
      </w:r>
      <w:r>
        <w:rPr>
          <w:rFonts w:ascii="Times New Roman"/>
          <w:b/>
          <w:i w:val="false"/>
          <w:color w:val="000000"/>
          <w:sz w:val="28"/>
        </w:rPr>
        <w:t>.</w:t>
      </w:r>
      <w:r>
        <w:rPr>
          <w:rFonts w:ascii="Times New Roman"/>
          <w:b w:val="false"/>
          <w:i w:val="false"/>
          <w:color w:val="000000"/>
          <w:sz w:val="28"/>
        </w:rPr>
        <w:t xml:space="preserve"> Емдеу көлемі (Объем лечения):|_| толық (полный)|_| толық емес (неполный).                                              _</w:t>
      </w:r>
    </w:p>
    <w:p>
      <w:pPr>
        <w:spacing w:after="0"/>
        <w:ind w:left="0"/>
        <w:jc w:val="both"/>
      </w:pPr>
      <w:r>
        <w:rPr>
          <w:rFonts w:ascii="Times New Roman"/>
          <w:b w:val="false"/>
          <w:i w:val="false"/>
          <w:color w:val="000000"/>
          <w:sz w:val="28"/>
        </w:rPr>
        <w:t>
      27.2. Толық емделмеу себебі (Причина неполного лечения):|_| науқастың емдеуді жалғастырудан бас тартуы (отказ больного от продолжения лечения)</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|_| емдеу үстінде аурудың үдеуі (прогрессирование заболевания на фоне лечения)</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|_| емдеудің асқынулары (осложнения лечения).</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28. Емдеу түрі (Вид лечения):|_| хирургиялық (хирургическое),</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сәулелік (лучевое),|_| химиятерапиялық (химиотерапевтическое),</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|_| біріктірілген (хирургиялық+сәулелік) комбинированное (хирургическое+лучевое),</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|_| кешендi (хирургиялық+химиятерапиялық, хирургиялық +химиятерапиялық+ сәулелік) комплексное (хирургическое+химиотерапия, хирургическое+химиотерапия+лучевое),</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 химиясәулелі (химиолучевое),|_| симптоматикалық (симптоматическое),</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|_| басқасы (прочее).</w:t>
      </w:r>
    </w:p>
    <w:p>
      <w:pPr>
        <w:spacing w:after="0"/>
        <w:ind w:left="0"/>
        <w:jc w:val="both"/>
      </w:pPr>
      <w:r>
        <w:rPr>
          <w:rFonts w:ascii="Times New Roman"/>
          <w:b w:val="false"/>
          <w:i w:val="false"/>
          <w:color w:val="000000"/>
          <w:sz w:val="28"/>
        </w:rPr>
        <w:t>
      29. Өткізілген операция (Проведенная операция):_________________</w:t>
      </w:r>
    </w:p>
    <w:p>
      <w:pPr>
        <w:spacing w:after="0"/>
        <w:ind w:left="0"/>
        <w:jc w:val="both"/>
      </w:pPr>
      <w:r>
        <w:rPr>
          <w:rFonts w:ascii="Times New Roman"/>
          <w:b w:val="false"/>
          <w:i w:val="false"/>
          <w:color w:val="000000"/>
          <w:sz w:val="28"/>
        </w:rPr>
        <w:t>
      9-ХАЖ коды (код МКБ-9)</w:t>
      </w:r>
    </w:p>
    <w:p>
      <w:pPr>
        <w:spacing w:after="0"/>
        <w:ind w:left="0"/>
        <w:jc w:val="both"/>
      </w:pPr>
      <w:r>
        <w:rPr>
          <w:rFonts w:ascii="Times New Roman"/>
          <w:b w:val="false"/>
          <w:i w:val="false"/>
          <w:color w:val="000000"/>
          <w:sz w:val="28"/>
        </w:rPr>
        <w:t>
      күні (дата(____жылы (год)/ _____/_____</w:t>
      </w:r>
    </w:p>
    <w:p>
      <w:pPr>
        <w:spacing w:after="0"/>
        <w:ind w:left="0"/>
        <w:jc w:val="both"/>
      </w:pPr>
      <w:r>
        <w:rPr>
          <w:rFonts w:ascii="Times New Roman"/>
          <w:b w:val="false"/>
          <w:i w:val="false"/>
          <w:color w:val="000000"/>
          <w:sz w:val="28"/>
        </w:rPr>
        <w:t>
      Дәрігердің ТАӘ (ФИО врача)_________________________________________</w:t>
      </w:r>
    </w:p>
    <w:p>
      <w:pPr>
        <w:spacing w:after="0"/>
        <w:ind w:left="0"/>
        <w:jc w:val="both"/>
      </w:pPr>
      <w:r>
        <w:rPr>
          <w:rFonts w:ascii="Times New Roman"/>
          <w:b w:val="false"/>
          <w:i w:val="false"/>
          <w:color w:val="000000"/>
          <w:sz w:val="28"/>
        </w:rPr>
        <w:t>
      ______________________________________9-ХАЖ коды (код МКБ-9)</w:t>
      </w:r>
    </w:p>
    <w:p>
      <w:pPr>
        <w:spacing w:after="0"/>
        <w:ind w:left="0"/>
        <w:jc w:val="both"/>
      </w:pPr>
      <w:r>
        <w:rPr>
          <w:rFonts w:ascii="Times New Roman"/>
          <w:b w:val="false"/>
          <w:i w:val="false"/>
          <w:color w:val="000000"/>
          <w:sz w:val="28"/>
        </w:rPr>
        <w:t>
      күні (дата(____жылы (год) /_____/_____</w:t>
      </w:r>
    </w:p>
    <w:p>
      <w:pPr>
        <w:spacing w:after="0"/>
        <w:ind w:left="0"/>
        <w:jc w:val="both"/>
      </w:pPr>
      <w:r>
        <w:rPr>
          <w:rFonts w:ascii="Times New Roman"/>
          <w:b w:val="false"/>
          <w:i w:val="false"/>
          <w:color w:val="000000"/>
          <w:sz w:val="28"/>
        </w:rPr>
        <w:t>
      Дәрігердің ТАӘ (ФИО врача)__________________________________________</w:t>
      </w:r>
    </w:p>
    <w:p>
      <w:pPr>
        <w:spacing w:after="0"/>
        <w:ind w:left="0"/>
        <w:jc w:val="both"/>
      </w:pPr>
      <w:r>
        <w:rPr>
          <w:rFonts w:ascii="Times New Roman"/>
          <w:b w:val="false"/>
          <w:i w:val="false"/>
          <w:color w:val="000000"/>
          <w:sz w:val="28"/>
        </w:rPr>
        <w:t>
      _____________________________________9-ХАЖ коды (код МКБ-9)</w:t>
      </w:r>
    </w:p>
    <w:p>
      <w:pPr>
        <w:spacing w:after="0"/>
        <w:ind w:left="0"/>
        <w:jc w:val="both"/>
      </w:pPr>
      <w:r>
        <w:rPr>
          <w:rFonts w:ascii="Times New Roman"/>
          <w:b w:val="false"/>
          <w:i w:val="false"/>
          <w:color w:val="000000"/>
          <w:sz w:val="28"/>
        </w:rPr>
        <w:t>
      күні (дата(____жылы (год)/_____/_____</w:t>
      </w:r>
    </w:p>
    <w:p>
      <w:pPr>
        <w:spacing w:after="0"/>
        <w:ind w:left="0"/>
        <w:jc w:val="both"/>
      </w:pPr>
      <w:r>
        <w:rPr>
          <w:rFonts w:ascii="Times New Roman"/>
          <w:b w:val="false"/>
          <w:i w:val="false"/>
          <w:color w:val="000000"/>
          <w:sz w:val="28"/>
        </w:rPr>
        <w:t>
      Дәрігердің ТАӘ (ФИО врача)__________________________________________</w:t>
      </w:r>
    </w:p>
    <w:p>
      <w:pPr>
        <w:spacing w:after="0"/>
        <w:ind w:left="0"/>
        <w:jc w:val="both"/>
      </w:pPr>
      <w:r>
        <w:rPr>
          <w:rFonts w:ascii="Times New Roman"/>
          <w:b w:val="false"/>
          <w:i w:val="false"/>
          <w:color w:val="000000"/>
          <w:sz w:val="28"/>
        </w:rPr>
        <w:t>
      29.1. Арнаулы құралдарды қолдану (Использование специальной аппаратуры)______________________________________</w:t>
      </w:r>
    </w:p>
    <w:p>
      <w:pPr>
        <w:spacing w:after="0"/>
        <w:ind w:left="0"/>
        <w:jc w:val="both"/>
      </w:pPr>
      <w:r>
        <w:rPr>
          <w:rFonts w:ascii="Times New Roman"/>
          <w:b w:val="false"/>
          <w:i w:val="false"/>
          <w:color w:val="000000"/>
          <w:sz w:val="28"/>
        </w:rPr>
        <w:t>
      29.2. Анестезия:____________________________________________________</w:t>
      </w:r>
    </w:p>
    <w:p>
      <w:pPr>
        <w:spacing w:after="0"/>
        <w:ind w:left="0"/>
        <w:jc w:val="both"/>
      </w:pPr>
      <w:r>
        <w:rPr>
          <w:rFonts w:ascii="Times New Roman"/>
          <w:b w:val="false"/>
          <w:i w:val="false"/>
          <w:color w:val="000000"/>
          <w:sz w:val="28"/>
        </w:rPr>
        <w:t>
      Дәрігер-анестезиолог (Врач-анестезиолог)____________________________</w:t>
      </w:r>
    </w:p>
    <w:p>
      <w:pPr>
        <w:spacing w:after="0"/>
        <w:ind w:left="0"/>
        <w:jc w:val="both"/>
      </w:pPr>
      <w:r>
        <w:rPr>
          <w:rFonts w:ascii="Times New Roman"/>
          <w:b w:val="false"/>
          <w:i w:val="false"/>
          <w:color w:val="000000"/>
          <w:sz w:val="28"/>
        </w:rPr>
        <w:t>
      29.3. Хирургиялық емдеудің асқынулары (Осложнения хирургического лечения): _____________________________________</w:t>
      </w:r>
    </w:p>
    <w:p>
      <w:pPr>
        <w:spacing w:after="0"/>
        <w:ind w:left="0"/>
        <w:jc w:val="both"/>
      </w:pPr>
      <w:r>
        <w:rPr>
          <w:rFonts w:ascii="Times New Roman"/>
          <w:b w:val="false"/>
          <w:i w:val="false"/>
          <w:color w:val="000000"/>
          <w:sz w:val="28"/>
        </w:rPr>
        <w:t>
      30. Сәулемен емдеу (Лучевое лечение):</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 операция алдында (предоперационное);|_| операциядан кейін (послеоперационное);</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|_| өздігінен (самостоятельное).</w:t>
      </w:r>
    </w:p>
    <w:p>
      <w:pPr>
        <w:spacing w:after="0"/>
        <w:ind w:left="0"/>
        <w:jc w:val="both"/>
      </w:pPr>
      <w:r>
        <w:rPr>
          <w:rFonts w:ascii="Times New Roman"/>
          <w:b w:val="false"/>
          <w:i w:val="false"/>
          <w:color w:val="000000"/>
          <w:sz w:val="28"/>
        </w:rPr>
        <w:t>
      30.1. Сәулемен емдеу курсының басталған күні (Дата начала курса лучевого лечения): күні (число) ____________</w:t>
      </w:r>
    </w:p>
    <w:p>
      <w:pPr>
        <w:spacing w:after="0"/>
        <w:ind w:left="0"/>
        <w:jc w:val="both"/>
      </w:pPr>
      <w:r>
        <w:rPr>
          <w:rFonts w:ascii="Times New Roman"/>
          <w:b w:val="false"/>
          <w:i w:val="false"/>
          <w:color w:val="000000"/>
          <w:sz w:val="28"/>
        </w:rPr>
        <w:t>
      айы (месяц) _______________________жылы (год)____________</w:t>
      </w:r>
    </w:p>
    <w:p>
      <w:pPr>
        <w:spacing w:after="0"/>
        <w:ind w:left="0"/>
        <w:jc w:val="both"/>
      </w:pPr>
      <w:r>
        <w:rPr>
          <w:rFonts w:ascii="Times New Roman"/>
          <w:b w:val="false"/>
          <w:i w:val="false"/>
          <w:color w:val="000000"/>
          <w:sz w:val="28"/>
        </w:rPr>
        <w:t>
      30.2. Сәулелеу тәсілі (Способ облучения):</w:t>
      </w:r>
    </w:p>
    <w:p>
      <w:pPr>
        <w:spacing w:after="0"/>
        <w:ind w:left="0"/>
        <w:jc w:val="both"/>
      </w:pPr>
      <w:r>
        <w:rPr>
          <w:rFonts w:ascii="Times New Roman"/>
          <w:b w:val="false"/>
          <w:i w:val="false"/>
          <w:color w:val="000000"/>
          <w:sz w:val="28"/>
        </w:rPr>
        <w:t>
      Сыртқы сәулелендіру (</w:t>
      </w:r>
      <w:r>
        <w:rPr>
          <w:rFonts w:ascii="Times New Roman"/>
          <w:b w:val="false"/>
          <w:i w:val="false"/>
          <w:color w:val="000000"/>
          <w:sz w:val="28"/>
          <w:u w:val="single"/>
        </w:rPr>
        <w:t>Облучение внешнее):</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қашықтықтан (дистанционное)|_|,                       _</w:t>
      </w:r>
    </w:p>
    <w:p>
      <w:pPr>
        <w:spacing w:after="0"/>
        <w:ind w:left="0"/>
        <w:jc w:val="both"/>
      </w:pPr>
      <w:r>
        <w:rPr>
          <w:rFonts w:ascii="Times New Roman"/>
          <w:b w:val="false"/>
          <w:i w:val="false"/>
          <w:color w:val="000000"/>
          <w:sz w:val="28"/>
        </w:rPr>
        <w:t>
      қуыс ішілік сәулелендіру (о</w:t>
      </w:r>
      <w:r>
        <w:rPr>
          <w:rFonts w:ascii="Times New Roman"/>
          <w:b w:val="false"/>
          <w:i w:val="false"/>
          <w:color w:val="000000"/>
          <w:sz w:val="28"/>
          <w:u w:val="single"/>
        </w:rPr>
        <w:t>блучение внутриполостное) |_|</w:t>
      </w:r>
    </w:p>
    <w:p>
      <w:pPr>
        <w:spacing w:after="0"/>
        <w:ind w:left="0"/>
        <w:jc w:val="both"/>
      </w:pPr>
      <w:r>
        <w:rPr>
          <w:rFonts w:ascii="Times New Roman"/>
          <w:b w:val="false"/>
          <w:i w:val="false"/>
          <w:color w:val="000000"/>
          <w:sz w:val="28"/>
        </w:rPr>
        <w:t>
      Тін ішілік сәулелендіру (О</w:t>
      </w:r>
      <w:r>
        <w:rPr>
          <w:rFonts w:ascii="Times New Roman"/>
          <w:b w:val="false"/>
          <w:i w:val="false"/>
          <w:color w:val="000000"/>
          <w:sz w:val="28"/>
          <w:u w:val="single"/>
        </w:rPr>
        <w:t xml:space="preserve">блучение внутритканевое):  </w:t>
      </w:r>
      <w:r>
        <w:rPr>
          <w:rFonts w:ascii="Times New Roman"/>
          <w:b w:val="false"/>
          <w:i w:val="false"/>
          <w:color w:val="000000"/>
          <w:sz w:val="28"/>
        </w:rPr>
        <w:t>|_|</w:t>
      </w:r>
    </w:p>
    <w:p>
      <w:pPr>
        <w:spacing w:after="0"/>
        <w:ind w:left="0"/>
        <w:jc w:val="both"/>
      </w:pPr>
      <w:r>
        <w:rPr>
          <w:rFonts w:ascii="Times New Roman"/>
          <w:b w:val="false"/>
          <w:i w:val="false"/>
          <w:color w:val="000000"/>
          <w:sz w:val="28"/>
        </w:rPr>
        <w:t>
      тіркескен сәулелендіру (о</w:t>
      </w:r>
      <w:r>
        <w:rPr>
          <w:rFonts w:ascii="Times New Roman"/>
          <w:b w:val="false"/>
          <w:i w:val="false"/>
          <w:color w:val="000000"/>
          <w:sz w:val="28"/>
          <w:u w:val="single"/>
        </w:rPr>
        <w:t>блучение сочетанное)</w:t>
      </w:r>
      <w:r>
        <w:rPr>
          <w:rFonts w:ascii="Times New Roman"/>
          <w:b w:val="false"/>
          <w:i w:val="false"/>
          <w:color w:val="000000"/>
          <w:sz w:val="28"/>
        </w:rPr>
        <w:t>:               _</w:t>
      </w:r>
    </w:p>
    <w:p>
      <w:pPr>
        <w:spacing w:after="0"/>
        <w:ind w:left="0"/>
        <w:jc w:val="both"/>
      </w:pPr>
      <w:r>
        <w:rPr>
          <w:rFonts w:ascii="Times New Roman"/>
          <w:b w:val="false"/>
          <w:i w:val="false"/>
          <w:color w:val="000000"/>
          <w:sz w:val="28"/>
        </w:rPr>
        <w:t>
      қашықтықтан + қуыс ішілік (дистанционное + внутриполостное) |_|,</w:t>
      </w:r>
    </w:p>
    <w:p>
      <w:pPr>
        <w:spacing w:after="0"/>
        <w:ind w:left="0"/>
        <w:jc w:val="both"/>
      </w:pPr>
      <w:r>
        <w:rPr>
          <w:rFonts w:ascii="Times New Roman"/>
          <w:b w:val="false"/>
          <w:i w:val="false"/>
          <w:color w:val="000000"/>
          <w:sz w:val="28"/>
        </w:rPr>
        <w:t>
      қашықтықтан + тін ішілік (дистанционное + внутритканевое)    |_|.</w:t>
      </w:r>
    </w:p>
    <w:p>
      <w:pPr>
        <w:spacing w:after="0"/>
        <w:ind w:left="0"/>
        <w:jc w:val="both"/>
      </w:pPr>
      <w:r>
        <w:rPr>
          <w:rFonts w:ascii="Times New Roman"/>
          <w:b w:val="false"/>
          <w:i w:val="false"/>
          <w:color w:val="000000"/>
          <w:sz w:val="28"/>
        </w:rPr>
        <w:t>
      30.3. Сәулелік ем түрі (Вид лучевой терапии):</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Фотондық (</w:t>
      </w:r>
      <w:r>
        <w:rPr>
          <w:rFonts w:ascii="Times New Roman"/>
          <w:b w:val="false"/>
          <w:i w:val="false"/>
          <w:color w:val="000000"/>
          <w:sz w:val="28"/>
          <w:u w:val="single"/>
        </w:rPr>
        <w:t>Фотонная)</w:t>
      </w:r>
      <w:r>
        <w:rPr>
          <w:rFonts w:ascii="Times New Roman"/>
          <w:b w:val="false"/>
          <w:i w:val="false"/>
          <w:color w:val="000000"/>
          <w:sz w:val="28"/>
        </w:rPr>
        <w:t>:|_| жақын фокустық рентгендік (рентгеновская близкофокусная),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терең рентгендік (рентгеновская глубокая),</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жоғарғы энергиялы тежеулік сәулелендіру (тормозное излучение высоких энергий).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Корпустық (</w:t>
      </w:r>
      <w:r>
        <w:rPr>
          <w:rFonts w:ascii="Times New Roman"/>
          <w:b w:val="false"/>
          <w:i w:val="false"/>
          <w:color w:val="000000"/>
          <w:sz w:val="28"/>
          <w:u w:val="single"/>
        </w:rPr>
        <w:t>Корпускулярная):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электрондар (электроны), Тіркескен ( </w:t>
      </w:r>
      <w:r>
        <w:rPr>
          <w:rFonts w:ascii="Times New Roman"/>
          <w:b w:val="false"/>
          <w:i w:val="false"/>
          <w:color w:val="000000"/>
          <w:sz w:val="28"/>
          <w:u w:val="single"/>
        </w:rPr>
        <w:t xml:space="preserve">Сочетанная):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фотондық + электрондар (фотонная + электроны),</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протондар + гамма (протоны + гамма),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нейтрондар + гамма (нейтроны + гамма),</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г</w:t>
      </w:r>
      <w:r>
        <w:rPr>
          <w:rFonts w:ascii="Times New Roman"/>
          <w:b w:val="false"/>
          <w:i w:val="false"/>
          <w:color w:val="000000"/>
          <w:sz w:val="28"/>
          <w:u w:val="single"/>
        </w:rPr>
        <w:t xml:space="preserve">амматерапия,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басқа (д</w:t>
      </w:r>
      <w:r>
        <w:rPr>
          <w:rFonts w:ascii="Times New Roman"/>
          <w:b w:val="false"/>
          <w:i w:val="false"/>
          <w:color w:val="000000"/>
          <w:sz w:val="28"/>
          <w:u w:val="single"/>
        </w:rPr>
        <w:t>ругая)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30.4. Сәулелік ем әдісі (Методы лучевой терапии):</w:t>
      </w:r>
    </w:p>
    <w:p>
      <w:pPr>
        <w:spacing w:after="0"/>
        <w:ind w:left="0"/>
        <w:jc w:val="both"/>
      </w:pPr>
      <w:r>
        <w:rPr>
          <w:rFonts w:ascii="Times New Roman"/>
          <w:b w:val="false"/>
          <w:i w:val="false"/>
          <w:color w:val="000000"/>
          <w:sz w:val="28"/>
        </w:rPr>
        <w:t>
       Үздіксіз (</w:t>
      </w:r>
      <w:r>
        <w:rPr>
          <w:rFonts w:ascii="Times New Roman"/>
          <w:b w:val="false"/>
          <w:i w:val="false"/>
          <w:color w:val="000000"/>
          <w:sz w:val="28"/>
          <w:u w:val="single"/>
        </w:rPr>
        <w:t>Непрерывная):</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тін ішілік Гвнутритканевая):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қуыс ішілік (внутриполостная);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I</w:t>
      </w:r>
      <w:r>
        <w:rPr>
          <w:rFonts w:ascii="Times New Roman"/>
          <w:b w:val="false"/>
          <w:i w:val="false"/>
          <w:color w:val="000000"/>
          <w:vertAlign w:val="superscript"/>
        </w:rPr>
        <w:t>131</w:t>
      </w:r>
      <w:r>
        <w:rPr>
          <w:rFonts w:ascii="Times New Roman"/>
          <w:b w:val="false"/>
          <w:i w:val="false"/>
          <w:color w:val="000000"/>
          <w:sz w:val="28"/>
        </w:rPr>
        <w:t>; П Аu</w:t>
      </w:r>
      <w:r>
        <w:rPr>
          <w:rFonts w:ascii="Times New Roman"/>
          <w:b w:val="false"/>
          <w:i w:val="false"/>
          <w:color w:val="000000"/>
          <w:vertAlign w:val="superscript"/>
        </w:rPr>
        <w:t>198</w:t>
      </w:r>
      <w:r>
        <w:rPr>
          <w:rFonts w:ascii="Times New Roman"/>
          <w:b w:val="false"/>
          <w:i w:val="false"/>
          <w:color w:val="000000"/>
          <w:sz w:val="28"/>
        </w:rPr>
        <w:t xml:space="preserve">;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басқа (другая).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Фракциялау (</w:t>
      </w:r>
      <w:r>
        <w:rPr>
          <w:rFonts w:ascii="Times New Roman"/>
          <w:b w:val="false"/>
          <w:i w:val="false"/>
          <w:color w:val="000000"/>
          <w:sz w:val="28"/>
          <w:u w:val="single"/>
        </w:rPr>
        <w:t xml:space="preserve">Фракционирование):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дәстүрлі (традиционное);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толық ететін курспен (со сквозным курсом);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бөлшектенген курспен (с расщепленным курсом); Дәстүрлік емес фрақциялау (Фракционирование</w:t>
      </w:r>
      <w:r>
        <w:rPr>
          <w:rFonts w:ascii="Times New Roman"/>
          <w:b w:val="false"/>
          <w:i w:val="false"/>
          <w:color w:val="000000"/>
          <w:sz w:val="28"/>
          <w:u w:val="single"/>
        </w:rPr>
        <w:t xml:space="preserve">нетрадиционное):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дозаны күндізгі бөлшектеу (дневное дробление дозы);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іріленген (укрупненное);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динамикалық (динамическое);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Сәулелік ем </w:t>
      </w:r>
      <w:r>
        <w:rPr>
          <w:rFonts w:ascii="Times New Roman"/>
          <w:b w:val="false"/>
          <w:i w:val="false"/>
          <w:color w:val="000000"/>
          <w:sz w:val="28"/>
          <w:u w:val="single"/>
        </w:rPr>
        <w:t xml:space="preserve">(Лучевая терапия):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тотальді (тотальная);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субтотальді (субтотальная);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нысананы бірқалыпсыз сәулелендіру (с неравномерным облучением мишени);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30.5. Радиомодификаторларды қолдану (Использование адиомодификаторов):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физикалык (физические);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химиялық (химические);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биологиялық (биологические);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қолданылмады (не применялись)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30.6. Сәулелендірудің қосынды ошақтық дозасы (Суммарная очаговая доза облучения): ісікке (2 таңба) (на опухоль (2 знака)),_____ топ (гр); метастаздарға (3 таңба) (на метастазы (3 знака))_________ топ (гр);</w:t>
      </w:r>
    </w:p>
    <w:p>
      <w:pPr>
        <w:spacing w:after="0"/>
        <w:ind w:left="0"/>
        <w:jc w:val="both"/>
      </w:pPr>
      <w:r>
        <w:rPr>
          <w:rFonts w:ascii="Times New Roman"/>
          <w:b w:val="false"/>
          <w:i w:val="false"/>
          <w:color w:val="000000"/>
          <w:sz w:val="28"/>
        </w:rPr>
        <w:t>
      30.7. Сәулелік емдеудің асқынулары (Осложнения лучевого лечения):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жергілікті (местные);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регианарлық лимфа түйіндер (на регионарные лимфоузлы);</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жалпы (общие);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асқынусыз (без осложнений).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Сәулелік ем терапевті (аты-жөні) Лучевой терапевт (ФИО):_____________</w:t>
      </w:r>
    </w:p>
    <w:p>
      <w:pPr>
        <w:spacing w:after="0"/>
        <w:ind w:left="0"/>
        <w:jc w:val="both"/>
      </w:pPr>
      <w:r>
        <w:rPr>
          <w:rFonts w:ascii="Times New Roman"/>
          <w:b w:val="false"/>
          <w:i w:val="false"/>
          <w:color w:val="000000"/>
          <w:sz w:val="28"/>
        </w:rPr>
        <w:t>
      31. Химиятерапиялық емдеу курсының басталған күні (Дата начала курса химиотерапевтического лечения): күні (число_______айы (месяц) жылы (год)______</w:t>
      </w:r>
    </w:p>
    <w:p>
      <w:pPr>
        <w:spacing w:after="0"/>
        <w:ind w:left="0"/>
        <w:jc w:val="both"/>
      </w:pPr>
      <w:r>
        <w:rPr>
          <w:rFonts w:ascii="Times New Roman"/>
          <w:b w:val="false"/>
          <w:i w:val="false"/>
          <w:color w:val="000000"/>
          <w:sz w:val="28"/>
        </w:rPr>
        <w:t xml:space="preserve">
      31.1. Химиятерапия түрі (Вид химиотерапии):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өздігінен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(самостоятельная),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адьювантты (адъювантная),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адьювантты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емес (неадъювантная).</w:t>
      </w:r>
    </w:p>
    <w:p>
      <w:pPr>
        <w:spacing w:after="0"/>
        <w:ind w:left="0"/>
        <w:jc w:val="both"/>
      </w:pPr>
      <w:r>
        <w:rPr>
          <w:rFonts w:ascii="Times New Roman"/>
          <w:b w:val="false"/>
          <w:i w:val="false"/>
          <w:color w:val="000000"/>
          <w:sz w:val="28"/>
        </w:rPr>
        <w:t>
      31.2. Химиятерапия схемасы (Схема химиотерапии) _________________</w:t>
      </w:r>
    </w:p>
    <w:p>
      <w:pPr>
        <w:spacing w:after="0"/>
        <w:ind w:left="0"/>
        <w:jc w:val="both"/>
      </w:pPr>
      <w:r>
        <w:rPr>
          <w:rFonts w:ascii="Times New Roman"/>
          <w:b w:val="false"/>
          <w:i w:val="false"/>
          <w:color w:val="000000"/>
          <w:sz w:val="28"/>
        </w:rPr>
        <w:t>
      31.3. С91-95.9) үшін химиятерапия бойынша емдеу сатылары (Этапы лечения по химиотерапии для: (С91-95.9)) а) индукция (индукция), б) консолидация (консолидация), в) реиндукция (реиндукция), г) қолдаушы терапия (поддерживающая терапия), д) қайталануға қарсы курс (противорецидивный курс), е) симтоматикалық терапия (симптоматическая терапия).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3754"/>
        <w:gridCol w:w="1408"/>
        <w:gridCol w:w="1409"/>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Препараттар</w:t>
            </w:r>
          </w:p>
          <w:p>
            <w:pPr>
              <w:spacing w:after="20"/>
              <w:ind w:left="20"/>
              <w:jc w:val="both"/>
            </w:pPr>
            <w:r>
              <w:rPr>
                <w:rFonts w:ascii="Times New Roman"/>
                <w:b w:val="false"/>
                <w:i w:val="false"/>
                <w:color w:val="000000"/>
                <w:sz w:val="20"/>
              </w:rPr>
              <w:t>
Препараты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p>
            <w:pPr>
              <w:spacing w:after="20"/>
              <w:ind w:left="20"/>
              <w:jc w:val="both"/>
            </w:pPr>
            <w:r>
              <w:rPr>
                <w:rFonts w:ascii="Times New Roman"/>
                <w:b w:val="false"/>
                <w:i w:val="false"/>
                <w:color w:val="000000"/>
                <w:sz w:val="20"/>
              </w:rPr>
              <w:t>
Способ введения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 доза</w:t>
            </w:r>
          </w:p>
          <w:p>
            <w:pPr>
              <w:spacing w:after="20"/>
              <w:ind w:left="20"/>
              <w:jc w:val="both"/>
            </w:pPr>
            <w:r>
              <w:rPr>
                <w:rFonts w:ascii="Times New Roman"/>
                <w:b w:val="false"/>
                <w:i w:val="false"/>
                <w:color w:val="000000"/>
                <w:sz w:val="20"/>
              </w:rPr>
              <w:t>
Суммарная доза</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1-бұлшық ет ішіне (внутримышечно); 2 - вена ішіне (внутривенно); 3 - артерия ішіне (внутриартериально); 4 - қуыс ішіне (внутриполостное); 5 - ауыз арқылы (перорально); 6 - басқа (другой);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2"/>
        <w:gridCol w:w="2284"/>
        <w:gridCol w:w="2284"/>
      </w:tblGrid>
      <w:tr>
        <w:trPr>
          <w:trHeight w:val="30" w:hRule="atLeast"/>
        </w:trPr>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Химиятерапиясы кезінде тағайындалған протекторлық дәрілік заттар</w:t>
            </w:r>
          </w:p>
          <w:p>
            <w:pPr>
              <w:spacing w:after="20"/>
              <w:ind w:left="20"/>
              <w:jc w:val="both"/>
            </w:pPr>
            <w:r>
              <w:rPr>
                <w:rFonts w:ascii="Times New Roman"/>
                <w:b w:val="false"/>
                <w:i w:val="false"/>
                <w:color w:val="000000"/>
                <w:sz w:val="20"/>
              </w:rPr>
              <w:t>
Протекторные лекарственные средства, назначенные при химиотерапии:</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Единицы измерения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 доза Суммарная доза</w:t>
            </w:r>
          </w:p>
        </w:tc>
      </w:tr>
      <w:tr>
        <w:trPr>
          <w:trHeight w:val="30" w:hRule="atLeast"/>
        </w:trPr>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31.6. Химиятерапияның жанама әсерлері (Побочные эффекты химиотерапии):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гастроинтестиндік (гастроинтестинальные),</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гематологиялық (гематологические),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-инфекциялық (инфекционные),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-гепатит (гепатит),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басқалар (другие),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жоқ (отсутствуют).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Гормон терапиясының түрі (Вид гормонотерапии):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қолданылмады (не применялась),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дәрілік (лекарственная),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дәрілік емес (нелекарственная),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аралас (смешанная)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3754"/>
        <w:gridCol w:w="1408"/>
        <w:gridCol w:w="1409"/>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Препараттар</w:t>
            </w:r>
          </w:p>
          <w:p>
            <w:pPr>
              <w:spacing w:after="20"/>
              <w:ind w:left="20"/>
              <w:jc w:val="both"/>
            </w:pPr>
            <w:r>
              <w:rPr>
                <w:rFonts w:ascii="Times New Roman"/>
                <w:b w:val="false"/>
                <w:i w:val="false"/>
                <w:color w:val="000000"/>
                <w:sz w:val="20"/>
              </w:rPr>
              <w:t>
Препараты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p>
            <w:pPr>
              <w:spacing w:after="20"/>
              <w:ind w:left="20"/>
              <w:jc w:val="both"/>
            </w:pPr>
            <w:r>
              <w:rPr>
                <w:rFonts w:ascii="Times New Roman"/>
                <w:b w:val="false"/>
                <w:i w:val="false"/>
                <w:color w:val="000000"/>
                <w:sz w:val="20"/>
              </w:rPr>
              <w:t>
Способ введения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 доза</w:t>
            </w:r>
          </w:p>
          <w:p>
            <w:pPr>
              <w:spacing w:after="20"/>
              <w:ind w:left="20"/>
              <w:jc w:val="both"/>
            </w:pPr>
            <w:r>
              <w:rPr>
                <w:rFonts w:ascii="Times New Roman"/>
                <w:b w:val="false"/>
                <w:i w:val="false"/>
                <w:color w:val="000000"/>
                <w:sz w:val="20"/>
              </w:rPr>
              <w:t>
Суммарная доза</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1-бұлшық ет ішіне (внутримышечно); 2-тамыр ішіне (внутрикожно); 3-тері ішіне (внутривенно); 4-ауыз арқылы (перорально); 5-басқа (другой).</w:t>
      </w:r>
    </w:p>
    <w:p>
      <w:pPr>
        <w:spacing w:after="0"/>
        <w:ind w:left="0"/>
        <w:jc w:val="both"/>
      </w:pPr>
      <w:r>
        <w:rPr>
          <w:rFonts w:ascii="Times New Roman"/>
          <w:b w:val="false"/>
          <w:i w:val="false"/>
          <w:color w:val="000000"/>
          <w:sz w:val="28"/>
        </w:rPr>
        <w:t xml:space="preserve">
       32.2. Гормон терапияның жанама әсерлері (Побочные эффекты гормонотерапии):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қышыма (зуд),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салмақ қосуы (прибавка в весе),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тері бөртпелері (кожная сыпь),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гематологиялық (гематологические),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басқалар (другие),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жоқ (отсутствуют).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Иммунотерапия: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3754"/>
        <w:gridCol w:w="1408"/>
        <w:gridCol w:w="1409"/>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Препараттар</w:t>
            </w:r>
          </w:p>
          <w:p>
            <w:pPr>
              <w:spacing w:after="20"/>
              <w:ind w:left="20"/>
              <w:jc w:val="both"/>
            </w:pPr>
            <w:r>
              <w:rPr>
                <w:rFonts w:ascii="Times New Roman"/>
                <w:b w:val="false"/>
                <w:i w:val="false"/>
                <w:color w:val="000000"/>
                <w:sz w:val="20"/>
              </w:rPr>
              <w:t>
Препараты</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p>
            <w:pPr>
              <w:spacing w:after="20"/>
              <w:ind w:left="20"/>
              <w:jc w:val="both"/>
            </w:pPr>
            <w:r>
              <w:rPr>
                <w:rFonts w:ascii="Times New Roman"/>
                <w:b w:val="false"/>
                <w:i w:val="false"/>
                <w:color w:val="000000"/>
                <w:sz w:val="20"/>
              </w:rPr>
              <w:t>
Способ введения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 доза</w:t>
            </w:r>
          </w:p>
          <w:p>
            <w:pPr>
              <w:spacing w:after="20"/>
              <w:ind w:left="20"/>
              <w:jc w:val="both"/>
            </w:pPr>
            <w:r>
              <w:rPr>
                <w:rFonts w:ascii="Times New Roman"/>
                <w:b w:val="false"/>
                <w:i w:val="false"/>
                <w:color w:val="000000"/>
                <w:sz w:val="20"/>
              </w:rPr>
              <w:t>
Суммарная доза</w:t>
            </w:r>
          </w:p>
        </w:tc>
      </w:tr>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1-ауыз арқылы (перорально); 2-тері астына (подкожно); 3-бұлшық ет ішіне (внутримышечно); 4-басқа (другой).</w:t>
      </w:r>
    </w:p>
    <w:p>
      <w:pPr>
        <w:spacing w:after="0"/>
        <w:ind w:left="0"/>
        <w:jc w:val="both"/>
      </w:pPr>
      <w:r>
        <w:rPr>
          <w:rFonts w:ascii="Times New Roman"/>
          <w:b w:val="false"/>
          <w:i w:val="false"/>
          <w:color w:val="000000"/>
          <w:sz w:val="28"/>
        </w:rPr>
        <w:t xml:space="preserve">
       34. Иммунотерапияның жанама әсерлері (Побочные эффекты иммунотерапии):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қышыма (зуд),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температуралық серпіліс (температурная реакция),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тері бөртпелері (кожная сыпь),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гематологиялық (гематологические),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басқалар (другие),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жоқ (отсутствуют).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Арнайы емнің басқа түрлері (Другие виды специального лечения):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комплиментарлық (комплиментарные),</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басқалары (прочие)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МЭХ (МЕТ) №______________, КШТ(КЗГ)№________________________</w:t>
      </w:r>
    </w:p>
    <w:p>
      <w:pPr>
        <w:spacing w:after="0"/>
        <w:ind w:left="0"/>
        <w:jc w:val="both"/>
      </w:pPr>
      <w:r>
        <w:rPr>
          <w:rFonts w:ascii="Times New Roman"/>
          <w:b w:val="false"/>
          <w:i w:val="false"/>
          <w:color w:val="000000"/>
          <w:sz w:val="28"/>
        </w:rPr>
        <w:t>
      37. Қаржылық лизинг шартымен сатып алынған медициналық техниканы қолдану (Использование медицинской техники, приобретенной на условиях  финансового лизинга)</w:t>
      </w:r>
    </w:p>
    <w:p>
      <w:pPr>
        <w:spacing w:after="0"/>
        <w:ind w:left="0"/>
        <w:jc w:val="both"/>
      </w:pPr>
      <w:r>
        <w:rPr>
          <w:rFonts w:ascii="Times New Roman"/>
          <w:b w:val="false"/>
          <w:i w:val="false"/>
          <w:color w:val="000000"/>
          <w:sz w:val="28"/>
        </w:rPr>
        <w:t>
      37.1. Қаржылық лизинг шартымен сатып алынған медициналық техниканы қолдану парағы (Лист использования медицинской техники, приобретенной на условиях финансового лизинга) (медициналық техниканы лизингпен сатып алынған жағдайда толтырады) (</w:t>
      </w:r>
      <w:r>
        <w:rPr>
          <w:rFonts w:ascii="Times New Roman"/>
          <w:b w:val="false"/>
          <w:i/>
          <w:color w:val="000000"/>
          <w:sz w:val="28"/>
        </w:rPr>
        <w:t>заполняется в случае приобретения в лизинг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коды</w:t>
            </w:r>
          </w:p>
          <w:p>
            <w:pPr>
              <w:spacing w:after="20"/>
              <w:ind w:left="20"/>
              <w:jc w:val="both"/>
            </w:pPr>
            <w:r>
              <w:rPr>
                <w:rFonts w:ascii="Times New Roman"/>
                <w:b w:val="false"/>
                <w:i w:val="false"/>
                <w:color w:val="000000"/>
                <w:sz w:val="20"/>
              </w:rPr>
              <w:t>
Код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p>
            <w:pPr>
              <w:spacing w:after="20"/>
              <w:ind w:left="20"/>
              <w:jc w:val="both"/>
            </w:pPr>
            <w:r>
              <w:rPr>
                <w:rFonts w:ascii="Times New Roman"/>
                <w:b w:val="false"/>
                <w:i w:val="false"/>
                <w:color w:val="000000"/>
                <w:sz w:val="20"/>
              </w:rPr>
              <w:t>
Наименование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коды</w:t>
            </w:r>
          </w:p>
          <w:p>
            <w:pPr>
              <w:spacing w:after="20"/>
              <w:ind w:left="20"/>
              <w:jc w:val="both"/>
            </w:pPr>
            <w:r>
              <w:rPr>
                <w:rFonts w:ascii="Times New Roman"/>
                <w:b w:val="false"/>
                <w:i w:val="false"/>
                <w:color w:val="000000"/>
                <w:sz w:val="20"/>
              </w:rPr>
              <w:t>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атауы</w:t>
            </w:r>
          </w:p>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RW-ға тексеру (Обследование на RW):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оң (положительно),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теріс (отрицательно), АИТВ инфекциясы (ВИЧ инфекцию):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оң (положительно),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теріс (отрицательно),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Стационарда болу немен аяқталды (Исход пребывания в стационаре):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шықты (выписан),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ауыстырылды (переведен),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қайтыс болды (умер),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өздігінен кетіп қалуы (самовольный уход).</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Емдеу немен аяқталды (Исход лечения):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жазылды (выздоровление),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жақсарды (улучшение);</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өзгеріссіз (без перемен);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нашарлады (ухудшение)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Ұсыныс (Рекомендация):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операциялық емдеу (оперативное лечение);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сәулелік ем (лучевая терапия);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химиотерапия;</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симптоматикалық емдеу (симптоматическое лечение);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онкологтың бақылауы (наблюдение онколога);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басқалар (прочие);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Қаржыландыру көзі (Источник финансирования): республикалық бюджет  (ММК)(республиканский бюджет (СМП)), республикалық бюджет (ЖММК) (республиканскйй бюджет (ВСМП)),жергілікті бюджет (местный бюджет), ақылы (платные), ЕМҚ келісім шарты бойынша (по договору ДМС), басқа (прочие) </w:t>
      </w:r>
      <w:r>
        <w:rPr>
          <w:rFonts w:ascii="Times New Roman"/>
          <w:b w:val="false"/>
          <w:i/>
          <w:color w:val="000000"/>
          <w:sz w:val="28"/>
        </w:rPr>
        <w:t>(астын сызыңыз) (подчеркнуть)</w:t>
      </w:r>
    </w:p>
    <w:p>
      <w:pPr>
        <w:spacing w:after="0"/>
        <w:ind w:left="0"/>
        <w:jc w:val="both"/>
      </w:pPr>
      <w:r>
        <w:rPr>
          <w:rFonts w:ascii="Times New Roman"/>
          <w:b w:val="false"/>
          <w:i w:val="false"/>
          <w:color w:val="000000"/>
          <w:sz w:val="28"/>
        </w:rPr>
        <w:t>
      43. Көрсетілген қызметтер мен дәрі-дәрмектердің парағы (Лист оказанных услуг и медикаментов):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5058"/>
        <w:gridCol w:w="2857"/>
        <w:gridCol w:w="8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парағы (Лист оказанных услуг)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бөлімшеде қолданылған дәрі-дәрмектердің парағы</w:t>
            </w:r>
          </w:p>
          <w:p>
            <w:pPr>
              <w:spacing w:after="20"/>
              <w:ind w:left="20"/>
              <w:jc w:val="both"/>
            </w:pPr>
            <w:r>
              <w:rPr>
                <w:rFonts w:ascii="Times New Roman"/>
                <w:b w:val="false"/>
                <w:i w:val="false"/>
                <w:color w:val="000000"/>
                <w:sz w:val="20"/>
              </w:rPr>
              <w:t>
(Лист использованных медикаментов в клиническом отделении)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Единица измерения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анестезиологиялық қолданылған дәрі-дәрмектердің парағы</w:t>
            </w:r>
          </w:p>
          <w:p>
            <w:pPr>
              <w:spacing w:after="20"/>
              <w:ind w:left="20"/>
              <w:jc w:val="both"/>
            </w:pPr>
            <w:r>
              <w:rPr>
                <w:rFonts w:ascii="Times New Roman"/>
                <w:b w:val="false"/>
                <w:i w:val="false"/>
                <w:color w:val="000000"/>
                <w:sz w:val="20"/>
              </w:rPr>
              <w:t>
(Лист использованных операционных и анестезиологических медикаментов)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бойынша қолданылған дәрі-дәрмектердің парағы</w:t>
            </w:r>
          </w:p>
          <w:p>
            <w:pPr>
              <w:spacing w:after="20"/>
              <w:ind w:left="20"/>
              <w:jc w:val="both"/>
            </w:pPr>
            <w:r>
              <w:rPr>
                <w:rFonts w:ascii="Times New Roman"/>
                <w:b w:val="false"/>
                <w:i w:val="false"/>
                <w:color w:val="000000"/>
                <w:sz w:val="20"/>
              </w:rPr>
              <w:t>
(Лист использованных медикаментов по реанимации)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Единица измерения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Дәрігер (Врач)): ТАӘ (ФИО)______Код____Қолы (Подпись)________</w:t>
      </w:r>
    </w:p>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(Заведующий отделением): ТАӘ (ФИО)___Код___Қолы (Подпись)________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 xml:space="preserve">2010 жылғы 23 қарашадағы № 907 </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238"/>
        <w:gridCol w:w="10679"/>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_______________</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w:t>
            </w:r>
          </w:p>
          <w:p>
            <w:pPr>
              <w:spacing w:after="20"/>
              <w:ind w:left="20"/>
              <w:jc w:val="both"/>
            </w:pPr>
            <w:r>
              <w:rPr>
                <w:rFonts w:ascii="Times New Roman"/>
                <w:b w:val="false"/>
                <w:i w:val="false"/>
                <w:color w:val="000000"/>
                <w:sz w:val="20"/>
              </w:rPr>
              <w:t>
№ 066-3/е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066-3/у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 от 23 ноября 2010 года № 907</w:t>
            </w:r>
          </w:p>
        </w:tc>
      </w:tr>
    </w:tbl>
    <w:bookmarkStart w:name="z153" w:id="138"/>
    <w:p>
      <w:pPr>
        <w:spacing w:after="0"/>
        <w:ind w:left="0"/>
        <w:jc w:val="left"/>
      </w:pPr>
      <w:r>
        <w:rPr>
          <w:rFonts w:ascii="Times New Roman"/>
          <w:b/>
          <w:i w:val="false"/>
          <w:color w:val="000000"/>
        </w:rPr>
        <w:t xml:space="preserve"> Психиатриялық стационардан шыққан адамның</w:t>
      </w:r>
      <w:r>
        <w:br/>
      </w:r>
      <w:r>
        <w:rPr>
          <w:rFonts w:ascii="Times New Roman"/>
          <w:b/>
          <w:i w:val="false"/>
          <w:color w:val="000000"/>
        </w:rPr>
        <w:t>СТАТИСТИКАЛЫҚ КАРТАСЫ</w:t>
      </w:r>
      <w:r>
        <w:br/>
      </w:r>
      <w:r>
        <w:rPr>
          <w:rFonts w:ascii="Times New Roman"/>
          <w:b/>
          <w:i w:val="false"/>
          <w:color w:val="000000"/>
        </w:rPr>
        <w:t>СТАТИСТИЧЕСКАЯ КАРТА</w:t>
      </w:r>
      <w:r>
        <w:br/>
      </w:r>
      <w:r>
        <w:rPr>
          <w:rFonts w:ascii="Times New Roman"/>
          <w:b/>
          <w:i w:val="false"/>
          <w:color w:val="000000"/>
        </w:rPr>
        <w:t>выбывшего из психиатрического стационара №____</w:t>
      </w:r>
    </w:p>
    <w:bookmarkEnd w:id="138"/>
    <w:p>
      <w:pPr>
        <w:spacing w:after="0"/>
        <w:ind w:left="0"/>
        <w:jc w:val="both"/>
      </w:pPr>
      <w:r>
        <w:rPr>
          <w:rFonts w:ascii="Times New Roman"/>
          <w:b w:val="false"/>
          <w:i w:val="false"/>
          <w:color w:val="000000"/>
          <w:sz w:val="28"/>
        </w:rPr>
        <w:t>
      Емдеуге жатқызу бюросы айқындаған</w:t>
      </w:r>
    </w:p>
    <w:p>
      <w:pPr>
        <w:spacing w:after="0"/>
        <w:ind w:left="0"/>
        <w:jc w:val="both"/>
      </w:pPr>
      <w:r>
        <w:rPr>
          <w:rFonts w:ascii="Times New Roman"/>
          <w:b w:val="false"/>
          <w:i w:val="false"/>
          <w:color w:val="000000"/>
          <w:sz w:val="28"/>
        </w:rPr>
        <w:t xml:space="preserve">
      емдеуге жатқызу коды                _ _ _ _ _ _ _ _ _ _ _ _ _ _ _ </w:t>
      </w:r>
    </w:p>
    <w:p>
      <w:pPr>
        <w:spacing w:after="0"/>
        <w:ind w:left="0"/>
        <w:jc w:val="both"/>
      </w:pPr>
      <w:r>
        <w:rPr>
          <w:rFonts w:ascii="Times New Roman"/>
          <w:b w:val="false"/>
          <w:i w:val="false"/>
          <w:color w:val="000000"/>
          <w:sz w:val="28"/>
        </w:rPr>
        <w:t>
      Код госпитализации, определенный   |_|_|_|_|_|_|_|_|_|_|_|_|_|_|_|</w:t>
      </w:r>
    </w:p>
    <w:p>
      <w:pPr>
        <w:spacing w:after="0"/>
        <w:ind w:left="0"/>
        <w:jc w:val="both"/>
      </w:pPr>
      <w:r>
        <w:rPr>
          <w:rFonts w:ascii="Times New Roman"/>
          <w:b w:val="false"/>
          <w:i w:val="false"/>
          <w:color w:val="000000"/>
          <w:sz w:val="28"/>
        </w:rPr>
        <w:t>
      Бюро госпитализации</w:t>
      </w:r>
    </w:p>
    <w:p>
      <w:pPr>
        <w:spacing w:after="0"/>
        <w:ind w:left="0"/>
        <w:jc w:val="both"/>
      </w:pPr>
      <w:r>
        <w:rPr>
          <w:rFonts w:ascii="Times New Roman"/>
          <w:b w:val="false"/>
          <w:i w:val="false"/>
          <w:color w:val="000000"/>
          <w:sz w:val="28"/>
        </w:rPr>
        <w:t>
      1. Науқастың тегі, аты, әкесінің аты/</w:t>
      </w:r>
    </w:p>
    <w:p>
      <w:pPr>
        <w:spacing w:after="0"/>
        <w:ind w:left="0"/>
        <w:jc w:val="both"/>
      </w:pPr>
      <w:r>
        <w:rPr>
          <w:rFonts w:ascii="Times New Roman"/>
          <w:b w:val="false"/>
          <w:i w:val="false"/>
          <w:color w:val="000000"/>
          <w:sz w:val="28"/>
        </w:rPr>
        <w:t>
      Фамилия, имя, отчество больного _________________________________</w:t>
      </w:r>
    </w:p>
    <w:p>
      <w:pPr>
        <w:spacing w:after="0"/>
        <w:ind w:left="0"/>
        <w:jc w:val="both"/>
      </w:pPr>
      <w:r>
        <w:rPr>
          <w:rFonts w:ascii="Times New Roman"/>
          <w:b w:val="false"/>
          <w:i w:val="false"/>
          <w:color w:val="000000"/>
          <w:sz w:val="28"/>
        </w:rPr>
        <w:t>
      2. Баланы қарайтын адаммен ауруханаға жатқызылды (бар/жоқ)</w:t>
      </w:r>
    </w:p>
    <w:p>
      <w:pPr>
        <w:spacing w:after="0"/>
        <w:ind w:left="0"/>
        <w:jc w:val="both"/>
      </w:pPr>
      <w:r>
        <w:rPr>
          <w:rFonts w:ascii="Times New Roman"/>
          <w:b w:val="false"/>
          <w:i w:val="false"/>
          <w:color w:val="000000"/>
          <w:sz w:val="28"/>
        </w:rPr>
        <w:t>
      Госпитализирован с лицом по уходу за ребенком (да/нет).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күнi (Дата рождения)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 Жыныс(ы) пол ер/муж – 1</w:t>
            </w:r>
          </w:p>
          <w:p>
            <w:pPr>
              <w:spacing w:after="20"/>
              <w:ind w:left="20"/>
              <w:jc w:val="both"/>
            </w:pPr>
            <w:r>
              <w:rPr>
                <w:rFonts w:ascii="Times New Roman"/>
                <w:b w:val="false"/>
                <w:i w:val="false"/>
                <w:color w:val="000000"/>
                <w:sz w:val="20"/>
              </w:rPr>
              <w:t>
әйел/жен – 2</w:t>
            </w:r>
          </w:p>
          <w:p>
            <w:pPr>
              <w:spacing w:after="20"/>
              <w:ind w:left="20"/>
              <w:jc w:val="both"/>
            </w:pPr>
            <w:r>
              <w:rPr>
                <w:rFonts w:ascii="Times New Roman"/>
                <w:b w:val="false"/>
                <w:i w:val="false"/>
                <w:color w:val="000000"/>
                <w:sz w:val="20"/>
              </w:rPr>
              <w:t>
5. Ұлты (Национальность) ___________________________</w:t>
            </w:r>
          </w:p>
          <w:p>
            <w:pPr>
              <w:spacing w:after="20"/>
              <w:ind w:left="20"/>
              <w:jc w:val="both"/>
            </w:pPr>
            <w:r>
              <w:rPr>
                <w:rFonts w:ascii="Times New Roman"/>
                <w:b w:val="false"/>
                <w:i w:val="false"/>
                <w:color w:val="000000"/>
                <w:sz w:val="20"/>
              </w:rPr>
              <w:t>
6. Тұрғыны (Житель):</w:t>
            </w:r>
          </w:p>
          <w:p>
            <w:pPr>
              <w:spacing w:after="20"/>
              <w:ind w:left="20"/>
              <w:jc w:val="both"/>
            </w:pPr>
            <w:r>
              <w:rPr>
                <w:rFonts w:ascii="Times New Roman"/>
                <w:b w:val="false"/>
                <w:i w:val="false"/>
                <w:color w:val="000000"/>
                <w:sz w:val="20"/>
              </w:rPr>
              <w:t>
қаланың (города) – 1, ауылдың (села) – 2</w:t>
            </w:r>
          </w:p>
          <w:p>
            <w:pPr>
              <w:spacing w:after="20"/>
              <w:ind w:left="20"/>
              <w:jc w:val="both"/>
            </w:pPr>
            <w:r>
              <w:rPr>
                <w:rFonts w:ascii="Times New Roman"/>
                <w:b w:val="false"/>
                <w:i w:val="false"/>
                <w:color w:val="000000"/>
                <w:sz w:val="20"/>
              </w:rPr>
              <w:t>
7. ЖСН (ИИН)___|____|____|____|___|</w:t>
            </w:r>
          </w:p>
          <w:p>
            <w:pPr>
              <w:spacing w:after="20"/>
              <w:ind w:left="20"/>
              <w:jc w:val="both"/>
            </w:pPr>
            <w:r>
              <w:rPr>
                <w:rFonts w:ascii="Times New Roman"/>
                <w:b w:val="false"/>
                <w:i w:val="false"/>
                <w:color w:val="000000"/>
                <w:sz w:val="20"/>
              </w:rPr>
              <w:t>
8.Медициналық тiркеу нөмiрi___|____|____|____|___|</w:t>
            </w:r>
          </w:p>
          <w:p>
            <w:pPr>
              <w:spacing w:after="20"/>
              <w:ind w:left="20"/>
              <w:jc w:val="both"/>
            </w:pPr>
            <w:r>
              <w:rPr>
                <w:rFonts w:ascii="Times New Roman"/>
                <w:b w:val="false"/>
                <w:i w:val="false"/>
                <w:color w:val="000000"/>
                <w:sz w:val="20"/>
              </w:rPr>
              <w:t>
(Регистрационный медицинский номер)</w:t>
            </w:r>
          </w:p>
          <w:p>
            <w:pPr>
              <w:spacing w:after="20"/>
              <w:ind w:left="20"/>
              <w:jc w:val="both"/>
            </w:pPr>
            <w:r>
              <w:rPr>
                <w:rFonts w:ascii="Times New Roman"/>
                <w:b w:val="false"/>
                <w:i w:val="false"/>
                <w:color w:val="000000"/>
                <w:sz w:val="20"/>
              </w:rPr>
              <w:t>
8.1. Тіркелген, БМСК көрсететін, медициналық ұйымның коды мен аты (Код и название медицинской организации прикрепления, оказывающей ПМСП)________________</w:t>
            </w:r>
          </w:p>
          <w:p>
            <w:pPr>
              <w:spacing w:after="20"/>
              <w:ind w:left="20"/>
              <w:jc w:val="both"/>
            </w:pPr>
            <w:r>
              <w:rPr>
                <w:rFonts w:ascii="Times New Roman"/>
                <w:b w:val="false"/>
                <w:i w:val="false"/>
                <w:color w:val="000000"/>
                <w:sz w:val="20"/>
              </w:rPr>
              <w:t>
9. Мекенжайы/ Место жительства ________________</w:t>
            </w:r>
          </w:p>
          <w:p>
            <w:pPr>
              <w:spacing w:after="20"/>
              <w:ind w:left="20"/>
              <w:jc w:val="both"/>
            </w:pPr>
            <w:r>
              <w:rPr>
                <w:rFonts w:ascii="Times New Roman"/>
                <w:b w:val="false"/>
                <w:i w:val="false"/>
                <w:color w:val="000000"/>
                <w:sz w:val="20"/>
              </w:rPr>
              <w:t>
елі/страна ________________</w:t>
            </w:r>
          </w:p>
          <w:p>
            <w:pPr>
              <w:spacing w:after="20"/>
              <w:ind w:left="20"/>
              <w:jc w:val="both"/>
            </w:pPr>
            <w:r>
              <w:rPr>
                <w:rFonts w:ascii="Times New Roman"/>
                <w:b w:val="false"/>
                <w:i w:val="false"/>
                <w:color w:val="000000"/>
                <w:sz w:val="20"/>
              </w:rPr>
              <w:t>
облыс/область _____________</w:t>
            </w:r>
          </w:p>
          <w:p>
            <w:pPr>
              <w:spacing w:after="20"/>
              <w:ind w:left="20"/>
              <w:jc w:val="both"/>
            </w:pPr>
            <w:r>
              <w:rPr>
                <w:rFonts w:ascii="Times New Roman"/>
                <w:b w:val="false"/>
                <w:i w:val="false"/>
                <w:color w:val="000000"/>
                <w:sz w:val="20"/>
              </w:rPr>
              <w:t>
әкімшілік ауданы/административный район _____________________</w:t>
            </w:r>
          </w:p>
          <w:p>
            <w:pPr>
              <w:spacing w:after="20"/>
              <w:ind w:left="20"/>
              <w:jc w:val="both"/>
            </w:pPr>
            <w:r>
              <w:rPr>
                <w:rFonts w:ascii="Times New Roman"/>
                <w:b w:val="false"/>
                <w:i w:val="false"/>
                <w:color w:val="000000"/>
                <w:sz w:val="20"/>
              </w:rPr>
              <w:t>
елді мекен/нас.пункт_______</w:t>
            </w:r>
          </w:p>
          <w:p>
            <w:pPr>
              <w:spacing w:after="20"/>
              <w:ind w:left="20"/>
              <w:jc w:val="both"/>
            </w:pPr>
            <w:r>
              <w:rPr>
                <w:rFonts w:ascii="Times New Roman"/>
                <w:b w:val="false"/>
                <w:i w:val="false"/>
                <w:color w:val="000000"/>
                <w:sz w:val="20"/>
              </w:rPr>
              <w:t>
көше/улица_________________</w:t>
            </w:r>
          </w:p>
          <w:p>
            <w:pPr>
              <w:spacing w:after="20"/>
              <w:ind w:left="20"/>
              <w:jc w:val="both"/>
            </w:pPr>
            <w:r>
              <w:rPr>
                <w:rFonts w:ascii="Times New Roman"/>
                <w:b w:val="false"/>
                <w:i w:val="false"/>
                <w:color w:val="000000"/>
                <w:sz w:val="20"/>
              </w:rPr>
              <w:t>
үй/дом пәтер/кв.___________</w:t>
            </w:r>
          </w:p>
          <w:p>
            <w:pPr>
              <w:spacing w:after="20"/>
              <w:ind w:left="20"/>
              <w:jc w:val="both"/>
            </w:pPr>
            <w:r>
              <w:rPr>
                <w:rFonts w:ascii="Times New Roman"/>
                <w:b w:val="false"/>
                <w:i w:val="false"/>
                <w:color w:val="000000"/>
                <w:sz w:val="20"/>
              </w:rPr>
              <w:t>
9А. Әлеуметтік мәртебесі (Социальный статус):</w:t>
            </w:r>
          </w:p>
          <w:p>
            <w:pPr>
              <w:spacing w:after="20"/>
              <w:ind w:left="20"/>
              <w:jc w:val="both"/>
            </w:pPr>
            <w:r>
              <w:rPr>
                <w:rFonts w:ascii="Times New Roman"/>
                <w:b w:val="false"/>
                <w:i w:val="false"/>
                <w:color w:val="000000"/>
                <w:sz w:val="20"/>
              </w:rPr>
              <w:t>
қызметкер/служащий - 1</w:t>
            </w:r>
          </w:p>
          <w:p>
            <w:pPr>
              <w:spacing w:after="20"/>
              <w:ind w:left="20"/>
              <w:jc w:val="both"/>
            </w:pPr>
            <w:r>
              <w:rPr>
                <w:rFonts w:ascii="Times New Roman"/>
                <w:b w:val="false"/>
                <w:i w:val="false"/>
                <w:color w:val="000000"/>
                <w:sz w:val="20"/>
              </w:rPr>
              <w:t>
жұмыскер/рабочий - 2</w:t>
            </w:r>
          </w:p>
          <w:p>
            <w:pPr>
              <w:spacing w:after="20"/>
              <w:ind w:left="20"/>
              <w:jc w:val="both"/>
            </w:pPr>
            <w:r>
              <w:rPr>
                <w:rFonts w:ascii="Times New Roman"/>
                <w:b w:val="false"/>
                <w:i w:val="false"/>
                <w:color w:val="000000"/>
                <w:sz w:val="20"/>
              </w:rPr>
              <w:t>
ауыл шаруашылығының жұмысшысы (работник сельского хозяйства) - 3 зейнеткер/пенсионер  - 4</w:t>
            </w:r>
          </w:p>
          <w:p>
            <w:pPr>
              <w:spacing w:after="20"/>
              <w:ind w:left="20"/>
              <w:jc w:val="both"/>
            </w:pPr>
            <w:r>
              <w:rPr>
                <w:rFonts w:ascii="Times New Roman"/>
                <w:b w:val="false"/>
                <w:i w:val="false"/>
                <w:color w:val="000000"/>
                <w:sz w:val="20"/>
              </w:rPr>
              <w:t>
оқушы/учащийся - 5</w:t>
            </w:r>
          </w:p>
          <w:p>
            <w:pPr>
              <w:spacing w:after="20"/>
              <w:ind w:left="20"/>
              <w:jc w:val="both"/>
            </w:pPr>
            <w:r>
              <w:rPr>
                <w:rFonts w:ascii="Times New Roman"/>
                <w:b w:val="false"/>
                <w:i w:val="false"/>
                <w:color w:val="000000"/>
                <w:sz w:val="20"/>
              </w:rPr>
              <w:t>
үй шаруасындағы әйел/домохозяйка - 6</w:t>
            </w:r>
          </w:p>
          <w:p>
            <w:pPr>
              <w:spacing w:after="20"/>
              <w:ind w:left="20"/>
              <w:jc w:val="both"/>
            </w:pPr>
            <w:r>
              <w:rPr>
                <w:rFonts w:ascii="Times New Roman"/>
                <w:b w:val="false"/>
                <w:i w:val="false"/>
                <w:color w:val="000000"/>
                <w:sz w:val="20"/>
              </w:rPr>
              <w:t>
жеке еңбекпен айналысатын тұлға/лицо, занят.индив.трудом - 7</w:t>
            </w:r>
          </w:p>
          <w:p>
            <w:pPr>
              <w:spacing w:after="20"/>
              <w:ind w:left="20"/>
              <w:jc w:val="both"/>
            </w:pPr>
            <w:r>
              <w:rPr>
                <w:rFonts w:ascii="Times New Roman"/>
                <w:b w:val="false"/>
                <w:i w:val="false"/>
                <w:color w:val="000000"/>
                <w:sz w:val="20"/>
              </w:rPr>
              <w:t xml:space="preserve">
табынушы/служитель культа- 8 </w:t>
            </w:r>
          </w:p>
          <w:p>
            <w:pPr>
              <w:spacing w:after="20"/>
              <w:ind w:left="20"/>
              <w:jc w:val="both"/>
            </w:pPr>
            <w:r>
              <w:rPr>
                <w:rFonts w:ascii="Times New Roman"/>
                <w:b w:val="false"/>
                <w:i w:val="false"/>
                <w:color w:val="000000"/>
                <w:sz w:val="20"/>
              </w:rPr>
              <w:t>
жұмыссыз/безработный - 9</w:t>
            </w:r>
          </w:p>
          <w:p>
            <w:pPr>
              <w:spacing w:after="20"/>
              <w:ind w:left="20"/>
              <w:jc w:val="both"/>
            </w:pPr>
            <w:r>
              <w:rPr>
                <w:rFonts w:ascii="Times New Roman"/>
                <w:b w:val="false"/>
                <w:i w:val="false"/>
                <w:color w:val="000000"/>
                <w:sz w:val="20"/>
              </w:rPr>
              <w:t>
басқалар/прочее - 10</w:t>
            </w:r>
          </w:p>
          <w:p>
            <w:pPr>
              <w:spacing w:after="20"/>
              <w:ind w:left="20"/>
              <w:jc w:val="both"/>
            </w:pPr>
            <w:r>
              <w:rPr>
                <w:rFonts w:ascii="Times New Roman"/>
                <w:b w:val="false"/>
                <w:i w:val="false"/>
                <w:color w:val="000000"/>
                <w:sz w:val="20"/>
              </w:rPr>
              <w:t>
10. Стационардың коды/Код стационара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 Бөлімше/Отделение:______</w:t>
            </w:r>
          </w:p>
          <w:p>
            <w:pPr>
              <w:spacing w:after="20"/>
              <w:ind w:left="20"/>
              <w:jc w:val="both"/>
            </w:pPr>
            <w:r>
              <w:rPr>
                <w:rFonts w:ascii="Times New Roman"/>
                <w:b w:val="false"/>
                <w:i w:val="false"/>
                <w:color w:val="000000"/>
                <w:sz w:val="20"/>
              </w:rPr>
              <w:t>
12. Түскен күні/Дата поступления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 Шыққан күні/Дата выписки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 Білімі /Образование:</w:t>
            </w:r>
          </w:p>
          <w:p>
            <w:pPr>
              <w:spacing w:after="20"/>
              <w:ind w:left="20"/>
              <w:jc w:val="both"/>
            </w:pPr>
            <w:r>
              <w:rPr>
                <w:rFonts w:ascii="Times New Roman"/>
                <w:b w:val="false"/>
                <w:i w:val="false"/>
                <w:color w:val="000000"/>
                <w:sz w:val="20"/>
              </w:rPr>
              <w:t>
орта мектептің неше сыныбын бітірді/число законченных классов средней школы оқымады/не учился - 12</w:t>
            </w:r>
          </w:p>
          <w:p>
            <w:pPr>
              <w:spacing w:after="20"/>
              <w:ind w:left="20"/>
              <w:jc w:val="both"/>
            </w:pPr>
            <w:r>
              <w:rPr>
                <w:rFonts w:ascii="Times New Roman"/>
                <w:b w:val="false"/>
                <w:i w:val="false"/>
                <w:color w:val="000000"/>
                <w:sz w:val="20"/>
              </w:rPr>
              <w:t>
ми қабілетінің кемшілігі бар балаларға арналған мектеп/школа для умственно отсталых - 13</w:t>
            </w:r>
          </w:p>
          <w:p>
            <w:pPr>
              <w:spacing w:after="20"/>
              <w:ind w:left="20"/>
              <w:jc w:val="both"/>
            </w:pPr>
            <w:r>
              <w:rPr>
                <w:rFonts w:ascii="Times New Roman"/>
                <w:b w:val="false"/>
                <w:i w:val="false"/>
                <w:color w:val="000000"/>
                <w:sz w:val="20"/>
              </w:rPr>
              <w:t>
тәрбиеге көнбейтін жасөспірімдерге арналған мектеп/школа для трудновоспитуемых подростков - 14</w:t>
            </w:r>
          </w:p>
          <w:p>
            <w:pPr>
              <w:spacing w:after="20"/>
              <w:ind w:left="20"/>
              <w:jc w:val="both"/>
            </w:pPr>
            <w:r>
              <w:rPr>
                <w:rFonts w:ascii="Times New Roman"/>
                <w:b w:val="false"/>
                <w:i w:val="false"/>
                <w:color w:val="000000"/>
                <w:sz w:val="20"/>
              </w:rPr>
              <w:t>
орта арнаулы/среднее специальное - 15</w:t>
            </w:r>
          </w:p>
          <w:p>
            <w:pPr>
              <w:spacing w:after="20"/>
              <w:ind w:left="20"/>
              <w:jc w:val="both"/>
            </w:pPr>
            <w:r>
              <w:rPr>
                <w:rFonts w:ascii="Times New Roman"/>
                <w:b w:val="false"/>
                <w:i w:val="false"/>
                <w:color w:val="000000"/>
                <w:sz w:val="20"/>
              </w:rPr>
              <w:t>
аяқталмаған жоғары/незаконченное высшее - 16</w:t>
            </w:r>
          </w:p>
          <w:p>
            <w:pPr>
              <w:spacing w:after="20"/>
              <w:ind w:left="20"/>
              <w:jc w:val="both"/>
            </w:pPr>
            <w:r>
              <w:rPr>
                <w:rFonts w:ascii="Times New Roman"/>
                <w:b w:val="false"/>
                <w:i w:val="false"/>
                <w:color w:val="000000"/>
                <w:sz w:val="20"/>
              </w:rPr>
              <w:t>
жоғары/высшее - 17</w:t>
            </w:r>
          </w:p>
          <w:p>
            <w:pPr>
              <w:spacing w:after="20"/>
              <w:ind w:left="20"/>
              <w:jc w:val="both"/>
            </w:pPr>
            <w:r>
              <w:rPr>
                <w:rFonts w:ascii="Times New Roman"/>
                <w:b w:val="false"/>
                <w:i w:val="false"/>
                <w:color w:val="000000"/>
                <w:sz w:val="20"/>
              </w:rPr>
              <w:t>
басқалар/прочее - 18</w:t>
            </w:r>
          </w:p>
          <w:p>
            <w:pPr>
              <w:spacing w:after="20"/>
              <w:ind w:left="20"/>
              <w:jc w:val="both"/>
            </w:pPr>
            <w:r>
              <w:rPr>
                <w:rFonts w:ascii="Times New Roman"/>
                <w:b w:val="false"/>
                <w:i w:val="false"/>
                <w:color w:val="000000"/>
                <w:sz w:val="20"/>
              </w:rPr>
              <w:t>
15. Өмір сүру қаражатының көзі/ Источник средств существования:</w:t>
            </w:r>
          </w:p>
          <w:p>
            <w:pPr>
              <w:spacing w:after="20"/>
              <w:ind w:left="20"/>
              <w:jc w:val="both"/>
            </w:pPr>
            <w:r>
              <w:rPr>
                <w:rFonts w:ascii="Times New Roman"/>
                <w:b w:val="false"/>
                <w:i w:val="false"/>
                <w:color w:val="000000"/>
                <w:sz w:val="20"/>
              </w:rPr>
              <w:t>
жұмыс/работа –</w:t>
            </w:r>
          </w:p>
          <w:p>
            <w:pPr>
              <w:spacing w:after="20"/>
              <w:ind w:left="20"/>
              <w:jc w:val="both"/>
            </w:pPr>
            <w:r>
              <w:rPr>
                <w:rFonts w:ascii="Times New Roman"/>
                <w:b w:val="false"/>
                <w:i w:val="false"/>
                <w:color w:val="000000"/>
                <w:sz w:val="20"/>
              </w:rPr>
              <w:t>
қара жұмыс/физический труд - 1</w:t>
            </w:r>
          </w:p>
          <w:p>
            <w:pPr>
              <w:spacing w:after="20"/>
              <w:ind w:left="20"/>
              <w:jc w:val="both"/>
            </w:pPr>
            <w:r>
              <w:rPr>
                <w:rFonts w:ascii="Times New Roman"/>
                <w:b w:val="false"/>
                <w:i w:val="false"/>
                <w:color w:val="000000"/>
                <w:sz w:val="20"/>
              </w:rPr>
              <w:t>
ақыл-ой жұмысы/умственный труд - 2</w:t>
            </w:r>
          </w:p>
          <w:p>
            <w:pPr>
              <w:spacing w:after="20"/>
              <w:ind w:left="20"/>
              <w:jc w:val="both"/>
            </w:pPr>
            <w:r>
              <w:rPr>
                <w:rFonts w:ascii="Times New Roman"/>
                <w:b w:val="false"/>
                <w:i w:val="false"/>
                <w:color w:val="000000"/>
                <w:sz w:val="20"/>
              </w:rPr>
              <w:t>
біліктілігі төмендеуінсіз/без снижения квалификации - 3</w:t>
            </w:r>
          </w:p>
          <w:p>
            <w:pPr>
              <w:spacing w:after="20"/>
              <w:ind w:left="20"/>
              <w:jc w:val="both"/>
            </w:pPr>
            <w:r>
              <w:rPr>
                <w:rFonts w:ascii="Times New Roman"/>
                <w:b w:val="false"/>
                <w:i w:val="false"/>
                <w:color w:val="000000"/>
                <w:sz w:val="20"/>
              </w:rPr>
              <w:t>
біліктілігі төмендеуімен/со снижением квалификации - 4</w:t>
            </w:r>
          </w:p>
          <w:p>
            <w:pPr>
              <w:spacing w:after="20"/>
              <w:ind w:left="20"/>
              <w:jc w:val="both"/>
            </w:pPr>
            <w:r>
              <w:rPr>
                <w:rFonts w:ascii="Times New Roman"/>
                <w:b w:val="false"/>
                <w:i w:val="false"/>
                <w:color w:val="000000"/>
                <w:sz w:val="20"/>
              </w:rPr>
              <w:t>
өкіметтің асырауында/на иждивении государства - жасына байланысты зейнетақы/пенсия по возрасту - 5</w:t>
            </w:r>
          </w:p>
          <w:p>
            <w:pPr>
              <w:spacing w:after="20"/>
              <w:ind w:left="20"/>
              <w:jc w:val="both"/>
            </w:pPr>
            <w:r>
              <w:rPr>
                <w:rFonts w:ascii="Times New Roman"/>
                <w:b w:val="false"/>
                <w:i w:val="false"/>
                <w:color w:val="000000"/>
                <w:sz w:val="20"/>
              </w:rPr>
              <w:t>
мүгедектік зейнетақы/пенсия по инвалидности - 6</w:t>
            </w:r>
          </w:p>
          <w:p>
            <w:pPr>
              <w:spacing w:after="20"/>
              <w:ind w:left="20"/>
              <w:jc w:val="both"/>
            </w:pPr>
            <w:r>
              <w:rPr>
                <w:rFonts w:ascii="Times New Roman"/>
                <w:b w:val="false"/>
                <w:i w:val="false"/>
                <w:color w:val="000000"/>
                <w:sz w:val="20"/>
              </w:rPr>
              <w:t>
шәкіртақы/стипендия - 7</w:t>
            </w:r>
          </w:p>
          <w:p>
            <w:pPr>
              <w:spacing w:after="20"/>
              <w:ind w:left="20"/>
              <w:jc w:val="both"/>
            </w:pPr>
            <w:r>
              <w:rPr>
                <w:rFonts w:ascii="Times New Roman"/>
                <w:b w:val="false"/>
                <w:i w:val="false"/>
                <w:color w:val="000000"/>
                <w:sz w:val="20"/>
              </w:rPr>
              <w:t>
басқалар/прочие - 8</w:t>
            </w:r>
          </w:p>
          <w:p>
            <w:pPr>
              <w:spacing w:after="20"/>
              <w:ind w:left="20"/>
              <w:jc w:val="both"/>
            </w:pPr>
            <w:r>
              <w:rPr>
                <w:rFonts w:ascii="Times New Roman"/>
                <w:b w:val="false"/>
                <w:i w:val="false"/>
                <w:color w:val="000000"/>
                <w:sz w:val="20"/>
              </w:rPr>
              <w:t>
Жеке адамдардың асырауында/На иждивении отдельных лиц - 9</w:t>
            </w:r>
          </w:p>
          <w:p>
            <w:pPr>
              <w:spacing w:after="20"/>
              <w:ind w:left="20"/>
              <w:jc w:val="both"/>
            </w:pPr>
            <w:r>
              <w:rPr>
                <w:rFonts w:ascii="Times New Roman"/>
                <w:b w:val="false"/>
                <w:i w:val="false"/>
                <w:color w:val="000000"/>
                <w:sz w:val="20"/>
              </w:rPr>
              <w:t>
Өмір сүруінің басқа көздері/Др.источники средств существования - 10</w:t>
            </w:r>
          </w:p>
          <w:p>
            <w:pPr>
              <w:spacing w:after="20"/>
              <w:ind w:left="20"/>
              <w:jc w:val="both"/>
            </w:pPr>
            <w:r>
              <w:rPr>
                <w:rFonts w:ascii="Times New Roman"/>
                <w:b w:val="false"/>
                <w:i w:val="false"/>
                <w:color w:val="000000"/>
                <w:sz w:val="20"/>
              </w:rPr>
              <w:t>
16. Психиатриялық ұйымның есепке алған жылы/Год взятия на учет психиатрической организацией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 Өткен емделуге жатқызу саны/Число предыдущих госпитализаций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Осының алдындағы психиатриялық стационардан шыққан күні/</w:t>
            </w:r>
          </w:p>
          <w:p>
            <w:pPr>
              <w:spacing w:after="20"/>
              <w:ind w:left="20"/>
              <w:jc w:val="both"/>
            </w:pPr>
            <w:r>
              <w:rPr>
                <w:rFonts w:ascii="Times New Roman"/>
                <w:b w:val="false"/>
                <w:i w:val="false"/>
                <w:color w:val="000000"/>
                <w:sz w:val="20"/>
              </w:rPr>
              <w:t xml:space="preserve">
Дата предыдущей выписки из психиатрического стационара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19. Жатқызылды/</w:t>
            </w:r>
          </w:p>
          <w:p>
            <w:pPr>
              <w:spacing w:after="20"/>
              <w:ind w:left="20"/>
              <w:jc w:val="both"/>
            </w:pPr>
            <w:r>
              <w:rPr>
                <w:rFonts w:ascii="Times New Roman"/>
                <w:b w:val="false"/>
                <w:i w:val="false"/>
                <w:color w:val="000000"/>
                <w:sz w:val="20"/>
              </w:rPr>
              <w:t>
Госпитализирован:өмірінде бірінші рет/впервые в жизни - 1</w:t>
            </w:r>
          </w:p>
          <w:p>
            <w:pPr>
              <w:spacing w:after="20"/>
              <w:ind w:left="20"/>
              <w:jc w:val="both"/>
            </w:pPr>
            <w:r>
              <w:rPr>
                <w:rFonts w:ascii="Times New Roman"/>
                <w:b w:val="false"/>
                <w:i w:val="false"/>
                <w:color w:val="000000"/>
                <w:sz w:val="20"/>
              </w:rPr>
              <w:t>
қайталап/</w:t>
            </w:r>
          </w:p>
          <w:p>
            <w:pPr>
              <w:spacing w:after="20"/>
              <w:ind w:left="20"/>
              <w:jc w:val="both"/>
            </w:pPr>
            <w:r>
              <w:rPr>
                <w:rFonts w:ascii="Times New Roman"/>
                <w:b w:val="false"/>
                <w:i w:val="false"/>
                <w:color w:val="000000"/>
                <w:sz w:val="20"/>
              </w:rPr>
              <w:t>
повторно - 2</w:t>
            </w:r>
          </w:p>
          <w:p>
            <w:pPr>
              <w:spacing w:after="20"/>
              <w:ind w:left="20"/>
              <w:jc w:val="both"/>
            </w:pPr>
            <w:r>
              <w:rPr>
                <w:rFonts w:ascii="Times New Roman"/>
                <w:b w:val="false"/>
                <w:i w:val="false"/>
                <w:color w:val="000000"/>
                <w:sz w:val="20"/>
              </w:rPr>
              <w:t>
осы жылы қайталап /повторно в данном году -3</w:t>
            </w:r>
          </w:p>
          <w:p>
            <w:pPr>
              <w:spacing w:after="20"/>
              <w:ind w:left="20"/>
              <w:jc w:val="both"/>
            </w:pPr>
            <w:r>
              <w:rPr>
                <w:rFonts w:ascii="Times New Roman"/>
                <w:b w:val="false"/>
                <w:i w:val="false"/>
                <w:color w:val="000000"/>
                <w:sz w:val="20"/>
              </w:rPr>
              <w:t>
20. Түсуі/</w:t>
            </w:r>
          </w:p>
          <w:p>
            <w:pPr>
              <w:spacing w:after="20"/>
              <w:ind w:left="20"/>
              <w:jc w:val="both"/>
            </w:pPr>
            <w:r>
              <w:rPr>
                <w:rFonts w:ascii="Times New Roman"/>
                <w:b w:val="false"/>
                <w:i w:val="false"/>
                <w:color w:val="000000"/>
                <w:sz w:val="20"/>
              </w:rPr>
              <w:t>
Поступление:</w:t>
            </w:r>
          </w:p>
          <w:p>
            <w:pPr>
              <w:spacing w:after="20"/>
              <w:ind w:left="20"/>
              <w:jc w:val="both"/>
            </w:pPr>
            <w:r>
              <w:rPr>
                <w:rFonts w:ascii="Times New Roman"/>
                <w:b w:val="false"/>
                <w:i w:val="false"/>
                <w:color w:val="000000"/>
                <w:sz w:val="20"/>
              </w:rPr>
              <w:t>
Осы стационарға бірінші рет/</w:t>
            </w:r>
          </w:p>
          <w:p>
            <w:pPr>
              <w:spacing w:after="20"/>
              <w:ind w:left="20"/>
              <w:jc w:val="both"/>
            </w:pPr>
            <w:r>
              <w:rPr>
                <w:rFonts w:ascii="Times New Roman"/>
                <w:b w:val="false"/>
                <w:i w:val="false"/>
                <w:color w:val="000000"/>
                <w:sz w:val="20"/>
              </w:rPr>
              <w:t>
Первичное в данный стационар - 1</w:t>
            </w:r>
          </w:p>
          <w:p>
            <w:pPr>
              <w:spacing w:after="20"/>
              <w:ind w:left="20"/>
              <w:jc w:val="both"/>
            </w:pPr>
            <w:r>
              <w:rPr>
                <w:rFonts w:ascii="Times New Roman"/>
                <w:b w:val="false"/>
                <w:i w:val="false"/>
                <w:color w:val="000000"/>
                <w:sz w:val="20"/>
              </w:rPr>
              <w:t>
Осы стационарға қайталап/</w:t>
            </w:r>
          </w:p>
          <w:p>
            <w:pPr>
              <w:spacing w:after="20"/>
              <w:ind w:left="20"/>
              <w:jc w:val="both"/>
            </w:pPr>
            <w:r>
              <w:rPr>
                <w:rFonts w:ascii="Times New Roman"/>
                <w:b w:val="false"/>
                <w:i w:val="false"/>
                <w:color w:val="000000"/>
                <w:sz w:val="20"/>
              </w:rPr>
              <w:t>
Повторное в данный стационар - 2</w:t>
            </w:r>
          </w:p>
          <w:p>
            <w:pPr>
              <w:spacing w:after="20"/>
              <w:ind w:left="20"/>
              <w:jc w:val="both"/>
            </w:pPr>
            <w:r>
              <w:rPr>
                <w:rFonts w:ascii="Times New Roman"/>
                <w:b w:val="false"/>
                <w:i w:val="false"/>
                <w:color w:val="000000"/>
                <w:sz w:val="20"/>
              </w:rPr>
              <w:t>
21. Кім жіберді/</w:t>
            </w:r>
          </w:p>
          <w:p>
            <w:pPr>
              <w:spacing w:after="20"/>
              <w:ind w:left="20"/>
              <w:jc w:val="both"/>
            </w:pPr>
            <w:r>
              <w:rPr>
                <w:rFonts w:ascii="Times New Roman"/>
                <w:b w:val="false"/>
                <w:i w:val="false"/>
                <w:color w:val="000000"/>
                <w:sz w:val="20"/>
              </w:rPr>
              <w:t>
Кем направлен:</w:t>
            </w:r>
          </w:p>
          <w:p>
            <w:pPr>
              <w:spacing w:after="20"/>
              <w:ind w:left="20"/>
              <w:jc w:val="both"/>
            </w:pPr>
            <w:r>
              <w:rPr>
                <w:rFonts w:ascii="Times New Roman"/>
                <w:b w:val="false"/>
                <w:i w:val="false"/>
                <w:color w:val="000000"/>
                <w:sz w:val="20"/>
              </w:rPr>
              <w:t>
психиатр/</w:t>
            </w:r>
          </w:p>
          <w:p>
            <w:pPr>
              <w:spacing w:after="20"/>
              <w:ind w:left="20"/>
              <w:jc w:val="both"/>
            </w:pPr>
            <w:r>
              <w:rPr>
                <w:rFonts w:ascii="Times New Roman"/>
                <w:b w:val="false"/>
                <w:i w:val="false"/>
                <w:color w:val="000000"/>
                <w:sz w:val="20"/>
              </w:rPr>
              <w:t>
психиатром - 1</w:t>
            </w:r>
          </w:p>
          <w:p>
            <w:pPr>
              <w:spacing w:after="20"/>
              <w:ind w:left="20"/>
              <w:jc w:val="both"/>
            </w:pPr>
            <w:r>
              <w:rPr>
                <w:rFonts w:ascii="Times New Roman"/>
                <w:b w:val="false"/>
                <w:i w:val="false"/>
                <w:color w:val="000000"/>
                <w:sz w:val="20"/>
              </w:rPr>
              <w:t>
қала бойынша кезекші психиатр/</w:t>
            </w:r>
          </w:p>
          <w:p>
            <w:pPr>
              <w:spacing w:after="20"/>
              <w:ind w:left="20"/>
              <w:jc w:val="both"/>
            </w:pPr>
            <w:r>
              <w:rPr>
                <w:rFonts w:ascii="Times New Roman"/>
                <w:b w:val="false"/>
                <w:i w:val="false"/>
                <w:color w:val="000000"/>
                <w:sz w:val="20"/>
              </w:rPr>
              <w:t>
деж. психиатром по городу - 2</w:t>
            </w:r>
          </w:p>
          <w:p>
            <w:pPr>
              <w:spacing w:after="20"/>
              <w:ind w:left="20"/>
              <w:jc w:val="both"/>
            </w:pPr>
            <w:r>
              <w:rPr>
                <w:rFonts w:ascii="Times New Roman"/>
                <w:b w:val="false"/>
                <w:i w:val="false"/>
                <w:color w:val="000000"/>
                <w:sz w:val="20"/>
              </w:rPr>
              <w:t>
сот-тергеу органдары/</w:t>
            </w:r>
          </w:p>
          <w:p>
            <w:pPr>
              <w:spacing w:after="20"/>
              <w:ind w:left="20"/>
              <w:jc w:val="both"/>
            </w:pPr>
            <w:r>
              <w:rPr>
                <w:rFonts w:ascii="Times New Roman"/>
                <w:b w:val="false"/>
                <w:i w:val="false"/>
                <w:color w:val="000000"/>
                <w:sz w:val="20"/>
              </w:rPr>
              <w:t>
судебно-следственными органами - 3</w:t>
            </w:r>
          </w:p>
          <w:p>
            <w:pPr>
              <w:spacing w:after="20"/>
              <w:ind w:left="20"/>
              <w:jc w:val="both"/>
            </w:pPr>
            <w:r>
              <w:rPr>
                <w:rFonts w:ascii="Times New Roman"/>
                <w:b w:val="false"/>
                <w:i w:val="false"/>
                <w:color w:val="000000"/>
                <w:sz w:val="20"/>
              </w:rPr>
              <w:t>
басқалар/прочие - 4</w:t>
            </w:r>
          </w:p>
          <w:p>
            <w:pPr>
              <w:spacing w:after="20"/>
              <w:ind w:left="20"/>
              <w:jc w:val="both"/>
            </w:pPr>
            <w:r>
              <w:rPr>
                <w:rFonts w:ascii="Times New Roman"/>
                <w:b w:val="false"/>
                <w:i w:val="false"/>
                <w:color w:val="000000"/>
                <w:sz w:val="20"/>
              </w:rPr>
              <w:t>
22. Қайдан келіп түсті/</w:t>
            </w:r>
          </w:p>
          <w:p>
            <w:pPr>
              <w:spacing w:after="20"/>
              <w:ind w:left="20"/>
              <w:jc w:val="both"/>
            </w:pPr>
            <w:r>
              <w:rPr>
                <w:rFonts w:ascii="Times New Roman"/>
                <w:b w:val="false"/>
                <w:i w:val="false"/>
                <w:color w:val="000000"/>
                <w:sz w:val="20"/>
              </w:rPr>
              <w:t>
Откуда поступил:</w:t>
            </w:r>
          </w:p>
          <w:p>
            <w:pPr>
              <w:spacing w:after="20"/>
              <w:ind w:left="20"/>
              <w:jc w:val="both"/>
            </w:pPr>
            <w:r>
              <w:rPr>
                <w:rFonts w:ascii="Times New Roman"/>
                <w:b w:val="false"/>
                <w:i w:val="false"/>
                <w:color w:val="000000"/>
                <w:sz w:val="20"/>
              </w:rPr>
              <w:t>
үйінен/из дома - 1</w:t>
            </w:r>
          </w:p>
          <w:p>
            <w:pPr>
              <w:spacing w:after="20"/>
              <w:ind w:left="20"/>
              <w:jc w:val="both"/>
            </w:pPr>
            <w:r>
              <w:rPr>
                <w:rFonts w:ascii="Times New Roman"/>
                <w:b w:val="false"/>
                <w:i w:val="false"/>
                <w:color w:val="000000"/>
                <w:sz w:val="20"/>
              </w:rPr>
              <w:t>
псих. стационардан ауыстырылды/</w:t>
            </w:r>
          </w:p>
          <w:p>
            <w:pPr>
              <w:spacing w:after="20"/>
              <w:ind w:left="20"/>
              <w:jc w:val="both"/>
            </w:pPr>
            <w:r>
              <w:rPr>
                <w:rFonts w:ascii="Times New Roman"/>
                <w:b w:val="false"/>
                <w:i w:val="false"/>
                <w:color w:val="000000"/>
                <w:sz w:val="20"/>
              </w:rPr>
              <w:t>
переведен из псих. стационара - 2</w:t>
            </w:r>
          </w:p>
          <w:p>
            <w:pPr>
              <w:spacing w:after="20"/>
              <w:ind w:left="20"/>
              <w:jc w:val="both"/>
            </w:pPr>
            <w:r>
              <w:rPr>
                <w:rFonts w:ascii="Times New Roman"/>
                <w:b w:val="false"/>
                <w:i w:val="false"/>
                <w:color w:val="000000"/>
                <w:sz w:val="20"/>
              </w:rPr>
              <w:t>
басқа бейіндегі стационардан ауыстырылды/</w:t>
            </w:r>
          </w:p>
          <w:p>
            <w:pPr>
              <w:spacing w:after="20"/>
              <w:ind w:left="20"/>
              <w:jc w:val="both"/>
            </w:pPr>
            <w:r>
              <w:rPr>
                <w:rFonts w:ascii="Times New Roman"/>
                <w:b w:val="false"/>
                <w:i w:val="false"/>
                <w:color w:val="000000"/>
                <w:sz w:val="20"/>
              </w:rPr>
              <w:t>
переведен из стац. другого профиля - 3</w:t>
            </w:r>
          </w:p>
          <w:p>
            <w:pPr>
              <w:spacing w:after="20"/>
              <w:ind w:left="20"/>
              <w:jc w:val="both"/>
            </w:pPr>
            <w:r>
              <w:rPr>
                <w:rFonts w:ascii="Times New Roman"/>
                <w:b w:val="false"/>
                <w:i w:val="false"/>
                <w:color w:val="000000"/>
                <w:sz w:val="20"/>
              </w:rPr>
              <w:t>
басқалар/прочие - 4</w:t>
            </w:r>
          </w:p>
          <w:p>
            <w:pPr>
              <w:spacing w:after="20"/>
              <w:ind w:left="20"/>
              <w:jc w:val="both"/>
            </w:pPr>
            <w:r>
              <w:rPr>
                <w:rFonts w:ascii="Times New Roman"/>
                <w:b w:val="false"/>
                <w:i w:val="false"/>
                <w:color w:val="000000"/>
                <w:sz w:val="20"/>
              </w:rPr>
              <w:t>
23. Жіберу мақсаты/</w:t>
            </w:r>
          </w:p>
          <w:p>
            <w:pPr>
              <w:spacing w:after="20"/>
              <w:ind w:left="20"/>
              <w:jc w:val="both"/>
            </w:pPr>
            <w:r>
              <w:rPr>
                <w:rFonts w:ascii="Times New Roman"/>
                <w:b w:val="false"/>
                <w:i w:val="false"/>
                <w:color w:val="000000"/>
                <w:sz w:val="20"/>
              </w:rPr>
              <w:t>
Цель направления:</w:t>
            </w:r>
          </w:p>
          <w:p>
            <w:pPr>
              <w:spacing w:after="20"/>
              <w:ind w:left="20"/>
              <w:jc w:val="both"/>
            </w:pPr>
            <w:r>
              <w:rPr>
                <w:rFonts w:ascii="Times New Roman"/>
                <w:b w:val="false"/>
                <w:i w:val="false"/>
                <w:color w:val="000000"/>
                <w:sz w:val="20"/>
              </w:rPr>
              <w:t>
емдеу/</w:t>
            </w:r>
          </w:p>
          <w:p>
            <w:pPr>
              <w:spacing w:after="20"/>
              <w:ind w:left="20"/>
              <w:jc w:val="both"/>
            </w:pPr>
            <w:r>
              <w:rPr>
                <w:rFonts w:ascii="Times New Roman"/>
                <w:b w:val="false"/>
                <w:i w:val="false"/>
                <w:color w:val="000000"/>
                <w:sz w:val="20"/>
              </w:rPr>
              <w:t>
лечение - 1</w:t>
            </w:r>
          </w:p>
          <w:p>
            <w:pPr>
              <w:spacing w:after="20"/>
              <w:ind w:left="20"/>
              <w:jc w:val="both"/>
            </w:pPr>
            <w:r>
              <w:rPr>
                <w:rFonts w:ascii="Times New Roman"/>
                <w:b w:val="false"/>
                <w:i w:val="false"/>
                <w:color w:val="000000"/>
                <w:sz w:val="20"/>
              </w:rPr>
              <w:t>
әлеуметтік қауіпті науқасты емдеу/лечение социально опасного больного - 2</w:t>
            </w:r>
          </w:p>
          <w:p>
            <w:pPr>
              <w:spacing w:after="20"/>
              <w:ind w:left="20"/>
              <w:jc w:val="both"/>
            </w:pPr>
            <w:r>
              <w:rPr>
                <w:rFonts w:ascii="Times New Roman"/>
                <w:b w:val="false"/>
                <w:i w:val="false"/>
                <w:color w:val="000000"/>
                <w:sz w:val="20"/>
              </w:rPr>
              <w:t>
мәжбүрлеп емдеу/</w:t>
            </w:r>
          </w:p>
          <w:p>
            <w:pPr>
              <w:spacing w:after="20"/>
              <w:ind w:left="20"/>
              <w:jc w:val="both"/>
            </w:pPr>
            <w:r>
              <w:rPr>
                <w:rFonts w:ascii="Times New Roman"/>
                <w:b w:val="false"/>
                <w:i w:val="false"/>
                <w:color w:val="000000"/>
                <w:sz w:val="20"/>
              </w:rPr>
              <w:t>
принудительное лечение - 3</w:t>
            </w:r>
          </w:p>
          <w:p>
            <w:pPr>
              <w:spacing w:after="20"/>
              <w:ind w:left="20"/>
              <w:jc w:val="both"/>
            </w:pPr>
            <w:r>
              <w:rPr>
                <w:rFonts w:ascii="Times New Roman"/>
                <w:b w:val="false"/>
                <w:i w:val="false"/>
                <w:color w:val="000000"/>
                <w:sz w:val="20"/>
              </w:rPr>
              <w:t>
сараптау/</w:t>
            </w:r>
          </w:p>
          <w:p>
            <w:pPr>
              <w:spacing w:after="20"/>
              <w:ind w:left="20"/>
              <w:jc w:val="both"/>
            </w:pPr>
            <w:r>
              <w:rPr>
                <w:rFonts w:ascii="Times New Roman"/>
                <w:b w:val="false"/>
                <w:i w:val="false"/>
                <w:color w:val="000000"/>
                <w:sz w:val="20"/>
              </w:rPr>
              <w:t>
экспертиза – соттық/судебная</w:t>
            </w:r>
          </w:p>
          <w:p>
            <w:pPr>
              <w:spacing w:after="20"/>
              <w:ind w:left="20"/>
              <w:jc w:val="both"/>
            </w:pPr>
            <w:r>
              <w:rPr>
                <w:rFonts w:ascii="Times New Roman"/>
                <w:b w:val="false"/>
                <w:i w:val="false"/>
                <w:color w:val="000000"/>
                <w:sz w:val="20"/>
              </w:rPr>
              <w:t>
- 4</w:t>
            </w:r>
          </w:p>
          <w:p>
            <w:pPr>
              <w:spacing w:after="20"/>
              <w:ind w:left="20"/>
              <w:jc w:val="both"/>
            </w:pPr>
            <w:r>
              <w:rPr>
                <w:rFonts w:ascii="Times New Roman"/>
                <w:b w:val="false"/>
                <w:i w:val="false"/>
                <w:color w:val="000000"/>
                <w:sz w:val="20"/>
              </w:rPr>
              <w:t>
әскери/военная</w:t>
            </w:r>
          </w:p>
          <w:p>
            <w:pPr>
              <w:spacing w:after="20"/>
              <w:ind w:left="20"/>
              <w:jc w:val="both"/>
            </w:pPr>
            <w:r>
              <w:rPr>
                <w:rFonts w:ascii="Times New Roman"/>
                <w:b w:val="false"/>
                <w:i w:val="false"/>
                <w:color w:val="000000"/>
                <w:sz w:val="20"/>
              </w:rPr>
              <w:t>
- 5</w:t>
            </w:r>
          </w:p>
          <w:p>
            <w:pPr>
              <w:spacing w:after="20"/>
              <w:ind w:left="20"/>
              <w:jc w:val="both"/>
            </w:pPr>
            <w:r>
              <w:rPr>
                <w:rFonts w:ascii="Times New Roman"/>
                <w:b w:val="false"/>
                <w:i w:val="false"/>
                <w:color w:val="000000"/>
                <w:sz w:val="20"/>
              </w:rPr>
              <w:t>
басқа мақсаттағы жолдаулар/другие цели направления - 6</w:t>
            </w:r>
          </w:p>
          <w:p>
            <w:pPr>
              <w:spacing w:after="20"/>
              <w:ind w:left="20"/>
              <w:jc w:val="both"/>
            </w:pPr>
            <w:r>
              <w:rPr>
                <w:rFonts w:ascii="Times New Roman"/>
                <w:b w:val="false"/>
                <w:i w:val="false"/>
                <w:color w:val="000000"/>
                <w:sz w:val="20"/>
              </w:rPr>
              <w:t>
24. Түскен кезіндегі ауруының ұзақтығы/Дли-тельность заболевания к моменту поступления _________________</w:t>
            </w:r>
          </w:p>
          <w:p>
            <w:pPr>
              <w:spacing w:after="20"/>
              <w:ind w:left="20"/>
              <w:jc w:val="both"/>
            </w:pPr>
            <w:r>
              <w:rPr>
                <w:rFonts w:ascii="Times New Roman"/>
                <w:b w:val="false"/>
                <w:i w:val="false"/>
                <w:color w:val="000000"/>
                <w:sz w:val="20"/>
              </w:rPr>
              <w:t>
25. Жолдаған мекеменің диагнозы/Диагноз направившего учреждения</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Диагноз коды/Код диагноза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25А. Түскен кезіндегі диагнозы/ Диагноз при поступлении 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Диагноз коды/Код диагноза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26. Қорытынды диагноз /Заключительный диагноз: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Диагноз коды/Код диагноза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27. ПБЗ пайдалану салдарынан болған психикалық және мінез-құлықтық өзгерістер/Сопутствующее психическое и поведенческое расстройства вследствие употребление ПАВ</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Диагноз коды/Код диагноза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Аурудың нәтижесі/</w:t>
            </w:r>
          </w:p>
          <w:p>
            <w:pPr>
              <w:spacing w:after="20"/>
              <w:ind w:left="20"/>
              <w:jc w:val="both"/>
            </w:pPr>
            <w:r>
              <w:rPr>
                <w:rFonts w:ascii="Times New Roman"/>
                <w:b w:val="false"/>
                <w:i w:val="false"/>
                <w:color w:val="000000"/>
                <w:sz w:val="20"/>
              </w:rPr>
              <w:t>
Исход заболевания:</w:t>
            </w:r>
          </w:p>
          <w:p>
            <w:pPr>
              <w:spacing w:after="20"/>
              <w:ind w:left="20"/>
              <w:jc w:val="both"/>
            </w:pPr>
            <w:r>
              <w:rPr>
                <w:rFonts w:ascii="Times New Roman"/>
                <w:b w:val="false"/>
                <w:i w:val="false"/>
                <w:color w:val="000000"/>
                <w:sz w:val="20"/>
              </w:rPr>
              <w:t>
аурудан жазылуы (көрнекті жақсаруы)/</w:t>
            </w:r>
          </w:p>
          <w:p>
            <w:pPr>
              <w:spacing w:after="20"/>
              <w:ind w:left="20"/>
              <w:jc w:val="both"/>
            </w:pPr>
            <w:r>
              <w:rPr>
                <w:rFonts w:ascii="Times New Roman"/>
                <w:b w:val="false"/>
                <w:i w:val="false"/>
                <w:color w:val="000000"/>
                <w:sz w:val="20"/>
              </w:rPr>
              <w:t>
выздоровление (выраженное улучшение) - 1</w:t>
            </w:r>
          </w:p>
          <w:p>
            <w:pPr>
              <w:spacing w:after="20"/>
              <w:ind w:left="20"/>
              <w:jc w:val="both"/>
            </w:pPr>
            <w:r>
              <w:rPr>
                <w:rFonts w:ascii="Times New Roman"/>
                <w:b w:val="false"/>
                <w:i w:val="false"/>
                <w:color w:val="000000"/>
                <w:sz w:val="20"/>
              </w:rPr>
              <w:t>
жақсаруы/улучшение - 2</w:t>
            </w:r>
          </w:p>
          <w:p>
            <w:pPr>
              <w:spacing w:after="20"/>
              <w:ind w:left="20"/>
              <w:jc w:val="both"/>
            </w:pPr>
            <w:r>
              <w:rPr>
                <w:rFonts w:ascii="Times New Roman"/>
                <w:b w:val="false"/>
                <w:i w:val="false"/>
                <w:color w:val="000000"/>
                <w:sz w:val="20"/>
              </w:rPr>
              <w:t>
өзгеріссіз/без изменений  - 3нашарлауы/ухудшение - 4</w:t>
            </w:r>
          </w:p>
          <w:p>
            <w:pPr>
              <w:spacing w:after="20"/>
              <w:ind w:left="20"/>
              <w:jc w:val="both"/>
            </w:pPr>
            <w:r>
              <w:rPr>
                <w:rFonts w:ascii="Times New Roman"/>
                <w:b w:val="false"/>
                <w:i w:val="false"/>
                <w:color w:val="000000"/>
                <w:sz w:val="20"/>
              </w:rPr>
              <w:t>
қайтыс болуы/смерть - 5</w:t>
            </w:r>
          </w:p>
          <w:p>
            <w:pPr>
              <w:spacing w:after="20"/>
              <w:ind w:left="20"/>
              <w:jc w:val="both"/>
            </w:pPr>
            <w:r>
              <w:rPr>
                <w:rFonts w:ascii="Times New Roman"/>
                <w:b w:val="false"/>
                <w:i w:val="false"/>
                <w:color w:val="000000"/>
                <w:sz w:val="20"/>
              </w:rPr>
              <w:t>
29. Қайтыс болған жағдайда/В случае смерти:</w:t>
            </w:r>
          </w:p>
          <w:p>
            <w:pPr>
              <w:spacing w:after="20"/>
              <w:ind w:left="20"/>
              <w:jc w:val="both"/>
            </w:pPr>
            <w:r>
              <w:rPr>
                <w:rFonts w:ascii="Times New Roman"/>
                <w:b w:val="false"/>
                <w:i w:val="false"/>
                <w:color w:val="000000"/>
                <w:sz w:val="20"/>
              </w:rPr>
              <w:t>
тікелей псих. аурудан/непоср. от псих. заболевания - 1</w:t>
            </w:r>
          </w:p>
          <w:p>
            <w:pPr>
              <w:spacing w:after="20"/>
              <w:ind w:left="20"/>
              <w:jc w:val="both"/>
            </w:pPr>
            <w:r>
              <w:rPr>
                <w:rFonts w:ascii="Times New Roman"/>
                <w:b w:val="false"/>
                <w:i w:val="false"/>
                <w:color w:val="000000"/>
                <w:sz w:val="20"/>
              </w:rPr>
              <w:t>
соматикалық аурулардан (жұқпалы ауруларды қоса)/соматич. заболевания (включая инфекционные) - 2</w:t>
            </w:r>
          </w:p>
          <w:p>
            <w:pPr>
              <w:spacing w:after="20"/>
              <w:ind w:left="20"/>
              <w:jc w:val="both"/>
            </w:pPr>
            <w:r>
              <w:rPr>
                <w:rFonts w:ascii="Times New Roman"/>
                <w:b w:val="false"/>
                <w:i w:val="false"/>
                <w:color w:val="000000"/>
                <w:sz w:val="20"/>
              </w:rPr>
              <w:t>
өзін-өзі өлтіруі/самоубийство - 3</w:t>
            </w:r>
          </w:p>
          <w:p>
            <w:pPr>
              <w:spacing w:after="20"/>
              <w:ind w:left="20"/>
              <w:jc w:val="both"/>
            </w:pPr>
            <w:r>
              <w:rPr>
                <w:rFonts w:ascii="Times New Roman"/>
                <w:b w:val="false"/>
                <w:i w:val="false"/>
                <w:color w:val="000000"/>
                <w:sz w:val="20"/>
              </w:rPr>
              <w:t>
қайғылы оқиға/несчастного случая - 4</w:t>
            </w:r>
          </w:p>
          <w:p>
            <w:pPr>
              <w:spacing w:after="20"/>
              <w:ind w:left="20"/>
              <w:jc w:val="both"/>
            </w:pPr>
            <w:r>
              <w:rPr>
                <w:rFonts w:ascii="Times New Roman"/>
                <w:b w:val="false"/>
                <w:i w:val="false"/>
                <w:color w:val="000000"/>
                <w:sz w:val="20"/>
              </w:rPr>
              <w:t>
басқалар/прочие - 5</w:t>
            </w:r>
          </w:p>
          <w:p>
            <w:pPr>
              <w:spacing w:after="20"/>
              <w:ind w:left="20"/>
              <w:jc w:val="both"/>
            </w:pPr>
            <w:r>
              <w:rPr>
                <w:rFonts w:ascii="Times New Roman"/>
                <w:b w:val="false"/>
                <w:i w:val="false"/>
                <w:color w:val="000000"/>
                <w:sz w:val="20"/>
              </w:rPr>
              <w:t>
30. Шыққан кезіндегі еңбекке жарамдылығы/Трудоспособность при выписке:</w:t>
            </w:r>
          </w:p>
          <w:p>
            <w:pPr>
              <w:spacing w:after="20"/>
              <w:ind w:left="20"/>
              <w:jc w:val="both"/>
            </w:pPr>
            <w:r>
              <w:rPr>
                <w:rFonts w:ascii="Times New Roman"/>
                <w:b w:val="false"/>
                <w:i w:val="false"/>
                <w:color w:val="000000"/>
                <w:sz w:val="20"/>
              </w:rPr>
              <w:t>
шектеуінсіз/без ограничений - 1</w:t>
            </w:r>
          </w:p>
          <w:p>
            <w:pPr>
              <w:spacing w:after="20"/>
              <w:ind w:left="20"/>
              <w:jc w:val="both"/>
            </w:pPr>
            <w:r>
              <w:rPr>
                <w:rFonts w:ascii="Times New Roman"/>
                <w:b w:val="false"/>
                <w:i w:val="false"/>
                <w:color w:val="000000"/>
                <w:sz w:val="20"/>
              </w:rPr>
              <w:t>
псих жағдай бойынша/по псих.состоянию - шектелген/ограничена -2</w:t>
            </w:r>
          </w:p>
          <w:p>
            <w:pPr>
              <w:spacing w:after="20"/>
              <w:ind w:left="20"/>
              <w:jc w:val="both"/>
            </w:pPr>
            <w:r>
              <w:rPr>
                <w:rFonts w:ascii="Times New Roman"/>
                <w:b w:val="false"/>
                <w:i w:val="false"/>
                <w:color w:val="000000"/>
                <w:sz w:val="20"/>
              </w:rPr>
              <w:t>
төмендеген/снижена - 3</w:t>
            </w:r>
          </w:p>
          <w:p>
            <w:pPr>
              <w:spacing w:after="20"/>
              <w:ind w:left="20"/>
              <w:jc w:val="both"/>
            </w:pPr>
            <w:r>
              <w:rPr>
                <w:rFonts w:ascii="Times New Roman"/>
                <w:b w:val="false"/>
                <w:i w:val="false"/>
                <w:color w:val="000000"/>
                <w:sz w:val="20"/>
              </w:rPr>
              <w:t>
толық (тұрақты) жоғалды/</w:t>
            </w:r>
          </w:p>
          <w:p>
            <w:pPr>
              <w:spacing w:after="20"/>
              <w:ind w:left="20"/>
              <w:jc w:val="both"/>
            </w:pPr>
            <w:r>
              <w:rPr>
                <w:rFonts w:ascii="Times New Roman"/>
                <w:b w:val="false"/>
                <w:i w:val="false"/>
                <w:color w:val="000000"/>
                <w:sz w:val="20"/>
              </w:rPr>
              <w:t>
полностью (стойко) утрачена - 4</w:t>
            </w:r>
          </w:p>
          <w:p>
            <w:pPr>
              <w:spacing w:after="20"/>
              <w:ind w:left="20"/>
              <w:jc w:val="both"/>
            </w:pPr>
            <w:r>
              <w:rPr>
                <w:rFonts w:ascii="Times New Roman"/>
                <w:b w:val="false"/>
                <w:i w:val="false"/>
                <w:color w:val="000000"/>
                <w:sz w:val="20"/>
              </w:rPr>
              <w:t>
Басқа себептерден/</w:t>
            </w:r>
          </w:p>
          <w:p>
            <w:pPr>
              <w:spacing w:after="20"/>
              <w:ind w:left="20"/>
              <w:jc w:val="both"/>
            </w:pPr>
            <w:r>
              <w:rPr>
                <w:rFonts w:ascii="Times New Roman"/>
                <w:b w:val="false"/>
                <w:i w:val="false"/>
                <w:color w:val="000000"/>
                <w:sz w:val="20"/>
              </w:rPr>
              <w:t xml:space="preserve">
По другим причинам -шектелген,/ограничена, төмендеген, жоғалған/снижена, утрачена -5 </w:t>
            </w:r>
          </w:p>
          <w:p>
            <w:pPr>
              <w:spacing w:after="20"/>
              <w:ind w:left="20"/>
              <w:jc w:val="both"/>
            </w:pPr>
            <w:r>
              <w:rPr>
                <w:rFonts w:ascii="Times New Roman"/>
                <w:b w:val="false"/>
                <w:i w:val="false"/>
                <w:color w:val="000000"/>
                <w:sz w:val="20"/>
              </w:rPr>
              <w:t>
31. Шыққан кезіндегі психикалық ауру бойынша мүгедектік/Инвалидность по псих. заболеванию при выписке:</w:t>
            </w:r>
          </w:p>
          <w:p>
            <w:pPr>
              <w:spacing w:after="20"/>
              <w:ind w:left="20"/>
              <w:jc w:val="both"/>
            </w:pPr>
            <w:r>
              <w:rPr>
                <w:rFonts w:ascii="Times New Roman"/>
                <w:b w:val="false"/>
                <w:i w:val="false"/>
                <w:color w:val="000000"/>
                <w:sz w:val="20"/>
              </w:rPr>
              <w:t>
тобы/группа</w:t>
            </w:r>
          </w:p>
          <w:p>
            <w:pPr>
              <w:spacing w:after="20"/>
              <w:ind w:left="20"/>
              <w:jc w:val="both"/>
            </w:pPr>
            <w:r>
              <w:rPr>
                <w:rFonts w:ascii="Times New Roman"/>
                <w:b w:val="false"/>
                <w:i w:val="false"/>
                <w:color w:val="000000"/>
                <w:sz w:val="20"/>
              </w:rPr>
              <w:t>
мүгедек бала/</w:t>
            </w:r>
          </w:p>
          <w:p>
            <w:pPr>
              <w:spacing w:after="20"/>
              <w:ind w:left="20"/>
              <w:jc w:val="both"/>
            </w:pPr>
            <w:r>
              <w:rPr>
                <w:rFonts w:ascii="Times New Roman"/>
                <w:b w:val="false"/>
                <w:i w:val="false"/>
                <w:color w:val="000000"/>
                <w:sz w:val="20"/>
              </w:rPr>
              <w:t>
инвалид ребенок - 1</w:t>
            </w:r>
          </w:p>
          <w:p>
            <w:pPr>
              <w:spacing w:after="20"/>
              <w:ind w:left="20"/>
              <w:jc w:val="both"/>
            </w:pPr>
            <w:r>
              <w:rPr>
                <w:rFonts w:ascii="Times New Roman"/>
                <w:b w:val="false"/>
                <w:i w:val="false"/>
                <w:color w:val="000000"/>
                <w:sz w:val="20"/>
              </w:rPr>
              <w:t>
мүгедек емес/не инвалид - 2</w:t>
            </w:r>
          </w:p>
          <w:p>
            <w:pPr>
              <w:spacing w:after="20"/>
              <w:ind w:left="20"/>
              <w:jc w:val="both"/>
            </w:pPr>
            <w:r>
              <w:rPr>
                <w:rFonts w:ascii="Times New Roman"/>
                <w:b w:val="false"/>
                <w:i w:val="false"/>
                <w:color w:val="000000"/>
                <w:sz w:val="20"/>
              </w:rPr>
              <w:t>
32. Выбыл/Шықты:</w:t>
            </w:r>
          </w:p>
          <w:p>
            <w:pPr>
              <w:spacing w:after="20"/>
              <w:ind w:left="20"/>
              <w:jc w:val="both"/>
            </w:pPr>
            <w:r>
              <w:rPr>
                <w:rFonts w:ascii="Times New Roman"/>
                <w:b w:val="false"/>
                <w:i w:val="false"/>
                <w:color w:val="000000"/>
                <w:sz w:val="20"/>
              </w:rPr>
              <w:t>
үйіне/домой - 1</w:t>
            </w:r>
          </w:p>
          <w:p>
            <w:pPr>
              <w:spacing w:after="20"/>
              <w:ind w:left="20"/>
              <w:jc w:val="both"/>
            </w:pPr>
            <w:r>
              <w:rPr>
                <w:rFonts w:ascii="Times New Roman"/>
                <w:b w:val="false"/>
                <w:i w:val="false"/>
                <w:color w:val="000000"/>
                <w:sz w:val="20"/>
              </w:rPr>
              <w:t>
басқа псих. стационарға/в другой псих. стационар - 2</w:t>
            </w:r>
          </w:p>
          <w:p>
            <w:pPr>
              <w:spacing w:after="20"/>
              <w:ind w:left="20"/>
              <w:jc w:val="both"/>
            </w:pPr>
            <w:r>
              <w:rPr>
                <w:rFonts w:ascii="Times New Roman"/>
                <w:b w:val="false"/>
                <w:i w:val="false"/>
                <w:color w:val="000000"/>
                <w:sz w:val="20"/>
              </w:rPr>
              <w:t>
басқа стационарға (психиптриялық емес)/в другой стационар (непсихиатрический) - 3</w:t>
            </w:r>
          </w:p>
          <w:p>
            <w:pPr>
              <w:spacing w:after="20"/>
              <w:ind w:left="20"/>
              <w:jc w:val="both"/>
            </w:pPr>
            <w:r>
              <w:rPr>
                <w:rFonts w:ascii="Times New Roman"/>
                <w:b w:val="false"/>
                <w:i w:val="false"/>
                <w:color w:val="000000"/>
                <w:sz w:val="20"/>
              </w:rPr>
              <w:t>
мүгедектер үйіне/в дом инвалидов - 4</w:t>
            </w:r>
          </w:p>
          <w:p>
            <w:pPr>
              <w:spacing w:after="20"/>
              <w:ind w:left="20"/>
              <w:jc w:val="both"/>
            </w:pPr>
            <w:r>
              <w:rPr>
                <w:rFonts w:ascii="Times New Roman"/>
                <w:b w:val="false"/>
                <w:i w:val="false"/>
                <w:color w:val="000000"/>
                <w:sz w:val="20"/>
              </w:rPr>
              <w:t>
жылдың аяғында шықпады/не выбыл на конец года - 5</w:t>
            </w:r>
          </w:p>
          <w:p>
            <w:pPr>
              <w:spacing w:after="20"/>
              <w:ind w:left="20"/>
              <w:jc w:val="both"/>
            </w:pPr>
            <w:r>
              <w:rPr>
                <w:rFonts w:ascii="Times New Roman"/>
                <w:b w:val="false"/>
                <w:i w:val="false"/>
                <w:color w:val="000000"/>
                <w:sz w:val="20"/>
              </w:rPr>
              <w:t>
басқалар/прочие - 6</w:t>
            </w:r>
          </w:p>
          <w:p>
            <w:pPr>
              <w:spacing w:after="20"/>
              <w:ind w:left="20"/>
              <w:jc w:val="both"/>
            </w:pPr>
            <w:r>
              <w:rPr>
                <w:rFonts w:ascii="Times New Roman"/>
                <w:b w:val="false"/>
                <w:i w:val="false"/>
                <w:color w:val="000000"/>
                <w:sz w:val="20"/>
              </w:rPr>
              <w:t>
33. Ауруханаішілік демалыстар саны/Число внутрибольничных отпусков: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жылы/В текущем году_______</w:t>
            </w:r>
          </w:p>
          <w:p>
            <w:pPr>
              <w:spacing w:after="20"/>
              <w:ind w:left="20"/>
              <w:jc w:val="both"/>
            </w:pPr>
            <w:r>
              <w:rPr>
                <w:rFonts w:ascii="Times New Roman"/>
                <w:b w:val="false"/>
                <w:i w:val="false"/>
                <w:color w:val="000000"/>
                <w:sz w:val="20"/>
              </w:rPr>
              <w:t>
Демалыс күндерінің саны/Количество дней отпусков__________</w:t>
            </w:r>
          </w:p>
          <w:p>
            <w:pPr>
              <w:spacing w:after="20"/>
              <w:ind w:left="20"/>
              <w:jc w:val="both"/>
            </w:pPr>
            <w:r>
              <w:rPr>
                <w:rFonts w:ascii="Times New Roman"/>
                <w:b w:val="false"/>
                <w:i w:val="false"/>
                <w:color w:val="000000"/>
                <w:sz w:val="20"/>
              </w:rPr>
              <w:t>
Бөлімше меңгерушісінің қолы/Подпись заведущего отделением: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Түскен күннен бастап өткізген төсек-күндері (демалыс күндерін қоспағанда) (Проведено койко-дней (исключая дни отпуска)) ______________________________________________________________</w:t>
      </w:r>
    </w:p>
    <w:p>
      <w:pPr>
        <w:spacing w:after="0"/>
        <w:ind w:left="0"/>
        <w:jc w:val="both"/>
      </w:pPr>
      <w:r>
        <w:rPr>
          <w:rFonts w:ascii="Times New Roman"/>
          <w:b w:val="false"/>
          <w:i w:val="false"/>
          <w:color w:val="000000"/>
          <w:sz w:val="28"/>
        </w:rPr>
        <w:t>
      Б. Отан соғысының мүгедегі/ Инвалид отечественной войны</w:t>
      </w:r>
    </w:p>
    <w:p>
      <w:pPr>
        <w:spacing w:after="0"/>
        <w:ind w:left="0"/>
        <w:jc w:val="both"/>
      </w:pPr>
      <w:r>
        <w:rPr>
          <w:rFonts w:ascii="Times New Roman"/>
          <w:b w:val="false"/>
          <w:i w:val="false"/>
          <w:color w:val="000000"/>
          <w:sz w:val="28"/>
        </w:rPr>
        <w:t>
      В. Қосалқы соматикалық ауруы/ Сопутствующее соматическое заболевание</w:t>
      </w:r>
    </w:p>
    <w:p>
      <w:pPr>
        <w:spacing w:after="0"/>
        <w:ind w:left="0"/>
        <w:jc w:val="both"/>
      </w:pPr>
      <w:r>
        <w:rPr>
          <w:rFonts w:ascii="Times New Roman"/>
          <w:b w:val="false"/>
          <w:i w:val="false"/>
          <w:color w:val="000000"/>
          <w:sz w:val="28"/>
        </w:rPr>
        <w:t>
      Г. Патологоанатомиялық диагнозы/Патологоанатоический диагноз</w:t>
      </w:r>
    </w:p>
    <w:p>
      <w:pPr>
        <w:spacing w:after="0"/>
        <w:ind w:left="0"/>
        <w:jc w:val="both"/>
      </w:pPr>
      <w:r>
        <w:rPr>
          <w:rFonts w:ascii="Times New Roman"/>
          <w:b w:val="false"/>
          <w:i w:val="false"/>
          <w:color w:val="000000"/>
          <w:sz w:val="28"/>
        </w:rPr>
        <w:t>
      иә/ да   – 1   ________________________________________________</w:t>
      </w:r>
    </w:p>
    <w:p>
      <w:pPr>
        <w:spacing w:after="0"/>
        <w:ind w:left="0"/>
        <w:jc w:val="both"/>
      </w:pPr>
      <w:r>
        <w:rPr>
          <w:rFonts w:ascii="Times New Roman"/>
          <w:b w:val="false"/>
          <w:i w:val="false"/>
          <w:color w:val="000000"/>
          <w:sz w:val="28"/>
        </w:rPr>
        <w:t>
      жоқ/ нет – 2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10-Х АЖ бойынша коды/Код по МКБ-10</w:t>
      </w:r>
    </w:p>
    <w:p>
      <w:pPr>
        <w:spacing w:after="0"/>
        <w:ind w:left="0"/>
        <w:jc w:val="both"/>
      </w:pPr>
      <w:r>
        <w:rPr>
          <w:rFonts w:ascii="Times New Roman"/>
          <w:b w:val="false"/>
          <w:i w:val="false"/>
          <w:color w:val="000000"/>
          <w:sz w:val="28"/>
        </w:rPr>
        <w:t>
      Д. Емделуі/</w:t>
      </w:r>
    </w:p>
    <w:p>
      <w:pPr>
        <w:spacing w:after="0"/>
        <w:ind w:left="0"/>
        <w:jc w:val="both"/>
      </w:pPr>
      <w:r>
        <w:rPr>
          <w:rFonts w:ascii="Times New Roman"/>
          <w:b w:val="false"/>
          <w:i w:val="false"/>
          <w:color w:val="000000"/>
          <w:sz w:val="28"/>
        </w:rPr>
        <w:t>
      Лечение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 Түскен кездегі синдромы/Синдром при поступлении 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34. МЭТ(МЭТ)№_______________,КШТ(КЗГ)№___________________________</w:t>
      </w:r>
    </w:p>
    <w:p>
      <w:pPr>
        <w:spacing w:after="0"/>
        <w:ind w:left="0"/>
        <w:jc w:val="both"/>
      </w:pPr>
      <w:r>
        <w:rPr>
          <w:rFonts w:ascii="Times New Roman"/>
          <w:b w:val="false"/>
          <w:i w:val="false"/>
          <w:color w:val="000000"/>
          <w:sz w:val="28"/>
        </w:rPr>
        <w:t xml:space="preserve">
      35. Қаржылық лизинг шартымен сатып алынған медициналық техниканы қолдану (Использование медицинской техники, приобретенной на условиях фининсового лизинга)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35.1. Қаржылық лизинг шартымен сатып алынған медициналық техниканы қолдану парағы (Лист использования медицинской техники, приобретенной на условиях финансового лизинга) (медициналық техниканы лизингпен сатып алынған жағдайда толтырады) (</w:t>
      </w:r>
      <w:r>
        <w:rPr>
          <w:rFonts w:ascii="Times New Roman"/>
          <w:b w:val="false"/>
          <w:i/>
          <w:color w:val="000000"/>
          <w:sz w:val="28"/>
        </w:rPr>
        <w:t>заполняется в случае приобретения в лизинг медицинской техники)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коды</w:t>
            </w:r>
          </w:p>
          <w:p>
            <w:pPr>
              <w:spacing w:after="20"/>
              <w:ind w:left="20"/>
              <w:jc w:val="both"/>
            </w:pPr>
            <w:r>
              <w:rPr>
                <w:rFonts w:ascii="Times New Roman"/>
                <w:b w:val="false"/>
                <w:i w:val="false"/>
                <w:color w:val="000000"/>
                <w:sz w:val="20"/>
              </w:rPr>
              <w:t>
Код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p>
            <w:pPr>
              <w:spacing w:after="20"/>
              <w:ind w:left="20"/>
              <w:jc w:val="both"/>
            </w:pPr>
            <w:r>
              <w:rPr>
                <w:rFonts w:ascii="Times New Roman"/>
                <w:b w:val="false"/>
                <w:i w:val="false"/>
                <w:color w:val="000000"/>
                <w:sz w:val="20"/>
              </w:rPr>
              <w:t>
Наименование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коды</w:t>
            </w:r>
          </w:p>
          <w:p>
            <w:pPr>
              <w:spacing w:after="20"/>
              <w:ind w:left="20"/>
              <w:jc w:val="both"/>
            </w:pPr>
            <w:r>
              <w:rPr>
                <w:rFonts w:ascii="Times New Roman"/>
                <w:b w:val="false"/>
                <w:i w:val="false"/>
                <w:color w:val="000000"/>
                <w:sz w:val="20"/>
              </w:rPr>
              <w:t>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атауы</w:t>
            </w:r>
          </w:p>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Қаржыландыру көзi (Источник финансирования): республикалық бюджет (ММК) (республиканский бюджет (СМП)), республикалық бюджет (ЖММК) (республиканский бюджет (ВСМП)) жергілікті бюджет (местный бюджет), ақылы (платные), ЕМҚ келісім шарты бойынша (по договору ДМС), басқа (прочие) </w:t>
      </w:r>
      <w:r>
        <w:rPr>
          <w:rFonts w:ascii="Times New Roman"/>
          <w:b w:val="false"/>
          <w:i/>
          <w:color w:val="000000"/>
          <w:sz w:val="28"/>
        </w:rPr>
        <w:t>(астын сызыңыз) (подчеркнуть)</w:t>
      </w:r>
    </w:p>
    <w:p>
      <w:pPr>
        <w:spacing w:after="0"/>
        <w:ind w:left="0"/>
        <w:jc w:val="both"/>
      </w:pPr>
      <w:r>
        <w:rPr>
          <w:rFonts w:ascii="Times New Roman"/>
          <w:b w:val="false"/>
          <w:i w:val="false"/>
          <w:color w:val="000000"/>
          <w:sz w:val="28"/>
        </w:rPr>
        <w:t>
      37. Көрсетілген қызметтер мен дәрі-дәрмектердің парағы (Лист оказанных услуг и медикаментов)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парағы (Лист оказанных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140"/>
              <w:gridCol w:w="3480"/>
              <w:gridCol w:w="3480"/>
              <w:gridCol w:w="1060"/>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Клиникалық бөлімшеде қолданылған дәрі-дәрмектердің парағы (Лист использованных медикаментов в клиническом отделении)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140"/>
              <w:gridCol w:w="3480"/>
              <w:gridCol w:w="3480"/>
              <w:gridCol w:w="1060"/>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Операциялық және анестезиологиялық қолданылған дәрі-дәрмектердің парағы (Лист использованных операционных и анестезиологических медикаментов)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140"/>
              <w:gridCol w:w="3480"/>
              <w:gridCol w:w="3480"/>
              <w:gridCol w:w="1060"/>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Реанимация бойынша қолданылған дәрі-дәрмектердің парағы (Лист использованных медикаментов по реанимации)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Дәрiгер (Врач) ТАӘ (ФИО)______Код______Қолы (Подпись)_______</w:t>
      </w:r>
    </w:p>
    <w:p>
      <w:pPr>
        <w:spacing w:after="0"/>
        <w:ind w:left="0"/>
        <w:jc w:val="both"/>
      </w:pPr>
      <w:r>
        <w:rPr>
          <w:rFonts w:ascii="Times New Roman"/>
          <w:b w:val="false"/>
          <w:i w:val="false"/>
          <w:color w:val="000000"/>
          <w:sz w:val="28"/>
        </w:rPr>
        <w:t>
      36. Бөлiмше меңгерушісі</w:t>
      </w:r>
    </w:p>
    <w:p>
      <w:pPr>
        <w:spacing w:after="0"/>
        <w:ind w:left="0"/>
        <w:jc w:val="both"/>
      </w:pPr>
      <w:r>
        <w:rPr>
          <w:rFonts w:ascii="Times New Roman"/>
          <w:b w:val="false"/>
          <w:i w:val="false"/>
          <w:color w:val="000000"/>
          <w:sz w:val="28"/>
        </w:rPr>
        <w:t>
      (Заведующий отделением): ТАӘ (ФИО)_______Код______Қолы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 xml:space="preserve">2010 жылғы 23 қарашадағы № 907 </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238"/>
        <w:gridCol w:w="10679"/>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_______________</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w:t>
            </w:r>
          </w:p>
          <w:p>
            <w:pPr>
              <w:spacing w:after="20"/>
              <w:ind w:left="20"/>
              <w:jc w:val="both"/>
            </w:pPr>
            <w:r>
              <w:rPr>
                <w:rFonts w:ascii="Times New Roman"/>
                <w:b w:val="false"/>
                <w:i w:val="false"/>
                <w:color w:val="000000"/>
                <w:sz w:val="20"/>
              </w:rPr>
              <w:t>
№ 066/ж-е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066/п-у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 от 23 ноября 2010 года № 907</w:t>
            </w:r>
          </w:p>
        </w:tc>
      </w:tr>
    </w:tbl>
    <w:bookmarkStart w:name="z155" w:id="139"/>
    <w:p>
      <w:pPr>
        <w:spacing w:after="0"/>
        <w:ind w:left="0"/>
        <w:jc w:val="left"/>
      </w:pPr>
      <w:r>
        <w:rPr>
          <w:rFonts w:ascii="Times New Roman"/>
          <w:b/>
          <w:i w:val="false"/>
          <w:color w:val="000000"/>
        </w:rPr>
        <w:t xml:space="preserve"> Емдеуді жалғастырушы науқастың СТАТИСТИКАЛЫҚ КАРТАСЫ</w:t>
      </w:r>
      <w:r>
        <w:br/>
      </w:r>
      <w:r>
        <w:rPr>
          <w:rFonts w:ascii="Times New Roman"/>
          <w:b/>
          <w:i w:val="false"/>
          <w:color w:val="000000"/>
        </w:rPr>
        <w:t>СТАТИСТИЧЕСКАЯ КАРТА больного продолжающего лечение</w:t>
      </w:r>
      <w:r>
        <w:br/>
      </w:r>
      <w:r>
        <w:rPr>
          <w:rFonts w:ascii="Times New Roman"/>
          <w:b/>
          <w:i w:val="false"/>
          <w:color w:val="000000"/>
        </w:rPr>
        <w:t>№ _____</w:t>
      </w:r>
    </w:p>
    <w:bookmarkEnd w:id="139"/>
    <w:p>
      <w:pPr>
        <w:spacing w:after="0"/>
        <w:ind w:left="0"/>
        <w:jc w:val="both"/>
      </w:pPr>
      <w:r>
        <w:rPr>
          <w:rFonts w:ascii="Times New Roman"/>
          <w:b w:val="false"/>
          <w:i w:val="false"/>
          <w:color w:val="000000"/>
          <w:sz w:val="28"/>
        </w:rPr>
        <w:t>
      Емдеуге жатқызу бюросы айқындаған</w:t>
      </w:r>
    </w:p>
    <w:p>
      <w:pPr>
        <w:spacing w:after="0"/>
        <w:ind w:left="0"/>
        <w:jc w:val="both"/>
      </w:pPr>
      <w:r>
        <w:rPr>
          <w:rFonts w:ascii="Times New Roman"/>
          <w:b w:val="false"/>
          <w:i w:val="false"/>
          <w:color w:val="000000"/>
          <w:sz w:val="28"/>
        </w:rPr>
        <w:t xml:space="preserve">
      емдеуге жатқызу коды                _ _ _ _ _ _ _ _ _ _ _ _ _ _ _ </w:t>
      </w:r>
    </w:p>
    <w:p>
      <w:pPr>
        <w:spacing w:after="0"/>
        <w:ind w:left="0"/>
        <w:jc w:val="both"/>
      </w:pPr>
      <w:r>
        <w:rPr>
          <w:rFonts w:ascii="Times New Roman"/>
          <w:b w:val="false"/>
          <w:i w:val="false"/>
          <w:color w:val="000000"/>
          <w:sz w:val="28"/>
        </w:rPr>
        <w:t>
      Код госпитализации, определенный   |_|_|_|_|_|_|_|_|_|_|_|_|_|_|_|</w:t>
      </w:r>
    </w:p>
    <w:p>
      <w:pPr>
        <w:spacing w:after="0"/>
        <w:ind w:left="0"/>
        <w:jc w:val="both"/>
      </w:pPr>
      <w:r>
        <w:rPr>
          <w:rFonts w:ascii="Times New Roman"/>
          <w:b w:val="false"/>
          <w:i w:val="false"/>
          <w:color w:val="000000"/>
          <w:sz w:val="28"/>
        </w:rPr>
        <w:t>
      Бюро госпитализации</w:t>
      </w:r>
    </w:p>
    <w:p>
      <w:pPr>
        <w:spacing w:after="0"/>
        <w:ind w:left="0"/>
        <w:jc w:val="both"/>
      </w:pPr>
      <w:r>
        <w:rPr>
          <w:rFonts w:ascii="Times New Roman"/>
          <w:b w:val="false"/>
          <w:i w:val="false"/>
          <w:color w:val="000000"/>
          <w:sz w:val="28"/>
        </w:rPr>
        <w:t>
      1. Тегі (Фамилия)__________________________</w:t>
      </w:r>
    </w:p>
    <w:p>
      <w:pPr>
        <w:spacing w:after="0"/>
        <w:ind w:left="0"/>
        <w:jc w:val="both"/>
      </w:pPr>
      <w:r>
        <w:rPr>
          <w:rFonts w:ascii="Times New Roman"/>
          <w:b w:val="false"/>
          <w:i w:val="false"/>
          <w:color w:val="000000"/>
          <w:sz w:val="28"/>
        </w:rPr>
        <w:t>
         Аты (Имя)_____________Әкесiнiң аты (Отчество)__________________</w:t>
      </w:r>
    </w:p>
    <w:p>
      <w:pPr>
        <w:spacing w:after="0"/>
        <w:ind w:left="0"/>
        <w:jc w:val="both"/>
      </w:pPr>
      <w:r>
        <w:rPr>
          <w:rFonts w:ascii="Times New Roman"/>
          <w:b w:val="false"/>
          <w:i w:val="false"/>
          <w:color w:val="000000"/>
          <w:sz w:val="28"/>
        </w:rPr>
        <w:t>
      2. Туған күнi (Дата рождения)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кк/аа/жжжж (дд/мм/гггг)</w:t>
      </w:r>
    </w:p>
    <w:p>
      <w:pPr>
        <w:spacing w:after="0"/>
        <w:ind w:left="0"/>
        <w:jc w:val="both"/>
      </w:pPr>
      <w:r>
        <w:rPr>
          <w:rFonts w:ascii="Times New Roman"/>
          <w:b w:val="false"/>
          <w:i w:val="false"/>
          <w:color w:val="000000"/>
          <w:sz w:val="28"/>
        </w:rPr>
        <w:t>
      3. Жынысы (Пол): ер (муж) -1, әйел (жен)-2</w:t>
      </w:r>
    </w:p>
    <w:p>
      <w:pPr>
        <w:spacing w:after="0"/>
        <w:ind w:left="0"/>
        <w:jc w:val="both"/>
      </w:pPr>
      <w:r>
        <w:rPr>
          <w:rFonts w:ascii="Times New Roman"/>
          <w:b w:val="false"/>
          <w:i w:val="false"/>
          <w:color w:val="000000"/>
          <w:sz w:val="28"/>
        </w:rPr>
        <w:t>
      4. Ұлты (Национальность) ______________</w:t>
      </w:r>
    </w:p>
    <w:p>
      <w:pPr>
        <w:spacing w:after="0"/>
        <w:ind w:left="0"/>
        <w:jc w:val="both"/>
      </w:pPr>
      <w:r>
        <w:rPr>
          <w:rFonts w:ascii="Times New Roman"/>
          <w:b w:val="false"/>
          <w:i w:val="false"/>
          <w:color w:val="000000"/>
          <w:sz w:val="28"/>
        </w:rPr>
        <w:t>
      5. Тұрғыны (Житель): қаланың (города) – 1, ауылдың (села) – 2</w:t>
      </w:r>
    </w:p>
    <w:p>
      <w:pPr>
        <w:spacing w:after="0"/>
        <w:ind w:left="0"/>
        <w:jc w:val="both"/>
      </w:pPr>
      <w:r>
        <w:rPr>
          <w:rFonts w:ascii="Times New Roman"/>
          <w:b w:val="false"/>
          <w:i w:val="false"/>
          <w:color w:val="000000"/>
          <w:sz w:val="28"/>
        </w:rPr>
        <w:t>
      6. ЖСН (ИИН)____|____|____|____|____|____|____|____|____|____|</w:t>
      </w:r>
    </w:p>
    <w:p>
      <w:pPr>
        <w:spacing w:after="0"/>
        <w:ind w:left="0"/>
        <w:jc w:val="both"/>
      </w:pPr>
      <w:r>
        <w:rPr>
          <w:rFonts w:ascii="Times New Roman"/>
          <w:b w:val="false"/>
          <w:i w:val="false"/>
          <w:color w:val="000000"/>
          <w:sz w:val="28"/>
        </w:rPr>
        <w:t>
      7. Медициналық тiркеу нөмiрi___|____|____|____|____|____|____|</w:t>
      </w:r>
    </w:p>
    <w:p>
      <w:pPr>
        <w:spacing w:after="0"/>
        <w:ind w:left="0"/>
        <w:jc w:val="both"/>
      </w:pPr>
      <w:r>
        <w:rPr>
          <w:rFonts w:ascii="Times New Roman"/>
          <w:b w:val="false"/>
          <w:i w:val="false"/>
          <w:color w:val="000000"/>
          <w:sz w:val="28"/>
        </w:rPr>
        <w:t>
      (Регистрационный медицинский номер)</w:t>
      </w:r>
    </w:p>
    <w:p>
      <w:pPr>
        <w:spacing w:after="0"/>
        <w:ind w:left="0"/>
        <w:jc w:val="both"/>
      </w:pPr>
      <w:r>
        <w:rPr>
          <w:rFonts w:ascii="Times New Roman"/>
          <w:b w:val="false"/>
          <w:i w:val="false"/>
          <w:color w:val="000000"/>
          <w:sz w:val="28"/>
        </w:rPr>
        <w:t>
      7.1. Тіркелген, БМСК көрсететін, медициналық ұйымның коды мен аты (Код и название медицинской организации прикрепления, оказывающей ПМСП)____________________________</w:t>
      </w:r>
    </w:p>
    <w:p>
      <w:pPr>
        <w:spacing w:after="0"/>
        <w:ind w:left="0"/>
        <w:jc w:val="both"/>
      </w:pPr>
      <w:r>
        <w:rPr>
          <w:rFonts w:ascii="Times New Roman"/>
          <w:b w:val="false"/>
          <w:i w:val="false"/>
          <w:color w:val="000000"/>
          <w:sz w:val="28"/>
        </w:rPr>
        <w:t>
      8. Тұрғылықты жері (Место жительства)__________________________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елi, облысы, әкiмшiлiк ауданы (страна, область, административный район)</w:t>
      </w: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елдi мекен, көше, үй, пәтер (населенный пункт, улица, дом, кв.)</w:t>
      </w:r>
    </w:p>
    <w:p>
      <w:pPr>
        <w:spacing w:after="0"/>
        <w:ind w:left="0"/>
        <w:jc w:val="both"/>
      </w:pPr>
      <w:r>
        <w:rPr>
          <w:rFonts w:ascii="Times New Roman"/>
          <w:b w:val="false"/>
          <w:i w:val="false"/>
          <w:color w:val="000000"/>
          <w:sz w:val="28"/>
        </w:rPr>
        <w:t>
      9. Ауруханаға жатқызу күнi мен уақыты (Дата и время госпитализации) ____/____/____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кк/аа/жж (дд/мм/гг) сағаты, мин (часы, мин)</w:t>
      </w:r>
    </w:p>
    <w:p>
      <w:pPr>
        <w:spacing w:after="0"/>
        <w:ind w:left="0"/>
        <w:jc w:val="both"/>
      </w:pPr>
      <w:r>
        <w:rPr>
          <w:rFonts w:ascii="Times New Roman"/>
          <w:b w:val="false"/>
          <w:i w:val="false"/>
          <w:color w:val="000000"/>
          <w:sz w:val="28"/>
        </w:rPr>
        <w:t>
      10. Баланы қарайтын адаммен ауруханаға жатқызылды (бар/жоқ)/, 1 жасқа дейінгі баланы емізетін анамен (бар/жоқ)/Госпитализирован:с лицом по уходу за ребенком (да/нет), с кормящей матерью ребенка в возрасте до 1 года (да/нет).</w:t>
      </w:r>
    </w:p>
    <w:p>
      <w:pPr>
        <w:spacing w:after="0"/>
        <w:ind w:left="0"/>
        <w:jc w:val="both"/>
      </w:pPr>
      <w:r>
        <w:rPr>
          <w:rFonts w:ascii="Times New Roman"/>
          <w:b w:val="false"/>
          <w:i w:val="false"/>
          <w:color w:val="000000"/>
          <w:sz w:val="28"/>
        </w:rPr>
        <w:t>
      11. Өткiзген төсек-күндерi (Проведено койко-дней на момент представления) ____________________________</w:t>
      </w:r>
    </w:p>
    <w:p>
      <w:pPr>
        <w:spacing w:after="0"/>
        <w:ind w:left="0"/>
        <w:jc w:val="both"/>
      </w:pPr>
      <w:r>
        <w:rPr>
          <w:rFonts w:ascii="Times New Roman"/>
          <w:b w:val="false"/>
          <w:i w:val="false"/>
          <w:color w:val="000000"/>
          <w:sz w:val="28"/>
        </w:rPr>
        <w:t>
      12. Бөлiмше (Отделение): _____________________________ Код</w:t>
      </w:r>
    </w:p>
    <w:p>
      <w:pPr>
        <w:spacing w:after="0"/>
        <w:ind w:left="0"/>
        <w:jc w:val="both"/>
      </w:pPr>
      <w:r>
        <w:rPr>
          <w:rFonts w:ascii="Times New Roman"/>
          <w:b w:val="false"/>
          <w:i w:val="false"/>
          <w:color w:val="000000"/>
          <w:sz w:val="28"/>
        </w:rPr>
        <w:t>
                                      атауы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Төсек бейiнi (Профиль койки):</w:t>
      </w:r>
    </w:p>
    <w:p>
      <w:pPr>
        <w:spacing w:after="0"/>
        <w:ind w:left="0"/>
        <w:jc w:val="both"/>
      </w:pPr>
      <w:r>
        <w:rPr>
          <w:rFonts w:ascii="Times New Roman"/>
          <w:b w:val="false"/>
          <w:i w:val="false"/>
          <w:color w:val="000000"/>
          <w:sz w:val="28"/>
        </w:rPr>
        <w:t>
      13.1 наркологиялық (наркологический)_________________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13.2 туберкулездік (туберкулезный)___________________ Код</w:t>
      </w:r>
    </w:p>
    <w:p>
      <w:pPr>
        <w:spacing w:after="0"/>
        <w:ind w:left="0"/>
        <w:jc w:val="both"/>
      </w:pPr>
      <w:r>
        <w:rPr>
          <w:rFonts w:ascii="Times New Roman"/>
          <w:b w:val="false"/>
          <w:i w:val="false"/>
          <w:color w:val="000000"/>
          <w:sz w:val="28"/>
        </w:rPr>
        <w:t>
      13.3 онкологиялық (онкологический)___________________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13.4 Гемодиализбен СБЖ)ХПН (ОПН) с гемодиализом)_____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Реанимацияда болды ма (Находился в реанимации): иә (да), жоқ (нет) күндерi (дней)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725"/>
        <w:gridCol w:w="8584"/>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 (код по МКБ-10)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w:t>
            </w:r>
          </w:p>
          <w:p>
            <w:pPr>
              <w:spacing w:after="20"/>
              <w:ind w:left="20"/>
              <w:jc w:val="both"/>
            </w:pPr>
            <w:r>
              <w:rPr>
                <w:rFonts w:ascii="Times New Roman"/>
                <w:b w:val="false"/>
                <w:i w:val="false"/>
                <w:color w:val="000000"/>
                <w:sz w:val="20"/>
              </w:rPr>
              <w:t>
Клинический диагноз</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w:t>
            </w:r>
          </w:p>
          <w:p>
            <w:pPr>
              <w:spacing w:after="20"/>
              <w:ind w:left="20"/>
              <w:jc w:val="both"/>
            </w:pPr>
            <w:r>
              <w:rPr>
                <w:rFonts w:ascii="Times New Roman"/>
                <w:b w:val="false"/>
                <w:i w:val="false"/>
                <w:color w:val="000000"/>
                <w:sz w:val="20"/>
              </w:rPr>
              <w:t>
Осложнения</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сырқаты 1</w:t>
            </w:r>
          </w:p>
          <w:p>
            <w:pPr>
              <w:spacing w:after="20"/>
              <w:ind w:left="20"/>
              <w:jc w:val="both"/>
            </w:pPr>
            <w:r>
              <w:rPr>
                <w:rFonts w:ascii="Times New Roman"/>
                <w:b w:val="false"/>
                <w:i w:val="false"/>
                <w:color w:val="000000"/>
                <w:sz w:val="20"/>
              </w:rPr>
              <w:t>
Сопутствующее заболевание 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сырқаты 2</w:t>
            </w:r>
          </w:p>
          <w:p>
            <w:pPr>
              <w:spacing w:after="20"/>
              <w:ind w:left="20"/>
              <w:jc w:val="both"/>
            </w:pPr>
            <w:r>
              <w:rPr>
                <w:rFonts w:ascii="Times New Roman"/>
                <w:b w:val="false"/>
                <w:i w:val="false"/>
                <w:color w:val="000000"/>
                <w:sz w:val="20"/>
              </w:rPr>
              <w:t>
Сопутствующее заболевание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Негiзгi хирургиялық операция (Основная хирургическая операция)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1"/>
        <w:gridCol w:w="1011"/>
        <w:gridCol w:w="1156"/>
        <w:gridCol w:w="2943"/>
        <w:gridCol w:w="1281"/>
        <w:gridCol w:w="1376"/>
        <w:gridCol w:w="710"/>
        <w:gridCol w:w="352"/>
      </w:tblGrid>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Время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аты мен коды</w:t>
            </w:r>
          </w:p>
          <w:p>
            <w:pPr>
              <w:spacing w:after="20"/>
              <w:ind w:left="20"/>
              <w:jc w:val="both"/>
            </w:pPr>
            <w:r>
              <w:rPr>
                <w:rFonts w:ascii="Times New Roman"/>
                <w:b w:val="false"/>
                <w:i w:val="false"/>
                <w:color w:val="000000"/>
                <w:sz w:val="20"/>
              </w:rPr>
              <w:t>
Название и код операции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(код)</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 1-шұғыл, 2-жоспарлы</w:t>
            </w:r>
          </w:p>
          <w:p>
            <w:pPr>
              <w:spacing w:after="20"/>
              <w:ind w:left="20"/>
              <w:jc w:val="both"/>
            </w:pPr>
            <w:r>
              <w:rPr>
                <w:rFonts w:ascii="Times New Roman"/>
                <w:b w:val="false"/>
                <w:i w:val="false"/>
                <w:color w:val="000000"/>
                <w:sz w:val="20"/>
              </w:rPr>
              <w:t>
Тип операции: 1-экстрен. 2-плановая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Операциядан кейiнгi асқынулар </w:t>
            </w:r>
          </w:p>
          <w:p>
            <w:pPr>
              <w:spacing w:after="20"/>
              <w:ind w:left="20"/>
              <w:jc w:val="both"/>
            </w:pPr>
            <w:r>
              <w:rPr>
                <w:rFonts w:ascii="Times New Roman"/>
                <w:b w:val="false"/>
                <w:i w:val="false"/>
                <w:color w:val="000000"/>
                <w:sz w:val="20"/>
              </w:rPr>
              <w:t>
Послеопер. осложнение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аппаратура (коды)</w:t>
            </w:r>
          </w:p>
          <w:p>
            <w:pPr>
              <w:spacing w:after="20"/>
              <w:ind w:left="20"/>
              <w:jc w:val="both"/>
            </w:pPr>
            <w:r>
              <w:rPr>
                <w:rFonts w:ascii="Times New Roman"/>
                <w:b w:val="false"/>
                <w:i w:val="false"/>
                <w:color w:val="000000"/>
                <w:sz w:val="20"/>
              </w:rPr>
              <w:t>
Спецаппаратура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Дәрiгерлердiң коды</w:t>
            </w:r>
          </w:p>
          <w:p>
            <w:pPr>
              <w:spacing w:after="20"/>
              <w:ind w:left="20"/>
              <w:jc w:val="both"/>
            </w:pPr>
            <w:r>
              <w:rPr>
                <w:rFonts w:ascii="Times New Roman"/>
                <w:b w:val="false"/>
                <w:i w:val="false"/>
                <w:color w:val="000000"/>
                <w:sz w:val="20"/>
              </w:rPr>
              <w:t>
Коды врачей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операциялар Хирургические операции</w:t>
            </w:r>
          </w:p>
        </w:tc>
      </w:tr>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МЭТ (МЭТ) №_________________,КШТ (КЗГ)№_______________</w:t>
      </w:r>
    </w:p>
    <w:p>
      <w:pPr>
        <w:spacing w:after="0"/>
        <w:ind w:left="0"/>
        <w:jc w:val="both"/>
      </w:pPr>
      <w:r>
        <w:rPr>
          <w:rFonts w:ascii="Times New Roman"/>
          <w:b w:val="false"/>
          <w:i w:val="false"/>
          <w:color w:val="000000"/>
          <w:sz w:val="28"/>
        </w:rPr>
        <w:t xml:space="preserve">
       18.Қаржылық лизинг шартымен сатып алынған медициналық техниканы қолдану (Использование медицинской техники, приобретенной на условиях фининсового лизинга)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Қаржылық лизинг шартымен сатып алынған медициналық техниканы қолдану парағы (Лист использования медицинской техники, приобретенной на условиях финансового лизинга) (медициналық техниканы лизингпен сатып алынған жағдайда толтырады) (</w:t>
      </w:r>
      <w:r>
        <w:rPr>
          <w:rFonts w:ascii="Times New Roman"/>
          <w:b w:val="false"/>
          <w:i/>
          <w:color w:val="000000"/>
          <w:sz w:val="28"/>
        </w:rPr>
        <w:t>заполняется в случае приобретения в лизинг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коды</w:t>
            </w:r>
          </w:p>
          <w:p>
            <w:pPr>
              <w:spacing w:after="20"/>
              <w:ind w:left="20"/>
              <w:jc w:val="both"/>
            </w:pPr>
            <w:r>
              <w:rPr>
                <w:rFonts w:ascii="Times New Roman"/>
                <w:b w:val="false"/>
                <w:i w:val="false"/>
                <w:color w:val="000000"/>
                <w:sz w:val="20"/>
              </w:rPr>
              <w:t>
Код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p>
            <w:pPr>
              <w:spacing w:after="20"/>
              <w:ind w:left="20"/>
              <w:jc w:val="both"/>
            </w:pPr>
            <w:r>
              <w:rPr>
                <w:rFonts w:ascii="Times New Roman"/>
                <w:b w:val="false"/>
                <w:i w:val="false"/>
                <w:color w:val="000000"/>
                <w:sz w:val="20"/>
              </w:rPr>
              <w:t>
Наименование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коды</w:t>
            </w:r>
          </w:p>
          <w:p>
            <w:pPr>
              <w:spacing w:after="20"/>
              <w:ind w:left="20"/>
              <w:jc w:val="both"/>
            </w:pPr>
            <w:r>
              <w:rPr>
                <w:rFonts w:ascii="Times New Roman"/>
                <w:b w:val="false"/>
                <w:i w:val="false"/>
                <w:color w:val="000000"/>
                <w:sz w:val="20"/>
              </w:rPr>
              <w:t>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атауы</w:t>
            </w:r>
          </w:p>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Қаржыландыру көзi (Источник финансирования): республикалық бюджет (ММК) (республиканский бюджет (СМП)), республикалық бюджет (ЖММК) (республиканский бюджет (ВСМП)) жергілікті бюджет (местный бюджет), ақылы (платные), ЕМҚ келісім шарты бойынша (по договору ДМС), басқа (прочие) (астын сызыңыз) (подчеркнуть)</w:t>
      </w:r>
    </w:p>
    <w:p>
      <w:pPr>
        <w:spacing w:after="0"/>
        <w:ind w:left="0"/>
        <w:jc w:val="both"/>
      </w:pPr>
      <w:r>
        <w:rPr>
          <w:rFonts w:ascii="Times New Roman"/>
          <w:b w:val="false"/>
          <w:i w:val="false"/>
          <w:color w:val="000000"/>
          <w:sz w:val="28"/>
        </w:rPr>
        <w:t>
      20. Емдеу немен аяқталды (Исход лечения): ауруы жалғасуда (продолжает болеть)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21. Көрсетілген қызметтер мен дәрі-дәрмектердің парағы (Лист оказанных услуг и медикаментов)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парағы (Лист оказанных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140"/>
              <w:gridCol w:w="3480"/>
              <w:gridCol w:w="3480"/>
              <w:gridCol w:w="1060"/>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Клиникалық бөлімшеде қолданылған дәрі-дәрмектердің парағы (Лист использованных медикаментов в клиническом отделении)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140"/>
              <w:gridCol w:w="3480"/>
              <w:gridCol w:w="3480"/>
              <w:gridCol w:w="1060"/>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Операциялық және анестезиологиялық қолданылған дәрі-дәрмектердің парағы (Лист использованных операционных и анестезиологических медикаментов)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140"/>
              <w:gridCol w:w="3480"/>
              <w:gridCol w:w="3480"/>
              <w:gridCol w:w="1060"/>
            </w:tblGrid>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Реанимация және қарқынды терапия бөлімшелерінде қолданылған дәрі-дәрмектердің парағы (Лист использованных медикаментов отделении реанимации и интенсивной терапии)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Дәрiгер (Врач): ТАӘ (ФИО)__________Код______Қолы (Подпись)____</w:t>
      </w:r>
    </w:p>
    <w:p>
      <w:pPr>
        <w:spacing w:after="0"/>
        <w:ind w:left="0"/>
        <w:jc w:val="both"/>
      </w:pPr>
      <w:r>
        <w:rPr>
          <w:rFonts w:ascii="Times New Roman"/>
          <w:b w:val="false"/>
          <w:i w:val="false"/>
          <w:color w:val="000000"/>
          <w:sz w:val="28"/>
        </w:rPr>
        <w:t>
      Бөлiмше меңгерушісі</w:t>
      </w:r>
    </w:p>
    <w:p>
      <w:pPr>
        <w:spacing w:after="0"/>
        <w:ind w:left="0"/>
        <w:jc w:val="both"/>
      </w:pPr>
      <w:r>
        <w:rPr>
          <w:rFonts w:ascii="Times New Roman"/>
          <w:b w:val="false"/>
          <w:i w:val="false"/>
          <w:color w:val="000000"/>
          <w:sz w:val="28"/>
        </w:rPr>
        <w:t>
      (Заведующий отделением): ТАӘ (ФИО)______Код_____Қолы (Подпись)____</w:t>
      </w:r>
    </w:p>
    <w:bookmarkStart w:name="z156" w:id="140"/>
    <w:p>
      <w:pPr>
        <w:spacing w:after="0"/>
        <w:ind w:left="0"/>
        <w:jc w:val="left"/>
      </w:pPr>
      <w:r>
        <w:rPr>
          <w:rFonts w:ascii="Times New Roman"/>
          <w:b/>
          <w:i w:val="false"/>
          <w:color w:val="000000"/>
        </w:rPr>
        <w:t xml:space="preserve"> "Емдеуді жалғастырушы науқастың статистикалық картасы" 066/ж-е нысанын толтыру жөнінде нұсқаулық</w:t>
      </w:r>
    </w:p>
    <w:bookmarkEnd w:id="140"/>
    <w:p>
      <w:pPr>
        <w:spacing w:after="0"/>
        <w:ind w:left="0"/>
        <w:jc w:val="both"/>
      </w:pPr>
      <w:r>
        <w:rPr>
          <w:rFonts w:ascii="Times New Roman"/>
          <w:b w:val="false"/>
          <w:i w:val="false"/>
          <w:color w:val="000000"/>
          <w:sz w:val="28"/>
        </w:rPr>
        <w:t>
      Емдеуді жалғастырушы науқастың статистикалық картасы (бұдан әрі – Статкарта) наркологиялық, туберкулез, онкологиялық бейінді стационарлардағы ұзақ емдеуде (1 күнтізбелік айдан артық) болған барлық науқастар мен күнтізбелік айдың соңғы күні гемодиализ алатын науқастар үшін толтырылады. Емдеу курсы аяқталғаннан кейін (науқасты стационардан шығарғанда) көрсетілген медициналық қызметтер мен соңғы ақысы төленбеген кезеңге дәрі-дәрмектер енгізілетін стационардан шыққан адамның сәйкес статистикалық карта бейіні (066/е, 066-1/е, 066-2/е, 066-4/е нысандары)</w:t>
      </w:r>
    </w:p>
    <w:p>
      <w:pPr>
        <w:spacing w:after="0"/>
        <w:ind w:left="0"/>
        <w:jc w:val="both"/>
      </w:pPr>
      <w:r>
        <w:rPr>
          <w:rFonts w:ascii="Times New Roman"/>
          <w:b w:val="false"/>
          <w:i w:val="false"/>
          <w:color w:val="000000"/>
          <w:sz w:val="28"/>
        </w:rPr>
        <w:t>
      Стационар атауы: медициналық ұйымның толық және қысқаша ресми атауы жіберіледі.</w:t>
      </w:r>
    </w:p>
    <w:p>
      <w:pPr>
        <w:spacing w:after="0"/>
        <w:ind w:left="0"/>
        <w:jc w:val="both"/>
      </w:pPr>
      <w:r>
        <w:rPr>
          <w:rFonts w:ascii="Times New Roman"/>
          <w:b w:val="false"/>
          <w:i w:val="false"/>
          <w:color w:val="000000"/>
          <w:sz w:val="28"/>
        </w:rPr>
        <w:t xml:space="preserve">
      ҚҰЖЖ коды: ұйымның статистикалық картасының негізінде толтырылады </w:t>
      </w:r>
    </w:p>
    <w:p>
      <w:pPr>
        <w:spacing w:after="0"/>
        <w:ind w:left="0"/>
        <w:jc w:val="both"/>
      </w:pPr>
      <w:r>
        <w:rPr>
          <w:rFonts w:ascii="Times New Roman"/>
          <w:b w:val="false"/>
          <w:i w:val="false"/>
          <w:color w:val="000000"/>
          <w:sz w:val="28"/>
        </w:rPr>
        <w:t xml:space="preserve">
      Статкарта нөмірі: стационарлық науқастың медициналық картасы нөміріне сәйкес келуі керек. </w:t>
      </w:r>
    </w:p>
    <w:p>
      <w:pPr>
        <w:spacing w:after="0"/>
        <w:ind w:left="0"/>
        <w:jc w:val="both"/>
      </w:pPr>
      <w:r>
        <w:rPr>
          <w:rFonts w:ascii="Times New Roman"/>
          <w:b w:val="false"/>
          <w:i w:val="false"/>
          <w:color w:val="000000"/>
          <w:sz w:val="28"/>
        </w:rPr>
        <w:t>
      1-6 және 8 тармақтар: науқастың жеке басын куәландыратын және сөзінен құжаттар деректері.</w:t>
      </w:r>
    </w:p>
    <w:p>
      <w:pPr>
        <w:spacing w:after="0"/>
        <w:ind w:left="0"/>
        <w:jc w:val="both"/>
      </w:pPr>
      <w:r>
        <w:rPr>
          <w:rFonts w:ascii="Times New Roman"/>
          <w:b w:val="false"/>
          <w:i w:val="false"/>
          <w:color w:val="000000"/>
          <w:sz w:val="28"/>
        </w:rPr>
        <w:t>
      7-тармақ "Медициналық тіркеу нөмірі": жоспарланатын жеке медициналық карта үшін ұсынылған.</w:t>
      </w:r>
    </w:p>
    <w:p>
      <w:pPr>
        <w:spacing w:after="0"/>
        <w:ind w:left="0"/>
        <w:jc w:val="both"/>
      </w:pPr>
      <w:r>
        <w:rPr>
          <w:rFonts w:ascii="Times New Roman"/>
          <w:b w:val="false"/>
          <w:i w:val="false"/>
          <w:color w:val="000000"/>
          <w:sz w:val="28"/>
        </w:rPr>
        <w:t>
      9-22-тармақтар: стационарлық науқастың медициналық картасы негізінде толтырылады (№ 033/е нысаны). Бөлімше типі мен төсек бейіні коды ҚР ДСМ анықтамалығынан меншіктеледі. Диагноздарды кодтау үшін ХАЖ-10 қолданылады.</w:t>
      </w:r>
    </w:p>
    <w:p>
      <w:pPr>
        <w:spacing w:after="0"/>
        <w:ind w:left="0"/>
        <w:jc w:val="both"/>
      </w:pPr>
      <w:r>
        <w:rPr>
          <w:rFonts w:ascii="Times New Roman"/>
          <w:b w:val="false"/>
          <w:i w:val="false"/>
          <w:color w:val="000000"/>
          <w:sz w:val="28"/>
        </w:rPr>
        <w:t>
      16-тармақ: Хирургиялық операция коды ҚР ДСМ анықтамалығынан меншіктеледі. Егер операциялық араласу бірнеше рет болса, онда басқа операцияларға қарағанда операция күніне тәуелсіз, бірінші рет толтырылуы қажет "Негізгі операция" белгіленеді.</w:t>
      </w:r>
    </w:p>
    <w:p>
      <w:pPr>
        <w:spacing w:after="0"/>
        <w:ind w:left="0"/>
        <w:jc w:val="both"/>
      </w:pPr>
      <w:r>
        <w:rPr>
          <w:rFonts w:ascii="Times New Roman"/>
          <w:b w:val="false"/>
          <w:i w:val="false"/>
          <w:color w:val="000000"/>
          <w:sz w:val="28"/>
        </w:rPr>
        <w:t>
      17-тармақ: МЭХ (медициналық-экономикалық хаттама) коды әрекеттегі ережелерге сәйкес ҚР ДСМ анықтамалығынан меншіктеледі.</w:t>
      </w:r>
    </w:p>
    <w:p>
      <w:pPr>
        <w:spacing w:after="0"/>
        <w:ind w:left="0"/>
        <w:jc w:val="both"/>
      </w:pPr>
      <w:r>
        <w:rPr>
          <w:rFonts w:ascii="Times New Roman"/>
          <w:b w:val="false"/>
          <w:i w:val="false"/>
          <w:color w:val="000000"/>
          <w:sz w:val="28"/>
        </w:rPr>
        <w:t>
      18-тармақ: стационарлық науқастың медициналық картасы негізінде толтырылады.</w:t>
      </w:r>
    </w:p>
    <w:p>
      <w:pPr>
        <w:spacing w:after="0"/>
        <w:ind w:left="0"/>
        <w:jc w:val="both"/>
      </w:pPr>
      <w:r>
        <w:rPr>
          <w:rFonts w:ascii="Times New Roman"/>
          <w:b w:val="false"/>
          <w:i w:val="false"/>
          <w:color w:val="000000"/>
          <w:sz w:val="28"/>
        </w:rPr>
        <w:t>
      19-тармақ: наркологиялық, туберкулез, онкологиялық бейінді стационарлардағы 1 күнтізбелік айдан артық емдеуді жалғастырған жағдайда және гемодиализ алатын науқастар үшін толтырылады.</w:t>
      </w:r>
    </w:p>
    <w:p>
      <w:pPr>
        <w:spacing w:after="0"/>
        <w:ind w:left="0"/>
        <w:jc w:val="both"/>
      </w:pPr>
      <w:r>
        <w:rPr>
          <w:rFonts w:ascii="Times New Roman"/>
          <w:b w:val="false"/>
          <w:i w:val="false"/>
          <w:color w:val="000000"/>
          <w:sz w:val="28"/>
        </w:rPr>
        <w:t>
      20-тармақ: Көрсетілген қызметтер мен дәрі-дәрмектер әрекеттегі ережелер мен анықтамалықтарға сәйкес толтырылады. Тіркеуге тек клиникалық бөлімшеге (зертхана, рентген, УДЗ және басқалар) қатысты сыртқы қызметтер жатады. Клиникалық бөлімше жұмысының көлеміне кіретін қызметтер (инъекциялар, антропометрия, АҚҚ өлшеуіш, дәрігердің тексеруі және т.б.) клиникалық бөлімше қызметтерінде әлдеқашан ескерілген және толтыруға жатпайды. Көрсетілген қызметтер мен манипуляциялар, қолданылған дәрі-дәрмектер туралы деректерді енгізу үшін орын жетіспесе, Көрсетілген қызметтер парағын қосымша бетпен кеңейту керек.</w:t>
      </w:r>
    </w:p>
    <w:p>
      <w:pPr>
        <w:spacing w:after="0"/>
        <w:ind w:left="0"/>
        <w:jc w:val="both"/>
      </w:pPr>
      <w:r>
        <w:rPr>
          <w:rFonts w:ascii="Times New Roman"/>
          <w:b w:val="false"/>
          <w:i w:val="false"/>
          <w:color w:val="000000"/>
          <w:sz w:val="28"/>
        </w:rPr>
        <w:t>
      21-22-тармақтар: Емдеуші дәрігер мен бөлімше меңгерушісінің тегі, аты, әкесінің аты. Дәрігерлер коды медициналық ұйымның ішкі анықтамалығына сәйкес қойылады.</w:t>
      </w:r>
    </w:p>
    <w:p>
      <w:pPr>
        <w:spacing w:after="0"/>
        <w:ind w:left="0"/>
        <w:jc w:val="both"/>
      </w:pPr>
      <w:r>
        <w:rPr>
          <w:rFonts w:ascii="Times New Roman"/>
          <w:b w:val="false"/>
          <w:i w:val="false"/>
          <w:color w:val="000000"/>
          <w:sz w:val="28"/>
        </w:rPr>
        <w:t>
      Ескерту: нысан ұйым бейініне сәйкес толтырылады және басып шығарылады.</w:t>
      </w:r>
    </w:p>
    <w:bookmarkStart w:name="z157" w:id="141"/>
    <w:p>
      <w:pPr>
        <w:spacing w:after="0"/>
        <w:ind w:left="0"/>
        <w:jc w:val="left"/>
      </w:pPr>
      <w:r>
        <w:rPr>
          <w:rFonts w:ascii="Times New Roman"/>
          <w:b/>
          <w:i w:val="false"/>
          <w:color w:val="000000"/>
        </w:rPr>
        <w:t xml:space="preserve"> Инструкция</w:t>
      </w:r>
      <w:r>
        <w:br/>
      </w:r>
      <w:r>
        <w:rPr>
          <w:rFonts w:ascii="Times New Roman"/>
          <w:b/>
          <w:i w:val="false"/>
          <w:color w:val="000000"/>
        </w:rPr>
        <w:t>по заполнению формы 066/п-у</w:t>
      </w:r>
      <w:r>
        <w:br/>
      </w:r>
      <w:r>
        <w:rPr>
          <w:rFonts w:ascii="Times New Roman"/>
          <w:b/>
          <w:i w:val="false"/>
          <w:color w:val="000000"/>
        </w:rPr>
        <w:t>"СТАТИСТИЧЕСКОЙ КАРТЫ больного продолжающего лечение"</w:t>
      </w:r>
    </w:p>
    <w:bookmarkEnd w:id="141"/>
    <w:p>
      <w:pPr>
        <w:spacing w:after="0"/>
        <w:ind w:left="0"/>
        <w:jc w:val="both"/>
      </w:pPr>
      <w:r>
        <w:rPr>
          <w:rFonts w:ascii="Times New Roman"/>
          <w:b w:val="false"/>
          <w:i w:val="false"/>
          <w:color w:val="000000"/>
          <w:sz w:val="28"/>
        </w:rPr>
        <w:t>
      Статистическая карта больного продолжающего лечение (далее - Статкарта) заполняется на всех больных, находящихся на длительном лечении (более 1 календарного месяца) в стационаре наркологического, туберкулезного, онкологического профилей и для больных, получающих гемодиализ, в последний день календарного месяца. По окончании курса лечения (при выписке больного из стационара) заполняется соответствующая профилю статистическая карта выбывшего из стационара (форма 066/у, 066-1/у, 066-2/у, 066-4/у), в которую вносятся оказанные медицинские услуги и медикаменты только за последний неоплаченный период. Наименование стационара: допускается полное и краткое официальное наименование медицинской организации. Код ОКПО: заполняется на основании статистической карты организации</w:t>
      </w:r>
    </w:p>
    <w:p>
      <w:pPr>
        <w:spacing w:after="0"/>
        <w:ind w:left="0"/>
        <w:jc w:val="both"/>
      </w:pPr>
      <w:r>
        <w:rPr>
          <w:rFonts w:ascii="Times New Roman"/>
          <w:b w:val="false"/>
          <w:i w:val="false"/>
          <w:color w:val="000000"/>
          <w:sz w:val="28"/>
        </w:rPr>
        <w:t>
      Номер Статистической карты: должен совпадать с номером медицинской карты стационарного больного.</w:t>
      </w:r>
    </w:p>
    <w:p>
      <w:pPr>
        <w:spacing w:after="0"/>
        <w:ind w:left="0"/>
        <w:jc w:val="both"/>
      </w:pPr>
      <w:r>
        <w:rPr>
          <w:rFonts w:ascii="Times New Roman"/>
          <w:b w:val="false"/>
          <w:i w:val="false"/>
          <w:color w:val="000000"/>
          <w:sz w:val="28"/>
        </w:rPr>
        <w:t>
      Пункты 1-6 и 8: данные из документов, удостоверяющих личность и со слов больного.</w:t>
      </w:r>
    </w:p>
    <w:p>
      <w:pPr>
        <w:spacing w:after="0"/>
        <w:ind w:left="0"/>
        <w:jc w:val="both"/>
      </w:pPr>
      <w:r>
        <w:rPr>
          <w:rFonts w:ascii="Times New Roman"/>
          <w:b w:val="false"/>
          <w:i w:val="false"/>
          <w:color w:val="000000"/>
          <w:sz w:val="28"/>
        </w:rPr>
        <w:t>
      Пункт 7 "Регистрационный медицинский номер": предназначен для планируемых индивидуальных медицинских карт.</w:t>
      </w:r>
    </w:p>
    <w:p>
      <w:pPr>
        <w:spacing w:after="0"/>
        <w:ind w:left="0"/>
        <w:jc w:val="both"/>
      </w:pPr>
      <w:r>
        <w:rPr>
          <w:rFonts w:ascii="Times New Roman"/>
          <w:b w:val="false"/>
          <w:i w:val="false"/>
          <w:color w:val="000000"/>
          <w:sz w:val="28"/>
        </w:rPr>
        <w:t>
      Пункты 9-22: заполняются на основании медицинской карты стационарного больного (формы № 003/у). Код типа отделения и профиля коек присваивается из справочника МЗ РК. Для кодирования диагнозов применяется МКБ-10.</w:t>
      </w:r>
    </w:p>
    <w:p>
      <w:pPr>
        <w:spacing w:after="0"/>
        <w:ind w:left="0"/>
        <w:jc w:val="both"/>
      </w:pPr>
      <w:r>
        <w:rPr>
          <w:rFonts w:ascii="Times New Roman"/>
          <w:b w:val="false"/>
          <w:i w:val="false"/>
          <w:color w:val="000000"/>
          <w:sz w:val="28"/>
        </w:rPr>
        <w:t>
      Пункт 16: Код хирургической операции присваивается из справочника МЗ РК. Если оперативных вмешательств было несколько, то выделяется "Основная операция", которая должна быть заполнена первой, независимо от даты операции по отношению к другим операциям.</w:t>
      </w:r>
    </w:p>
    <w:p>
      <w:pPr>
        <w:spacing w:after="0"/>
        <w:ind w:left="0"/>
        <w:jc w:val="both"/>
      </w:pPr>
      <w:r>
        <w:rPr>
          <w:rFonts w:ascii="Times New Roman"/>
          <w:b w:val="false"/>
          <w:i w:val="false"/>
          <w:color w:val="000000"/>
          <w:sz w:val="28"/>
        </w:rPr>
        <w:t>
      Пункт 17: Код МЭП (медико-экономического протокола) присваивается из справочника МЗ РК в соответствии с действующими правилами</w:t>
      </w:r>
    </w:p>
    <w:p>
      <w:pPr>
        <w:spacing w:after="0"/>
        <w:ind w:left="0"/>
        <w:jc w:val="both"/>
      </w:pPr>
      <w:r>
        <w:rPr>
          <w:rFonts w:ascii="Times New Roman"/>
          <w:b w:val="false"/>
          <w:i w:val="false"/>
          <w:color w:val="000000"/>
          <w:sz w:val="28"/>
        </w:rPr>
        <w:t>
      Пункт 18: заполняется на основании медицинской карты стационарного больного</w:t>
      </w:r>
    </w:p>
    <w:p>
      <w:pPr>
        <w:spacing w:after="0"/>
        <w:ind w:left="0"/>
        <w:jc w:val="both"/>
      </w:pPr>
      <w:r>
        <w:rPr>
          <w:rFonts w:ascii="Times New Roman"/>
          <w:b w:val="false"/>
          <w:i w:val="false"/>
          <w:color w:val="000000"/>
          <w:sz w:val="28"/>
        </w:rPr>
        <w:t>
      Пункт 19: заполняется в случае продолжения лечения больного более 1 календарного месяца в стационаре наркологического, туберкулезного, онкологического профиля и для больных, получающих гемодиализ.</w:t>
      </w:r>
    </w:p>
    <w:p>
      <w:pPr>
        <w:spacing w:after="0"/>
        <w:ind w:left="0"/>
        <w:jc w:val="both"/>
      </w:pPr>
      <w:r>
        <w:rPr>
          <w:rFonts w:ascii="Times New Roman"/>
          <w:b w:val="false"/>
          <w:i w:val="false"/>
          <w:color w:val="000000"/>
          <w:sz w:val="28"/>
        </w:rPr>
        <w:t>
      Пункт 20: Лист оказанных услуг и медикаментов заполняется в соответствии с действующими правилами и справочниками. Регистрации подлежат только услуги, внешние по отношению к клиническому отделению (лаборатория, рентген, УЗИ и прочее). Услуги, входящие в объем работы клинического отделения (инъекции, антропометрия, измерение АД, осмотр врача и прочее), уже учтены в услугах клинического отделения и не подлежат заполнению.</w:t>
      </w:r>
      <w:r>
        <w:rPr>
          <w:rFonts w:ascii="Times New Roman"/>
          <w:b w:val="false"/>
          <w:i w:val="false"/>
          <w:color w:val="000000"/>
          <w:vertAlign w:val="superscript"/>
        </w:rPr>
        <w:t>2</w:t>
      </w:r>
      <w:r>
        <w:rPr>
          <w:rFonts w:ascii="Times New Roman"/>
          <w:b w:val="false"/>
          <w:i w:val="false"/>
          <w:color w:val="000000"/>
          <w:sz w:val="28"/>
        </w:rPr>
        <w:t xml:space="preserve"> При недостатке места для внесения данных о проведенных услугах и манипуляциях, использованных медикаментов необходимо расширить Лист оказанных услуг дополнительным вкладышем.</w:t>
      </w:r>
    </w:p>
    <w:p>
      <w:pPr>
        <w:spacing w:after="0"/>
        <w:ind w:left="0"/>
        <w:jc w:val="both"/>
      </w:pPr>
      <w:r>
        <w:rPr>
          <w:rFonts w:ascii="Times New Roman"/>
          <w:b w:val="false"/>
          <w:i w:val="false"/>
          <w:color w:val="000000"/>
          <w:sz w:val="28"/>
        </w:rPr>
        <w:t>
      Пункт 21-22: Фамилия, имя, отчество, подпись лечащего врача и заведующего отделением. Коды врачей проставляются в соответствии с внутренним справочником медицинской организации.</w:t>
      </w:r>
    </w:p>
    <w:p>
      <w:pPr>
        <w:spacing w:after="0"/>
        <w:ind w:left="0"/>
        <w:jc w:val="both"/>
      </w:pPr>
      <w:r>
        <w:rPr>
          <w:rFonts w:ascii="Times New Roman"/>
          <w:b w:val="false"/>
          <w:i w:val="false"/>
          <w:color w:val="000000"/>
          <w:sz w:val="28"/>
        </w:rPr>
        <w:t>
      Примечание: форма заполняется и распечатывается в соответствии с профилем организации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Әзірлеушілер назарына- бағдарламалық жасақтама клиникалық бөлімше қызметтерін қызметтер түрі бойынша шығаруы тиіс.</w:t>
      </w:r>
    </w:p>
    <w:p>
      <w:pPr>
        <w:spacing w:after="0"/>
        <w:ind w:left="0"/>
        <w:jc w:val="both"/>
      </w:pPr>
      <w:r>
        <w:rPr>
          <w:rFonts w:ascii="Times New Roman"/>
          <w:b w:val="false"/>
          <w:i w:val="false"/>
          <w:color w:val="000000"/>
          <w:sz w:val="28"/>
        </w:rPr>
        <w:t>
      Вниманию разработчиков- программное обеспечение должно выбраковывать услуги клинического отделения по типу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 xml:space="preserve">2010 жылғы 23 қарашадағы № 907 </w:t>
            </w:r>
            <w:r>
              <w:br/>
            </w:r>
            <w:r>
              <w:rPr>
                <w:rFonts w:ascii="Times New Roman"/>
                <w:b w:val="false"/>
                <w:i w:val="false"/>
                <w:color w:val="000000"/>
                <w:sz w:val="20"/>
              </w:rPr>
              <w:t>бұйрығына 1-қосымша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238"/>
        <w:gridCol w:w="106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_______________</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w:t>
            </w:r>
          </w:p>
          <w:p>
            <w:pPr>
              <w:spacing w:after="20"/>
              <w:ind w:left="20"/>
              <w:jc w:val="both"/>
            </w:pPr>
            <w:r>
              <w:rPr>
                <w:rFonts w:ascii="Times New Roman"/>
                <w:b w:val="false"/>
                <w:i w:val="false"/>
                <w:color w:val="000000"/>
                <w:sz w:val="20"/>
              </w:rPr>
              <w:t>
№ 066-5/е нысанды</w:t>
            </w:r>
          </w:p>
          <w:p>
            <w:pPr>
              <w:spacing w:after="20"/>
              <w:ind w:left="20"/>
              <w:jc w:val="both"/>
            </w:pPr>
            <w:r>
              <w:rPr>
                <w:rFonts w:ascii="Times New Roman"/>
                <w:b w:val="false"/>
                <w:i w:val="false"/>
                <w:color w:val="000000"/>
                <w:sz w:val="20"/>
              </w:rPr>
              <w:t>
медициналық құжаттама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066-5/у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 от 23 ноября 2010 года № 907</w:t>
            </w:r>
          </w:p>
        </w:tc>
      </w:tr>
    </w:tbl>
    <w:bookmarkStart w:name="z159" w:id="142"/>
    <w:p>
      <w:pPr>
        <w:spacing w:after="0"/>
        <w:ind w:left="0"/>
        <w:jc w:val="left"/>
      </w:pPr>
      <w:r>
        <w:rPr>
          <w:rFonts w:ascii="Times New Roman"/>
          <w:b/>
          <w:i w:val="false"/>
          <w:color w:val="000000"/>
        </w:rPr>
        <w:t xml:space="preserve"> СТАЦИОНАРДАН ШЫҚҚАН АДАМНЫҢ СТАТИСТИКАЛЫҚ КАРТАСЫ</w:t>
      </w:r>
      <w:r>
        <w:br/>
      </w:r>
      <w:r>
        <w:rPr>
          <w:rFonts w:ascii="Times New Roman"/>
          <w:b/>
          <w:i w:val="false"/>
          <w:color w:val="000000"/>
        </w:rPr>
        <w:t>(жүкті, босанған әйелге және жаңа туған (өлі туған) нәрестеге)</w:t>
      </w:r>
      <w:r>
        <w:br/>
      </w:r>
      <w:r>
        <w:rPr>
          <w:rFonts w:ascii="Times New Roman"/>
          <w:b/>
          <w:i w:val="false"/>
          <w:color w:val="000000"/>
        </w:rPr>
        <w:t>СТАТИСТИЧЕСКАЯ КАРТА ВЫБЫВШЕГО ИЗ СТАЦИОНАРА</w:t>
      </w:r>
      <w:r>
        <w:br/>
      </w:r>
      <w:r>
        <w:rPr>
          <w:rFonts w:ascii="Times New Roman"/>
          <w:b/>
          <w:i w:val="false"/>
          <w:color w:val="000000"/>
        </w:rPr>
        <w:t>(беременной, родильницы и новорожденного (мертворожденного))</w:t>
      </w:r>
      <w:r>
        <w:br/>
      </w:r>
      <w:r>
        <w:rPr>
          <w:rFonts w:ascii="Times New Roman"/>
          <w:b/>
          <w:i w:val="false"/>
          <w:color w:val="000000"/>
        </w:rPr>
        <w:t>№_______</w:t>
      </w:r>
    </w:p>
    <w:bookmarkEnd w:id="142"/>
    <w:p>
      <w:pPr>
        <w:spacing w:after="0"/>
        <w:ind w:left="0"/>
        <w:jc w:val="both"/>
      </w:pPr>
      <w:r>
        <w:rPr>
          <w:rFonts w:ascii="Times New Roman"/>
          <w:b w:val="false"/>
          <w:i w:val="false"/>
          <w:color w:val="000000"/>
          <w:sz w:val="28"/>
        </w:rPr>
        <w:t>
      1. Тегі (Фамилия)______________________________________________</w:t>
      </w:r>
    </w:p>
    <w:p>
      <w:pPr>
        <w:spacing w:after="0"/>
        <w:ind w:left="0"/>
        <w:jc w:val="both"/>
      </w:pPr>
      <w:r>
        <w:rPr>
          <w:rFonts w:ascii="Times New Roman"/>
          <w:b w:val="false"/>
          <w:i w:val="false"/>
          <w:color w:val="000000"/>
          <w:sz w:val="28"/>
        </w:rPr>
        <w:t>
      Аты (Имя)___________ Әкесiнiң аты (Отчество)_____________________</w:t>
      </w:r>
    </w:p>
    <w:p>
      <w:pPr>
        <w:spacing w:after="0"/>
        <w:ind w:left="0"/>
        <w:jc w:val="both"/>
      </w:pPr>
      <w:r>
        <w:rPr>
          <w:rFonts w:ascii="Times New Roman"/>
          <w:b w:val="false"/>
          <w:i w:val="false"/>
          <w:color w:val="000000"/>
          <w:sz w:val="28"/>
        </w:rPr>
        <w:t>
      2. Туған күнi (Дата рождения)                 /____/____/_____/</w:t>
      </w:r>
    </w:p>
    <w:p>
      <w:pPr>
        <w:spacing w:after="0"/>
        <w:ind w:left="0"/>
        <w:jc w:val="both"/>
      </w:pPr>
      <w:r>
        <w:rPr>
          <w:rFonts w:ascii="Times New Roman"/>
          <w:b w:val="false"/>
          <w:i w:val="false"/>
          <w:color w:val="000000"/>
          <w:sz w:val="28"/>
        </w:rPr>
        <w:t>
      3. Жынысы (Пол): ер (муж) -1, әйел (жен)-2   кк/аа/жжжж (дд/мм/гггг)</w:t>
      </w:r>
    </w:p>
    <w:p>
      <w:pPr>
        <w:spacing w:after="0"/>
        <w:ind w:left="0"/>
        <w:jc w:val="both"/>
      </w:pPr>
      <w:r>
        <w:rPr>
          <w:rFonts w:ascii="Times New Roman"/>
          <w:b w:val="false"/>
          <w:i w:val="false"/>
          <w:color w:val="000000"/>
          <w:sz w:val="28"/>
        </w:rPr>
        <w:t>
      4. Ұлты (Национальность)__________5. Тұрғыны (Житель): қаланың (города) – 1, ауылдың (села) – 2</w:t>
      </w:r>
    </w:p>
    <w:p>
      <w:pPr>
        <w:spacing w:after="0"/>
        <w:ind w:left="0"/>
        <w:jc w:val="both"/>
      </w:pPr>
      <w:r>
        <w:rPr>
          <w:rFonts w:ascii="Times New Roman"/>
          <w:b w:val="false"/>
          <w:i w:val="false"/>
          <w:color w:val="000000"/>
          <w:sz w:val="28"/>
        </w:rPr>
        <w:t>
      6. ЖСН (ИИН)|____|____|____|____|____|____|____|____|____|</w:t>
      </w:r>
    </w:p>
    <w:p>
      <w:pPr>
        <w:spacing w:after="0"/>
        <w:ind w:left="0"/>
        <w:jc w:val="both"/>
      </w:pPr>
      <w:r>
        <w:rPr>
          <w:rFonts w:ascii="Times New Roman"/>
          <w:b w:val="false"/>
          <w:i w:val="false"/>
          <w:color w:val="000000"/>
          <w:sz w:val="28"/>
        </w:rPr>
        <w:t>
      7. Медициналық тiркеу нөмiрi____|____|____|____|____|____|____|</w:t>
      </w:r>
    </w:p>
    <w:p>
      <w:pPr>
        <w:spacing w:after="0"/>
        <w:ind w:left="0"/>
        <w:jc w:val="both"/>
      </w:pPr>
      <w:r>
        <w:rPr>
          <w:rFonts w:ascii="Times New Roman"/>
          <w:b w:val="false"/>
          <w:i w:val="false"/>
          <w:color w:val="000000"/>
          <w:sz w:val="28"/>
        </w:rPr>
        <w:t>
      (Регистрационный медицинский номер)</w:t>
      </w:r>
    </w:p>
    <w:p>
      <w:pPr>
        <w:spacing w:after="0"/>
        <w:ind w:left="0"/>
        <w:jc w:val="both"/>
      </w:pPr>
      <w:r>
        <w:rPr>
          <w:rFonts w:ascii="Times New Roman"/>
          <w:b w:val="false"/>
          <w:i w:val="false"/>
          <w:color w:val="000000"/>
          <w:sz w:val="28"/>
        </w:rPr>
        <w:t>
      8. Мекенжайы (Место жительства)___________________________________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елi, облысы, әкiмшiлiк ауданы (страна, область, административный район)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елдi мекен, көше, үй, пәтер (населенный пункт, улица, дом, кв.)</w:t>
      </w:r>
    </w:p>
    <w:p>
      <w:pPr>
        <w:spacing w:after="0"/>
        <w:ind w:left="0"/>
        <w:jc w:val="both"/>
      </w:pPr>
      <w:r>
        <w:rPr>
          <w:rFonts w:ascii="Times New Roman"/>
          <w:b w:val="false"/>
          <w:i w:val="false"/>
          <w:color w:val="000000"/>
          <w:sz w:val="28"/>
        </w:rPr>
        <w:t>
      9. Әлеуметтік мәртебесі (Социальный статус): 1- қызметкер (служащий), 2- жұмыскер (рабочий), 3 - ауыл шаруашылығының жұмысшысы (работник сельского хозяйства), 4 - зейнеткер (пенсионер), 5 - оқушы (учащийся), 6- үй шаруасындағы әйел (домохозяйка), 7 – жеке еңбекпен айналысатын тұлға (лицо,занят.индивид.трудом), 8- табынушы (служитель культа), 9 - жұмыссыз (безработный), 10- басқалар (прочее).</w:t>
      </w:r>
    </w:p>
    <w:p>
      <w:pPr>
        <w:spacing w:after="0"/>
        <w:ind w:left="0"/>
        <w:jc w:val="both"/>
      </w:pPr>
      <w:r>
        <w:rPr>
          <w:rFonts w:ascii="Times New Roman"/>
          <w:b w:val="false"/>
          <w:i w:val="false"/>
          <w:color w:val="000000"/>
          <w:sz w:val="28"/>
        </w:rPr>
        <w:t>
      9. Жеңілдік категориясы (Категория льготности): бала күнiнен мүгедек (инвалид детства) – 1, ауруы бойынша мүгедек (инвалид по заболеванию) – 2, сәуле әсерiн алған адам (лица, подвергшиеся радиации) – 3, ҰОСҚ теңестiрiлген адамдар ( лица, приравненные к УВОВ) – 4, еңбек мүгедегі (инвалид труда)- 5; қоныс аударушылар (переселенцы) – 6, басқалар (прочее) – 7.</w:t>
      </w:r>
    </w:p>
    <w:p>
      <w:pPr>
        <w:spacing w:after="0"/>
        <w:ind w:left="0"/>
        <w:jc w:val="both"/>
      </w:pPr>
      <w:r>
        <w:rPr>
          <w:rFonts w:ascii="Times New Roman"/>
          <w:b w:val="false"/>
          <w:i w:val="false"/>
          <w:color w:val="000000"/>
          <w:sz w:val="28"/>
        </w:rPr>
        <w:t>
      10. Пациент бағытталды (Пациент направлен): БМСК(ПМСП) -1,КДК (КДП)-2, өзi қаралды (самА обратилась)-3, жедел жәрдемнен (скорой помощью)-4, басқа стационардан (другим стационаром)-5, басқалар (прочие)-6, (астын сызыңыз (подчеркнуть).</w:t>
      </w:r>
    </w:p>
    <w:p>
      <w:pPr>
        <w:spacing w:after="0"/>
        <w:ind w:left="0"/>
        <w:jc w:val="both"/>
      </w:pPr>
      <w:r>
        <w:rPr>
          <w:rFonts w:ascii="Times New Roman"/>
          <w:b w:val="false"/>
          <w:i w:val="false"/>
          <w:color w:val="000000"/>
          <w:sz w:val="28"/>
        </w:rPr>
        <w:t>
      11. Жолдаған ЕПҰ-ның коды мен аты:</w:t>
      </w:r>
    </w:p>
    <w:p>
      <w:pPr>
        <w:spacing w:after="0"/>
        <w:ind w:left="0"/>
        <w:jc w:val="both"/>
      </w:pPr>
      <w:r>
        <w:rPr>
          <w:rFonts w:ascii="Times New Roman"/>
          <w:b w:val="false"/>
          <w:i w:val="false"/>
          <w:color w:val="000000"/>
          <w:sz w:val="28"/>
        </w:rPr>
        <w:t>
      Код и название направившего ЛПО:______________________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Жолдаған ұйымның диагнозы (Диагноз направившей организации)</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 10-ХАЖ коды (код МБК-10)</w:t>
      </w:r>
    </w:p>
    <w:p>
      <w:pPr>
        <w:spacing w:after="0"/>
        <w:ind w:left="0"/>
        <w:jc w:val="both"/>
      </w:pPr>
      <w:r>
        <w:rPr>
          <w:rFonts w:ascii="Times New Roman"/>
          <w:b w:val="false"/>
          <w:i w:val="false"/>
          <w:color w:val="000000"/>
          <w:sz w:val="28"/>
        </w:rPr>
        <w:t>
      13. Тіркелген, БМСК көрсететін, медициналық ұйымның коды мен аты (Код и название медицинской организации прикрепления, оказывающей ПМСП)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14. Ауруханаға жатқызу түрi (Тип госпитализации): 1 - жоспарлы плановая), 2 - шұғыл түрде ауырғаннан бастап 6 сағаттың ішінде (экстренная в первые 6 часов от начала заболевания), 3 - шұғыл түрде 7- 24 сағаттың ішінде (экстренная в течение 7- 24 часов), 4 - шұғыл түрде 24 сағаттан кейiн (экстренная после 24 часов)</w:t>
      </w:r>
    </w:p>
    <w:p>
      <w:pPr>
        <w:spacing w:after="0"/>
        <w:ind w:left="0"/>
        <w:jc w:val="both"/>
      </w:pPr>
      <w:r>
        <w:rPr>
          <w:rFonts w:ascii="Times New Roman"/>
          <w:b w:val="false"/>
          <w:i w:val="false"/>
          <w:color w:val="000000"/>
          <w:sz w:val="28"/>
        </w:rPr>
        <w:t>
      15. Осы ауру салдарынан биылғы жылы ауруханаға жатуы (Госпитализация в данном году по поводу данного заболевания):</w:t>
      </w:r>
    </w:p>
    <w:p>
      <w:pPr>
        <w:spacing w:after="0"/>
        <w:ind w:left="0"/>
        <w:jc w:val="both"/>
      </w:pPr>
      <w:r>
        <w:rPr>
          <w:rFonts w:ascii="Times New Roman"/>
          <w:b w:val="false"/>
          <w:i w:val="false"/>
          <w:color w:val="000000"/>
          <w:sz w:val="28"/>
        </w:rPr>
        <w:t>
      бiрiншi рет (впервые) – 1, қайталап (повторно) – 2</w:t>
      </w:r>
    </w:p>
    <w:p>
      <w:pPr>
        <w:spacing w:after="0"/>
        <w:ind w:left="0"/>
        <w:jc w:val="both"/>
      </w:pPr>
      <w:r>
        <w:rPr>
          <w:rFonts w:ascii="Times New Roman"/>
          <w:b w:val="false"/>
          <w:i w:val="false"/>
          <w:color w:val="000000"/>
          <w:sz w:val="28"/>
        </w:rPr>
        <w:t>
      16. Келіп түскен кездегі диагнозы (Диагноз при поступлении):_______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 10 -ХАЖ коды (код по МКБ-10)</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17.1. Босану орны (Место родов): 1-стационарда (в стационаре), 2-үйде (на дому), 3-басқа жерде (в др. месте)</w:t>
      </w:r>
    </w:p>
    <w:p>
      <w:pPr>
        <w:spacing w:after="0"/>
        <w:ind w:left="0"/>
        <w:jc w:val="both"/>
      </w:pPr>
      <w:r>
        <w:rPr>
          <w:rFonts w:ascii="Times New Roman"/>
          <w:b w:val="false"/>
          <w:i w:val="false"/>
          <w:color w:val="000000"/>
          <w:sz w:val="28"/>
        </w:rPr>
        <w:t>
      17.2. Алғашқы рет жүкті болған</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(Первобеременная): |_| иә (да)-1 |_| жоқ (нет)-2</w:t>
      </w:r>
    </w:p>
    <w:p>
      <w:pPr>
        <w:spacing w:after="0"/>
        <w:ind w:left="0"/>
        <w:jc w:val="both"/>
      </w:pPr>
      <w:r>
        <w:rPr>
          <w:rFonts w:ascii="Times New Roman"/>
          <w:b w:val="false"/>
          <w:i w:val="false"/>
          <w:color w:val="000000"/>
          <w:sz w:val="28"/>
        </w:rPr>
        <w:t>
      17.3 Босандыру сипаты (Характер родов): 1- физиологиялық (физиологические), 2- патологиялық (патологические)</w:t>
      </w:r>
    </w:p>
    <w:p>
      <w:pPr>
        <w:spacing w:after="0"/>
        <w:ind w:left="0"/>
        <w:jc w:val="both"/>
      </w:pPr>
      <w:r>
        <w:rPr>
          <w:rFonts w:ascii="Times New Roman"/>
          <w:b w:val="false"/>
          <w:i w:val="false"/>
          <w:color w:val="000000"/>
          <w:sz w:val="28"/>
        </w:rPr>
        <w:t xml:space="preserve">
      17.4 Босану саны (Которые по счету роды) </w:t>
      </w:r>
      <w:r>
        <w:rPr>
          <w:rFonts w:ascii="Times New Roman"/>
          <w:b w:val="false"/>
          <w:i w:val="false"/>
          <w:color w:val="000000"/>
          <w:sz w:val="28"/>
          <w:u w:val="single"/>
        </w:rPr>
        <w:t>________</w:t>
      </w:r>
    </w:p>
    <w:p>
      <w:pPr>
        <w:spacing w:after="0"/>
        <w:ind w:left="0"/>
        <w:jc w:val="both"/>
      </w:pPr>
      <w:r>
        <w:rPr>
          <w:rFonts w:ascii="Times New Roman"/>
          <w:b w:val="false"/>
          <w:i w:val="false"/>
          <w:color w:val="000000"/>
          <w:sz w:val="28"/>
        </w:rPr>
        <w:t>
      17.5 Жүктілікті үзу немесе босану сәтіндегі жүктілік мерзімі, апта (Срок беременности на момент прерывания беременности, родов или смерти, недель) ________</w:t>
      </w:r>
    </w:p>
    <w:p>
      <w:pPr>
        <w:spacing w:after="0"/>
        <w:ind w:left="0"/>
        <w:jc w:val="both"/>
      </w:pPr>
      <w:r>
        <w:rPr>
          <w:rFonts w:ascii="Times New Roman"/>
          <w:b w:val="false"/>
          <w:i w:val="false"/>
          <w:color w:val="000000"/>
          <w:sz w:val="28"/>
        </w:rPr>
        <w:t>
      17.6 Аборт түрлері (Виды аборта): 1 - өздігінен (самопроизвольный), 2 - 12 аптаға дейінгі медициналық аборт (медицинский аборт до 12 недель), 3- кіші аборт (мини-аборт), 4-әлеуметтік көрсетімдер бойынша аборт (аборт по социальным показаниям), 5- медициналық көрсетімдер бойынша аборт (аборт по медицинским показаниям), 6- қылмыстық жолмен жасалған аборт (криминальный аборт).              _</w:t>
      </w:r>
    </w:p>
    <w:p>
      <w:pPr>
        <w:spacing w:after="0"/>
        <w:ind w:left="0"/>
        <w:jc w:val="both"/>
      </w:pPr>
      <w:r>
        <w:rPr>
          <w:rFonts w:ascii="Times New Roman"/>
          <w:b w:val="false"/>
          <w:i w:val="false"/>
          <w:color w:val="000000"/>
          <w:sz w:val="28"/>
        </w:rPr>
        <w:t>
      17.7. Аборт медикаментті (Аборт медикаментозный) |_|</w:t>
      </w:r>
    </w:p>
    <w:p>
      <w:pPr>
        <w:spacing w:after="0"/>
        <w:ind w:left="0"/>
        <w:jc w:val="both"/>
      </w:pPr>
      <w:r>
        <w:rPr>
          <w:rFonts w:ascii="Times New Roman"/>
          <w:b w:val="false"/>
          <w:i w:val="false"/>
          <w:color w:val="000000"/>
          <w:sz w:val="28"/>
        </w:rPr>
        <w:t>
      17.8 Жаңа туған нәресте туралы мәліметтер: (Сведения о новорожденном)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796"/>
        <w:gridCol w:w="915"/>
        <w:gridCol w:w="1573"/>
        <w:gridCol w:w="1056"/>
        <w:gridCol w:w="102"/>
        <w:gridCol w:w="634"/>
        <w:gridCol w:w="313"/>
        <w:gridCol w:w="1276"/>
        <w:gridCol w:w="2806"/>
        <w:gridCol w:w="1839"/>
        <w:gridCol w:w="556"/>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күні уақыты</w:t>
            </w:r>
          </w:p>
          <w:p>
            <w:pPr>
              <w:spacing w:after="20"/>
              <w:ind w:left="20"/>
              <w:jc w:val="both"/>
            </w:pPr>
            <w:r>
              <w:rPr>
                <w:rFonts w:ascii="Times New Roman"/>
                <w:b w:val="false"/>
                <w:i w:val="false"/>
                <w:color w:val="000000"/>
                <w:sz w:val="20"/>
              </w:rPr>
              <w:t>
Дата время рождения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тудыРебенок родился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жынысы</w:t>
            </w:r>
          </w:p>
          <w:p>
            <w:pPr>
              <w:spacing w:after="20"/>
              <w:ind w:left="20"/>
              <w:jc w:val="both"/>
            </w:pPr>
            <w:r>
              <w:rPr>
                <w:rFonts w:ascii="Times New Roman"/>
                <w:b w:val="false"/>
                <w:i w:val="false"/>
                <w:color w:val="000000"/>
                <w:sz w:val="20"/>
              </w:rPr>
              <w:t>
Пол ребенка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айы-күні жетіп/ шала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кезіндегі баланың физикалық өсуіФизическое развитие ребенка при рождении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 егу (вакцинация)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w:t>
            </w:r>
          </w:p>
          <w:p>
            <w:pPr>
              <w:spacing w:after="20"/>
              <w:ind w:left="20"/>
              <w:jc w:val="both"/>
            </w:pPr>
            <w:r>
              <w:rPr>
                <w:rFonts w:ascii="Times New Roman"/>
                <w:b w:val="false"/>
                <w:i w:val="false"/>
                <w:color w:val="000000"/>
                <w:sz w:val="20"/>
              </w:rPr>
              <w:t>
Исход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Тууына қатысты өлім (Вид смерти по отношению к родам)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ХАЖ-10 диагнозы Диагноз МКБ-10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атауы Наименование диагноза</w:t>
            </w: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Масса (г)</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p>
            <w:pPr>
              <w:spacing w:after="20"/>
              <w:ind w:left="20"/>
              <w:jc w:val="both"/>
            </w:pPr>
            <w:r>
              <w:rPr>
                <w:rFonts w:ascii="Times New Roman"/>
                <w:b w:val="false"/>
                <w:i w:val="false"/>
                <w:color w:val="000000"/>
                <w:sz w:val="20"/>
              </w:rPr>
              <w:t>
Рост (см)</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өлшемі Окружность груди (см)</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ІПВ (ОПВ)</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өлшемі</w:t>
            </w:r>
          </w:p>
          <w:p>
            <w:pPr>
              <w:spacing w:after="20"/>
              <w:ind w:left="20"/>
              <w:jc w:val="both"/>
            </w:pPr>
            <w:r>
              <w:rPr>
                <w:rFonts w:ascii="Times New Roman"/>
                <w:b w:val="false"/>
                <w:i w:val="false"/>
                <w:color w:val="000000"/>
                <w:sz w:val="20"/>
              </w:rPr>
              <w:t>
Окружность головы (см)</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Масса (г)</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p>
            <w:pPr>
              <w:spacing w:after="20"/>
              <w:ind w:left="20"/>
              <w:jc w:val="both"/>
            </w:pPr>
            <w:r>
              <w:rPr>
                <w:rFonts w:ascii="Times New Roman"/>
                <w:b w:val="false"/>
                <w:i w:val="false"/>
                <w:color w:val="000000"/>
                <w:sz w:val="20"/>
              </w:rPr>
              <w:t>
Рост (см)</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өлшемі Окружность груди (см)</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ІПВ (ОПВ)</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өлшемі</w:t>
            </w:r>
          </w:p>
          <w:p>
            <w:pPr>
              <w:spacing w:after="20"/>
              <w:ind w:left="20"/>
              <w:jc w:val="both"/>
            </w:pPr>
            <w:r>
              <w:rPr>
                <w:rFonts w:ascii="Times New Roman"/>
                <w:b w:val="false"/>
                <w:i w:val="false"/>
                <w:color w:val="000000"/>
                <w:sz w:val="20"/>
              </w:rPr>
              <w:t>
Окружность головы (см)</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Масса (г)</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дата</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p>
            <w:pPr>
              <w:spacing w:after="20"/>
              <w:ind w:left="20"/>
              <w:jc w:val="both"/>
            </w:pPr>
            <w:r>
              <w:rPr>
                <w:rFonts w:ascii="Times New Roman"/>
                <w:b w:val="false"/>
                <w:i w:val="false"/>
                <w:color w:val="000000"/>
                <w:sz w:val="20"/>
              </w:rPr>
              <w:t>
Рост (см)</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өлшемі Окружность груди (см)</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ІПВ (ОПВ)</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өлшемі</w:t>
            </w:r>
          </w:p>
          <w:p>
            <w:pPr>
              <w:spacing w:after="20"/>
              <w:ind w:left="20"/>
              <w:jc w:val="both"/>
            </w:pPr>
            <w:r>
              <w:rPr>
                <w:rFonts w:ascii="Times New Roman"/>
                <w:b w:val="false"/>
                <w:i w:val="false"/>
                <w:color w:val="000000"/>
                <w:sz w:val="20"/>
              </w:rPr>
              <w:t>
Окружность головы (см)</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 тірі (живой), 2-өлі (мертвый)</w:t>
      </w:r>
    </w:p>
    <w:p>
      <w:pPr>
        <w:spacing w:after="0"/>
        <w:ind w:left="0"/>
        <w:jc w:val="both"/>
      </w:pPr>
      <w:r>
        <w:rPr>
          <w:rFonts w:ascii="Times New Roman"/>
          <w:b w:val="false"/>
          <w:i w:val="false"/>
          <w:color w:val="000000"/>
          <w:sz w:val="28"/>
        </w:rPr>
        <w:t>
      ** 1- ер (мужской), 2- әйел (женский),3-анықталған жоқ (не определен)</w:t>
      </w:r>
    </w:p>
    <w:p>
      <w:pPr>
        <w:spacing w:after="0"/>
        <w:ind w:left="0"/>
        <w:jc w:val="both"/>
      </w:pPr>
      <w:r>
        <w:rPr>
          <w:rFonts w:ascii="Times New Roman"/>
          <w:b w:val="false"/>
          <w:i w:val="false"/>
          <w:color w:val="000000"/>
          <w:sz w:val="28"/>
        </w:rPr>
        <w:t>
      *** 1 - айы-күні жетіп (доношенный), 2 - шала (недоношенный), 3 - мерзімінен асып (переношенный)</w:t>
      </w:r>
    </w:p>
    <w:p>
      <w:pPr>
        <w:spacing w:after="0"/>
        <w:ind w:left="0"/>
        <w:jc w:val="both"/>
      </w:pPr>
      <w:r>
        <w:rPr>
          <w:rFonts w:ascii="Times New Roman"/>
          <w:b w:val="false"/>
          <w:i w:val="false"/>
          <w:color w:val="000000"/>
          <w:sz w:val="28"/>
        </w:rPr>
        <w:t>
      **** 1 - выписан; 2 - госпитализирован на 2 этап выхаживания; 3 - умер в родильном доме; 4-метворожденный</w:t>
      </w:r>
    </w:p>
    <w:p>
      <w:pPr>
        <w:spacing w:after="0"/>
        <w:ind w:left="0"/>
        <w:jc w:val="both"/>
      </w:pPr>
      <w:r>
        <w:rPr>
          <w:rFonts w:ascii="Times New Roman"/>
          <w:b w:val="false"/>
          <w:i w:val="false"/>
          <w:color w:val="000000"/>
          <w:sz w:val="28"/>
        </w:rPr>
        <w:t>
      ***** 1-туылғанға дейін (до родов) (антенатально), 2- туу кезінде (во время родов) (интранатально), 3-туылғаннан кейін (после родов), 4- белгісіз (неизвестно)</w:t>
      </w:r>
    </w:p>
    <w:p>
      <w:pPr>
        <w:spacing w:after="0"/>
        <w:ind w:left="0"/>
        <w:jc w:val="both"/>
      </w:pPr>
      <w:r>
        <w:rPr>
          <w:rFonts w:ascii="Times New Roman"/>
          <w:b w:val="false"/>
          <w:i w:val="false"/>
          <w:color w:val="000000"/>
          <w:sz w:val="28"/>
        </w:rPr>
        <w:t>
      18. Жас нәресте перзетханада емдеуден өтті (Новорожденный проходил</w:t>
      </w:r>
    </w:p>
    <w:p>
      <w:pPr>
        <w:spacing w:after="0"/>
        <w:ind w:left="0"/>
        <w:jc w:val="both"/>
      </w:pPr>
      <w:r>
        <w:rPr>
          <w:rFonts w:ascii="Times New Roman"/>
          <w:b w:val="false"/>
          <w:i w:val="false"/>
          <w:color w:val="000000"/>
          <w:sz w:val="28"/>
        </w:rPr>
        <w:t>
      лечение в роддоме)  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19. Ауруханаға жатқызу күнi мен уақыты (Дата и время госпитализации) ____/____/____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кк/аа/жж (дд/мм/гг) сағаты, мин (часы, мин)</w:t>
      </w:r>
    </w:p>
    <w:p>
      <w:pPr>
        <w:spacing w:after="0"/>
        <w:ind w:left="0"/>
        <w:jc w:val="both"/>
      </w:pPr>
      <w:r>
        <w:rPr>
          <w:rFonts w:ascii="Times New Roman"/>
          <w:b w:val="false"/>
          <w:i w:val="false"/>
          <w:color w:val="000000"/>
          <w:sz w:val="28"/>
        </w:rPr>
        <w:t>
      20. Шыққан (қайтыс болған) күні мен уақыты (Дата и время госпитализации)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кк/аа/жж (дд/мм/гг) сағаты, мин (часы, мин)</w:t>
      </w:r>
    </w:p>
    <w:p>
      <w:pPr>
        <w:spacing w:after="0"/>
        <w:ind w:left="0"/>
        <w:jc w:val="both"/>
      </w:pPr>
      <w:r>
        <w:rPr>
          <w:rFonts w:ascii="Times New Roman"/>
          <w:b w:val="false"/>
          <w:i w:val="false"/>
          <w:color w:val="000000"/>
          <w:sz w:val="28"/>
        </w:rPr>
        <w:t>
      21. Өткiзген төсек-күндерi (Проведено койко-дней)__________________</w:t>
      </w:r>
    </w:p>
    <w:p>
      <w:pPr>
        <w:spacing w:after="0"/>
        <w:ind w:left="0"/>
        <w:jc w:val="both"/>
      </w:pPr>
      <w:r>
        <w:rPr>
          <w:rFonts w:ascii="Times New Roman"/>
          <w:b w:val="false"/>
          <w:i w:val="false"/>
          <w:color w:val="000000"/>
          <w:sz w:val="28"/>
        </w:rPr>
        <w:t>
      22. Бөлiмше (Отделение): _____________________________ Код</w:t>
      </w:r>
    </w:p>
    <w:p>
      <w:pPr>
        <w:spacing w:after="0"/>
        <w:ind w:left="0"/>
        <w:jc w:val="both"/>
      </w:pPr>
      <w:r>
        <w:rPr>
          <w:rFonts w:ascii="Times New Roman"/>
          <w:b w:val="false"/>
          <w:i w:val="false"/>
          <w:color w:val="000000"/>
          <w:sz w:val="28"/>
        </w:rPr>
        <w:t>
                                  атауы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23. Төсек бейiнi (Профиль койки):</w:t>
      </w:r>
    </w:p>
    <w:p>
      <w:pPr>
        <w:spacing w:after="0"/>
        <w:ind w:left="0"/>
        <w:jc w:val="both"/>
      </w:pPr>
      <w:r>
        <w:rPr>
          <w:rFonts w:ascii="Times New Roman"/>
          <w:b w:val="false"/>
          <w:i w:val="false"/>
          <w:color w:val="000000"/>
          <w:sz w:val="28"/>
        </w:rPr>
        <w:t>
      24. Реанимацияда болды ма (Находился в реанимации): иә (да), жоқ (нет) күндерi (дней)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903"/>
        <w:gridCol w:w="7675"/>
      </w:tblGrid>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 коды (код по МКБ-10)</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клиникалық диагноз</w:t>
            </w:r>
          </w:p>
          <w:p>
            <w:pPr>
              <w:spacing w:after="20"/>
              <w:ind w:left="20"/>
              <w:jc w:val="both"/>
            </w:pPr>
            <w:r>
              <w:rPr>
                <w:rFonts w:ascii="Times New Roman"/>
                <w:b w:val="false"/>
                <w:i w:val="false"/>
                <w:color w:val="000000"/>
                <w:sz w:val="20"/>
              </w:rPr>
              <w:t>
Заключительныйклинический диагноз</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w:t>
            </w:r>
          </w:p>
          <w:p>
            <w:pPr>
              <w:spacing w:after="20"/>
              <w:ind w:left="20"/>
              <w:jc w:val="both"/>
            </w:pPr>
            <w:r>
              <w:rPr>
                <w:rFonts w:ascii="Times New Roman"/>
                <w:b w:val="false"/>
                <w:i w:val="false"/>
                <w:color w:val="000000"/>
                <w:sz w:val="20"/>
              </w:rPr>
              <w:t>
Осложнения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сырқаты 1</w:t>
            </w:r>
          </w:p>
          <w:p>
            <w:pPr>
              <w:spacing w:after="20"/>
              <w:ind w:left="20"/>
              <w:jc w:val="both"/>
            </w:pPr>
            <w:r>
              <w:rPr>
                <w:rFonts w:ascii="Times New Roman"/>
                <w:b w:val="false"/>
                <w:i w:val="false"/>
                <w:color w:val="000000"/>
                <w:sz w:val="20"/>
              </w:rPr>
              <w:t>
Сопутствующее заболевание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сырқаты 2</w:t>
            </w:r>
          </w:p>
          <w:p>
            <w:pPr>
              <w:spacing w:after="20"/>
              <w:ind w:left="20"/>
              <w:jc w:val="both"/>
            </w:pPr>
            <w:r>
              <w:rPr>
                <w:rFonts w:ascii="Times New Roman"/>
                <w:b w:val="false"/>
                <w:i w:val="false"/>
                <w:color w:val="000000"/>
                <w:sz w:val="20"/>
              </w:rPr>
              <w:t>
Сопутствующее заболевание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диагноз/өлуінің себебі</w:t>
            </w:r>
          </w:p>
          <w:p>
            <w:pPr>
              <w:spacing w:after="20"/>
              <w:ind w:left="20"/>
              <w:jc w:val="both"/>
            </w:pPr>
            <w:r>
              <w:rPr>
                <w:rFonts w:ascii="Times New Roman"/>
                <w:b w:val="false"/>
                <w:i w:val="false"/>
                <w:color w:val="000000"/>
                <w:sz w:val="20"/>
              </w:rPr>
              <w:t>
Патологоанатомиялық диагноз/өлуінің себебі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Аутопсия жүргізілді (проводилась): иә(да)-1, жоқ (нет)-2.</w:t>
      </w:r>
    </w:p>
    <w:p>
      <w:pPr>
        <w:spacing w:after="0"/>
        <w:ind w:left="0"/>
        <w:jc w:val="both"/>
      </w:pPr>
      <w:r>
        <w:rPr>
          <w:rFonts w:ascii="Times New Roman"/>
          <w:b w:val="false"/>
          <w:i w:val="false"/>
          <w:color w:val="000000"/>
          <w:sz w:val="28"/>
        </w:rPr>
        <w:t>
      26.1. Жазба актісінің (№, дата акта записи)</w:t>
      </w:r>
    </w:p>
    <w:p>
      <w:pPr>
        <w:spacing w:after="0"/>
        <w:ind w:left="0"/>
        <w:jc w:val="both"/>
      </w:pPr>
      <w:r>
        <w:rPr>
          <w:rFonts w:ascii="Times New Roman"/>
          <w:b w:val="false"/>
          <w:i w:val="false"/>
          <w:color w:val="000000"/>
          <w:sz w:val="28"/>
        </w:rPr>
        <w:t>
            №________ күні 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кк/аа/жж (дд/мм/гг)</w:t>
      </w:r>
    </w:p>
    <w:p>
      <w:pPr>
        <w:spacing w:after="0"/>
        <w:ind w:left="0"/>
        <w:jc w:val="both"/>
      </w:pPr>
      <w:r>
        <w:rPr>
          <w:rFonts w:ascii="Times New Roman"/>
          <w:b w:val="false"/>
          <w:i w:val="false"/>
          <w:color w:val="000000"/>
          <w:sz w:val="28"/>
        </w:rPr>
        <w:t xml:space="preserve">
      27. Негiзгi хирургиялық операция (Основная хирургическая операция)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1"/>
        <w:gridCol w:w="1011"/>
        <w:gridCol w:w="1156"/>
        <w:gridCol w:w="2943"/>
        <w:gridCol w:w="1281"/>
        <w:gridCol w:w="1376"/>
        <w:gridCol w:w="710"/>
        <w:gridCol w:w="352"/>
      </w:tblGrid>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Время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аты мен коды</w:t>
            </w:r>
          </w:p>
          <w:p>
            <w:pPr>
              <w:spacing w:after="20"/>
              <w:ind w:left="20"/>
              <w:jc w:val="both"/>
            </w:pPr>
            <w:r>
              <w:rPr>
                <w:rFonts w:ascii="Times New Roman"/>
                <w:b w:val="false"/>
                <w:i w:val="false"/>
                <w:color w:val="000000"/>
                <w:sz w:val="20"/>
              </w:rPr>
              <w:t>
Название и код операции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(код)</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 1-шұғыл, 2-жоспарлы</w:t>
            </w:r>
          </w:p>
          <w:p>
            <w:pPr>
              <w:spacing w:after="20"/>
              <w:ind w:left="20"/>
              <w:jc w:val="both"/>
            </w:pPr>
            <w:r>
              <w:rPr>
                <w:rFonts w:ascii="Times New Roman"/>
                <w:b w:val="false"/>
                <w:i w:val="false"/>
                <w:color w:val="000000"/>
                <w:sz w:val="20"/>
              </w:rPr>
              <w:t>
Тип операции: 1-экстрен. 2-плановая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кейiнгi асқынулар</w:t>
            </w:r>
          </w:p>
          <w:p>
            <w:pPr>
              <w:spacing w:after="20"/>
              <w:ind w:left="20"/>
              <w:jc w:val="both"/>
            </w:pPr>
            <w:r>
              <w:rPr>
                <w:rFonts w:ascii="Times New Roman"/>
                <w:b w:val="false"/>
                <w:i w:val="false"/>
                <w:color w:val="000000"/>
                <w:sz w:val="20"/>
              </w:rPr>
              <w:t>
Послеопер  осложнение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аппаратура (коды)</w:t>
            </w:r>
          </w:p>
          <w:p>
            <w:pPr>
              <w:spacing w:after="20"/>
              <w:ind w:left="20"/>
              <w:jc w:val="both"/>
            </w:pPr>
            <w:r>
              <w:rPr>
                <w:rFonts w:ascii="Times New Roman"/>
                <w:b w:val="false"/>
                <w:i w:val="false"/>
                <w:color w:val="000000"/>
                <w:sz w:val="20"/>
              </w:rPr>
              <w:t>
Спецаппаратура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Дәрiгерлердiң коды</w:t>
            </w:r>
          </w:p>
          <w:p>
            <w:pPr>
              <w:spacing w:after="20"/>
              <w:ind w:left="20"/>
              <w:jc w:val="both"/>
            </w:pPr>
            <w:r>
              <w:rPr>
                <w:rFonts w:ascii="Times New Roman"/>
                <w:b w:val="false"/>
                <w:i w:val="false"/>
                <w:color w:val="000000"/>
                <w:sz w:val="20"/>
              </w:rPr>
              <w:t>
Коды врачей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операциялар Хирургические операции</w:t>
            </w:r>
          </w:p>
        </w:tc>
      </w:tr>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МЭТ (МЭТ) №_________________,КШТ (КЗГ)№_______________</w:t>
      </w:r>
    </w:p>
    <w:p>
      <w:pPr>
        <w:spacing w:after="0"/>
        <w:ind w:left="0"/>
        <w:jc w:val="both"/>
      </w:pPr>
      <w:r>
        <w:rPr>
          <w:rFonts w:ascii="Times New Roman"/>
          <w:b w:val="false"/>
          <w:i w:val="false"/>
          <w:color w:val="000000"/>
          <w:sz w:val="28"/>
        </w:rPr>
        <w:t xml:space="preserve">
       29.Қаржылық лизинг шартымен сатып алынған медициналық техниканы қолдану (Использование медицинской техники, приобретенной на условиях фининсового лизинга)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Қаржылық лизинг шартымен сатып алынған медициналық техниканы қолдану парағы (Лист использования медицинской техники, приобретенной на условиях финансового лизинга) (медициналық техниканы лизингпен сатып алынған жағдайда толтырады) (</w:t>
      </w:r>
      <w:r>
        <w:rPr>
          <w:rFonts w:ascii="Times New Roman"/>
          <w:b w:val="false"/>
          <w:i/>
          <w:color w:val="000000"/>
          <w:sz w:val="28"/>
        </w:rPr>
        <w:t>заполняется в случае приобретения в лизинг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коды</w:t>
            </w:r>
          </w:p>
          <w:p>
            <w:pPr>
              <w:spacing w:after="20"/>
              <w:ind w:left="20"/>
              <w:jc w:val="both"/>
            </w:pPr>
            <w:r>
              <w:rPr>
                <w:rFonts w:ascii="Times New Roman"/>
                <w:b w:val="false"/>
                <w:i w:val="false"/>
                <w:color w:val="000000"/>
                <w:sz w:val="20"/>
              </w:rPr>
              <w:t>
Код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p>
            <w:pPr>
              <w:spacing w:after="20"/>
              <w:ind w:left="20"/>
              <w:jc w:val="both"/>
            </w:pPr>
            <w:r>
              <w:rPr>
                <w:rFonts w:ascii="Times New Roman"/>
                <w:b w:val="false"/>
                <w:i w:val="false"/>
                <w:color w:val="000000"/>
                <w:sz w:val="20"/>
              </w:rPr>
              <w:t>
Наименование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коды</w:t>
            </w:r>
          </w:p>
          <w:p>
            <w:pPr>
              <w:spacing w:after="20"/>
              <w:ind w:left="20"/>
              <w:jc w:val="both"/>
            </w:pPr>
            <w:r>
              <w:rPr>
                <w:rFonts w:ascii="Times New Roman"/>
                <w:b w:val="false"/>
                <w:i w:val="false"/>
                <w:color w:val="000000"/>
                <w:sz w:val="20"/>
              </w:rPr>
              <w:t>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атауы</w:t>
            </w:r>
          </w:p>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RW-ға тексеру (Обследован на: RW):</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оң (положительно)  |_| терiс (отрицательно)</w:t>
      </w:r>
    </w:p>
    <w:p>
      <w:pPr>
        <w:spacing w:after="0"/>
        <w:ind w:left="0"/>
        <w:jc w:val="both"/>
      </w:pPr>
      <w:r>
        <w:rPr>
          <w:rFonts w:ascii="Times New Roman"/>
          <w:b w:val="false"/>
          <w:i w:val="false"/>
          <w:color w:val="000000"/>
          <w:sz w:val="28"/>
        </w:rPr>
        <w:t>
      АИТВ инфекция (ВИЧ-инфекцию):</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|_| оң (положительно)  |_| терiс (отрицательно)</w:t>
      </w:r>
    </w:p>
    <w:p>
      <w:pPr>
        <w:spacing w:after="0"/>
        <w:ind w:left="0"/>
        <w:jc w:val="both"/>
      </w:pPr>
      <w:r>
        <w:rPr>
          <w:rFonts w:ascii="Times New Roman"/>
          <w:b w:val="false"/>
          <w:i w:val="false"/>
          <w:color w:val="000000"/>
          <w:sz w:val="28"/>
        </w:rPr>
        <w:t>
      31. Қан тобы (Группа крови) _________ Резус-фактор __________</w:t>
      </w:r>
    </w:p>
    <w:p>
      <w:pPr>
        <w:spacing w:after="0"/>
        <w:ind w:left="0"/>
        <w:jc w:val="both"/>
      </w:pPr>
      <w:r>
        <w:rPr>
          <w:rFonts w:ascii="Times New Roman"/>
          <w:b w:val="false"/>
          <w:i w:val="false"/>
          <w:color w:val="000000"/>
          <w:sz w:val="28"/>
        </w:rPr>
        <w:t xml:space="preserve">
      32. Қаржыландыру көзi (Источник финансирования): республикалық бюджет (ММК) (республиканский бюджет (СМП)), республикалық бюджет (ЖММК) (республиканский бюджет (ВСМП)), жергілікті бюджет (местный бюджет), ақылы (платные), ЕМҚ келісім шарты бойынша (по договору ДМС), басқа (прочие) </w:t>
      </w:r>
      <w:r>
        <w:rPr>
          <w:rFonts w:ascii="Times New Roman"/>
          <w:b w:val="false"/>
          <w:i/>
          <w:color w:val="000000"/>
          <w:sz w:val="28"/>
        </w:rPr>
        <w:t>(астын сызыңыз) (подчеркнуть)</w:t>
      </w:r>
    </w:p>
    <w:p>
      <w:pPr>
        <w:spacing w:after="0"/>
        <w:ind w:left="0"/>
        <w:jc w:val="both"/>
      </w:pPr>
      <w:r>
        <w:rPr>
          <w:rFonts w:ascii="Times New Roman"/>
          <w:b w:val="false"/>
          <w:i w:val="false"/>
          <w:color w:val="000000"/>
          <w:sz w:val="28"/>
        </w:rPr>
        <w:t>
      33. Ауруханада болуы немен аяқталды (Исход пребывания): шықты (выписан) – 1, ауыстырылды (переведен) – 2, қайтыс болды (умер )– 3, өздiгiнен кетуi (самовольный уход) – 4</w:t>
      </w:r>
    </w:p>
    <w:p>
      <w:pPr>
        <w:spacing w:after="0"/>
        <w:ind w:left="0"/>
        <w:jc w:val="both"/>
      </w:pPr>
      <w:r>
        <w:rPr>
          <w:rFonts w:ascii="Times New Roman"/>
          <w:b w:val="false"/>
          <w:i w:val="false"/>
          <w:color w:val="000000"/>
          <w:sz w:val="28"/>
        </w:rPr>
        <w:t>
      34. Емдеу немен аяқталды (Исход лечения): (жазылумен) выздоровление – 1, жақсарумен (улучшение) – 2,</w:t>
      </w:r>
    </w:p>
    <w:p>
      <w:pPr>
        <w:spacing w:after="0"/>
        <w:ind w:left="0"/>
        <w:jc w:val="both"/>
      </w:pPr>
      <w:r>
        <w:rPr>
          <w:rFonts w:ascii="Times New Roman"/>
          <w:b w:val="false"/>
          <w:i w:val="false"/>
          <w:color w:val="000000"/>
          <w:sz w:val="28"/>
        </w:rPr>
        <w:t>
      өзгерiссiз (без перемен) – 3, нашарлаумен (ухудшение) – 4, қайтыс болу (смерть)-5</w:t>
      </w:r>
    </w:p>
    <w:p>
      <w:pPr>
        <w:spacing w:after="0"/>
        <w:ind w:left="0"/>
        <w:jc w:val="both"/>
      </w:pPr>
      <w:r>
        <w:rPr>
          <w:rFonts w:ascii="Times New Roman"/>
          <w:b w:val="false"/>
          <w:i w:val="false"/>
          <w:color w:val="000000"/>
          <w:sz w:val="28"/>
        </w:rPr>
        <w:t>
      35. Көрсетілген қызметтер мен дәрі-дәрмектердің парағы (Лист казанных  услуг и медикаментов)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2400"/>
        <w:gridCol w:w="3888"/>
        <w:gridCol w:w="2401"/>
        <w:gridCol w:w="1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парағы (Лист оказанных услуг)</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Клиникалық бөлімшеде қолданылған дәрі-дәрмектердің парағы (Лист использованных медикаментов в клиническом отделении)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Операциялық және анестезиологиялық қолданылған дәрі-дәрмектердің парағы (Лист использованных операционных и анестезиологических медикаментов)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Реанимация бойынша қолданылған дәрі-дәрмектердің парағы (Лист использованных медикаментов по реанимации)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Дәрiгер (Врач): ТАӘ (ФИО)_______ Код ________ Қолы (Подпись) ________</w:t>
      </w:r>
    </w:p>
    <w:p>
      <w:pPr>
        <w:spacing w:after="0"/>
        <w:ind w:left="0"/>
        <w:jc w:val="both"/>
      </w:pPr>
      <w:r>
        <w:rPr>
          <w:rFonts w:ascii="Times New Roman"/>
          <w:b w:val="false"/>
          <w:i w:val="false"/>
          <w:color w:val="000000"/>
          <w:sz w:val="28"/>
        </w:rPr>
        <w:t>
      Бөлiмше меңгерушісі</w:t>
      </w:r>
    </w:p>
    <w:p>
      <w:pPr>
        <w:spacing w:after="0"/>
        <w:ind w:left="0"/>
        <w:jc w:val="both"/>
      </w:pPr>
      <w:r>
        <w:rPr>
          <w:rFonts w:ascii="Times New Roman"/>
          <w:b w:val="false"/>
          <w:i w:val="false"/>
          <w:color w:val="000000"/>
          <w:sz w:val="28"/>
        </w:rPr>
        <w:t>
      (Заведующий отделением) ТАӘ (ФИО)_____ Код _____ Қолы (Подпись)______</w:t>
      </w:r>
    </w:p>
    <w:bookmarkStart w:name="z160" w:id="143"/>
    <w:p>
      <w:pPr>
        <w:spacing w:after="0"/>
        <w:ind w:left="0"/>
        <w:jc w:val="both"/>
      </w:pPr>
      <w:r>
        <w:rPr>
          <w:rFonts w:ascii="Times New Roman"/>
          <w:b w:val="false"/>
          <w:i w:val="false"/>
          <w:color w:val="000000"/>
          <w:sz w:val="28"/>
        </w:rPr>
        <w:t xml:space="preserve">
      Қазақстан Республикасы      </w:t>
      </w:r>
    </w:p>
    <w:bookmarkEnd w:id="143"/>
    <w:p>
      <w:pPr>
        <w:spacing w:after="0"/>
        <w:ind w:left="0"/>
        <w:jc w:val="both"/>
      </w:pPr>
      <w:r>
        <w:rPr>
          <w:rFonts w:ascii="Times New Roman"/>
          <w:b w:val="false"/>
          <w:i w:val="false"/>
          <w:color w:val="000000"/>
          <w:sz w:val="28"/>
        </w:rPr>
        <w:t xml:space="preserve">
      Денсаулық сақтау министрінің   </w:t>
      </w:r>
    </w:p>
    <w:p>
      <w:pPr>
        <w:spacing w:after="0"/>
        <w:ind w:left="0"/>
        <w:jc w:val="both"/>
      </w:pPr>
      <w:r>
        <w:rPr>
          <w:rFonts w:ascii="Times New Roman"/>
          <w:b w:val="false"/>
          <w:i w:val="false"/>
          <w:color w:val="000000"/>
          <w:sz w:val="28"/>
        </w:rPr>
        <w:t xml:space="preserve">
      2011 жылғы 05 қыркүйектегі  </w:t>
      </w:r>
    </w:p>
    <w:p>
      <w:pPr>
        <w:spacing w:after="0"/>
        <w:ind w:left="0"/>
        <w:jc w:val="both"/>
      </w:pPr>
      <w:r>
        <w:rPr>
          <w:rFonts w:ascii="Times New Roman"/>
          <w:b w:val="false"/>
          <w:i w:val="false"/>
          <w:color w:val="000000"/>
          <w:sz w:val="28"/>
        </w:rPr>
        <w:t xml:space="preserve">
      № 583 бұйрығына        </w:t>
      </w:r>
    </w:p>
    <w:p>
      <w:pPr>
        <w:spacing w:after="0"/>
        <w:ind w:left="0"/>
        <w:jc w:val="both"/>
      </w:pP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министрінің м.а.</w:t>
      </w:r>
    </w:p>
    <w:p>
      <w:pPr>
        <w:spacing w:after="0"/>
        <w:ind w:left="0"/>
        <w:jc w:val="both"/>
      </w:pPr>
      <w:r>
        <w:rPr>
          <w:rFonts w:ascii="Times New Roman"/>
          <w:b w:val="false"/>
          <w:i w:val="false"/>
          <w:color w:val="000000"/>
          <w:sz w:val="28"/>
        </w:rPr>
        <w:t xml:space="preserve">
      2010 жылғы  23 қарашадағы № 907 </w:t>
      </w:r>
    </w:p>
    <w:p>
      <w:pPr>
        <w:spacing w:after="0"/>
        <w:ind w:left="0"/>
        <w:jc w:val="both"/>
      </w:pPr>
      <w:r>
        <w:rPr>
          <w:rFonts w:ascii="Times New Roman"/>
          <w:b w:val="false"/>
          <w:i w:val="false"/>
          <w:color w:val="000000"/>
          <w:sz w:val="28"/>
        </w:rPr>
        <w:t xml:space="preserve">
      бұйрығына 2-қосымша     </w:t>
      </w:r>
    </w:p>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270"/>
        <w:gridCol w:w="107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КҰЖЖ бойынша ұйым коды </w:t>
            </w:r>
          </w:p>
          <w:p>
            <w:pPr>
              <w:spacing w:after="20"/>
              <w:ind w:left="20"/>
              <w:jc w:val="both"/>
            </w:pPr>
            <w:r>
              <w:rPr>
                <w:rFonts w:ascii="Times New Roman"/>
                <w:b w:val="false"/>
                <w:i w:val="false"/>
                <w:color w:val="000000"/>
                <w:sz w:val="20"/>
              </w:rPr>
              <w:t>
Код организации по ОКПО _________</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xml:space="preserve">
Республики Казахстан </w:t>
            </w:r>
          </w:p>
        </w:tc>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Денсаулық сақтау министрінің м.а.2010 жылғы 23 қарашадағы № 907 бұйрығымен бекітілген</w:t>
            </w:r>
          </w:p>
          <w:p>
            <w:pPr>
              <w:spacing w:after="20"/>
              <w:ind w:left="20"/>
              <w:jc w:val="both"/>
            </w:pPr>
            <w:r>
              <w:rPr>
                <w:rFonts w:ascii="Times New Roman"/>
                <w:b w:val="false"/>
                <w:i w:val="false"/>
                <w:color w:val="000000"/>
                <w:sz w:val="20"/>
              </w:rPr>
              <w:t>
№ 100/е нысанды медициналық құжаттама</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xml:space="preserve">
Форма 100/у </w:t>
            </w:r>
          </w:p>
          <w:p>
            <w:pPr>
              <w:spacing w:after="20"/>
              <w:ind w:left="20"/>
              <w:jc w:val="both"/>
            </w:pPr>
            <w:r>
              <w:rPr>
                <w:rFonts w:ascii="Times New Roman"/>
                <w:b w:val="false"/>
                <w:i w:val="false"/>
                <w:color w:val="000000"/>
                <w:sz w:val="20"/>
              </w:rPr>
              <w:t>
Утверждена приказом и.о. Министра здравоохранения  Республики Казахстан</w:t>
            </w:r>
          </w:p>
          <w:p>
            <w:pPr>
              <w:spacing w:after="20"/>
              <w:ind w:left="20"/>
              <w:jc w:val="both"/>
            </w:pPr>
            <w:r>
              <w:rPr>
                <w:rFonts w:ascii="Times New Roman"/>
                <w:b w:val="false"/>
                <w:i w:val="false"/>
                <w:color w:val="000000"/>
                <w:sz w:val="20"/>
              </w:rPr>
              <w:t>
23 ноября  2010  года № 907</w:t>
            </w:r>
          </w:p>
        </w:tc>
      </w:tr>
    </w:tbl>
    <w:bookmarkStart w:name="z161" w:id="144"/>
    <w:p>
      <w:pPr>
        <w:spacing w:after="0"/>
        <w:ind w:left="0"/>
        <w:jc w:val="left"/>
      </w:pPr>
      <w:r>
        <w:rPr>
          <w:rFonts w:ascii="Times New Roman"/>
          <w:b/>
          <w:i w:val="false"/>
          <w:color w:val="000000"/>
        </w:rPr>
        <w:t xml:space="preserve"> Сот-психиатриялық сараптаманың</w:t>
      </w:r>
      <w:r>
        <w:br/>
      </w:r>
      <w:r>
        <w:rPr>
          <w:rFonts w:ascii="Times New Roman"/>
          <w:b/>
          <w:i w:val="false"/>
          <w:color w:val="000000"/>
        </w:rPr>
        <w:t>қорытындысы</w:t>
      </w:r>
      <w:r>
        <w:br/>
      </w:r>
      <w:r>
        <w:rPr>
          <w:rFonts w:ascii="Times New Roman"/>
          <w:b/>
          <w:i w:val="false"/>
          <w:color w:val="000000"/>
        </w:rPr>
        <w:t>№ ____</w:t>
      </w:r>
      <w:r>
        <w:br/>
      </w:r>
      <w:r>
        <w:rPr>
          <w:rFonts w:ascii="Times New Roman"/>
          <w:b/>
          <w:i w:val="false"/>
          <w:color w:val="000000"/>
        </w:rPr>
        <w:t>Заключение</w:t>
      </w:r>
      <w:r>
        <w:br/>
      </w:r>
      <w:r>
        <w:rPr>
          <w:rFonts w:ascii="Times New Roman"/>
          <w:b/>
          <w:i w:val="false"/>
          <w:color w:val="000000"/>
        </w:rPr>
        <w:t>судебно-психиатрической экспертизы 20__ жылғы (года) "__" _____________</w:t>
      </w:r>
    </w:p>
    <w:bookmarkEnd w:id="144"/>
    <w:p>
      <w:pPr>
        <w:spacing w:after="0"/>
        <w:ind w:left="0"/>
        <w:jc w:val="both"/>
      </w:pPr>
      <w:r>
        <w:rPr>
          <w:rFonts w:ascii="Times New Roman"/>
          <w:b w:val="false"/>
          <w:i w:val="false"/>
          <w:color w:val="000000"/>
          <w:sz w:val="28"/>
        </w:rPr>
        <w:t>
      Комиссия өткізілу орны (место комиссионного осмотра)_________________</w:t>
      </w:r>
    </w:p>
    <w:p>
      <w:pPr>
        <w:spacing w:after="0"/>
        <w:ind w:left="0"/>
        <w:jc w:val="both"/>
      </w:pPr>
      <w:r>
        <w:rPr>
          <w:rFonts w:ascii="Times New Roman"/>
          <w:b w:val="false"/>
          <w:i w:val="false"/>
          <w:color w:val="000000"/>
          <w:sz w:val="28"/>
        </w:rPr>
        <w:t>
      от-психиатриялық сараптаманың өндірісінің мерзімі (срок производства судебно-психиатрической экспертизы): 20__ жылғы (года) "__" ____дейін</w:t>
      </w:r>
    </w:p>
    <w:p>
      <w:pPr>
        <w:spacing w:after="0"/>
        <w:ind w:left="0"/>
        <w:jc w:val="both"/>
      </w:pPr>
      <w:r>
        <w:rPr>
          <w:rFonts w:ascii="Times New Roman"/>
          <w:b w:val="false"/>
          <w:i w:val="false"/>
          <w:color w:val="000000"/>
          <w:sz w:val="28"/>
        </w:rPr>
        <w:t>
      Сот-психиатриялық сараптамаға жататын адам</w:t>
      </w:r>
    </w:p>
    <w:p>
      <w:pPr>
        <w:spacing w:after="0"/>
        <w:ind w:left="0"/>
        <w:jc w:val="both"/>
      </w:pPr>
      <w:r>
        <w:rPr>
          <w:rFonts w:ascii="Times New Roman"/>
          <w:b w:val="false"/>
          <w:i w:val="false"/>
          <w:color w:val="000000"/>
          <w:sz w:val="28"/>
        </w:rPr>
        <w:t>
      (Лицо, подлежащее судебно-психиатрической экспертизе)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тегі, әкесінің аты (фамилия, имя, отчество)</w:t>
      </w:r>
    </w:p>
    <w:p>
      <w:pPr>
        <w:spacing w:after="0"/>
        <w:ind w:left="0"/>
        <w:jc w:val="both"/>
      </w:pPr>
      <w:r>
        <w:rPr>
          <w:rFonts w:ascii="Times New Roman"/>
          <w:b w:val="false"/>
          <w:i w:val="false"/>
          <w:color w:val="000000"/>
          <w:sz w:val="28"/>
        </w:rPr>
        <w:t>
      туған жылы/год рождения __________________________</w:t>
      </w:r>
    </w:p>
    <w:p>
      <w:pPr>
        <w:spacing w:after="0"/>
        <w:ind w:left="0"/>
        <w:jc w:val="both"/>
      </w:pPr>
      <w:r>
        <w:rPr>
          <w:rFonts w:ascii="Times New Roman"/>
          <w:b w:val="false"/>
          <w:i w:val="false"/>
          <w:color w:val="000000"/>
          <w:sz w:val="28"/>
        </w:rPr>
        <w:t>
      бап бойынша айыпталушының (обвиняемого по статье)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немесе мәселені шешуге қатысты куә, жәбірленуші, жауапкер адамның,</w:t>
      </w:r>
    </w:p>
    <w:p>
      <w:pPr>
        <w:spacing w:after="0"/>
        <w:ind w:left="0"/>
        <w:jc w:val="both"/>
      </w:pPr>
      <w:r>
        <w:rPr>
          <w:rFonts w:ascii="Times New Roman"/>
          <w:b w:val="false"/>
          <w:i w:val="false"/>
          <w:color w:val="000000"/>
          <w:sz w:val="28"/>
        </w:rPr>
        <w:t>
      адамның әрекеттке қабілеттілігін анықтау (астын сызу керек)</w:t>
      </w:r>
    </w:p>
    <w:p>
      <w:pPr>
        <w:spacing w:after="0"/>
        <w:ind w:left="0"/>
        <w:jc w:val="both"/>
      </w:pPr>
      <w:r>
        <w:rPr>
          <w:rFonts w:ascii="Times New Roman"/>
          <w:b w:val="false"/>
          <w:i w:val="false"/>
          <w:color w:val="000000"/>
          <w:sz w:val="28"/>
        </w:rPr>
        <w:t>
      (или являющегося свидетелем, потерпевшим, истцом, ответчиком; лицом,</w:t>
      </w:r>
    </w:p>
    <w:p>
      <w:pPr>
        <w:spacing w:after="0"/>
        <w:ind w:left="0"/>
        <w:jc w:val="both"/>
      </w:pPr>
      <w:r>
        <w:rPr>
          <w:rFonts w:ascii="Times New Roman"/>
          <w:b w:val="false"/>
          <w:i w:val="false"/>
          <w:color w:val="000000"/>
          <w:sz w:val="28"/>
        </w:rPr>
        <w:t>
      в отношении которого решается вопрос о дееспособности (подчеркнуть))</w:t>
      </w:r>
    </w:p>
    <w:p>
      <w:pPr>
        <w:spacing w:after="0"/>
        <w:ind w:left="0"/>
        <w:jc w:val="both"/>
      </w:pPr>
      <w:r>
        <w:rPr>
          <w:rFonts w:ascii="Times New Roman"/>
          <w:b w:val="false"/>
          <w:i w:val="false"/>
          <w:color w:val="000000"/>
          <w:sz w:val="28"/>
        </w:rPr>
        <w:t>
      Сот-психиатриялық сараптаманың өндірісінің негіздері (основания для производства судебно-психиатрической экспертизы)_____________________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 өндірісі туралы  қаулы (анықтама) шығарған орган (лауазымды тұлға) (орган (должностное лицо) вынесшее постоновления (определение) о производстве судебно-психиатрической экспертизе___________________________________________________________</w:t>
      </w:r>
    </w:p>
    <w:p>
      <w:pPr>
        <w:spacing w:after="0"/>
        <w:ind w:left="0"/>
        <w:jc w:val="both"/>
      </w:pPr>
      <w:r>
        <w:rPr>
          <w:rFonts w:ascii="Times New Roman"/>
          <w:b w:val="false"/>
          <w:i w:val="false"/>
          <w:color w:val="000000"/>
          <w:sz w:val="28"/>
        </w:rPr>
        <w:t>
            орган, ТАӘ, атқаратын қызметі, шығарған күні (орган, ФИО, занимаемая должность, дата вынесения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Бастапқы, қайталанған, қосымша сараптама. Соңғы екі жағдайда сараптама, сарапшылардың қорытындылары қашан, кім жүргізгендігі көрсетіледі (Экспертиза первичная, повторная, дополнительная. В двухпоследних случаях указывается когда, кем проводились экспертизы,заключение экспертов)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Сарапшылардың алдына қойылған мәселелер</w:t>
      </w:r>
    </w:p>
    <w:p>
      <w:pPr>
        <w:spacing w:after="0"/>
        <w:ind w:left="0"/>
        <w:jc w:val="both"/>
      </w:pPr>
      <w:r>
        <w:rPr>
          <w:rFonts w:ascii="Times New Roman"/>
          <w:b w:val="false"/>
          <w:i w:val="false"/>
          <w:color w:val="000000"/>
          <w:sz w:val="28"/>
        </w:rPr>
        <w:t>
      (вопросы, поставленные перед экспертами):</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сараптаманы өткізген комиссия құрамы (судебно-психиатрическую экспертизу провела комиссия в составе):</w:t>
      </w:r>
    </w:p>
    <w:tbl>
      <w:tblPr>
        <w:tblW w:w="0" w:type="auto"/>
        <w:tblCellSpacing w:w="0" w:type="auto"/>
        <w:tblBorders>
          <w:top w:val="none"/>
          <w:left w:val="none"/>
          <w:bottom w:val="none"/>
          <w:right w:val="none"/>
          <w:insideH w:val="none"/>
          <w:insideV w:val="none"/>
        </w:tblBorders>
      </w:tblPr>
      <w:tblGrid>
        <w:gridCol w:w="916"/>
        <w:gridCol w:w="66"/>
        <w:gridCol w:w="11318"/>
      </w:tblGrid>
      <w:tr>
        <w:trPr>
          <w:trHeight w:val="30" w:hRule="atLeast"/>
        </w:trPr>
        <w:tc>
          <w:tcPr>
            <w:tcW w:w="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сарапшы (ведущий эксперт):</w:t>
            </w:r>
          </w:p>
        </w:tc>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тегі,аты, әкесiнiң аты, білімі, сарапшылық мамандығы, мамандығы бойынша жұмыс</w:t>
            </w:r>
          </w:p>
          <w:p>
            <w:pPr>
              <w:spacing w:after="20"/>
              <w:ind w:left="20"/>
              <w:jc w:val="both"/>
            </w:pPr>
            <w:r>
              <w:rPr>
                <w:rFonts w:ascii="Times New Roman"/>
                <w:b w:val="false"/>
                <w:i w:val="false"/>
                <w:color w:val="000000"/>
                <w:sz w:val="20"/>
              </w:rPr>
              <w:t>
өтілі, ғылыми дәрежесі және ғылыми атағы, лауазымы; (фамилия, имя, отчество,</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xml:space="preserve">
образование, экспертная специальность, стаж работы по специальности, ученая </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степень и ученое звание, занимаемая должность)</w:t>
            </w:r>
          </w:p>
        </w:tc>
      </w:tr>
      <w:tr>
        <w:trPr>
          <w:trHeight w:val="30" w:hRule="atLeast"/>
        </w:trPr>
        <w:tc>
          <w:tcPr>
            <w:tcW w:w="9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 (члены комиссии):</w:t>
            </w:r>
          </w:p>
        </w:tc>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тегі,аты, әкесiнiң аты, білімі, сарапшылық мамандығы, мамандығы бойынша жұмыс</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өтілі, ғылыми дәрежесі және ғылыми атағы, лауазымы; (фамилия, имя, отчество,</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образование, экспертная специальность, стаж работы по специальности, ученая</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степень и ученое звание, занимаемая должность)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Қылмыстық кодексінің 352-бабы бойынша сарапшылар жалған қорытынды бергендігі немесе одан бас тартқандығыүшін қылмыстық жауапкершілікке тартылатыны туралы ескертілді</w:t>
      </w:r>
    </w:p>
    <w:p>
      <w:pPr>
        <w:spacing w:after="0"/>
        <w:ind w:left="0"/>
        <w:jc w:val="both"/>
      </w:pPr>
      <w:r>
        <w:rPr>
          <w:rFonts w:ascii="Times New Roman"/>
          <w:b w:val="false"/>
          <w:i w:val="false"/>
          <w:color w:val="000000"/>
          <w:sz w:val="28"/>
        </w:rPr>
        <w:t>
      (Обуголовной ответственности за отказ или дачу заведомо ложногозаключения по статье 352 Уголовного кодекса Республики Казахстанэксперты предупреждены).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 қою (роспись)</w:t>
      </w:r>
    </w:p>
    <w:p>
      <w:pPr>
        <w:spacing w:after="0"/>
        <w:ind w:left="0"/>
        <w:jc w:val="both"/>
      </w:pPr>
      <w:r>
        <w:rPr>
          <w:rFonts w:ascii="Times New Roman"/>
          <w:b w:val="false"/>
          <w:i w:val="false"/>
          <w:color w:val="000000"/>
          <w:sz w:val="28"/>
        </w:rPr>
        <w:t>
      Сот-психиатриялық сараптаманың қорытындысы беттерде баяндалады (заключение судебно-психиатрической экспертизы излагаются на следующих страницах)_____________.</w:t>
      </w:r>
    </w:p>
    <w:p>
      <w:pPr>
        <w:spacing w:after="0"/>
        <w:ind w:left="0"/>
        <w:jc w:val="both"/>
      </w:pPr>
      <w:r>
        <w:rPr>
          <w:rFonts w:ascii="Times New Roman"/>
          <w:b w:val="false"/>
          <w:i w:val="false"/>
          <w:color w:val="000000"/>
          <w:sz w:val="28"/>
        </w:rPr>
        <w:t>
      Сот-психиатриялық сарапшылық зерттеу кезінде қолданылған әдiстемелер (использованные методики при судебно-психиатрическом экспертном исследовании)_______________________________________________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 xml:space="preserve">2010 жылғы 23 қарашадағы № 907 </w:t>
            </w:r>
            <w:r>
              <w:br/>
            </w:r>
            <w:r>
              <w:rPr>
                <w:rFonts w:ascii="Times New Roman"/>
                <w:b w:val="false"/>
                <w:i w:val="false"/>
                <w:color w:val="000000"/>
                <w:sz w:val="20"/>
              </w:rPr>
              <w:t>бұйрығына 2-қосымша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74"/>
        <w:gridCol w:w="113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КҰЖЖ бойынша ұйым коды </w:t>
            </w:r>
          </w:p>
          <w:p>
            <w:pPr>
              <w:spacing w:after="20"/>
              <w:ind w:left="20"/>
              <w:jc w:val="both"/>
            </w:pPr>
            <w:r>
              <w:rPr>
                <w:rFonts w:ascii="Times New Roman"/>
                <w:b w:val="false"/>
                <w:i w:val="false"/>
                <w:color w:val="000000"/>
                <w:sz w:val="20"/>
              </w:rPr>
              <w:t>
Код организации по ОКПО _______________________</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Денсаулық сақтау министрінің м.а.2010 жылғы 23 қарашадағы № 907 бұйрығымен бекітілген</w:t>
            </w:r>
          </w:p>
          <w:p>
            <w:pPr>
              <w:spacing w:after="20"/>
              <w:ind w:left="20"/>
              <w:jc w:val="both"/>
            </w:pPr>
            <w:r>
              <w:rPr>
                <w:rFonts w:ascii="Times New Roman"/>
                <w:b w:val="false"/>
                <w:i w:val="false"/>
                <w:color w:val="000000"/>
                <w:sz w:val="20"/>
              </w:rPr>
              <w:t>
№ 105/у нысанды медициналық құжаттама</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105/у</w:t>
            </w:r>
          </w:p>
          <w:p>
            <w:pPr>
              <w:spacing w:after="20"/>
              <w:ind w:left="20"/>
              <w:jc w:val="both"/>
            </w:pPr>
            <w:r>
              <w:rPr>
                <w:rFonts w:ascii="Times New Roman"/>
                <w:b w:val="false"/>
                <w:i w:val="false"/>
                <w:color w:val="000000"/>
                <w:sz w:val="20"/>
              </w:rPr>
              <w:t>
Утверждена приказом и.о. Министра здравоохранения Республики Казахстан</w:t>
            </w:r>
          </w:p>
          <w:p>
            <w:pPr>
              <w:spacing w:after="20"/>
              <w:ind w:left="20"/>
              <w:jc w:val="both"/>
            </w:pPr>
            <w:r>
              <w:rPr>
                <w:rFonts w:ascii="Times New Roman"/>
                <w:b w:val="false"/>
                <w:i w:val="false"/>
                <w:color w:val="000000"/>
                <w:sz w:val="20"/>
              </w:rPr>
              <w:t>
23 ноября 2010 года № 907</w:t>
            </w:r>
          </w:p>
        </w:tc>
      </w:tr>
    </w:tbl>
    <w:bookmarkStart w:name="z163" w:id="145"/>
    <w:p>
      <w:pPr>
        <w:spacing w:after="0"/>
        <w:ind w:left="0"/>
        <w:jc w:val="left"/>
      </w:pPr>
      <w:r>
        <w:rPr>
          <w:rFonts w:ascii="Times New Roman"/>
          <w:b/>
          <w:i w:val="false"/>
          <w:color w:val="000000"/>
        </w:rPr>
        <w:t xml:space="preserve"> Стационарлық және амбулаториялық сот-психиатриялық</w:t>
      </w:r>
      <w:r>
        <w:br/>
      </w:r>
      <w:r>
        <w:rPr>
          <w:rFonts w:ascii="Times New Roman"/>
          <w:b/>
          <w:i w:val="false"/>
          <w:color w:val="000000"/>
        </w:rPr>
        <w:t>сараптаманы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стационарной и амбулаторной</w:t>
      </w:r>
      <w:r>
        <w:br/>
      </w:r>
      <w:r>
        <w:rPr>
          <w:rFonts w:ascii="Times New Roman"/>
          <w:b/>
          <w:i w:val="false"/>
          <w:color w:val="000000"/>
        </w:rPr>
        <w:t>судебно-психиатрической экспертизы</w:t>
      </w:r>
    </w:p>
    <w:bookmarkEnd w:id="145"/>
    <w:p>
      <w:pPr>
        <w:spacing w:after="0"/>
        <w:ind w:left="0"/>
        <w:jc w:val="both"/>
      </w:pPr>
      <w:r>
        <w:rPr>
          <w:rFonts w:ascii="Times New Roman"/>
          <w:b w:val="false"/>
          <w:i w:val="false"/>
          <w:color w:val="000000"/>
          <w:sz w:val="28"/>
        </w:rPr>
        <w:t>
      20__ жылғы (года) "__"                 20__ жылғы (года) "__"</w:t>
      </w:r>
    </w:p>
    <w:p>
      <w:pPr>
        <w:spacing w:after="0"/>
        <w:ind w:left="0"/>
        <w:jc w:val="both"/>
      </w:pPr>
      <w:r>
        <w:rPr>
          <w:rFonts w:ascii="Times New Roman"/>
          <w:b w:val="false"/>
          <w:i w:val="false"/>
          <w:color w:val="000000"/>
          <w:sz w:val="28"/>
        </w:rPr>
        <w:t>
      ___________ басталды (начат)           ___________ аяқталды (окончен)</w:t>
      </w:r>
    </w:p>
    <w:p>
      <w:pPr>
        <w:spacing w:after="0"/>
        <w:ind w:left="0"/>
        <w:jc w:val="both"/>
      </w:pPr>
      <w:r>
        <w:rPr>
          <w:rFonts w:ascii="Times New Roman"/>
          <w:b w:val="false"/>
          <w:i w:val="false"/>
          <w:color w:val="000000"/>
          <w:sz w:val="28"/>
        </w:rPr>
        <w:t>
            Журналды толтыру жөніндегі           Указания по заполнению</w:t>
      </w:r>
    </w:p>
    <w:p>
      <w:pPr>
        <w:spacing w:after="0"/>
        <w:ind w:left="0"/>
        <w:jc w:val="both"/>
      </w:pPr>
      <w:r>
        <w:rPr>
          <w:rFonts w:ascii="Times New Roman"/>
          <w:b w:val="false"/>
          <w:i w:val="false"/>
          <w:color w:val="000000"/>
          <w:sz w:val="28"/>
        </w:rPr>
        <w:t>
      нұсқаулық.                             журнала.</w:t>
      </w:r>
    </w:p>
    <w:p>
      <w:pPr>
        <w:spacing w:after="0"/>
        <w:ind w:left="0"/>
        <w:jc w:val="both"/>
      </w:pPr>
      <w:r>
        <w:rPr>
          <w:rFonts w:ascii="Times New Roman"/>
          <w:b w:val="false"/>
          <w:i w:val="false"/>
          <w:color w:val="000000"/>
          <w:sz w:val="28"/>
        </w:rPr>
        <w:t>
      Әрбір сот-психиатриялық сараптама      Ведется специально выделенным комиссиясындағы арнайы бөлінген        лицом  в каждой судебно-</w:t>
      </w:r>
    </w:p>
    <w:p>
      <w:pPr>
        <w:spacing w:after="0"/>
        <w:ind w:left="0"/>
        <w:jc w:val="both"/>
      </w:pPr>
      <w:r>
        <w:rPr>
          <w:rFonts w:ascii="Times New Roman"/>
          <w:b w:val="false"/>
          <w:i w:val="false"/>
          <w:color w:val="000000"/>
          <w:sz w:val="28"/>
        </w:rPr>
        <w:t>
      адам жүргізеді.                        психиатрической комиссии.</w:t>
      </w:r>
    </w:p>
    <w:p>
      <w:pPr>
        <w:spacing w:after="0"/>
        <w:ind w:left="0"/>
        <w:jc w:val="both"/>
      </w:pPr>
      <w:r>
        <w:rPr>
          <w:rFonts w:ascii="Times New Roman"/>
          <w:b w:val="false"/>
          <w:i w:val="false"/>
          <w:color w:val="000000"/>
          <w:sz w:val="28"/>
        </w:rPr>
        <w:t>
      Парақтары нөмірленген журнал,          Журнал с пронумерованными</w:t>
      </w:r>
    </w:p>
    <w:p>
      <w:pPr>
        <w:spacing w:after="0"/>
        <w:ind w:left="0"/>
        <w:jc w:val="both"/>
      </w:pPr>
      <w:r>
        <w:rPr>
          <w:rFonts w:ascii="Times New Roman"/>
          <w:b w:val="false"/>
          <w:i w:val="false"/>
          <w:color w:val="000000"/>
          <w:sz w:val="28"/>
        </w:rPr>
        <w:t>
      байланған базасында сот-               листами должен быть</w:t>
      </w:r>
    </w:p>
    <w:p>
      <w:pPr>
        <w:spacing w:after="0"/>
        <w:ind w:left="0"/>
        <w:jc w:val="both"/>
      </w:pPr>
      <w:r>
        <w:rPr>
          <w:rFonts w:ascii="Times New Roman"/>
          <w:b w:val="false"/>
          <w:i w:val="false"/>
          <w:color w:val="000000"/>
          <w:sz w:val="28"/>
        </w:rPr>
        <w:t>
      психиатриялық сараптама жүргізу        прошнурован, опечатан печатью</w:t>
      </w:r>
    </w:p>
    <w:p>
      <w:pPr>
        <w:spacing w:after="0"/>
        <w:ind w:left="0"/>
        <w:jc w:val="both"/>
      </w:pPr>
      <w:r>
        <w:rPr>
          <w:rFonts w:ascii="Times New Roman"/>
          <w:b w:val="false"/>
          <w:i w:val="false"/>
          <w:color w:val="000000"/>
          <w:sz w:val="28"/>
        </w:rPr>
        <w:t>
      ұйымдастырылған ұйымның мөрімен        учреждения, на базе которого</w:t>
      </w:r>
    </w:p>
    <w:p>
      <w:pPr>
        <w:spacing w:after="0"/>
        <w:ind w:left="0"/>
        <w:jc w:val="both"/>
      </w:pPr>
      <w:r>
        <w:rPr>
          <w:rFonts w:ascii="Times New Roman"/>
          <w:b w:val="false"/>
          <w:i w:val="false"/>
          <w:color w:val="000000"/>
          <w:sz w:val="28"/>
        </w:rPr>
        <w:t>
      мөрленген және комиссия төрағасының    организовано проведение</w:t>
      </w:r>
    </w:p>
    <w:p>
      <w:pPr>
        <w:spacing w:after="0"/>
        <w:ind w:left="0"/>
        <w:jc w:val="both"/>
      </w:pPr>
      <w:r>
        <w:rPr>
          <w:rFonts w:ascii="Times New Roman"/>
          <w:b w:val="false"/>
          <w:i w:val="false"/>
          <w:color w:val="000000"/>
          <w:sz w:val="28"/>
        </w:rPr>
        <w:t>
      қолы қойылған болуы тиіс.              судебно-психиатрической</w:t>
      </w:r>
    </w:p>
    <w:p>
      <w:pPr>
        <w:spacing w:after="0"/>
        <w:ind w:left="0"/>
        <w:jc w:val="both"/>
      </w:pPr>
      <w:r>
        <w:rPr>
          <w:rFonts w:ascii="Times New Roman"/>
          <w:b w:val="false"/>
          <w:i w:val="false"/>
          <w:color w:val="000000"/>
          <w:sz w:val="28"/>
        </w:rPr>
        <w:t>
      Пайдалану аяқталғаннан кейін           экспертизы и подписан</w:t>
      </w:r>
    </w:p>
    <w:p>
      <w:pPr>
        <w:spacing w:after="0"/>
        <w:ind w:left="0"/>
        <w:jc w:val="both"/>
      </w:pPr>
      <w:r>
        <w:rPr>
          <w:rFonts w:ascii="Times New Roman"/>
          <w:b w:val="false"/>
          <w:i w:val="false"/>
          <w:color w:val="000000"/>
          <w:sz w:val="28"/>
        </w:rPr>
        <w:t>
      мұрағатқа беріледі.                    председателем комиссии. По</w:t>
      </w:r>
    </w:p>
    <w:p>
      <w:pPr>
        <w:spacing w:after="0"/>
        <w:ind w:left="0"/>
        <w:jc w:val="both"/>
      </w:pPr>
      <w:r>
        <w:rPr>
          <w:rFonts w:ascii="Times New Roman"/>
          <w:b w:val="false"/>
          <w:i w:val="false"/>
          <w:color w:val="000000"/>
          <w:sz w:val="28"/>
        </w:rPr>
        <w:t>
                                             использовании передается в</w:t>
      </w:r>
    </w:p>
    <w:p>
      <w:pPr>
        <w:spacing w:after="0"/>
        <w:ind w:left="0"/>
        <w:jc w:val="both"/>
      </w:pPr>
      <w:r>
        <w:rPr>
          <w:rFonts w:ascii="Times New Roman"/>
          <w:b w:val="false"/>
          <w:i w:val="false"/>
          <w:color w:val="000000"/>
          <w:sz w:val="28"/>
        </w:rPr>
        <w:t>
                                             архив.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1862"/>
        <w:gridCol w:w="2379"/>
        <w:gridCol w:w="1862"/>
        <w:gridCol w:w="4274"/>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 п/п</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қабылдау күні</w:t>
            </w:r>
          </w:p>
          <w:p>
            <w:pPr>
              <w:spacing w:after="20"/>
              <w:ind w:left="20"/>
              <w:jc w:val="both"/>
            </w:pPr>
            <w:r>
              <w:rPr>
                <w:rFonts w:ascii="Times New Roman"/>
                <w:b w:val="false"/>
                <w:i w:val="false"/>
                <w:color w:val="000000"/>
                <w:sz w:val="20"/>
              </w:rPr>
              <w:t>
Дата приема дел</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тегі,</w:t>
            </w:r>
          </w:p>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отчество</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Пол</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(жылы,</w:t>
            </w:r>
          </w:p>
          <w:p>
            <w:pPr>
              <w:spacing w:after="20"/>
              <w:ind w:left="20"/>
              <w:jc w:val="both"/>
            </w:pPr>
            <w:r>
              <w:rPr>
                <w:rFonts w:ascii="Times New Roman"/>
                <w:b w:val="false"/>
                <w:i w:val="false"/>
                <w:color w:val="000000"/>
                <w:sz w:val="20"/>
              </w:rPr>
              <w:t>
айы, күні)</w:t>
            </w:r>
          </w:p>
          <w:p>
            <w:pPr>
              <w:spacing w:after="20"/>
              <w:ind w:left="20"/>
              <w:jc w:val="both"/>
            </w:pPr>
            <w:r>
              <w:rPr>
                <w:rFonts w:ascii="Times New Roman"/>
                <w:b w:val="false"/>
                <w:i w:val="false"/>
                <w:color w:val="000000"/>
                <w:sz w:val="20"/>
              </w:rPr>
              <w:t>
Дата рождения</w:t>
            </w:r>
          </w:p>
          <w:p>
            <w:pPr>
              <w:spacing w:after="20"/>
              <w:ind w:left="20"/>
              <w:jc w:val="both"/>
            </w:pPr>
            <w:r>
              <w:rPr>
                <w:rFonts w:ascii="Times New Roman"/>
                <w:b w:val="false"/>
                <w:i w:val="false"/>
                <w:color w:val="000000"/>
                <w:sz w:val="20"/>
              </w:rPr>
              <w:t>
(год, месяц, число)</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3"/>
        <w:gridCol w:w="6235"/>
        <w:gridCol w:w="870"/>
        <w:gridCol w:w="1692"/>
      </w:tblGrid>
      <w:tr>
        <w:trPr>
          <w:trHeight w:val="3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туралы қаулыны/ұйғарымды кім, қашан шығарды (қаулы /ұйғарым шығарылған тілде толтырылады)</w:t>
            </w:r>
          </w:p>
          <w:p>
            <w:pPr>
              <w:spacing w:after="20"/>
              <w:ind w:left="20"/>
              <w:jc w:val="both"/>
            </w:pPr>
            <w:r>
              <w:rPr>
                <w:rFonts w:ascii="Times New Roman"/>
                <w:b w:val="false"/>
                <w:i w:val="false"/>
                <w:color w:val="000000"/>
                <w:sz w:val="20"/>
              </w:rPr>
              <w:t>
Кем, когда вынесено постановление/определение о</w:t>
            </w:r>
          </w:p>
          <w:p>
            <w:pPr>
              <w:spacing w:after="20"/>
              <w:ind w:left="20"/>
              <w:jc w:val="both"/>
            </w:pPr>
            <w:r>
              <w:rPr>
                <w:rFonts w:ascii="Times New Roman"/>
                <w:b w:val="false"/>
                <w:i w:val="false"/>
                <w:color w:val="000000"/>
                <w:sz w:val="20"/>
              </w:rPr>
              <w:t>
производстве</w:t>
            </w:r>
          </w:p>
          <w:p>
            <w:pPr>
              <w:spacing w:after="20"/>
              <w:ind w:left="20"/>
              <w:jc w:val="both"/>
            </w:pPr>
            <w:r>
              <w:rPr>
                <w:rFonts w:ascii="Times New Roman"/>
                <w:b w:val="false"/>
                <w:i w:val="false"/>
                <w:color w:val="000000"/>
                <w:sz w:val="20"/>
              </w:rPr>
              <w:t>
экспертизы ( заполняется на языке постоновления/определения)</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Процессуалдық статус (айыпталушы (Қылмыстық кодексінің бабын көрсете отырып), куәгер, жәбірленуші, талапкер, жауап беруші, әрекетке қабілеттілік туралы мәселе шешілетін жатқан адам) адамдарға қатысты</w:t>
            </w:r>
          </w:p>
          <w:p>
            <w:pPr>
              <w:spacing w:after="20"/>
              <w:ind w:left="20"/>
              <w:jc w:val="both"/>
            </w:pPr>
            <w:r>
              <w:rPr>
                <w:rFonts w:ascii="Times New Roman"/>
                <w:b w:val="false"/>
                <w:i w:val="false"/>
                <w:color w:val="000000"/>
                <w:sz w:val="20"/>
              </w:rPr>
              <w:t>
Процессуальный статус (обвиняемый (с указанием статьи Уголовного кодекса), свидетель, потерпевший, истец, ответчик; лицо, в отношении которого решается вопрос о дееспособности)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іс бойынша</w:t>
            </w:r>
          </w:p>
          <w:p>
            <w:pPr>
              <w:spacing w:after="20"/>
              <w:ind w:left="20"/>
              <w:jc w:val="both"/>
            </w:pPr>
            <w:r>
              <w:rPr>
                <w:rFonts w:ascii="Times New Roman"/>
                <w:b w:val="false"/>
                <w:i w:val="false"/>
                <w:color w:val="000000"/>
                <w:sz w:val="20"/>
              </w:rPr>
              <w:t>
бірінші, қайталанған,</w:t>
            </w:r>
          </w:p>
          <w:p>
            <w:pPr>
              <w:spacing w:after="20"/>
              <w:ind w:left="20"/>
              <w:jc w:val="both"/>
            </w:pPr>
            <w:r>
              <w:rPr>
                <w:rFonts w:ascii="Times New Roman"/>
                <w:b w:val="false"/>
                <w:i w:val="false"/>
                <w:color w:val="000000"/>
                <w:sz w:val="20"/>
              </w:rPr>
              <w:t>
қосымша сараптама</w:t>
            </w:r>
          </w:p>
          <w:p>
            <w:pPr>
              <w:spacing w:after="20"/>
              <w:ind w:left="20"/>
              <w:jc w:val="both"/>
            </w:pPr>
            <w:r>
              <w:rPr>
                <w:rFonts w:ascii="Times New Roman"/>
                <w:b w:val="false"/>
                <w:i w:val="false"/>
                <w:color w:val="000000"/>
                <w:sz w:val="20"/>
              </w:rPr>
              <w:t>
По данному делу</w:t>
            </w:r>
          </w:p>
          <w:p>
            <w:pPr>
              <w:spacing w:after="20"/>
              <w:ind w:left="20"/>
              <w:jc w:val="both"/>
            </w:pPr>
            <w:r>
              <w:rPr>
                <w:rFonts w:ascii="Times New Roman"/>
                <w:b w:val="false"/>
                <w:i w:val="false"/>
                <w:color w:val="000000"/>
                <w:sz w:val="20"/>
              </w:rPr>
              <w:t>
экспертиза первичная,</w:t>
            </w:r>
          </w:p>
          <w:p>
            <w:pPr>
              <w:spacing w:after="20"/>
              <w:ind w:left="20"/>
              <w:jc w:val="both"/>
            </w:pPr>
            <w:r>
              <w:rPr>
                <w:rFonts w:ascii="Times New Roman"/>
                <w:b w:val="false"/>
                <w:i w:val="false"/>
                <w:color w:val="000000"/>
                <w:sz w:val="20"/>
              </w:rPr>
              <w:t>
повторная,дополнительная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 жүргіз үшін адамды кім жеткізді</w:t>
            </w:r>
          </w:p>
          <w:p>
            <w:pPr>
              <w:spacing w:after="20"/>
              <w:ind w:left="20"/>
              <w:jc w:val="both"/>
            </w:pPr>
            <w:r>
              <w:rPr>
                <w:rFonts w:ascii="Times New Roman"/>
                <w:b w:val="false"/>
                <w:i w:val="false"/>
                <w:color w:val="000000"/>
                <w:sz w:val="20"/>
              </w:rPr>
              <w:t>
Кем доставлено лицо для прохождения судебно-</w:t>
            </w:r>
          </w:p>
          <w:p>
            <w:pPr>
              <w:spacing w:after="20"/>
              <w:ind w:left="20"/>
              <w:jc w:val="both"/>
            </w:pPr>
            <w:r>
              <w:rPr>
                <w:rFonts w:ascii="Times New Roman"/>
                <w:b w:val="false"/>
                <w:i w:val="false"/>
                <w:color w:val="000000"/>
                <w:sz w:val="20"/>
              </w:rPr>
              <w:t>
психиатрической экспертизы</w:t>
            </w:r>
          </w:p>
        </w:tc>
      </w:tr>
      <w:tr>
        <w:trPr>
          <w:trHeight w:val="3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1587"/>
        <w:gridCol w:w="3578"/>
        <w:gridCol w:w="1588"/>
        <w:gridCol w:w="1588"/>
      </w:tblGrid>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түсу күні немесе амбулаториялық сот-</w:t>
            </w:r>
          </w:p>
          <w:p>
            <w:pPr>
              <w:spacing w:after="20"/>
              <w:ind w:left="20"/>
              <w:jc w:val="both"/>
            </w:pPr>
            <w:r>
              <w:rPr>
                <w:rFonts w:ascii="Times New Roman"/>
                <w:b w:val="false"/>
                <w:i w:val="false"/>
                <w:color w:val="000000"/>
                <w:sz w:val="20"/>
              </w:rPr>
              <w:t>
психиатриалық сараптама жүгізу кезінде комиссиялық тексеріп-қарау   күні</w:t>
            </w:r>
          </w:p>
          <w:p>
            <w:pPr>
              <w:spacing w:after="20"/>
              <w:ind w:left="20"/>
              <w:jc w:val="both"/>
            </w:pPr>
            <w:r>
              <w:rPr>
                <w:rFonts w:ascii="Times New Roman"/>
                <w:b w:val="false"/>
                <w:i w:val="false"/>
                <w:color w:val="000000"/>
                <w:sz w:val="20"/>
              </w:rPr>
              <w:t>
Дата поступления в стационар, или дата комиссионного осмотра при амбулаторной судебно-</w:t>
            </w:r>
          </w:p>
          <w:p>
            <w:pPr>
              <w:spacing w:after="20"/>
              <w:ind w:left="20"/>
              <w:jc w:val="both"/>
            </w:pPr>
            <w:r>
              <w:rPr>
                <w:rFonts w:ascii="Times New Roman"/>
                <w:b w:val="false"/>
                <w:i w:val="false"/>
                <w:color w:val="000000"/>
                <w:sz w:val="20"/>
              </w:rPr>
              <w:t>
психиатрической экспертизе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тексеріп-қарау орны</w:t>
            </w:r>
          </w:p>
          <w:p>
            <w:pPr>
              <w:spacing w:after="20"/>
              <w:ind w:left="20"/>
              <w:jc w:val="both"/>
            </w:pPr>
            <w:r>
              <w:rPr>
                <w:rFonts w:ascii="Times New Roman"/>
                <w:b w:val="false"/>
                <w:i w:val="false"/>
                <w:color w:val="000000"/>
                <w:sz w:val="20"/>
              </w:rPr>
              <w:t>
Место комиссионного осмотра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 қатысушыларының ТАӘ (жетекші сарапшы, мүшелері)</w:t>
            </w:r>
          </w:p>
          <w:p>
            <w:pPr>
              <w:spacing w:after="20"/>
              <w:ind w:left="20"/>
              <w:jc w:val="both"/>
            </w:pPr>
            <w:r>
              <w:rPr>
                <w:rFonts w:ascii="Times New Roman"/>
                <w:b w:val="false"/>
                <w:i w:val="false"/>
                <w:color w:val="000000"/>
                <w:sz w:val="20"/>
              </w:rPr>
              <w:t>
ФИО участников судебно-</w:t>
            </w:r>
          </w:p>
          <w:p>
            <w:pPr>
              <w:spacing w:after="20"/>
              <w:ind w:left="20"/>
              <w:jc w:val="both"/>
            </w:pPr>
            <w:r>
              <w:rPr>
                <w:rFonts w:ascii="Times New Roman"/>
                <w:b w:val="false"/>
                <w:i w:val="false"/>
                <w:color w:val="000000"/>
                <w:sz w:val="20"/>
              </w:rPr>
              <w:t>
психиатрической экспертизы (ведущий эксперт, члены)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w:t>
            </w:r>
          </w:p>
          <w:p>
            <w:pPr>
              <w:spacing w:after="20"/>
              <w:ind w:left="20"/>
              <w:jc w:val="both"/>
            </w:pPr>
            <w:r>
              <w:rPr>
                <w:rFonts w:ascii="Times New Roman"/>
                <w:b w:val="false"/>
                <w:i w:val="false"/>
                <w:color w:val="000000"/>
                <w:sz w:val="20"/>
              </w:rPr>
              <w:t>
№ заключения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Диагноздар</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2046"/>
        <w:gridCol w:w="1280"/>
        <w:gridCol w:w="7311"/>
      </w:tblGrid>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(қай тілде)</w:t>
            </w:r>
          </w:p>
          <w:p>
            <w:pPr>
              <w:spacing w:after="20"/>
              <w:ind w:left="20"/>
              <w:jc w:val="both"/>
            </w:pPr>
            <w:r>
              <w:rPr>
                <w:rFonts w:ascii="Times New Roman"/>
                <w:b w:val="false"/>
                <w:i w:val="false"/>
                <w:color w:val="000000"/>
                <w:sz w:val="20"/>
              </w:rPr>
              <w:t>
Заключение (на каком языке)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сараптамадан кейін адамды кім жіберді</w:t>
            </w:r>
          </w:p>
          <w:p>
            <w:pPr>
              <w:spacing w:after="20"/>
              <w:ind w:left="20"/>
              <w:jc w:val="both"/>
            </w:pPr>
            <w:r>
              <w:rPr>
                <w:rFonts w:ascii="Times New Roman"/>
                <w:b w:val="false"/>
                <w:i w:val="false"/>
                <w:color w:val="000000"/>
                <w:sz w:val="20"/>
              </w:rPr>
              <w:t>
С кем отправлено лицо после судебно-психиатрической экспертизы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w:t>
            </w:r>
          </w:p>
          <w:p>
            <w:pPr>
              <w:spacing w:after="20"/>
              <w:ind w:left="20"/>
              <w:jc w:val="both"/>
            </w:pPr>
            <w:r>
              <w:rPr>
                <w:rFonts w:ascii="Times New Roman"/>
                <w:b w:val="false"/>
                <w:i w:val="false"/>
                <w:color w:val="000000"/>
                <w:sz w:val="20"/>
              </w:rPr>
              <w:t>
шыққан күні</w:t>
            </w:r>
          </w:p>
          <w:p>
            <w:pPr>
              <w:spacing w:after="20"/>
              <w:ind w:left="20"/>
              <w:jc w:val="both"/>
            </w:pPr>
            <w:r>
              <w:rPr>
                <w:rFonts w:ascii="Times New Roman"/>
                <w:b w:val="false"/>
                <w:i w:val="false"/>
                <w:color w:val="000000"/>
                <w:sz w:val="20"/>
              </w:rPr>
              <w:t>
Дата выписки</w:t>
            </w:r>
          </w:p>
          <w:p>
            <w:pPr>
              <w:spacing w:after="20"/>
              <w:ind w:left="20"/>
              <w:jc w:val="both"/>
            </w:pPr>
            <w:r>
              <w:rPr>
                <w:rFonts w:ascii="Times New Roman"/>
                <w:b w:val="false"/>
                <w:i w:val="false"/>
                <w:color w:val="000000"/>
                <w:sz w:val="20"/>
              </w:rPr>
              <w:t>
из стационара</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мерзімі (___дан ___ дейін), (сарапшы өтініші болған жағдайда, оны көрсету)</w:t>
            </w:r>
          </w:p>
          <w:p>
            <w:pPr>
              <w:spacing w:after="20"/>
              <w:ind w:left="20"/>
              <w:jc w:val="both"/>
            </w:pPr>
            <w:r>
              <w:rPr>
                <w:rFonts w:ascii="Times New Roman"/>
                <w:b w:val="false"/>
                <w:i w:val="false"/>
                <w:color w:val="000000"/>
                <w:sz w:val="20"/>
              </w:rPr>
              <w:t>
Срок проведения экспертизы (с___ по___), (при наличии ходатайств указать)</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 xml:space="preserve">2010 жылғы 23 қарашадағы № 907 </w:t>
            </w:r>
            <w:r>
              <w:br/>
            </w:r>
            <w:r>
              <w:rPr>
                <w:rFonts w:ascii="Times New Roman"/>
                <w:b w:val="false"/>
                <w:i w:val="false"/>
                <w:color w:val="000000"/>
                <w:sz w:val="20"/>
              </w:rPr>
              <w:t>бұйрығына 2-қосымша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74"/>
        <w:gridCol w:w="113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КҰЖЖ бойынша ұйым коды </w:t>
            </w:r>
          </w:p>
          <w:p>
            <w:pPr>
              <w:spacing w:after="20"/>
              <w:ind w:left="20"/>
              <w:jc w:val="both"/>
            </w:pPr>
            <w:r>
              <w:rPr>
                <w:rFonts w:ascii="Times New Roman"/>
                <w:b w:val="false"/>
                <w:i w:val="false"/>
                <w:color w:val="000000"/>
                <w:sz w:val="20"/>
              </w:rPr>
              <w:t>
Код организации по ОКПО _______________________</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Денсаулық сақтау министрінің м.а.2010 жылғы 23 қарашадағы № 907 бұйрығымен бекітілген</w:t>
            </w:r>
          </w:p>
          <w:p>
            <w:pPr>
              <w:spacing w:after="20"/>
              <w:ind w:left="20"/>
              <w:jc w:val="both"/>
            </w:pPr>
            <w:r>
              <w:rPr>
                <w:rFonts w:ascii="Times New Roman"/>
                <w:b w:val="false"/>
                <w:i w:val="false"/>
                <w:color w:val="000000"/>
                <w:sz w:val="20"/>
              </w:rPr>
              <w:t>
№ 105-1/е нысанды медициналық құжаттама</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105-1/е</w:t>
            </w:r>
          </w:p>
          <w:p>
            <w:pPr>
              <w:spacing w:after="20"/>
              <w:ind w:left="20"/>
              <w:jc w:val="both"/>
            </w:pPr>
            <w:r>
              <w:rPr>
                <w:rFonts w:ascii="Times New Roman"/>
                <w:b w:val="false"/>
                <w:i w:val="false"/>
                <w:color w:val="000000"/>
                <w:sz w:val="20"/>
              </w:rPr>
              <w:t>
Утверждена приказом и.о. Министра здравоохранения Республики Казахстан</w:t>
            </w:r>
          </w:p>
          <w:p>
            <w:pPr>
              <w:spacing w:after="20"/>
              <w:ind w:left="20"/>
              <w:jc w:val="both"/>
            </w:pPr>
            <w:r>
              <w:rPr>
                <w:rFonts w:ascii="Times New Roman"/>
                <w:b w:val="false"/>
                <w:i w:val="false"/>
                <w:color w:val="000000"/>
                <w:sz w:val="20"/>
              </w:rPr>
              <w:t>
23 ноября 2010 года № 907</w:t>
            </w:r>
          </w:p>
        </w:tc>
      </w:tr>
    </w:tbl>
    <w:bookmarkStart w:name="z165" w:id="146"/>
    <w:p>
      <w:pPr>
        <w:spacing w:after="0"/>
        <w:ind w:left="0"/>
        <w:jc w:val="left"/>
      </w:pPr>
      <w:r>
        <w:rPr>
          <w:rFonts w:ascii="Times New Roman"/>
          <w:b/>
          <w:i w:val="false"/>
          <w:color w:val="000000"/>
        </w:rPr>
        <w:t xml:space="preserve"> Сот-психиатриялық сараптама комиссиясының істері(қылмыстық</w:t>
      </w:r>
      <w:r>
        <w:br/>
      </w:r>
      <w:r>
        <w:rPr>
          <w:rFonts w:ascii="Times New Roman"/>
          <w:b/>
          <w:i w:val="false"/>
          <w:color w:val="000000"/>
        </w:rPr>
        <w:t>және азаматтық) мен қорытындыларын қабылдауды, беруді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приема, выдачи дел (уголовных и гражданских)</w:t>
      </w:r>
      <w:r>
        <w:br/>
      </w:r>
      <w:r>
        <w:rPr>
          <w:rFonts w:ascii="Times New Roman"/>
          <w:b/>
          <w:i w:val="false"/>
          <w:color w:val="000000"/>
        </w:rPr>
        <w:t>и заключений судебно-психиатрических экспертных комиссий</w:t>
      </w:r>
    </w:p>
    <w:bookmarkEnd w:id="146"/>
    <w:p>
      <w:pPr>
        <w:spacing w:after="0"/>
        <w:ind w:left="0"/>
        <w:jc w:val="both"/>
      </w:pPr>
      <w:r>
        <w:rPr>
          <w:rFonts w:ascii="Times New Roman"/>
          <w:b w:val="false"/>
          <w:i w:val="false"/>
          <w:color w:val="000000"/>
          <w:sz w:val="28"/>
        </w:rPr>
        <w:t>
      20__ жылғы (года) "__"                 20__ жылғы (года) "__"</w:t>
      </w:r>
    </w:p>
    <w:p>
      <w:pPr>
        <w:spacing w:after="0"/>
        <w:ind w:left="0"/>
        <w:jc w:val="both"/>
      </w:pPr>
      <w:r>
        <w:rPr>
          <w:rFonts w:ascii="Times New Roman"/>
          <w:b w:val="false"/>
          <w:i w:val="false"/>
          <w:color w:val="000000"/>
          <w:sz w:val="28"/>
        </w:rPr>
        <w:t>
      ___________ басталды (начат)           ___________ аяқталды (окончен)</w:t>
      </w:r>
    </w:p>
    <w:p>
      <w:pPr>
        <w:spacing w:after="0"/>
        <w:ind w:left="0"/>
        <w:jc w:val="both"/>
      </w:pPr>
      <w:r>
        <w:rPr>
          <w:rFonts w:ascii="Times New Roman"/>
          <w:b w:val="false"/>
          <w:i w:val="false"/>
          <w:color w:val="000000"/>
          <w:sz w:val="28"/>
        </w:rPr>
        <w:t>
      Журналды толтыру жөніндегі             Указания по заполнению</w:t>
      </w:r>
    </w:p>
    <w:p>
      <w:pPr>
        <w:spacing w:after="0"/>
        <w:ind w:left="0"/>
        <w:jc w:val="both"/>
      </w:pPr>
      <w:r>
        <w:rPr>
          <w:rFonts w:ascii="Times New Roman"/>
          <w:b w:val="false"/>
          <w:i w:val="false"/>
          <w:color w:val="000000"/>
          <w:sz w:val="28"/>
        </w:rPr>
        <w:t>
      нұсқаулық.                             журнала.</w:t>
      </w:r>
    </w:p>
    <w:p>
      <w:pPr>
        <w:spacing w:after="0"/>
        <w:ind w:left="0"/>
        <w:jc w:val="both"/>
      </w:pPr>
      <w:r>
        <w:rPr>
          <w:rFonts w:ascii="Times New Roman"/>
          <w:b w:val="false"/>
          <w:i w:val="false"/>
          <w:color w:val="000000"/>
          <w:sz w:val="28"/>
        </w:rPr>
        <w:t>
      Әрбір сот-психиатриялық сараптама      Ведется специально выделенным комиссиясындағы арнайы бөлінген        лицом в каждой судебно-</w:t>
      </w:r>
    </w:p>
    <w:p>
      <w:pPr>
        <w:spacing w:after="0"/>
        <w:ind w:left="0"/>
        <w:jc w:val="both"/>
      </w:pPr>
      <w:r>
        <w:rPr>
          <w:rFonts w:ascii="Times New Roman"/>
          <w:b w:val="false"/>
          <w:i w:val="false"/>
          <w:color w:val="000000"/>
          <w:sz w:val="28"/>
        </w:rPr>
        <w:t>
      адам жүргізеді.                        психиатрической комиссии.</w:t>
      </w:r>
    </w:p>
    <w:p>
      <w:pPr>
        <w:spacing w:after="0"/>
        <w:ind w:left="0"/>
        <w:jc w:val="both"/>
      </w:pPr>
      <w:r>
        <w:rPr>
          <w:rFonts w:ascii="Times New Roman"/>
          <w:b w:val="false"/>
          <w:i w:val="false"/>
          <w:color w:val="000000"/>
          <w:sz w:val="28"/>
        </w:rPr>
        <w:t>
      Парақтары нөмірленген журнал,          Журнал с пронумерованными</w:t>
      </w:r>
    </w:p>
    <w:p>
      <w:pPr>
        <w:spacing w:after="0"/>
        <w:ind w:left="0"/>
        <w:jc w:val="both"/>
      </w:pPr>
      <w:r>
        <w:rPr>
          <w:rFonts w:ascii="Times New Roman"/>
          <w:b w:val="false"/>
          <w:i w:val="false"/>
          <w:color w:val="000000"/>
          <w:sz w:val="28"/>
        </w:rPr>
        <w:t>
      байланған, базасында сот-              листами должен быть</w:t>
      </w:r>
    </w:p>
    <w:p>
      <w:pPr>
        <w:spacing w:after="0"/>
        <w:ind w:left="0"/>
        <w:jc w:val="both"/>
      </w:pPr>
      <w:r>
        <w:rPr>
          <w:rFonts w:ascii="Times New Roman"/>
          <w:b w:val="false"/>
          <w:i w:val="false"/>
          <w:color w:val="000000"/>
          <w:sz w:val="28"/>
        </w:rPr>
        <w:t>
      психиатриялық сараптама жүргізу        прошнурован, опечатан печатью</w:t>
      </w:r>
    </w:p>
    <w:p>
      <w:pPr>
        <w:spacing w:after="0"/>
        <w:ind w:left="0"/>
        <w:jc w:val="both"/>
      </w:pPr>
      <w:r>
        <w:rPr>
          <w:rFonts w:ascii="Times New Roman"/>
          <w:b w:val="false"/>
          <w:i w:val="false"/>
          <w:color w:val="000000"/>
          <w:sz w:val="28"/>
        </w:rPr>
        <w:t>
      ұйымдастырылған мөрімен                учреждения, на базе которого</w:t>
      </w:r>
    </w:p>
    <w:p>
      <w:pPr>
        <w:spacing w:after="0"/>
        <w:ind w:left="0"/>
        <w:jc w:val="both"/>
      </w:pPr>
      <w:r>
        <w:rPr>
          <w:rFonts w:ascii="Times New Roman"/>
          <w:b w:val="false"/>
          <w:i w:val="false"/>
          <w:color w:val="000000"/>
          <w:sz w:val="28"/>
        </w:rPr>
        <w:t>
      мөрленген және комиссия төрағасының    организовано проведение</w:t>
      </w:r>
    </w:p>
    <w:p>
      <w:pPr>
        <w:spacing w:after="0"/>
        <w:ind w:left="0"/>
        <w:jc w:val="both"/>
      </w:pPr>
      <w:r>
        <w:rPr>
          <w:rFonts w:ascii="Times New Roman"/>
          <w:b w:val="false"/>
          <w:i w:val="false"/>
          <w:color w:val="000000"/>
          <w:sz w:val="28"/>
        </w:rPr>
        <w:t>
      қолы қойылған болуы тиіс.              судебно-психиатрической</w:t>
      </w:r>
    </w:p>
    <w:p>
      <w:pPr>
        <w:spacing w:after="0"/>
        <w:ind w:left="0"/>
        <w:jc w:val="both"/>
      </w:pPr>
      <w:r>
        <w:rPr>
          <w:rFonts w:ascii="Times New Roman"/>
          <w:b w:val="false"/>
          <w:i w:val="false"/>
          <w:color w:val="000000"/>
          <w:sz w:val="28"/>
        </w:rPr>
        <w:t>
      Пайдалану аяқталғаннан кейін           экспертизы и подписан</w:t>
      </w:r>
    </w:p>
    <w:p>
      <w:pPr>
        <w:spacing w:after="0"/>
        <w:ind w:left="0"/>
        <w:jc w:val="both"/>
      </w:pPr>
      <w:r>
        <w:rPr>
          <w:rFonts w:ascii="Times New Roman"/>
          <w:b w:val="false"/>
          <w:i w:val="false"/>
          <w:color w:val="000000"/>
          <w:sz w:val="28"/>
        </w:rPr>
        <w:t>
      мұрағатқа беріледі.                    председателем комиссии. По</w:t>
      </w:r>
    </w:p>
    <w:p>
      <w:pPr>
        <w:spacing w:after="0"/>
        <w:ind w:left="0"/>
        <w:jc w:val="both"/>
      </w:pPr>
      <w:r>
        <w:rPr>
          <w:rFonts w:ascii="Times New Roman"/>
          <w:b w:val="false"/>
          <w:i w:val="false"/>
          <w:color w:val="000000"/>
          <w:sz w:val="28"/>
        </w:rPr>
        <w:t>
                                             завершения использования</w:t>
      </w:r>
    </w:p>
    <w:p>
      <w:pPr>
        <w:spacing w:after="0"/>
        <w:ind w:left="0"/>
        <w:jc w:val="both"/>
      </w:pPr>
      <w:r>
        <w:rPr>
          <w:rFonts w:ascii="Times New Roman"/>
          <w:b w:val="false"/>
          <w:i w:val="false"/>
          <w:color w:val="000000"/>
          <w:sz w:val="28"/>
        </w:rPr>
        <w:t>
                                             передается в архив.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1862"/>
        <w:gridCol w:w="2379"/>
        <w:gridCol w:w="1862"/>
        <w:gridCol w:w="4274"/>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 п/п</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қабылдау күні</w:t>
            </w:r>
          </w:p>
          <w:p>
            <w:pPr>
              <w:spacing w:after="20"/>
              <w:ind w:left="20"/>
              <w:jc w:val="both"/>
            </w:pPr>
            <w:r>
              <w:rPr>
                <w:rFonts w:ascii="Times New Roman"/>
                <w:b w:val="false"/>
                <w:i w:val="false"/>
                <w:color w:val="000000"/>
                <w:sz w:val="20"/>
              </w:rPr>
              <w:t>
Дата приема дел</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тегі,</w:t>
            </w:r>
          </w:p>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 отчество</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(жылы,</w:t>
            </w:r>
          </w:p>
          <w:p>
            <w:pPr>
              <w:spacing w:after="20"/>
              <w:ind w:left="20"/>
              <w:jc w:val="both"/>
            </w:pPr>
            <w:r>
              <w:rPr>
                <w:rFonts w:ascii="Times New Roman"/>
                <w:b w:val="false"/>
                <w:i w:val="false"/>
                <w:color w:val="000000"/>
                <w:sz w:val="20"/>
              </w:rPr>
              <w:t>
айы, күні)</w:t>
            </w:r>
          </w:p>
          <w:p>
            <w:pPr>
              <w:spacing w:after="20"/>
              <w:ind w:left="20"/>
              <w:jc w:val="both"/>
            </w:pPr>
            <w:r>
              <w:rPr>
                <w:rFonts w:ascii="Times New Roman"/>
                <w:b w:val="false"/>
                <w:i w:val="false"/>
                <w:color w:val="000000"/>
                <w:sz w:val="20"/>
              </w:rPr>
              <w:t>
Дата рождения</w:t>
            </w:r>
          </w:p>
          <w:p>
            <w:pPr>
              <w:spacing w:after="20"/>
              <w:ind w:left="20"/>
              <w:jc w:val="both"/>
            </w:pPr>
            <w:r>
              <w:rPr>
                <w:rFonts w:ascii="Times New Roman"/>
                <w:b w:val="false"/>
                <w:i w:val="false"/>
                <w:color w:val="000000"/>
                <w:sz w:val="20"/>
              </w:rPr>
              <w:t>
(год, месяц, число)</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3"/>
        <w:gridCol w:w="5950"/>
        <w:gridCol w:w="709"/>
        <w:gridCol w:w="2298"/>
      </w:tblGrid>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туралы қаулыны/ұйғарымды кім, қашан шығарды (қаулы /ұйғарым шығарылған тілде толтырылады)</w:t>
            </w:r>
          </w:p>
          <w:p>
            <w:pPr>
              <w:spacing w:after="20"/>
              <w:ind w:left="20"/>
              <w:jc w:val="both"/>
            </w:pPr>
            <w:r>
              <w:rPr>
                <w:rFonts w:ascii="Times New Roman"/>
                <w:b w:val="false"/>
                <w:i w:val="false"/>
                <w:color w:val="000000"/>
                <w:sz w:val="20"/>
              </w:rPr>
              <w:t>
Кем, когда вынесено постановление/определение о</w:t>
            </w:r>
          </w:p>
          <w:p>
            <w:pPr>
              <w:spacing w:after="20"/>
              <w:ind w:left="20"/>
              <w:jc w:val="both"/>
            </w:pPr>
            <w:r>
              <w:rPr>
                <w:rFonts w:ascii="Times New Roman"/>
                <w:b w:val="false"/>
                <w:i w:val="false"/>
                <w:color w:val="000000"/>
                <w:sz w:val="20"/>
              </w:rPr>
              <w:t>
производстве</w:t>
            </w:r>
          </w:p>
          <w:p>
            <w:pPr>
              <w:spacing w:after="20"/>
              <w:ind w:left="20"/>
              <w:jc w:val="both"/>
            </w:pPr>
            <w:r>
              <w:rPr>
                <w:rFonts w:ascii="Times New Roman"/>
                <w:b w:val="false"/>
                <w:i w:val="false"/>
                <w:color w:val="000000"/>
                <w:sz w:val="20"/>
              </w:rPr>
              <w:t>
экспертизы ( заполняется на языке постоновления/определения)</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Процессуалдық статус (айыпталушы (Қылмыстық кодексінің бабын көрсете отырып), куәгер, жәбірленуші, талапкер, жауап беруші, әрекетке қабілеттілік туралы мәселе шешілетін жатқан адам) адамдарға қатысты</w:t>
            </w:r>
          </w:p>
          <w:p>
            <w:pPr>
              <w:spacing w:after="20"/>
              <w:ind w:left="20"/>
              <w:jc w:val="both"/>
            </w:pPr>
            <w:r>
              <w:rPr>
                <w:rFonts w:ascii="Times New Roman"/>
                <w:b w:val="false"/>
                <w:i w:val="false"/>
                <w:color w:val="000000"/>
                <w:sz w:val="20"/>
              </w:rPr>
              <w:t>
Процессуальный статус (обвиняемый (с указанием статьи Уголовного кодекса), свидетель, потерпевший, истец, ответчик; лицо, в отношении которого решается вопрос о дееспособности)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тексеріп-</w:t>
            </w:r>
          </w:p>
          <w:p>
            <w:pPr>
              <w:spacing w:after="20"/>
              <w:ind w:left="20"/>
              <w:jc w:val="both"/>
            </w:pPr>
            <w:r>
              <w:rPr>
                <w:rFonts w:ascii="Times New Roman"/>
                <w:b w:val="false"/>
                <w:i w:val="false"/>
                <w:color w:val="000000"/>
                <w:sz w:val="20"/>
              </w:rPr>
              <w:t>
қарау орны</w:t>
            </w:r>
          </w:p>
          <w:p>
            <w:pPr>
              <w:spacing w:after="20"/>
              <w:ind w:left="20"/>
              <w:jc w:val="both"/>
            </w:pPr>
            <w:r>
              <w:rPr>
                <w:rFonts w:ascii="Times New Roman"/>
                <w:b w:val="false"/>
                <w:i w:val="false"/>
                <w:color w:val="000000"/>
                <w:sz w:val="20"/>
              </w:rPr>
              <w:t>
Место комиссионного осмотра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 қатысушыларының ТАӘ:(жетекші сарапшы, мүшелері)</w:t>
            </w:r>
          </w:p>
          <w:p>
            <w:pPr>
              <w:spacing w:after="20"/>
              <w:ind w:left="20"/>
              <w:jc w:val="both"/>
            </w:pPr>
            <w:r>
              <w:rPr>
                <w:rFonts w:ascii="Times New Roman"/>
                <w:b w:val="false"/>
                <w:i w:val="false"/>
                <w:color w:val="000000"/>
                <w:sz w:val="20"/>
              </w:rPr>
              <w:t>
ФИО участников судебно-</w:t>
            </w:r>
          </w:p>
          <w:p>
            <w:pPr>
              <w:spacing w:after="20"/>
              <w:ind w:left="20"/>
              <w:jc w:val="both"/>
            </w:pPr>
            <w:r>
              <w:rPr>
                <w:rFonts w:ascii="Times New Roman"/>
                <w:b w:val="false"/>
                <w:i w:val="false"/>
                <w:color w:val="000000"/>
                <w:sz w:val="20"/>
              </w:rPr>
              <w:t>
психиатрической экспертизы (ведущий эксперт, члены)</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105"/>
        <w:gridCol w:w="2111"/>
        <w:gridCol w:w="2105"/>
        <w:gridCol w:w="2112"/>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ұсынылған шешім (қай тілде)</w:t>
            </w:r>
          </w:p>
          <w:p>
            <w:pPr>
              <w:spacing w:after="20"/>
              <w:ind w:left="20"/>
              <w:jc w:val="both"/>
            </w:pPr>
            <w:r>
              <w:rPr>
                <w:rFonts w:ascii="Times New Roman"/>
                <w:b w:val="false"/>
                <w:i w:val="false"/>
                <w:color w:val="000000"/>
                <w:sz w:val="20"/>
              </w:rPr>
              <w:t>
Диагноз, рекомендуемое решение (на каком языке)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беру күні</w:t>
            </w:r>
          </w:p>
          <w:p>
            <w:pPr>
              <w:spacing w:after="20"/>
              <w:ind w:left="20"/>
              <w:jc w:val="both"/>
            </w:pPr>
            <w:r>
              <w:rPr>
                <w:rFonts w:ascii="Times New Roman"/>
                <w:b w:val="false"/>
                <w:i w:val="false"/>
                <w:color w:val="000000"/>
                <w:sz w:val="20"/>
              </w:rPr>
              <w:t>
Дата выдачи дела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алушының ТАӘ, лауазымы</w:t>
            </w:r>
          </w:p>
          <w:p>
            <w:pPr>
              <w:spacing w:after="20"/>
              <w:ind w:left="20"/>
              <w:jc w:val="both"/>
            </w:pPr>
            <w:r>
              <w:rPr>
                <w:rFonts w:ascii="Times New Roman"/>
                <w:b w:val="false"/>
                <w:i w:val="false"/>
                <w:color w:val="000000"/>
                <w:sz w:val="20"/>
              </w:rPr>
              <w:t>
ФИО, должность получателя дела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Қорытындыларды беру күні</w:t>
            </w:r>
          </w:p>
          <w:p>
            <w:pPr>
              <w:spacing w:after="20"/>
              <w:ind w:left="20"/>
              <w:jc w:val="both"/>
            </w:pPr>
            <w:r>
              <w:rPr>
                <w:rFonts w:ascii="Times New Roman"/>
                <w:b w:val="false"/>
                <w:i w:val="false"/>
                <w:color w:val="000000"/>
                <w:sz w:val="20"/>
              </w:rPr>
              <w:t>
Дата выдачи заключения</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Қорытындыларды алушының ТАӘ, лауазымы</w:t>
            </w:r>
          </w:p>
          <w:p>
            <w:pPr>
              <w:spacing w:after="20"/>
              <w:ind w:left="20"/>
              <w:jc w:val="both"/>
            </w:pPr>
            <w:r>
              <w:rPr>
                <w:rFonts w:ascii="Times New Roman"/>
                <w:b w:val="false"/>
                <w:i w:val="false"/>
                <w:color w:val="000000"/>
                <w:sz w:val="20"/>
              </w:rPr>
              <w:t>
ФИО, должность получателя заключения</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263"/>
        <w:gridCol w:w="108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w:t>
            </w:r>
          </w:p>
          <w:p>
            <w:pPr>
              <w:spacing w:after="20"/>
              <w:ind w:left="20"/>
              <w:jc w:val="both"/>
            </w:pPr>
            <w:r>
              <w:rPr>
                <w:rFonts w:ascii="Times New Roman"/>
                <w:b w:val="false"/>
                <w:i w:val="false"/>
                <w:color w:val="000000"/>
                <w:sz w:val="20"/>
              </w:rPr>
              <w:t>
№ 2009/е нысанды медициналық құжаттама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2009/у</w:t>
            </w:r>
          </w:p>
          <w:p>
            <w:pPr>
              <w:spacing w:after="20"/>
              <w:ind w:left="20"/>
              <w:jc w:val="both"/>
            </w:pPr>
            <w:r>
              <w:rPr>
                <w:rFonts w:ascii="Times New Roman"/>
                <w:b w:val="false"/>
                <w:i w:val="false"/>
                <w:color w:val="000000"/>
                <w:sz w:val="20"/>
              </w:rPr>
              <w:t>
утверждена приказом и.о. Министра здравоохранения Республики Казахстан</w:t>
            </w:r>
          </w:p>
          <w:p>
            <w:pPr>
              <w:spacing w:after="20"/>
              <w:ind w:left="20"/>
              <w:jc w:val="both"/>
            </w:pPr>
            <w:r>
              <w:rPr>
                <w:rFonts w:ascii="Times New Roman"/>
                <w:b w:val="false"/>
                <w:i w:val="false"/>
                <w:color w:val="000000"/>
                <w:sz w:val="20"/>
              </w:rPr>
              <w:t>
от 23 ноября 2010 года № 907</w:t>
            </w:r>
          </w:p>
        </w:tc>
      </w:tr>
    </w:tbl>
    <w:bookmarkStart w:name="z167" w:id="147"/>
    <w:p>
      <w:pPr>
        <w:spacing w:after="0"/>
        <w:ind w:left="0"/>
        <w:jc w:val="left"/>
      </w:pPr>
      <w:r>
        <w:rPr>
          <w:rFonts w:ascii="Times New Roman"/>
          <w:b/>
          <w:i w:val="false"/>
          <w:color w:val="000000"/>
        </w:rPr>
        <w:t xml:space="preserve"> ТІРІ ТУҒАН, ӨЛІ ТУҒАН ЖӘНЕ 5 ЖАСҚА ДЕЙІНГІ ҚАЙТЫС БОЛҒАН</w:t>
      </w:r>
      <w:r>
        <w:br/>
      </w:r>
      <w:r>
        <w:rPr>
          <w:rFonts w:ascii="Times New Roman"/>
          <w:b/>
          <w:i w:val="false"/>
          <w:color w:val="000000"/>
        </w:rPr>
        <w:t>БАЛАЛАРДЫ ЕСЕПКЕ АЛУ КАРТАСЫ</w:t>
      </w:r>
      <w:r>
        <w:br/>
      </w:r>
      <w:r>
        <w:rPr>
          <w:rFonts w:ascii="Times New Roman"/>
          <w:b/>
          <w:i w:val="false"/>
          <w:color w:val="000000"/>
        </w:rPr>
        <w:t>КАРТА УЧЕТА РОДИВШЕГОСЯ ЖИВЫМ, МЕРТВОРОЖДЕННОГО И УМЕРШЕГО</w:t>
      </w:r>
      <w:r>
        <w:br/>
      </w:r>
      <w:r>
        <w:rPr>
          <w:rFonts w:ascii="Times New Roman"/>
          <w:b/>
          <w:i w:val="false"/>
          <w:color w:val="000000"/>
        </w:rPr>
        <w:t>РЕБЕНКА В ВОЗРАСТЕ ДО 5 ЛЕТ</w:t>
      </w:r>
    </w:p>
    <w:bookmarkEnd w:id="147"/>
    <w:p>
      <w:pPr>
        <w:spacing w:after="0"/>
        <w:ind w:left="0"/>
        <w:jc w:val="both"/>
      </w:pPr>
      <w:r>
        <w:rPr>
          <w:rFonts w:ascii="Times New Roman"/>
          <w:b w:val="false"/>
          <w:i w:val="false"/>
          <w:color w:val="000000"/>
          <w:sz w:val="28"/>
        </w:rPr>
        <w:t>
      1. Картаның тіркеу нөмірі ___________ ТМН/ РМН Регистрационный номер карты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Тегі* (Фамилия*) _________________________ аты (имя) _____________</w:t>
      </w:r>
    </w:p>
    <w:p>
      <w:pPr>
        <w:spacing w:after="0"/>
        <w:ind w:left="0"/>
        <w:jc w:val="both"/>
      </w:pPr>
      <w:r>
        <w:rPr>
          <w:rFonts w:ascii="Times New Roman"/>
          <w:b w:val="false"/>
          <w:i w:val="false"/>
          <w:color w:val="000000"/>
          <w:sz w:val="28"/>
        </w:rPr>
        <w:t>
      әкесінің аты (отчество) _________________________</w:t>
      </w:r>
    </w:p>
    <w:p>
      <w:pPr>
        <w:spacing w:after="0"/>
        <w:ind w:left="0"/>
        <w:jc w:val="both"/>
      </w:pPr>
      <w:r>
        <w:rPr>
          <w:rFonts w:ascii="Times New Roman"/>
          <w:b w:val="false"/>
          <w:i w:val="false"/>
          <w:color w:val="000000"/>
          <w:sz w:val="28"/>
        </w:rPr>
        <w:t>
      3. ЖИН (ИИН) ____________________________</w:t>
      </w:r>
    </w:p>
    <w:p>
      <w:pPr>
        <w:spacing w:after="0"/>
        <w:ind w:left="0"/>
        <w:jc w:val="both"/>
      </w:pPr>
      <w:r>
        <w:rPr>
          <w:rFonts w:ascii="Times New Roman"/>
          <w:b w:val="false"/>
          <w:i w:val="false"/>
          <w:color w:val="000000"/>
          <w:sz w:val="28"/>
        </w:rPr>
        <w:t>
                        __                  --                    --</w:t>
      </w:r>
    </w:p>
    <w:p>
      <w:pPr>
        <w:spacing w:after="0"/>
        <w:ind w:left="0"/>
        <w:jc w:val="both"/>
      </w:pPr>
      <w:r>
        <w:rPr>
          <w:rFonts w:ascii="Times New Roman"/>
          <w:b w:val="false"/>
          <w:i w:val="false"/>
          <w:color w:val="000000"/>
          <w:sz w:val="28"/>
        </w:rPr>
        <w:t>
      4. Жынысы (пол): |  |  ер, (мужской) |  |  әйел, (женский)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анықталған жоқ**(не определен**)</w:t>
      </w:r>
    </w:p>
    <w:p>
      <w:pPr>
        <w:spacing w:after="0"/>
        <w:ind w:left="0"/>
        <w:jc w:val="both"/>
      </w:pPr>
      <w:r>
        <w:rPr>
          <w:rFonts w:ascii="Times New Roman"/>
          <w:b w:val="false"/>
          <w:i w:val="false"/>
          <w:color w:val="000000"/>
          <w:sz w:val="28"/>
        </w:rPr>
        <w:t>
      5. ұлты ***(национальность***) _____________________________________</w:t>
      </w:r>
    </w:p>
    <w:p>
      <w:pPr>
        <w:spacing w:after="0"/>
        <w:ind w:left="0"/>
        <w:jc w:val="both"/>
      </w:pPr>
      <w:r>
        <w:rPr>
          <w:rFonts w:ascii="Times New Roman"/>
          <w:b w:val="false"/>
          <w:i w:val="false"/>
          <w:color w:val="000000"/>
          <w:sz w:val="28"/>
        </w:rPr>
        <w:t>
      6. Жағдайы        --  тірі              --   өлі                --</w:t>
      </w:r>
    </w:p>
    <w:p>
      <w:pPr>
        <w:spacing w:after="0"/>
        <w:ind w:left="0"/>
        <w:jc w:val="both"/>
      </w:pPr>
      <w:r>
        <w:rPr>
          <w:rFonts w:ascii="Times New Roman"/>
          <w:b w:val="false"/>
          <w:i w:val="false"/>
          <w:color w:val="000000"/>
          <w:sz w:val="28"/>
        </w:rPr>
        <w:t>
      туу кезіндегі    |  | туғандағы        |  |  туғандағы         |  |</w:t>
      </w:r>
    </w:p>
    <w:p>
      <w:pPr>
        <w:spacing w:after="0"/>
        <w:ind w:left="0"/>
        <w:jc w:val="both"/>
      </w:pPr>
      <w:r>
        <w:rPr>
          <w:rFonts w:ascii="Times New Roman"/>
          <w:b w:val="false"/>
          <w:i w:val="false"/>
          <w:color w:val="000000"/>
          <w:sz w:val="28"/>
        </w:rPr>
        <w:t>
      (Состояние при   |  | (живорожденный), |  | (мертворожденный), |  |</w:t>
      </w:r>
    </w:p>
    <w:p>
      <w:pPr>
        <w:spacing w:after="0"/>
        <w:ind w:left="0"/>
        <w:jc w:val="both"/>
      </w:pPr>
      <w:r>
        <w:rPr>
          <w:rFonts w:ascii="Times New Roman"/>
          <w:b w:val="false"/>
          <w:i w:val="false"/>
          <w:color w:val="000000"/>
          <w:sz w:val="28"/>
        </w:rPr>
        <w:t>
      рождении):        --                    --                      --</w:t>
      </w:r>
    </w:p>
    <w:p>
      <w:pPr>
        <w:spacing w:after="0"/>
        <w:ind w:left="0"/>
        <w:jc w:val="both"/>
      </w:pPr>
      <w:r>
        <w:rPr>
          <w:rFonts w:ascii="Times New Roman"/>
          <w:b w:val="false"/>
          <w:i w:val="false"/>
          <w:color w:val="000000"/>
          <w:sz w:val="28"/>
        </w:rPr>
        <w:t>
      босануға дейінгі   --   босану кезіндегі   --</w:t>
      </w:r>
    </w:p>
    <w:p>
      <w:pPr>
        <w:spacing w:after="0"/>
        <w:ind w:left="0"/>
        <w:jc w:val="both"/>
      </w:pPr>
      <w:r>
        <w:rPr>
          <w:rFonts w:ascii="Times New Roman"/>
          <w:b w:val="false"/>
          <w:i w:val="false"/>
          <w:color w:val="000000"/>
          <w:sz w:val="28"/>
        </w:rPr>
        <w:t>
      жағдайындағы      |  |  (во время родов)  |  |</w:t>
      </w:r>
    </w:p>
    <w:p>
      <w:pPr>
        <w:spacing w:after="0"/>
        <w:ind w:left="0"/>
        <w:jc w:val="both"/>
      </w:pPr>
      <w:r>
        <w:rPr>
          <w:rFonts w:ascii="Times New Roman"/>
          <w:b w:val="false"/>
          <w:i w:val="false"/>
          <w:color w:val="000000"/>
          <w:sz w:val="28"/>
        </w:rPr>
        <w:t>
      (до начала        |  |                    |  |</w:t>
      </w:r>
    </w:p>
    <w:p>
      <w:pPr>
        <w:spacing w:after="0"/>
        <w:ind w:left="0"/>
        <w:jc w:val="both"/>
      </w:pPr>
      <w:r>
        <w:rPr>
          <w:rFonts w:ascii="Times New Roman"/>
          <w:b w:val="false"/>
          <w:i w:val="false"/>
          <w:color w:val="000000"/>
          <w:sz w:val="28"/>
        </w:rPr>
        <w:t>
      родов),            --                      --</w:t>
      </w:r>
    </w:p>
    <w:p>
      <w:pPr>
        <w:spacing w:after="0"/>
        <w:ind w:left="0"/>
        <w:jc w:val="both"/>
      </w:pPr>
      <w:r>
        <w:rPr>
          <w:rFonts w:ascii="Times New Roman"/>
          <w:b w:val="false"/>
          <w:i w:val="false"/>
          <w:color w:val="000000"/>
          <w:sz w:val="28"/>
        </w:rPr>
        <w:t>
      7. Туған күні (Дата рождения )____ күні (число) ___ ай (месяц) ______</w:t>
      </w:r>
    </w:p>
    <w:p>
      <w:pPr>
        <w:spacing w:after="0"/>
        <w:ind w:left="0"/>
        <w:jc w:val="both"/>
      </w:pPr>
      <w:r>
        <w:rPr>
          <w:rFonts w:ascii="Times New Roman"/>
          <w:b w:val="false"/>
          <w:i w:val="false"/>
          <w:color w:val="000000"/>
          <w:sz w:val="28"/>
        </w:rPr>
        <w:t>
      жыл (год)_____ уақыты (сағат, минут) (время (час, минут)) ___________</w:t>
      </w:r>
    </w:p>
    <w:p>
      <w:pPr>
        <w:spacing w:after="0"/>
        <w:ind w:left="0"/>
        <w:jc w:val="both"/>
      </w:pPr>
      <w:r>
        <w:rPr>
          <w:rFonts w:ascii="Times New Roman"/>
          <w:b w:val="false"/>
          <w:i w:val="false"/>
          <w:color w:val="000000"/>
          <w:sz w:val="28"/>
        </w:rPr>
        <w:t>
      7.1 Туған жері (место рождения):</w:t>
      </w:r>
    </w:p>
    <w:p>
      <w:pPr>
        <w:spacing w:after="0"/>
        <w:ind w:left="0"/>
        <w:jc w:val="both"/>
      </w:pPr>
      <w:r>
        <w:rPr>
          <w:rFonts w:ascii="Times New Roman"/>
          <w:b w:val="false"/>
          <w:i w:val="false"/>
          <w:color w:val="000000"/>
          <w:sz w:val="28"/>
        </w:rPr>
        <w:t>
        --  стационарда (в стационаре) ****,  --  басқа жерде    --   үйде</w:t>
      </w:r>
    </w:p>
    <w:p>
      <w:pPr>
        <w:spacing w:after="0"/>
        <w:ind w:left="0"/>
        <w:jc w:val="both"/>
      </w:pPr>
      <w:r>
        <w:rPr>
          <w:rFonts w:ascii="Times New Roman"/>
          <w:b w:val="false"/>
          <w:i w:val="false"/>
          <w:color w:val="000000"/>
          <w:sz w:val="28"/>
        </w:rPr>
        <w:t>
       |  |                                  |  | (в другом     |  |  дома</w:t>
      </w:r>
    </w:p>
    <w:p>
      <w:pPr>
        <w:spacing w:after="0"/>
        <w:ind w:left="0"/>
        <w:jc w:val="both"/>
      </w:pPr>
      <w:r>
        <w:rPr>
          <w:rFonts w:ascii="Times New Roman"/>
          <w:b w:val="false"/>
          <w:i w:val="false"/>
          <w:color w:val="000000"/>
          <w:sz w:val="28"/>
        </w:rPr>
        <w:t>
       |  |                                  |  |  месте),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8. Ауыстырылды: --   жаңа туғандар патологиясы және балалар</w:t>
      </w:r>
    </w:p>
    <w:p>
      <w:pPr>
        <w:spacing w:after="0"/>
        <w:ind w:left="0"/>
        <w:jc w:val="both"/>
      </w:pPr>
      <w:r>
        <w:rPr>
          <w:rFonts w:ascii="Times New Roman"/>
          <w:b w:val="false"/>
          <w:i w:val="false"/>
          <w:color w:val="000000"/>
          <w:sz w:val="28"/>
        </w:rPr>
        <w:t>
      (Переведен)    |  |  стационарының шала туғандарды күтіп-бағу</w:t>
      </w:r>
    </w:p>
    <w:p>
      <w:pPr>
        <w:spacing w:after="0"/>
        <w:ind w:left="0"/>
        <w:jc w:val="both"/>
      </w:pPr>
      <w:r>
        <w:rPr>
          <w:rFonts w:ascii="Times New Roman"/>
          <w:b w:val="false"/>
          <w:i w:val="false"/>
          <w:color w:val="000000"/>
          <w:sz w:val="28"/>
        </w:rPr>
        <w:t>
                     |  |  бөлімшесіне, (в отделение патологии</w:t>
      </w:r>
    </w:p>
    <w:p>
      <w:pPr>
        <w:spacing w:after="0"/>
        <w:ind w:left="0"/>
        <w:jc w:val="both"/>
      </w:pPr>
      <w:r>
        <w:rPr>
          <w:rFonts w:ascii="Times New Roman"/>
          <w:b w:val="false"/>
          <w:i w:val="false"/>
          <w:color w:val="000000"/>
          <w:sz w:val="28"/>
        </w:rPr>
        <w:t>
                      --   новорожденных и выхаживания недоношенных</w:t>
      </w:r>
    </w:p>
    <w:p>
      <w:pPr>
        <w:spacing w:after="0"/>
        <w:ind w:left="0"/>
        <w:jc w:val="both"/>
      </w:pPr>
      <w:r>
        <w:rPr>
          <w:rFonts w:ascii="Times New Roman"/>
          <w:b w:val="false"/>
          <w:i w:val="false"/>
          <w:color w:val="000000"/>
          <w:sz w:val="28"/>
        </w:rPr>
        <w:t>
                           детского стационара),</w:t>
      </w:r>
    </w:p>
    <w:p>
      <w:pPr>
        <w:spacing w:after="0"/>
        <w:ind w:left="0"/>
        <w:jc w:val="both"/>
      </w:pPr>
      <w:r>
        <w:rPr>
          <w:rFonts w:ascii="Times New Roman"/>
          <w:b w:val="false"/>
          <w:i w:val="false"/>
          <w:color w:val="000000"/>
          <w:sz w:val="28"/>
        </w:rPr>
        <w:t>
                      --   өңірлендірудің 3-деңгейі перзентхананың жаңа</w:t>
      </w:r>
    </w:p>
    <w:p>
      <w:pPr>
        <w:spacing w:after="0"/>
        <w:ind w:left="0"/>
        <w:jc w:val="both"/>
      </w:pPr>
      <w:r>
        <w:rPr>
          <w:rFonts w:ascii="Times New Roman"/>
          <w:b w:val="false"/>
          <w:i w:val="false"/>
          <w:color w:val="000000"/>
          <w:sz w:val="28"/>
        </w:rPr>
        <w:t>
                     |  |  туғандар патологиясы және балалар стационарының</w:t>
      </w:r>
    </w:p>
    <w:p>
      <w:pPr>
        <w:spacing w:after="0"/>
        <w:ind w:left="0"/>
        <w:jc w:val="both"/>
      </w:pPr>
      <w:r>
        <w:rPr>
          <w:rFonts w:ascii="Times New Roman"/>
          <w:b w:val="false"/>
          <w:i w:val="false"/>
          <w:color w:val="000000"/>
          <w:sz w:val="28"/>
        </w:rPr>
        <w:t>
                     |  |  шала туғандарды күтіп-бағу бөлімшесіне</w:t>
      </w:r>
    </w:p>
    <w:p>
      <w:pPr>
        <w:spacing w:after="0"/>
        <w:ind w:left="0"/>
        <w:jc w:val="both"/>
      </w:pPr>
      <w:r>
        <w:rPr>
          <w:rFonts w:ascii="Times New Roman"/>
          <w:b w:val="false"/>
          <w:i w:val="false"/>
          <w:color w:val="000000"/>
          <w:sz w:val="28"/>
        </w:rPr>
        <w:t>
                      --   (в отделение патологии новорожденных и</w:t>
      </w:r>
    </w:p>
    <w:p>
      <w:pPr>
        <w:spacing w:after="0"/>
        <w:ind w:left="0"/>
        <w:jc w:val="both"/>
      </w:pPr>
      <w:r>
        <w:rPr>
          <w:rFonts w:ascii="Times New Roman"/>
          <w:b w:val="false"/>
          <w:i w:val="false"/>
          <w:color w:val="000000"/>
          <w:sz w:val="28"/>
        </w:rPr>
        <w:t>
                           выхаживания недоношенных родильного дома 3</w:t>
      </w:r>
    </w:p>
    <w:p>
      <w:pPr>
        <w:spacing w:after="0"/>
        <w:ind w:left="0"/>
        <w:jc w:val="both"/>
      </w:pPr>
      <w:r>
        <w:rPr>
          <w:rFonts w:ascii="Times New Roman"/>
          <w:b w:val="false"/>
          <w:i w:val="false"/>
          <w:color w:val="000000"/>
          <w:sz w:val="28"/>
        </w:rPr>
        <w:t>
                           уровня регионализации),</w:t>
      </w:r>
    </w:p>
    <w:p>
      <w:pPr>
        <w:spacing w:after="0"/>
        <w:ind w:left="0"/>
        <w:jc w:val="both"/>
      </w:pPr>
      <w:r>
        <w:rPr>
          <w:rFonts w:ascii="Times New Roman"/>
          <w:b w:val="false"/>
          <w:i w:val="false"/>
          <w:color w:val="000000"/>
          <w:sz w:val="28"/>
        </w:rPr>
        <w:t>
                      --  басқа стационарға (в другой стационар).</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Ауыстыру күні (дата перевода): _________ күні (число)___________ ай (месяц)_____ жыл (год )_____ уақыты (сағат, минут) (время (час, минут))______________</w:t>
      </w:r>
    </w:p>
    <w:p>
      <w:pPr>
        <w:spacing w:after="0"/>
        <w:ind w:left="0"/>
        <w:jc w:val="both"/>
      </w:pPr>
      <w:r>
        <w:rPr>
          <w:rFonts w:ascii="Times New Roman"/>
          <w:b w:val="false"/>
          <w:i w:val="false"/>
          <w:color w:val="000000"/>
          <w:sz w:val="28"/>
        </w:rPr>
        <w:t>
      10.Шығарылды   --   тұрғылықты жері бойынша учаскеге</w:t>
      </w:r>
    </w:p>
    <w:p>
      <w:pPr>
        <w:spacing w:after="0"/>
        <w:ind w:left="0"/>
        <w:jc w:val="both"/>
      </w:pPr>
      <w:r>
        <w:rPr>
          <w:rFonts w:ascii="Times New Roman"/>
          <w:b w:val="false"/>
          <w:i w:val="false"/>
          <w:color w:val="000000"/>
          <w:sz w:val="28"/>
        </w:rPr>
        <w:t>
      (Выписан):    |  |  (на участок по месту жительства)</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Шығарылған күні (қайтыс болған)( Дата выписки (смерти)) ____ күні(дата) ________ ай (месяц) _______ жыл (год) ____________ уақыты (сағат, минут) (время (час, минут)).</w:t>
      </w:r>
    </w:p>
    <w:p>
      <w:pPr>
        <w:spacing w:after="0"/>
        <w:ind w:left="0"/>
        <w:jc w:val="both"/>
      </w:pPr>
      <w:r>
        <w:rPr>
          <w:rFonts w:ascii="Times New Roman"/>
          <w:b w:val="false"/>
          <w:i w:val="false"/>
          <w:color w:val="000000"/>
          <w:sz w:val="28"/>
        </w:rPr>
        <w:t>
      12. Тұрғын (житель):    --  қала (город),    --  ауыл (село).</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13. Тұрғылықты жері (Место жительства): облыс/республикалық маңызы бар қала (область/город республиканского значения)_________________________________ аудан/облыстық маңызы бар қала (район /город областного значения) ____________________, елді мекен (населенный пункт) _______________________, үй мекенжайы (домашний адрес) ____________________________________________________</w:t>
      </w:r>
    </w:p>
    <w:p>
      <w:pPr>
        <w:spacing w:after="0"/>
        <w:ind w:left="0"/>
        <w:jc w:val="both"/>
      </w:pPr>
      <w:r>
        <w:rPr>
          <w:rFonts w:ascii="Times New Roman"/>
          <w:b w:val="false"/>
          <w:i w:val="false"/>
          <w:color w:val="000000"/>
          <w:sz w:val="28"/>
        </w:rPr>
        <w:t>
      14. Тіркелген ұйым (Организация прикрепления ________________________</w:t>
      </w:r>
    </w:p>
    <w:p>
      <w:pPr>
        <w:spacing w:after="0"/>
        <w:ind w:left="0"/>
        <w:jc w:val="both"/>
      </w:pPr>
      <w:r>
        <w:rPr>
          <w:rFonts w:ascii="Times New Roman"/>
          <w:b w:val="false"/>
          <w:i w:val="false"/>
          <w:color w:val="000000"/>
          <w:sz w:val="28"/>
        </w:rPr>
        <w:t>
      15. Туған кезіндегі баланың массасы (салмағы) (өлі туған) (Масса (вес) ребенка (мертворожденного) при рождении) __________ гр.</w:t>
      </w:r>
    </w:p>
    <w:p>
      <w:pPr>
        <w:spacing w:after="0"/>
        <w:ind w:left="0"/>
        <w:jc w:val="both"/>
      </w:pPr>
      <w:r>
        <w:rPr>
          <w:rFonts w:ascii="Times New Roman"/>
          <w:b w:val="false"/>
          <w:i w:val="false"/>
          <w:color w:val="000000"/>
          <w:sz w:val="28"/>
        </w:rPr>
        <w:t>
      16. Туған кезіндегі баланың бойы (ұрықтың) (Рост ребенка (плода) при рождении) ______ см.</w:t>
      </w:r>
    </w:p>
    <w:p>
      <w:pPr>
        <w:spacing w:after="0"/>
        <w:ind w:left="0"/>
        <w:jc w:val="both"/>
      </w:pPr>
      <w:r>
        <w:rPr>
          <w:rFonts w:ascii="Times New Roman"/>
          <w:b w:val="false"/>
          <w:i w:val="false"/>
          <w:color w:val="000000"/>
          <w:sz w:val="28"/>
        </w:rPr>
        <w:t>
      17. Анасының туған күні (Дата рождения матери): _____күні (дата) __________ай(месяц) __________жыл (год)</w:t>
      </w:r>
    </w:p>
    <w:p>
      <w:pPr>
        <w:spacing w:after="0"/>
        <w:ind w:left="0"/>
        <w:jc w:val="both"/>
      </w:pPr>
      <w:r>
        <w:rPr>
          <w:rFonts w:ascii="Times New Roman"/>
          <w:b w:val="false"/>
          <w:i w:val="false"/>
          <w:color w:val="000000"/>
          <w:sz w:val="28"/>
        </w:rPr>
        <w:t>
      18. Анасының отбасы   --  некеде              --   некеге тұрған жоқ</w:t>
      </w:r>
    </w:p>
    <w:p>
      <w:pPr>
        <w:spacing w:after="0"/>
        <w:ind w:left="0"/>
        <w:jc w:val="both"/>
      </w:pPr>
      <w:r>
        <w:rPr>
          <w:rFonts w:ascii="Times New Roman"/>
          <w:b w:val="false"/>
          <w:i w:val="false"/>
          <w:color w:val="000000"/>
          <w:sz w:val="28"/>
        </w:rPr>
        <w:t>
      жағдайы              |  | (состоит в браке), |  |  (не состоит в</w:t>
      </w:r>
    </w:p>
    <w:p>
      <w:pPr>
        <w:spacing w:after="0"/>
        <w:ind w:left="0"/>
        <w:jc w:val="both"/>
      </w:pPr>
      <w:r>
        <w:rPr>
          <w:rFonts w:ascii="Times New Roman"/>
          <w:b w:val="false"/>
          <w:i w:val="false"/>
          <w:color w:val="000000"/>
          <w:sz w:val="28"/>
        </w:rPr>
        <w:t>
      (Семейное положение   --                      --   браке),</w:t>
      </w:r>
    </w:p>
    <w:p>
      <w:pPr>
        <w:spacing w:after="0"/>
        <w:ind w:left="0"/>
        <w:jc w:val="both"/>
      </w:pPr>
      <w:r>
        <w:rPr>
          <w:rFonts w:ascii="Times New Roman"/>
          <w:b w:val="false"/>
          <w:i w:val="false"/>
          <w:color w:val="000000"/>
          <w:sz w:val="28"/>
        </w:rPr>
        <w:t>
      матери):</w:t>
      </w:r>
    </w:p>
    <w:p>
      <w:pPr>
        <w:spacing w:after="0"/>
        <w:ind w:left="0"/>
        <w:jc w:val="both"/>
      </w:pPr>
      <w:r>
        <w:rPr>
          <w:rFonts w:ascii="Times New Roman"/>
          <w:b w:val="false"/>
          <w:i w:val="false"/>
          <w:color w:val="000000"/>
          <w:sz w:val="28"/>
        </w:rPr>
        <w:t>
       --   жесір           --  айырылысқан         --   анықталмаған.</w:t>
      </w:r>
    </w:p>
    <w:p>
      <w:pPr>
        <w:spacing w:after="0"/>
        <w:ind w:left="0"/>
        <w:jc w:val="both"/>
      </w:pPr>
      <w:r>
        <w:rPr>
          <w:rFonts w:ascii="Times New Roman"/>
          <w:b w:val="false"/>
          <w:i w:val="false"/>
          <w:color w:val="000000"/>
          <w:sz w:val="28"/>
        </w:rPr>
        <w:t>
      |  |  (вдова)        |  | (разведена)        |  |  (неизвестно)</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19. Жүктілік мерзімінде бала туды (Ребенок родился при сроке беременности)_____ толық аптасы (полных недель).</w:t>
      </w:r>
    </w:p>
    <w:p>
      <w:pPr>
        <w:spacing w:after="0"/>
        <w:ind w:left="0"/>
        <w:jc w:val="both"/>
      </w:pPr>
      <w:r>
        <w:rPr>
          <w:rFonts w:ascii="Times New Roman"/>
          <w:b w:val="false"/>
          <w:i w:val="false"/>
          <w:color w:val="000000"/>
          <w:sz w:val="28"/>
        </w:rPr>
        <w:t>
      19.1. Босанудың саны (которые по счету роды)___________.</w:t>
      </w:r>
    </w:p>
    <w:p>
      <w:pPr>
        <w:spacing w:after="0"/>
        <w:ind w:left="0"/>
        <w:jc w:val="both"/>
      </w:pPr>
      <w:r>
        <w:rPr>
          <w:rFonts w:ascii="Times New Roman"/>
          <w:b w:val="false"/>
          <w:i w:val="false"/>
          <w:color w:val="000000"/>
          <w:sz w:val="28"/>
        </w:rPr>
        <w:t>
      20. Анасында нешінші туған бала (Который по счету родившийся ребенок у матери)______.</w:t>
      </w:r>
    </w:p>
    <w:p>
      <w:pPr>
        <w:spacing w:after="0"/>
        <w:ind w:left="0"/>
        <w:jc w:val="both"/>
      </w:pPr>
      <w:r>
        <w:rPr>
          <w:rFonts w:ascii="Times New Roman"/>
          <w:b w:val="false"/>
          <w:i w:val="false"/>
          <w:color w:val="000000"/>
          <w:sz w:val="28"/>
        </w:rPr>
        <w:t>
      20.1. Нешінші жүктілік (которая по счету беременность)___________.</w:t>
      </w:r>
    </w:p>
    <w:p>
      <w:pPr>
        <w:spacing w:after="0"/>
        <w:ind w:left="0"/>
        <w:jc w:val="both"/>
      </w:pPr>
      <w:r>
        <w:rPr>
          <w:rFonts w:ascii="Times New Roman"/>
          <w:b w:val="false"/>
          <w:i w:val="false"/>
          <w:color w:val="000000"/>
          <w:sz w:val="28"/>
        </w:rPr>
        <w:t>
      21. Қайтыс болған жері (Место смерти): облыс/ республикалық маңызы бар қала (область/город республиканского значения) ______________________________________________,</w:t>
      </w:r>
    </w:p>
    <w:p>
      <w:pPr>
        <w:spacing w:after="0"/>
        <w:ind w:left="0"/>
        <w:jc w:val="both"/>
      </w:pPr>
      <w:r>
        <w:rPr>
          <w:rFonts w:ascii="Times New Roman"/>
          <w:b w:val="false"/>
          <w:i w:val="false"/>
          <w:color w:val="000000"/>
          <w:sz w:val="28"/>
        </w:rPr>
        <w:t>
      аудан/облыстық маңызы бар қала (район/город областного значения) _________________________________, елді мекен (населенный пункт)____________________________________,</w:t>
      </w:r>
    </w:p>
    <w:p>
      <w:pPr>
        <w:spacing w:after="0"/>
        <w:ind w:left="0"/>
        <w:jc w:val="both"/>
      </w:pPr>
      <w:r>
        <w:rPr>
          <w:rFonts w:ascii="Times New Roman"/>
          <w:b w:val="false"/>
          <w:i w:val="false"/>
          <w:color w:val="000000"/>
          <w:sz w:val="28"/>
        </w:rPr>
        <w:t>
      медициналық ұйым (медицинская организация)_____________________________________.</w:t>
      </w:r>
    </w:p>
    <w:p>
      <w:pPr>
        <w:spacing w:after="0"/>
        <w:ind w:left="0"/>
        <w:jc w:val="both"/>
      </w:pPr>
      <w:r>
        <w:rPr>
          <w:rFonts w:ascii="Times New Roman"/>
          <w:b w:val="false"/>
          <w:i w:val="false"/>
          <w:color w:val="000000"/>
          <w:sz w:val="28"/>
        </w:rPr>
        <w:t xml:space="preserve">
      22. Қайтыс болған уақыты (өлі туған)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стационарда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үйде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(Смерть (мертворождение) наступила):     (в стационаре),   (на дому),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 үйі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перзентхана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басқа жерде (в другом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(дом ребенка),      (родильный дом),      месте)</w:t>
      </w:r>
    </w:p>
    <w:p>
      <w:pPr>
        <w:spacing w:after="0"/>
        <w:ind w:left="0"/>
        <w:jc w:val="both"/>
      </w:pPr>
      <w:r>
        <w:rPr>
          <w:rFonts w:ascii="Times New Roman"/>
          <w:b w:val="false"/>
          <w:i w:val="false"/>
          <w:color w:val="000000"/>
          <w:sz w:val="28"/>
        </w:rPr>
        <w:t xml:space="preserve">
      23. Перзентхана бөлімшесінде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перзентхана бөлімшесінде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қайтыс болған жағдай                  бір тәулікке дейін болып қайтыс</w:t>
      </w:r>
    </w:p>
    <w:p>
      <w:pPr>
        <w:spacing w:after="0"/>
        <w:ind w:left="0"/>
        <w:jc w:val="both"/>
      </w:pPr>
      <w:r>
        <w:rPr>
          <w:rFonts w:ascii="Times New Roman"/>
          <w:b w:val="false"/>
          <w:i w:val="false"/>
          <w:color w:val="000000"/>
          <w:sz w:val="28"/>
        </w:rPr>
        <w:t>
      (В случае смерти в                    болуы (умер до суток пребывания в родильном отделении);               родильном отделении):</w:t>
      </w:r>
    </w:p>
    <w:p>
      <w:pPr>
        <w:spacing w:after="0"/>
        <w:ind w:left="0"/>
        <w:jc w:val="both"/>
      </w:pPr>
      <w:r>
        <w:rPr>
          <w:rFonts w:ascii="Times New Roman"/>
          <w:b w:val="false"/>
          <w:i w:val="false"/>
          <w:color w:val="000000"/>
          <w:sz w:val="28"/>
        </w:rPr>
        <w:t xml:space="preserve">
      стационарда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стационарда бір тәулікке дейін болып қайтыс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стационаре):       болуы</w:t>
      </w:r>
    </w:p>
    <w:p>
      <w:pPr>
        <w:spacing w:after="0"/>
        <w:ind w:left="0"/>
        <w:jc w:val="both"/>
      </w:pPr>
      <w:r>
        <w:rPr>
          <w:rFonts w:ascii="Times New Roman"/>
          <w:b w:val="false"/>
          <w:i w:val="false"/>
          <w:color w:val="000000"/>
          <w:sz w:val="28"/>
        </w:rPr>
        <w:t>
                            (умер до суток пребывания в стационаре).</w:t>
      </w:r>
    </w:p>
    <w:p>
      <w:pPr>
        <w:spacing w:after="0"/>
        <w:ind w:left="0"/>
        <w:jc w:val="both"/>
      </w:pPr>
      <w:r>
        <w:rPr>
          <w:rFonts w:ascii="Times New Roman"/>
          <w:b w:val="false"/>
          <w:i w:val="false"/>
          <w:color w:val="000000"/>
          <w:sz w:val="28"/>
        </w:rPr>
        <w:t xml:space="preserve">
      24. Баланың қайтыс болу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аурудан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жазатайым оқиғадан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себептері (өлі туған)         (заболевания),    (несчастного</w:t>
      </w:r>
    </w:p>
    <w:p>
      <w:pPr>
        <w:spacing w:after="0"/>
        <w:ind w:left="0"/>
        <w:jc w:val="both"/>
      </w:pPr>
      <w:r>
        <w:rPr>
          <w:rFonts w:ascii="Times New Roman"/>
          <w:b w:val="false"/>
          <w:i w:val="false"/>
          <w:color w:val="000000"/>
          <w:sz w:val="28"/>
        </w:rPr>
        <w:t>
      (Смерть ребенка                                 случая),</w:t>
      </w:r>
    </w:p>
    <w:p>
      <w:pPr>
        <w:spacing w:after="0"/>
        <w:ind w:left="0"/>
        <w:jc w:val="both"/>
      </w:pPr>
      <w:r>
        <w:rPr>
          <w:rFonts w:ascii="Times New Roman"/>
          <w:b w:val="false"/>
          <w:i w:val="false"/>
          <w:color w:val="000000"/>
          <w:sz w:val="28"/>
        </w:rPr>
        <w:t>
      (мертворождение)</w:t>
      </w:r>
    </w:p>
    <w:p>
      <w:pPr>
        <w:spacing w:after="0"/>
        <w:ind w:left="0"/>
        <w:jc w:val="both"/>
      </w:pPr>
      <w:r>
        <w:rPr>
          <w:rFonts w:ascii="Times New Roman"/>
          <w:b w:val="false"/>
          <w:i w:val="false"/>
          <w:color w:val="000000"/>
          <w:sz w:val="28"/>
        </w:rPr>
        <w:t>
      произошла от):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өлтіріп алудан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белгіленген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(убийства                  (не установлено).</w:t>
      </w:r>
    </w:p>
    <w:p>
      <w:pPr>
        <w:spacing w:after="0"/>
        <w:ind w:left="0"/>
        <w:jc w:val="both"/>
      </w:pPr>
      <w:r>
        <w:rPr>
          <w:rFonts w:ascii="Times New Roman"/>
          <w:b w:val="false"/>
          <w:i w:val="false"/>
          <w:color w:val="000000"/>
          <w:sz w:val="28"/>
        </w:rPr>
        <w:t>
      24.1. Баланың стационарда және перзентханада қайтыс болу (өлі туған) жағдайында МҰ перинаталды көмектің өңірлендіру деңгейі (В случае смерти ребенка (мертворождения) в стационаре и родильном доме указать уровень регионализации перинатальной помощи МО): 1, 2, 3, 4.</w:t>
      </w:r>
    </w:p>
    <w:p>
      <w:pPr>
        <w:spacing w:after="0"/>
        <w:ind w:left="0"/>
        <w:jc w:val="both"/>
      </w:pPr>
      <w:r>
        <w:rPr>
          <w:rFonts w:ascii="Times New Roman"/>
          <w:b w:val="false"/>
          <w:i w:val="false"/>
          <w:color w:val="000000"/>
          <w:sz w:val="28"/>
        </w:rPr>
        <w:t>
      25. 10-ХАЖ бойынша өлім себептері қайтыс болған және өлі туған баланың ****** (Причина смерти по МКБ-10 умершего ребенка и мертворожденного):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2391"/>
        <w:gridCol w:w="2391"/>
        <w:gridCol w:w="5895"/>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диагнозы (Клинический диагноз)</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диагнозы (Патологоанатомический диагноз)</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 (код МКБ-10)</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денсаулығының жай-күйі (Состояние здоровья матери)</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Өлімнің алдын алу*******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жоқ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иә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шартты алдын алу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(предотвратимость смерти):        (нет)    (да)     (условно</w:t>
      </w:r>
    </w:p>
    <w:p>
      <w:pPr>
        <w:spacing w:after="0"/>
        <w:ind w:left="0"/>
        <w:jc w:val="both"/>
      </w:pPr>
      <w:r>
        <w:rPr>
          <w:rFonts w:ascii="Times New Roman"/>
          <w:b w:val="false"/>
          <w:i w:val="false"/>
          <w:color w:val="000000"/>
          <w:sz w:val="28"/>
        </w:rPr>
        <w:t>
                                                          предотвратима)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547"/>
        <w:gridCol w:w="2980"/>
        <w:gridCol w:w="2980"/>
      </w:tblGrid>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Өлімнің алдын алу (Предотвратимость смерти)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алдын алу</w:t>
            </w:r>
          </w:p>
          <w:p>
            <w:pPr>
              <w:spacing w:after="20"/>
              <w:ind w:left="20"/>
              <w:jc w:val="both"/>
            </w:pPr>
            <w:r>
              <w:rPr>
                <w:rFonts w:ascii="Times New Roman"/>
                <w:b w:val="false"/>
                <w:i w:val="false"/>
                <w:color w:val="000000"/>
                <w:sz w:val="20"/>
              </w:rPr>
              <w:t>
(Условно предотвратима)</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Қайтыс болу туралы дәрігерлік куәлік берген денсаулық сақтау ұйымдарының атауы (Наименование организации здравоохранения, выдавшей врачебное свидетельство о смерти):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28. Қайтыс болу туралы дәрігерлік куәлік берген медицина қызметкерінің ТАӘ (ФИО медицинского работника, выдавшего врачебное свидетельство о смерти):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Картаны толтыру күні "_____" _______________ 20____ жылы (год). Дата заполнения карты</w:t>
      </w:r>
    </w:p>
    <w:p>
      <w:pPr>
        <w:spacing w:after="0"/>
        <w:ind w:left="0"/>
        <w:jc w:val="both"/>
      </w:pPr>
      <w:r>
        <w:rPr>
          <w:rFonts w:ascii="Times New Roman"/>
          <w:b w:val="false"/>
          <w:i w:val="false"/>
          <w:color w:val="000000"/>
          <w:sz w:val="28"/>
        </w:rPr>
        <w:t>
      Оператордың ТАӘ _________ картаны енгізу күні "__" __ 20__ жылы (год)</w:t>
      </w:r>
    </w:p>
    <w:p>
      <w:pPr>
        <w:spacing w:after="0"/>
        <w:ind w:left="0"/>
        <w:jc w:val="both"/>
      </w:pPr>
      <w:r>
        <w:rPr>
          <w:rFonts w:ascii="Times New Roman"/>
          <w:b w:val="false"/>
          <w:i w:val="false"/>
          <w:color w:val="000000"/>
          <w:sz w:val="28"/>
        </w:rPr>
        <w:t>
      ФИО оператора             Дата ввода карты</w:t>
      </w:r>
    </w:p>
    <w:p>
      <w:pPr>
        <w:spacing w:after="0"/>
        <w:ind w:left="0"/>
        <w:jc w:val="both"/>
      </w:pPr>
      <w:r>
        <w:rPr>
          <w:rFonts w:ascii="Times New Roman"/>
          <w:b w:val="false"/>
          <w:i w:val="false"/>
          <w:color w:val="000000"/>
          <w:sz w:val="28"/>
        </w:rPr>
        <w:t>
      Ескерту (Примечание):</w:t>
      </w:r>
    </w:p>
    <w:p>
      <w:pPr>
        <w:spacing w:after="0"/>
        <w:ind w:left="0"/>
        <w:jc w:val="both"/>
      </w:pPr>
      <w:r>
        <w:rPr>
          <w:rFonts w:ascii="Times New Roman"/>
          <w:b w:val="false"/>
          <w:i w:val="false"/>
          <w:color w:val="000000"/>
          <w:sz w:val="28"/>
        </w:rPr>
        <w:t>
      * - өлі туғандарға анасының фамилиясы жазылады, анасын белгілеу мүмкіншілігі болмаған жағдайда белгісіз деп көрсетіледі (для мертворожденных записывается фамилия матери, в случае невозможности установления матери - указывается как неизвестный);</w:t>
      </w:r>
    </w:p>
    <w:p>
      <w:pPr>
        <w:spacing w:after="0"/>
        <w:ind w:left="0"/>
        <w:jc w:val="both"/>
      </w:pPr>
      <w:r>
        <w:rPr>
          <w:rFonts w:ascii="Times New Roman"/>
          <w:b w:val="false"/>
          <w:i w:val="false"/>
          <w:color w:val="000000"/>
          <w:sz w:val="28"/>
        </w:rPr>
        <w:t>
      ** - перинаталды өлім-жітім жағдайы үшін (для случаев перинатальной смертности);</w:t>
      </w:r>
    </w:p>
    <w:p>
      <w:pPr>
        <w:spacing w:after="0"/>
        <w:ind w:left="0"/>
        <w:jc w:val="both"/>
      </w:pPr>
      <w:r>
        <w:rPr>
          <w:rFonts w:ascii="Times New Roman"/>
          <w:b w:val="false"/>
          <w:i w:val="false"/>
          <w:color w:val="000000"/>
          <w:sz w:val="28"/>
        </w:rPr>
        <w:t>
      *** - перинаталды өлім-жітім кезінде баланың ұлты, анасының ұлты бойынша жазылады, басқа жағдайда ата-анасының ауызша берген жауабы бойынша (национальность ребенка записывается при перинатальной смертности по национальности матери, в других случаях по устному заявлению родителей);</w:t>
      </w:r>
    </w:p>
    <w:p>
      <w:pPr>
        <w:spacing w:after="0"/>
        <w:ind w:left="0"/>
        <w:jc w:val="both"/>
      </w:pPr>
      <w:r>
        <w:rPr>
          <w:rFonts w:ascii="Times New Roman"/>
          <w:b w:val="false"/>
          <w:i w:val="false"/>
          <w:color w:val="000000"/>
          <w:sz w:val="28"/>
        </w:rPr>
        <w:t>
      **** - перзентханада туған жағдайда өңірлендіру деңгейі 1, 2, 3, 4 (республиканская клиника) (в случае рождения в родильном доме указать уровень регионализации 1, 2, 3, 4 (республиканская клиника));</w:t>
      </w:r>
    </w:p>
    <w:p>
      <w:pPr>
        <w:spacing w:after="0"/>
        <w:ind w:left="0"/>
        <w:jc w:val="both"/>
      </w:pPr>
      <w:r>
        <w:rPr>
          <w:rFonts w:ascii="Times New Roman"/>
          <w:b w:val="false"/>
          <w:i w:val="false"/>
          <w:color w:val="000000"/>
          <w:sz w:val="28"/>
        </w:rPr>
        <w:t>
      ***** -перинаталды өлім-жітімі кезінде баланың тұрғылықты жері, анасының тұрғылықты жері бойынша жазылды. Таяу және қиыр шет елдердің тұрғындары үшін, елдің атауы ғана көрсетіледі (место жительства ребенка при перинатальной смертности записывается, по месту жительства матери. Для жителей дальнего и ближнего зарубежья указывается только страна);</w:t>
      </w:r>
    </w:p>
    <w:p>
      <w:pPr>
        <w:spacing w:after="0"/>
        <w:ind w:left="0"/>
        <w:jc w:val="both"/>
      </w:pPr>
      <w:r>
        <w:rPr>
          <w:rFonts w:ascii="Times New Roman"/>
          <w:b w:val="false"/>
          <w:i w:val="false"/>
          <w:color w:val="000000"/>
          <w:sz w:val="28"/>
        </w:rPr>
        <w:t>
      ******а) өлім-жітім себептері болып табылатын (бір ауруды көрсету), баланың (ұрықтың) негізгі ауруы және жай-күйі (основное заболевание или состояние ребенка (плода), явившееся причиной смерти (указать одно заболевание)),</w:t>
      </w:r>
    </w:p>
    <w:p>
      <w:pPr>
        <w:spacing w:after="0"/>
        <w:ind w:left="0"/>
        <w:jc w:val="both"/>
      </w:pPr>
      <w:r>
        <w:rPr>
          <w:rFonts w:ascii="Times New Roman"/>
          <w:b w:val="false"/>
          <w:i w:val="false"/>
          <w:color w:val="000000"/>
          <w:sz w:val="28"/>
        </w:rPr>
        <w:t>
      b) баланың (ұрықтың) басқа ауруы немесе жай-күйі (другие заболевания или состояния, у ребенка (плода),</w:t>
      </w:r>
    </w:p>
    <w:p>
      <w:pPr>
        <w:spacing w:after="0"/>
        <w:ind w:left="0"/>
        <w:jc w:val="both"/>
      </w:pPr>
      <w:r>
        <w:rPr>
          <w:rFonts w:ascii="Times New Roman"/>
          <w:b w:val="false"/>
          <w:i w:val="false"/>
          <w:color w:val="000000"/>
          <w:sz w:val="28"/>
        </w:rPr>
        <w:t>
      c) баланың өлім-жітімінің себептеріне негізделетін (ұрықтың),анасының негізгі ауруы немесе жай-күйі (одан кейінгі жай-күйі) (основное заболевание или состояние матери (состояние последа), обусловившее причину смерти ребенка (плода),</w:t>
      </w:r>
    </w:p>
    <w:p>
      <w:pPr>
        <w:spacing w:after="0"/>
        <w:ind w:left="0"/>
        <w:jc w:val="both"/>
      </w:pPr>
      <w:r>
        <w:rPr>
          <w:rFonts w:ascii="Times New Roman"/>
          <w:b w:val="false"/>
          <w:i w:val="false"/>
          <w:color w:val="000000"/>
          <w:sz w:val="28"/>
        </w:rPr>
        <w:t>
      d) ананың басқа аурулары (одан кейінгі жай-күйі) (другие заболевания матери (состояние последа), способствующие смерти ребенка (плода),</w:t>
      </w:r>
    </w:p>
    <w:p>
      <w:pPr>
        <w:spacing w:after="0"/>
        <w:ind w:left="0"/>
        <w:jc w:val="both"/>
      </w:pPr>
      <w:r>
        <w:rPr>
          <w:rFonts w:ascii="Times New Roman"/>
          <w:b w:val="false"/>
          <w:i w:val="false"/>
          <w:color w:val="000000"/>
          <w:sz w:val="28"/>
        </w:rPr>
        <w:t>
      e) басқа қосымша жай-күйі (другие сопутствующие состояния);</w:t>
      </w:r>
    </w:p>
    <w:p>
      <w:pPr>
        <w:spacing w:after="0"/>
        <w:ind w:left="0"/>
        <w:jc w:val="both"/>
      </w:pPr>
      <w:r>
        <w:rPr>
          <w:rFonts w:ascii="Times New Roman"/>
          <w:b w:val="false"/>
          <w:i w:val="false"/>
          <w:color w:val="000000"/>
          <w:sz w:val="28"/>
        </w:rPr>
        <w:t>
      *******- өлім-жітімнің алдын алуын ҚР ДСМ сарапшылар анықтайды. Егер де өлім-жітімнің алдын алу немесе шартты алдын алу жағдайы болған жағдайда, медициналық ұйым көрсетіледі, оның деңгейінде өлім-жітімінің алдын ала алынған болса. Бірнеше ұйым көрсетілуі мүмкін (предотвратимость смерти определяется экспертами МЗ РК. В случае если смерть была предотвратима или условна предотвратима, то указывается медицинская организация, на уровне которой смерть была предотвратима. Может быть указано несколько организаций).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м.а. </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263"/>
        <w:gridCol w:w="108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w:t>
            </w:r>
          </w:p>
          <w:p>
            <w:pPr>
              <w:spacing w:after="20"/>
              <w:ind w:left="20"/>
              <w:jc w:val="both"/>
            </w:pPr>
            <w:r>
              <w:rPr>
                <w:rFonts w:ascii="Times New Roman"/>
                <w:b w:val="false"/>
                <w:i w:val="false"/>
                <w:color w:val="000000"/>
                <w:sz w:val="20"/>
              </w:rPr>
              <w:t>
№ 2009-1/е нысанды медициналық құжаттама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2009-1/у</w:t>
            </w:r>
          </w:p>
          <w:p>
            <w:pPr>
              <w:spacing w:after="20"/>
              <w:ind w:left="20"/>
              <w:jc w:val="both"/>
            </w:pPr>
            <w:r>
              <w:rPr>
                <w:rFonts w:ascii="Times New Roman"/>
                <w:b w:val="false"/>
                <w:i w:val="false"/>
                <w:color w:val="000000"/>
                <w:sz w:val="20"/>
              </w:rPr>
              <w:t>
утверждена приказом и.о. Министра здравоохранения Республики Казахстан</w:t>
            </w:r>
          </w:p>
          <w:p>
            <w:pPr>
              <w:spacing w:after="20"/>
              <w:ind w:left="20"/>
              <w:jc w:val="both"/>
            </w:pPr>
            <w:r>
              <w:rPr>
                <w:rFonts w:ascii="Times New Roman"/>
                <w:b w:val="false"/>
                <w:i w:val="false"/>
                <w:color w:val="000000"/>
                <w:sz w:val="20"/>
              </w:rPr>
              <w:t>
от 23 ноября 2010 года № 907</w:t>
            </w:r>
          </w:p>
        </w:tc>
      </w:tr>
    </w:tbl>
    <w:bookmarkStart w:name="z169" w:id="148"/>
    <w:p>
      <w:pPr>
        <w:spacing w:after="0"/>
        <w:ind w:left="0"/>
        <w:jc w:val="left"/>
      </w:pPr>
      <w:r>
        <w:rPr>
          <w:rFonts w:ascii="Times New Roman"/>
          <w:b/>
          <w:i w:val="false"/>
          <w:color w:val="000000"/>
        </w:rPr>
        <w:t xml:space="preserve"> АНА ӨЛІМ-ЖІТІМІН ЕСЕПКЕ АЛУ КАРТАСЫ</w:t>
      </w:r>
      <w:r>
        <w:br/>
      </w:r>
      <w:r>
        <w:rPr>
          <w:rFonts w:ascii="Times New Roman"/>
          <w:b/>
          <w:i w:val="false"/>
          <w:color w:val="000000"/>
        </w:rPr>
        <w:t>КАРТА УЧЕТА МАТЕРИНСКОЙ СМЕРТНОСТИ</w:t>
      </w:r>
    </w:p>
    <w:bookmarkEnd w:id="148"/>
    <w:p>
      <w:pPr>
        <w:spacing w:after="0"/>
        <w:ind w:left="0"/>
        <w:jc w:val="both"/>
      </w:pPr>
      <w:r>
        <w:rPr>
          <w:rFonts w:ascii="Times New Roman"/>
          <w:b w:val="false"/>
          <w:i w:val="false"/>
          <w:color w:val="000000"/>
          <w:sz w:val="28"/>
        </w:rPr>
        <w:t>
      1. Картаның тіркеу нөмірі ___________ МТН/ РМН Регистрационный номер карты                                     ------------------------</w:t>
      </w:r>
    </w:p>
    <w:p>
      <w:pPr>
        <w:spacing w:after="0"/>
        <w:ind w:left="0"/>
        <w:jc w:val="both"/>
      </w:pPr>
      <w:r>
        <w:rPr>
          <w:rFonts w:ascii="Times New Roman"/>
          <w:b w:val="false"/>
          <w:i w:val="false"/>
          <w:color w:val="000000"/>
          <w:sz w:val="28"/>
        </w:rPr>
        <w:t>
                                                | | | | | | | | |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Карта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Бірінші рет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24Екінші рет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(первичная),    (вторичная)</w:t>
      </w:r>
    </w:p>
    <w:p>
      <w:pPr>
        <w:spacing w:after="0"/>
        <w:ind w:left="0"/>
        <w:jc w:val="both"/>
      </w:pPr>
      <w:r>
        <w:rPr>
          <w:rFonts w:ascii="Times New Roman"/>
          <w:b w:val="false"/>
          <w:i w:val="false"/>
          <w:color w:val="000000"/>
          <w:sz w:val="28"/>
        </w:rPr>
        <w:t>
      3. Тегі (Фамилия) ________________ аты (имя) ___________ әкесінің аты</w:t>
      </w:r>
    </w:p>
    <w:p>
      <w:pPr>
        <w:spacing w:after="0"/>
        <w:ind w:left="0"/>
        <w:jc w:val="both"/>
      </w:pPr>
      <w:r>
        <w:rPr>
          <w:rFonts w:ascii="Times New Roman"/>
          <w:b w:val="false"/>
          <w:i w:val="false"/>
          <w:color w:val="000000"/>
          <w:sz w:val="28"/>
        </w:rPr>
        <w:t>
      (отчество) _________</w:t>
      </w:r>
    </w:p>
    <w:p>
      <w:pPr>
        <w:spacing w:after="0"/>
        <w:ind w:left="0"/>
        <w:jc w:val="both"/>
      </w:pPr>
      <w:r>
        <w:rPr>
          <w:rFonts w:ascii="Times New Roman"/>
          <w:b w:val="false"/>
          <w:i w:val="false"/>
          <w:color w:val="000000"/>
          <w:sz w:val="28"/>
        </w:rPr>
        <w:t>
      4. Ұлты (Национальность) ____________________________________</w:t>
      </w:r>
    </w:p>
    <w:p>
      <w:pPr>
        <w:spacing w:after="0"/>
        <w:ind w:left="0"/>
        <w:jc w:val="both"/>
      </w:pPr>
      <w:r>
        <w:rPr>
          <w:rFonts w:ascii="Times New Roman"/>
          <w:b w:val="false"/>
          <w:i w:val="false"/>
          <w:color w:val="000000"/>
          <w:sz w:val="28"/>
        </w:rPr>
        <w:t>
      5. Туған күні (Дата рождения) _____ (число) ___________ айы (месяц) ________жылы (год)</w:t>
      </w:r>
    </w:p>
    <w:p>
      <w:pPr>
        <w:spacing w:after="0"/>
        <w:ind w:left="0"/>
        <w:jc w:val="both"/>
      </w:pPr>
      <w:r>
        <w:rPr>
          <w:rFonts w:ascii="Times New Roman"/>
          <w:b w:val="false"/>
          <w:i w:val="false"/>
          <w:color w:val="000000"/>
          <w:sz w:val="28"/>
        </w:rPr>
        <w:t>
      6. Жасы (Возраст) толық жасы (полных лет) _________</w:t>
      </w:r>
    </w:p>
    <w:p>
      <w:pPr>
        <w:spacing w:after="0"/>
        <w:ind w:left="0"/>
        <w:jc w:val="both"/>
      </w:pPr>
      <w:r>
        <w:rPr>
          <w:rFonts w:ascii="Times New Roman"/>
          <w:b w:val="false"/>
          <w:i w:val="false"/>
          <w:color w:val="000000"/>
          <w:sz w:val="28"/>
        </w:rPr>
        <w:t>
      7. ЖИН (ИИН) __________________________</w:t>
      </w:r>
    </w:p>
    <w:p>
      <w:pPr>
        <w:spacing w:after="0"/>
        <w:ind w:left="0"/>
        <w:jc w:val="both"/>
      </w:pPr>
      <w:r>
        <w:rPr>
          <w:rFonts w:ascii="Times New Roman"/>
          <w:b w:val="false"/>
          <w:i w:val="false"/>
          <w:color w:val="000000"/>
          <w:sz w:val="28"/>
        </w:rPr>
        <w:t>
      8. Қайтыс болған күні (Дата смерти) _____ (число) _________________ айы (месяц) _________ жылы (год);</w:t>
      </w:r>
    </w:p>
    <w:p>
      <w:pPr>
        <w:spacing w:after="0"/>
        <w:ind w:left="0"/>
        <w:jc w:val="both"/>
      </w:pPr>
      <w:r>
        <w:rPr>
          <w:rFonts w:ascii="Times New Roman"/>
          <w:b w:val="false"/>
          <w:i w:val="false"/>
          <w:color w:val="000000"/>
          <w:sz w:val="28"/>
        </w:rPr>
        <w:t xml:space="preserve">
      9. Тұрғыны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Қала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Ауыл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(Житель):      (города,)     (села)</w:t>
      </w:r>
    </w:p>
    <w:p>
      <w:pPr>
        <w:spacing w:after="0"/>
        <w:ind w:left="0"/>
        <w:jc w:val="both"/>
      </w:pPr>
      <w:r>
        <w:rPr>
          <w:rFonts w:ascii="Times New Roman"/>
          <w:b w:val="false"/>
          <w:i w:val="false"/>
          <w:color w:val="000000"/>
          <w:sz w:val="28"/>
        </w:rPr>
        <w:t>
      9. Тұрғылықты жері (Место жительства): облыс/республикалық маңызы бар қала (область/город республиканского значения)</w:t>
      </w:r>
    </w:p>
    <w:p>
      <w:pPr>
        <w:spacing w:after="0"/>
        <w:ind w:left="0"/>
        <w:jc w:val="both"/>
      </w:pPr>
      <w:r>
        <w:rPr>
          <w:rFonts w:ascii="Times New Roman"/>
          <w:b w:val="false"/>
          <w:i w:val="false"/>
          <w:color w:val="000000"/>
          <w:sz w:val="28"/>
        </w:rPr>
        <w:t>
      _____________________________________________________________, аудан/облыстық маңызы бар қала (район/город областного значения) __________________ елді мекен (населенный пункт) ___________________________, үйінің мекенжайы (домашний адрес)_______________________________________________________________</w:t>
      </w:r>
    </w:p>
    <w:p>
      <w:pPr>
        <w:spacing w:after="0"/>
        <w:ind w:left="0"/>
        <w:jc w:val="both"/>
      </w:pPr>
      <w:r>
        <w:rPr>
          <w:rFonts w:ascii="Times New Roman"/>
          <w:b w:val="false"/>
          <w:i w:val="false"/>
          <w:color w:val="000000"/>
          <w:sz w:val="28"/>
        </w:rPr>
        <w:t>
      10.Тіркеу ұйымы (Организация прикрепления)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Қайтыс болған жері (Место смерти): облыс/ республикалық маңызы бар қала (область/город республиканского значения)___________________</w:t>
      </w:r>
    </w:p>
    <w:p>
      <w:pPr>
        <w:spacing w:after="0"/>
        <w:ind w:left="0"/>
        <w:jc w:val="both"/>
      </w:pPr>
      <w:r>
        <w:rPr>
          <w:rFonts w:ascii="Times New Roman"/>
          <w:b w:val="false"/>
          <w:i w:val="false"/>
          <w:color w:val="000000"/>
          <w:sz w:val="28"/>
        </w:rPr>
        <w:t>
      аудан/облыстық маңызы бар қала (район/город областного значения) __________________елді мекен (населенный пункт ______________________</w:t>
      </w:r>
    </w:p>
    <w:p>
      <w:pPr>
        <w:spacing w:after="0"/>
        <w:ind w:left="0"/>
        <w:jc w:val="both"/>
      </w:pPr>
      <w:r>
        <w:rPr>
          <w:rFonts w:ascii="Times New Roman"/>
          <w:b w:val="false"/>
          <w:i w:val="false"/>
          <w:color w:val="000000"/>
          <w:sz w:val="28"/>
        </w:rPr>
        <w:t>
      12. Жүктілігі бойынша тіркеуге алынған күні (Дата взятия на учет по беременности) (мерзімі _______ толық апта)___________________________</w:t>
      </w:r>
    </w:p>
    <w:p>
      <w:pPr>
        <w:spacing w:after="0"/>
        <w:ind w:left="0"/>
        <w:jc w:val="both"/>
      </w:pPr>
      <w:r>
        <w:rPr>
          <w:rFonts w:ascii="Times New Roman"/>
          <w:b w:val="false"/>
          <w:i w:val="false"/>
          <w:color w:val="000000"/>
          <w:sz w:val="28"/>
        </w:rPr>
        <w:t>
      13. Жүктілігі бойынша тіркеуде тұрған ұйым (Организация, в которой состояла на учете по беременности)</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14. Босандыру күні (Дата родоразрешения), аборт (аборта) _____ күні (число )_________________ айы (месяц) _________ жылы (год).</w:t>
      </w:r>
    </w:p>
    <w:p>
      <w:pPr>
        <w:spacing w:after="0"/>
        <w:ind w:left="0"/>
        <w:jc w:val="both"/>
      </w:pPr>
      <w:r>
        <w:rPr>
          <w:rFonts w:ascii="Times New Roman"/>
          <w:b w:val="false"/>
          <w:i w:val="false"/>
          <w:color w:val="000000"/>
          <w:sz w:val="28"/>
        </w:rPr>
        <w:t>
      15. Босандыру орны (Место родоразрешения), аборт (аборта), соның ішінде өңірлендіру деңгейін ескере отырып (в т.ч. с учетом уровня регионализации):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стационарда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үйде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басқа жерде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стационаре, (1,2,3,4***),      (на дому),    (другом месте).</w:t>
      </w:r>
    </w:p>
    <w:p>
      <w:pPr>
        <w:spacing w:after="0"/>
        <w:ind w:left="0"/>
        <w:jc w:val="both"/>
      </w:pPr>
      <w:r>
        <w:rPr>
          <w:rFonts w:ascii="Times New Roman"/>
          <w:b w:val="false"/>
          <w:i w:val="false"/>
          <w:color w:val="000000"/>
          <w:sz w:val="28"/>
        </w:rPr>
        <w:t>
      16. Жүктілік мерзімі (Срок беременности) _____ толық апта (полных недель).</w:t>
      </w:r>
    </w:p>
    <w:p>
      <w:pPr>
        <w:spacing w:after="0"/>
        <w:ind w:left="0"/>
        <w:jc w:val="both"/>
      </w:pPr>
      <w:r>
        <w:rPr>
          <w:rFonts w:ascii="Times New Roman"/>
          <w:b w:val="false"/>
          <w:i w:val="false"/>
          <w:color w:val="000000"/>
          <w:sz w:val="28"/>
        </w:rPr>
        <w:t xml:space="preserve">
      17. Өлім (Смерть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жүктілік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босану кезінде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наступила в период):      (беременности),    (в процессе</w:t>
      </w:r>
    </w:p>
    <w:p>
      <w:pPr>
        <w:spacing w:after="0"/>
        <w:ind w:left="0"/>
        <w:jc w:val="both"/>
      </w:pPr>
      <w:r>
        <w:rPr>
          <w:rFonts w:ascii="Times New Roman"/>
          <w:b w:val="false"/>
          <w:i w:val="false"/>
          <w:color w:val="000000"/>
          <w:sz w:val="28"/>
        </w:rPr>
        <w:t>
                                                   родов),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босанғаннан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кейін</w:t>
      </w:r>
    </w:p>
    <w:p>
      <w:pPr>
        <w:spacing w:after="0"/>
        <w:ind w:left="0"/>
        <w:jc w:val="both"/>
      </w:pPr>
      <w:r>
        <w:rPr>
          <w:rFonts w:ascii="Times New Roman"/>
          <w:b w:val="false"/>
          <w:i w:val="false"/>
          <w:color w:val="000000"/>
          <w:sz w:val="28"/>
        </w:rPr>
        <w:t>
         (послеродовой).</w:t>
      </w:r>
    </w:p>
    <w:p>
      <w:pPr>
        <w:spacing w:after="0"/>
        <w:ind w:left="0"/>
        <w:jc w:val="both"/>
      </w:pPr>
      <w:r>
        <w:rPr>
          <w:rFonts w:ascii="Times New Roman"/>
          <w:b w:val="false"/>
          <w:i w:val="false"/>
          <w:color w:val="000000"/>
          <w:sz w:val="28"/>
        </w:rPr>
        <w:t>
      18. Босанғаннан кейінгі кезеңде            --    босанғаннан кейін 42</w:t>
      </w:r>
    </w:p>
    <w:p>
      <w:pPr>
        <w:spacing w:after="0"/>
        <w:ind w:left="0"/>
        <w:jc w:val="both"/>
      </w:pPr>
      <w:r>
        <w:rPr>
          <w:rFonts w:ascii="Times New Roman"/>
          <w:b w:val="false"/>
          <w:i w:val="false"/>
          <w:color w:val="000000"/>
          <w:sz w:val="28"/>
        </w:rPr>
        <w:t>
      қайтыс болған жағдайда өмір сүрген        |  |   күн ішінде (в</w:t>
      </w:r>
    </w:p>
    <w:p>
      <w:pPr>
        <w:spacing w:after="0"/>
        <w:ind w:left="0"/>
        <w:jc w:val="both"/>
      </w:pPr>
      <w:r>
        <w:rPr>
          <w:rFonts w:ascii="Times New Roman"/>
          <w:b w:val="false"/>
          <w:i w:val="false"/>
          <w:color w:val="000000"/>
          <w:sz w:val="28"/>
        </w:rPr>
        <w:t>
      күндерінің саны (Количество прожитых       --    течение 42 дней</w:t>
      </w:r>
    </w:p>
    <w:p>
      <w:pPr>
        <w:spacing w:after="0"/>
        <w:ind w:left="0"/>
        <w:jc w:val="both"/>
      </w:pPr>
      <w:r>
        <w:rPr>
          <w:rFonts w:ascii="Times New Roman"/>
          <w:b w:val="false"/>
          <w:i w:val="false"/>
          <w:color w:val="000000"/>
          <w:sz w:val="28"/>
        </w:rPr>
        <w:t>
      дней в случае смерти в послеродовой)             после родов)</w:t>
      </w:r>
    </w:p>
    <w:p>
      <w:pPr>
        <w:spacing w:after="0"/>
        <w:ind w:left="0"/>
        <w:jc w:val="both"/>
      </w:pPr>
      <w:r>
        <w:rPr>
          <w:rFonts w:ascii="Times New Roman"/>
          <w:b w:val="false"/>
          <w:i w:val="false"/>
          <w:color w:val="000000"/>
          <w:sz w:val="28"/>
        </w:rPr>
        <w:t>
      период):</w:t>
      </w:r>
    </w:p>
    <w:p>
      <w:pPr>
        <w:spacing w:after="0"/>
        <w:ind w:left="0"/>
        <w:jc w:val="both"/>
      </w:pPr>
      <w:r>
        <w:rPr>
          <w:rFonts w:ascii="Times New Roman"/>
          <w:b w:val="false"/>
          <w:i w:val="false"/>
          <w:color w:val="000000"/>
          <w:sz w:val="28"/>
        </w:rPr>
        <w:t xml:space="preserve">
      аборт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босанғаннан кейін 43 күннен 365 күнге дейін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(аборта),     (от 43 до 365 дней после родов).</w:t>
      </w:r>
    </w:p>
    <w:p>
      <w:pPr>
        <w:spacing w:after="0"/>
        <w:ind w:left="0"/>
        <w:jc w:val="both"/>
      </w:pPr>
      <w:r>
        <w:rPr>
          <w:rFonts w:ascii="Times New Roman"/>
          <w:b w:val="false"/>
          <w:i w:val="false"/>
          <w:color w:val="000000"/>
          <w:sz w:val="28"/>
        </w:rPr>
        <w:t>
      19. Жүктілігінің саны (Которая по счету беременность) _______.</w:t>
      </w:r>
    </w:p>
    <w:p>
      <w:pPr>
        <w:spacing w:after="0"/>
        <w:ind w:left="0"/>
        <w:jc w:val="both"/>
      </w:pPr>
      <w:r>
        <w:rPr>
          <w:rFonts w:ascii="Times New Roman"/>
          <w:b w:val="false"/>
          <w:i w:val="false"/>
          <w:color w:val="000000"/>
          <w:sz w:val="28"/>
        </w:rPr>
        <w:t>
      20. Босануының саны (Которые по счету роды) ______________.</w:t>
      </w:r>
    </w:p>
    <w:p>
      <w:pPr>
        <w:spacing w:after="0"/>
        <w:ind w:left="0"/>
        <w:jc w:val="both"/>
      </w:pPr>
      <w:r>
        <w:rPr>
          <w:rFonts w:ascii="Times New Roman"/>
          <w:b w:val="false"/>
          <w:i w:val="false"/>
          <w:color w:val="000000"/>
          <w:sz w:val="28"/>
        </w:rPr>
        <w:t xml:space="preserve">
      21. Өлім (Смерть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стационарда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үйде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басқа жерде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наступила):          (в стационаре     (на дому,)     (другом месте).</w:t>
      </w:r>
    </w:p>
    <w:p>
      <w:pPr>
        <w:spacing w:after="0"/>
        <w:ind w:left="0"/>
        <w:jc w:val="both"/>
      </w:pPr>
      <w:r>
        <w:rPr>
          <w:rFonts w:ascii="Times New Roman"/>
          <w:b w:val="false"/>
          <w:i w:val="false"/>
          <w:color w:val="000000"/>
          <w:sz w:val="28"/>
        </w:rPr>
        <w:t xml:space="preserve">
      22. Өлім (Смерть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аборт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жатырдан тыс жүктілік (внематочная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наступила           (аборт),     беременность),</w:t>
      </w:r>
    </w:p>
    <w:p>
      <w:pPr>
        <w:spacing w:after="0"/>
        <w:ind w:left="0"/>
        <w:jc w:val="both"/>
      </w:pPr>
      <w:r>
        <w:rPr>
          <w:rFonts w:ascii="Times New Roman"/>
          <w:b w:val="false"/>
          <w:i w:val="false"/>
          <w:color w:val="000000"/>
          <w:sz w:val="28"/>
        </w:rPr>
        <w:t>
      в результате: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жүктілікке байланысты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жүктілікке байланысты емес аурулар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аурулар (заболевания,           (заболевания, не связанные с</w:t>
      </w:r>
    </w:p>
    <w:p>
      <w:pPr>
        <w:spacing w:after="0"/>
        <w:ind w:left="0"/>
        <w:jc w:val="both"/>
      </w:pPr>
      <w:r>
        <w:rPr>
          <w:rFonts w:ascii="Times New Roman"/>
          <w:b w:val="false"/>
          <w:i w:val="false"/>
          <w:color w:val="000000"/>
          <w:sz w:val="28"/>
        </w:rPr>
        <w:t>
      связанные с беременностью),     беременностью)</w:t>
      </w:r>
    </w:p>
    <w:p>
      <w:pPr>
        <w:spacing w:after="0"/>
        <w:ind w:left="0"/>
        <w:jc w:val="both"/>
      </w:pPr>
      <w:r>
        <w:rPr>
          <w:rFonts w:ascii="Times New Roman"/>
          <w:b w:val="false"/>
          <w:i w:val="false"/>
          <w:color w:val="000000"/>
          <w:sz w:val="28"/>
        </w:rPr>
        <w:t>
      22.1. Стационарда және перзентханада қайтыс болған жағдайда өңірлендіру деңгейі көрсетілсін (В случае смерти в стационаре и родильном доме указать уровень регионализации МО: 1, 2, 3, 4***)</w:t>
      </w:r>
    </w:p>
    <w:p>
      <w:pPr>
        <w:spacing w:after="0"/>
        <w:ind w:left="0"/>
        <w:jc w:val="both"/>
      </w:pPr>
      <w:r>
        <w:rPr>
          <w:rFonts w:ascii="Times New Roman"/>
          <w:b w:val="false"/>
          <w:i w:val="false"/>
          <w:color w:val="000000"/>
          <w:sz w:val="28"/>
        </w:rPr>
        <w:t>
      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3303"/>
        <w:gridCol w:w="7054"/>
      </w:tblGrid>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 (Диагноз клинический):</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 (код МКБ-10)</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8173"/>
        <w:gridCol w:w="3953"/>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себебі 10-ХАЖ* бойынша патологиялық-анатомиялық диагноз (Причина смерти (патологоанатомический диагноз) по МКБ-10*: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 (код МКБ-10)</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Өлімнің алдын алу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жоқ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бар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Шартты түрде алдын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(Предотвратимость смерти**):    (нет)    (да)     алу</w:t>
      </w:r>
    </w:p>
    <w:p>
      <w:pPr>
        <w:spacing w:after="0"/>
        <w:ind w:left="0"/>
        <w:jc w:val="both"/>
      </w:pPr>
      <w:r>
        <w:rPr>
          <w:rFonts w:ascii="Times New Roman"/>
          <w:b w:val="false"/>
          <w:i w:val="false"/>
          <w:color w:val="000000"/>
          <w:sz w:val="28"/>
        </w:rPr>
        <w:t>
                                                        (условно</w:t>
      </w:r>
    </w:p>
    <w:p>
      <w:pPr>
        <w:spacing w:after="0"/>
        <w:ind w:left="0"/>
        <w:jc w:val="both"/>
      </w:pPr>
      <w:r>
        <w:rPr>
          <w:rFonts w:ascii="Times New Roman"/>
          <w:b w:val="false"/>
          <w:i w:val="false"/>
          <w:color w:val="000000"/>
          <w:sz w:val="28"/>
        </w:rPr>
        <w:t>
                                                        предотвратима)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4111"/>
        <w:gridCol w:w="1889"/>
        <w:gridCol w:w="4112"/>
      </w:tblGrid>
      <w:tr>
        <w:trPr>
          <w:trHeight w:val="30"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 (Наименование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Өлімнің алдын алу (Предотвратимость смерти)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алдын алу (Условно предотвратима)</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Өлім туралы дәрігерлік куәлікті берген денсаулық ұйымының атауы (Наименование организации здравоохранения, выдавшей врачебное свидетельство о смерти):_________________________________________</w:t>
      </w:r>
    </w:p>
    <w:p>
      <w:pPr>
        <w:spacing w:after="0"/>
        <w:ind w:left="0"/>
        <w:jc w:val="both"/>
      </w:pPr>
      <w:r>
        <w:rPr>
          <w:rFonts w:ascii="Times New Roman"/>
          <w:b w:val="false"/>
          <w:i w:val="false"/>
          <w:color w:val="000000"/>
          <w:sz w:val="28"/>
        </w:rPr>
        <w:t>
      27. Өлім туралы дәрігерлік куәлікті берген медициналық қызметкердің ТАӘ (ФИО медицинского работника, выдавшего врачебное свидетельство о смерти):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Картаны толтыру күні (Дата заполнения карты) "____" _______________ 20____ жыл (год).</w:t>
      </w:r>
    </w:p>
    <w:p>
      <w:pPr>
        <w:spacing w:after="0"/>
        <w:ind w:left="0"/>
        <w:jc w:val="both"/>
      </w:pPr>
      <w:r>
        <w:rPr>
          <w:rFonts w:ascii="Times New Roman"/>
          <w:b w:val="false"/>
          <w:i w:val="false"/>
          <w:color w:val="000000"/>
          <w:sz w:val="28"/>
        </w:rPr>
        <w:t>
      Оператордың ТАӘ (ФИО оператора) ______________________, картаны бастау күні (дата ввода карты) "____" ____________ 20____ жылғы (год).</w:t>
      </w:r>
    </w:p>
    <w:p>
      <w:pPr>
        <w:spacing w:after="0"/>
        <w:ind w:left="0"/>
        <w:jc w:val="both"/>
      </w:pPr>
      <w:r>
        <w:rPr>
          <w:rFonts w:ascii="Times New Roman"/>
          <w:b w:val="false"/>
          <w:i w:val="false"/>
          <w:color w:val="000000"/>
          <w:sz w:val="28"/>
        </w:rPr>
        <w:t>
      Ескерту (Примечание*):</w:t>
      </w:r>
    </w:p>
    <w:p>
      <w:pPr>
        <w:spacing w:after="0"/>
        <w:ind w:left="0"/>
        <w:jc w:val="both"/>
      </w:pPr>
      <w:r>
        <w:rPr>
          <w:rFonts w:ascii="Times New Roman"/>
          <w:b w:val="false"/>
          <w:i w:val="false"/>
          <w:color w:val="000000"/>
          <w:sz w:val="28"/>
        </w:rPr>
        <w:t>
      а) тікелей өлімге әкелген ауру немесе жағдай (болезнь или состояние, непосредственно приведшее к смерти);</w:t>
      </w:r>
    </w:p>
    <w:p>
      <w:pPr>
        <w:spacing w:after="0"/>
        <w:ind w:left="0"/>
        <w:jc w:val="both"/>
      </w:pPr>
      <w:r>
        <w:rPr>
          <w:rFonts w:ascii="Times New Roman"/>
          <w:b w:val="false"/>
          <w:i w:val="false"/>
          <w:color w:val="000000"/>
          <w:sz w:val="28"/>
        </w:rPr>
        <w:t>
      b) тікелей себептің пайда болуына әкелген патологиялық жағдай (патологические состояния, приведшие к возникновению непосредственной причины);</w:t>
      </w:r>
    </w:p>
    <w:p>
      <w:pPr>
        <w:spacing w:after="0"/>
        <w:ind w:left="0"/>
        <w:jc w:val="both"/>
      </w:pPr>
      <w:r>
        <w:rPr>
          <w:rFonts w:ascii="Times New Roman"/>
          <w:b w:val="false"/>
          <w:i w:val="false"/>
          <w:color w:val="000000"/>
          <w:sz w:val="28"/>
        </w:rPr>
        <w:t>
      c) өлімнің негізгі себебі (основная причина смерти);</w:t>
      </w:r>
    </w:p>
    <w:p>
      <w:pPr>
        <w:spacing w:after="0"/>
        <w:ind w:left="0"/>
        <w:jc w:val="both"/>
      </w:pPr>
      <w:r>
        <w:rPr>
          <w:rFonts w:ascii="Times New Roman"/>
          <w:b w:val="false"/>
          <w:i w:val="false"/>
          <w:color w:val="000000"/>
          <w:sz w:val="28"/>
        </w:rPr>
        <w:t>
      d) өлімге әкелген, бірақ аурумен немесе патологиялық жағдаймен байланысы жоқ басқа маңызды жағдайлар (прочие важные состояния, способствовавшие смерти, но не связанные с болезнью или патологическим состоянием, приведшим к ней).</w:t>
      </w:r>
    </w:p>
    <w:p>
      <w:pPr>
        <w:spacing w:after="0"/>
        <w:ind w:left="0"/>
        <w:jc w:val="both"/>
      </w:pPr>
      <w:r>
        <w:rPr>
          <w:rFonts w:ascii="Times New Roman"/>
          <w:b w:val="false"/>
          <w:i w:val="false"/>
          <w:color w:val="000000"/>
          <w:sz w:val="28"/>
        </w:rPr>
        <w:t>
      **-өлімнің алдын алуды ҚР ДСМ сарапшылары айқындайды. Егер өлімнің алдын алынса немесе шарты түрде алдын алынса өлімнің алды алынған медициналық ұйым көрсетіледі. Бірнеше ұйым көрсетілуі мүмкін (** - предотвратимость смерти определяется экспертами МЗ РК. В случае если смерть была предотвратима или условна предотвратима, то указывается медицинская организация, на уровне которой смерть была предотвратима. Может быть указано несколько организаций).</w:t>
      </w:r>
    </w:p>
    <w:p>
      <w:pPr>
        <w:spacing w:after="0"/>
        <w:ind w:left="0"/>
        <w:jc w:val="both"/>
      </w:pPr>
      <w:r>
        <w:rPr>
          <w:rFonts w:ascii="Times New Roman"/>
          <w:b w:val="false"/>
          <w:i w:val="false"/>
          <w:color w:val="000000"/>
          <w:sz w:val="28"/>
        </w:rPr>
        <w:t>
      ***- 4- республикалық клиникаларды, ғылыми орталықтарды, ҒЗИ санмен белгілеу (*** - 4 - цифровое определение республиканских клиник, научных центров, НИИ).</w:t>
      </w:r>
    </w:p>
    <w:bookmarkStart w:name="z170" w:id="149"/>
    <w:p>
      <w:pPr>
        <w:spacing w:after="0"/>
        <w:ind w:left="0"/>
        <w:jc w:val="both"/>
      </w:pPr>
      <w:r>
        <w:rPr>
          <w:rFonts w:ascii="Times New Roman"/>
          <w:b w:val="false"/>
          <w:i w:val="false"/>
          <w:color w:val="000000"/>
          <w:sz w:val="28"/>
        </w:rPr>
        <w:t xml:space="preserve">
      Қазақстан Республикасы    </w:t>
      </w:r>
    </w:p>
    <w:bookmarkEnd w:id="149"/>
    <w:p>
      <w:pPr>
        <w:spacing w:after="0"/>
        <w:ind w:left="0"/>
        <w:jc w:val="both"/>
      </w:pPr>
      <w:r>
        <w:rPr>
          <w:rFonts w:ascii="Times New Roman"/>
          <w:b w:val="false"/>
          <w:i w:val="false"/>
          <w:color w:val="000000"/>
          <w:sz w:val="28"/>
        </w:rPr>
        <w:t xml:space="preserve">
      Денсаулық сақтау министрінің </w:t>
      </w:r>
    </w:p>
    <w:p>
      <w:pPr>
        <w:spacing w:after="0"/>
        <w:ind w:left="0"/>
        <w:jc w:val="both"/>
      </w:pPr>
      <w:r>
        <w:rPr>
          <w:rFonts w:ascii="Times New Roman"/>
          <w:b w:val="false"/>
          <w:i w:val="false"/>
          <w:color w:val="000000"/>
          <w:sz w:val="28"/>
        </w:rPr>
        <w:t xml:space="preserve">
      2011 жылғы 05 қыркүйектегі </w:t>
      </w:r>
    </w:p>
    <w:p>
      <w:pPr>
        <w:spacing w:after="0"/>
        <w:ind w:left="0"/>
        <w:jc w:val="both"/>
      </w:pPr>
      <w:r>
        <w:rPr>
          <w:rFonts w:ascii="Times New Roman"/>
          <w:b w:val="false"/>
          <w:i w:val="false"/>
          <w:color w:val="000000"/>
          <w:sz w:val="28"/>
        </w:rPr>
        <w:t xml:space="preserve">
      № 583 бұйрығына      </w:t>
      </w:r>
    </w:p>
    <w:p>
      <w:pPr>
        <w:spacing w:after="0"/>
        <w:ind w:left="0"/>
        <w:jc w:val="both"/>
      </w:pPr>
      <w:r>
        <w:rPr>
          <w:rFonts w:ascii="Times New Roman"/>
          <w:b w:val="false"/>
          <w:i w:val="false"/>
          <w:color w:val="000000"/>
          <w:sz w:val="28"/>
        </w:rPr>
        <w:t xml:space="preserve">
      12-қосымша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министрінің м.а. </w:t>
      </w:r>
    </w:p>
    <w:p>
      <w:pPr>
        <w:spacing w:after="0"/>
        <w:ind w:left="0"/>
        <w:jc w:val="both"/>
      </w:pPr>
      <w:r>
        <w:rPr>
          <w:rFonts w:ascii="Times New Roman"/>
          <w:b w:val="false"/>
          <w:i w:val="false"/>
          <w:color w:val="000000"/>
          <w:sz w:val="28"/>
        </w:rPr>
        <w:t xml:space="preserve">
      2010 жылғы 23 қарашадағы  </w:t>
      </w:r>
    </w:p>
    <w:p>
      <w:pPr>
        <w:spacing w:after="0"/>
        <w:ind w:left="0"/>
        <w:jc w:val="both"/>
      </w:pPr>
      <w:r>
        <w:rPr>
          <w:rFonts w:ascii="Times New Roman"/>
          <w:b w:val="false"/>
          <w:i w:val="false"/>
          <w:color w:val="000000"/>
          <w:sz w:val="28"/>
        </w:rPr>
        <w:t xml:space="preserve">
      № 907 бұйрығына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А5 форматы</w:t>
      </w:r>
    </w:p>
    <w:p>
      <w:pPr>
        <w:spacing w:after="0"/>
        <w:ind w:left="0"/>
        <w:jc w:val="both"/>
      </w:pPr>
      <w:r>
        <w:rPr>
          <w:rFonts w:ascii="Times New Roman"/>
          <w:b w:val="false"/>
          <w:i w:val="false"/>
          <w:color w:val="000000"/>
          <w:sz w:val="28"/>
        </w:rPr>
        <w:t>
      Формат А5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263"/>
        <w:gridCol w:w="108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w:t>
            </w:r>
          </w:p>
          <w:p>
            <w:pPr>
              <w:spacing w:after="20"/>
              <w:ind w:left="20"/>
              <w:jc w:val="both"/>
            </w:pPr>
            <w:r>
              <w:rPr>
                <w:rFonts w:ascii="Times New Roman"/>
                <w:b w:val="false"/>
                <w:i w:val="false"/>
                <w:color w:val="000000"/>
                <w:sz w:val="20"/>
              </w:rPr>
              <w:t>
№ 025-5/е нысанды медициналық құжаттама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025/у</w:t>
            </w:r>
          </w:p>
          <w:p>
            <w:pPr>
              <w:spacing w:after="20"/>
              <w:ind w:left="20"/>
              <w:jc w:val="both"/>
            </w:pPr>
            <w:r>
              <w:rPr>
                <w:rFonts w:ascii="Times New Roman"/>
                <w:b w:val="false"/>
                <w:i w:val="false"/>
                <w:color w:val="000000"/>
                <w:sz w:val="20"/>
              </w:rPr>
              <w:t>
утверждена приказом и.о. Министра здравоохранения Республики Казахстан</w:t>
            </w:r>
          </w:p>
          <w:p>
            <w:pPr>
              <w:spacing w:after="20"/>
              <w:ind w:left="20"/>
              <w:jc w:val="both"/>
            </w:pPr>
            <w:r>
              <w:rPr>
                <w:rFonts w:ascii="Times New Roman"/>
                <w:b w:val="false"/>
                <w:i w:val="false"/>
                <w:color w:val="000000"/>
                <w:sz w:val="20"/>
              </w:rPr>
              <w:t>
от 23 ноября 2010 года № 907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 (Медицинская организация) __________ Код __________</w:t>
      </w:r>
    </w:p>
    <w:p>
      <w:pPr>
        <w:spacing w:after="0"/>
        <w:ind w:left="0"/>
        <w:jc w:val="both"/>
      </w:pPr>
      <w:r>
        <w:rPr>
          <w:rFonts w:ascii="Times New Roman"/>
          <w:b w:val="false"/>
          <w:i w:val="false"/>
          <w:color w:val="000000"/>
          <w:sz w:val="28"/>
        </w:rPr>
        <w:t>
      Медициналық тiркеу нөмiрi (МТН)</w:t>
      </w:r>
    </w:p>
    <w:p>
      <w:pPr>
        <w:spacing w:after="0"/>
        <w:ind w:left="0"/>
        <w:jc w:val="both"/>
      </w:pPr>
      <w:r>
        <w:rPr>
          <w:rFonts w:ascii="Times New Roman"/>
          <w:b w:val="false"/>
          <w:i w:val="false"/>
          <w:color w:val="000000"/>
          <w:sz w:val="28"/>
        </w:rPr>
        <w:t>
      (Регистрационный медицинский номер (РМН)) !__!__!__!__!__!__!__!__!__!__!__!__!</w:t>
      </w:r>
    </w:p>
    <w:p>
      <w:pPr>
        <w:spacing w:after="0"/>
        <w:ind w:left="0"/>
        <w:jc w:val="both"/>
      </w:pPr>
      <w:r>
        <w:rPr>
          <w:rFonts w:ascii="Times New Roman"/>
          <w:b w:val="false"/>
          <w:i w:val="false"/>
          <w:color w:val="000000"/>
          <w:sz w:val="28"/>
        </w:rPr>
        <w:t>
      Амбулаториялық карта № (№ амбулаторной карты) ___________ Учаске (ОДА) № (№ участка (СВА)) ________</w:t>
      </w:r>
    </w:p>
    <w:bookmarkStart w:name="z171" w:id="150"/>
    <w:p>
      <w:pPr>
        <w:spacing w:after="0"/>
        <w:ind w:left="0"/>
        <w:jc w:val="left"/>
      </w:pPr>
      <w:r>
        <w:rPr>
          <w:rFonts w:ascii="Times New Roman"/>
          <w:b/>
          <w:i w:val="false"/>
          <w:color w:val="000000"/>
        </w:rPr>
        <w:t xml:space="preserve"> АМБУЛАТОРИЯЛЫҚ ПАЦИЕНТТIҢ СТАТИСТИКАЛЫҚ КАРТАСЫ</w:t>
      </w:r>
      <w:r>
        <w:br/>
      </w:r>
      <w:r>
        <w:rPr>
          <w:rFonts w:ascii="Times New Roman"/>
          <w:b/>
          <w:i w:val="false"/>
          <w:color w:val="000000"/>
        </w:rPr>
        <w:t>СТАТИСТИЧЕСКАЯ КАРТА АМБУЛАТОРНОГО ПАЦИЕНТА</w:t>
      </w:r>
    </w:p>
    <w:bookmarkEnd w:id="150"/>
    <w:p>
      <w:pPr>
        <w:spacing w:after="0"/>
        <w:ind w:left="0"/>
        <w:jc w:val="both"/>
      </w:pPr>
      <w:r>
        <w:rPr>
          <w:rFonts w:ascii="Times New Roman"/>
          <w:b w:val="false"/>
          <w:i w:val="false"/>
          <w:color w:val="000000"/>
          <w:sz w:val="28"/>
        </w:rPr>
        <w:t>
      1. Тегi (Фамилия ____________________________________________________</w:t>
      </w:r>
    </w:p>
    <w:p>
      <w:pPr>
        <w:spacing w:after="0"/>
        <w:ind w:left="0"/>
        <w:jc w:val="both"/>
      </w:pPr>
      <w:r>
        <w:rPr>
          <w:rFonts w:ascii="Times New Roman"/>
          <w:b w:val="false"/>
          <w:i w:val="false"/>
          <w:color w:val="000000"/>
          <w:sz w:val="28"/>
        </w:rPr>
        <w:t>
      Аты (Имя) ________________ Әкесiнiң аты (Отчество) __________________</w:t>
      </w:r>
    </w:p>
    <w:p>
      <w:pPr>
        <w:spacing w:after="0"/>
        <w:ind w:left="0"/>
        <w:jc w:val="both"/>
      </w:pPr>
      <w:r>
        <w:rPr>
          <w:rFonts w:ascii="Times New Roman"/>
          <w:b w:val="false"/>
          <w:i w:val="false"/>
          <w:color w:val="000000"/>
          <w:sz w:val="28"/>
        </w:rPr>
        <w:t>
      2. Туған күнi кк/аа/жжжж (Дата рождения) (дд/мм/гггг)______/_____/____ жылғы (года)</w:t>
      </w:r>
    </w:p>
    <w:p>
      <w:pPr>
        <w:spacing w:after="0"/>
        <w:ind w:left="0"/>
        <w:jc w:val="both"/>
      </w:pPr>
      <w:r>
        <w:rPr>
          <w:rFonts w:ascii="Times New Roman"/>
          <w:b w:val="false"/>
          <w:i w:val="false"/>
          <w:color w:val="000000"/>
          <w:sz w:val="28"/>
        </w:rPr>
        <w:t>
      3. Жынысы (Пол): 1- ер (мужской), 2 – әйел (женский)</w:t>
      </w:r>
    </w:p>
    <w:p>
      <w:pPr>
        <w:spacing w:after="0"/>
        <w:ind w:left="0"/>
        <w:jc w:val="both"/>
      </w:pPr>
      <w:r>
        <w:rPr>
          <w:rFonts w:ascii="Times New Roman"/>
          <w:b w:val="false"/>
          <w:i w:val="false"/>
          <w:color w:val="000000"/>
          <w:sz w:val="28"/>
        </w:rPr>
        <w:t>
      4. Мекенжайы (Место жительства) _____________________________________</w:t>
      </w:r>
    </w:p>
    <w:p>
      <w:pPr>
        <w:spacing w:after="0"/>
        <w:ind w:left="0"/>
        <w:jc w:val="both"/>
      </w:pPr>
      <w:r>
        <w:rPr>
          <w:rFonts w:ascii="Times New Roman"/>
          <w:b w:val="false"/>
          <w:i w:val="false"/>
          <w:color w:val="000000"/>
          <w:sz w:val="28"/>
        </w:rPr>
        <w:t>
      5. Бекiтiлген тұрғын (Прикрепленный житель): 1 – иә (да), 2 – жоқ (нет).</w:t>
      </w:r>
    </w:p>
    <w:p>
      <w:pPr>
        <w:spacing w:after="0"/>
        <w:ind w:left="0"/>
        <w:jc w:val="both"/>
      </w:pPr>
      <w:r>
        <w:rPr>
          <w:rFonts w:ascii="Times New Roman"/>
          <w:b w:val="false"/>
          <w:i w:val="false"/>
          <w:color w:val="000000"/>
          <w:sz w:val="28"/>
        </w:rPr>
        <w:t>
      5.1. Тұрғыны (Житель): 1 – қаланың (города); 2 – ауылдың (села)</w:t>
      </w:r>
    </w:p>
    <w:p>
      <w:pPr>
        <w:spacing w:after="0"/>
        <w:ind w:left="0"/>
        <w:jc w:val="both"/>
      </w:pPr>
      <w:r>
        <w:rPr>
          <w:rFonts w:ascii="Times New Roman"/>
          <w:b w:val="false"/>
          <w:i w:val="false"/>
          <w:color w:val="000000"/>
          <w:sz w:val="28"/>
        </w:rPr>
        <w:t>
      6. Қаржыландыру көзi (Источник финансирования): 1 – бюджет; 2 – ЕМҚ (ДМС); 3 – ақылы қызметтер (платные услуги).</w:t>
      </w:r>
    </w:p>
    <w:p>
      <w:pPr>
        <w:spacing w:after="0"/>
        <w:ind w:left="0"/>
        <w:jc w:val="both"/>
      </w:pPr>
      <w:r>
        <w:rPr>
          <w:rFonts w:ascii="Times New Roman"/>
          <w:b w:val="false"/>
          <w:i w:val="false"/>
          <w:color w:val="000000"/>
          <w:sz w:val="28"/>
        </w:rPr>
        <w:t>
      6.1. Сақтандыру компаниясының атауы (Наименование страховой компании)____________________________,</w:t>
      </w:r>
    </w:p>
    <w:p>
      <w:pPr>
        <w:spacing w:after="0"/>
        <w:ind w:left="0"/>
        <w:jc w:val="both"/>
      </w:pPr>
      <w:r>
        <w:rPr>
          <w:rFonts w:ascii="Times New Roman"/>
          <w:b w:val="false"/>
          <w:i w:val="false"/>
          <w:color w:val="000000"/>
          <w:sz w:val="28"/>
        </w:rPr>
        <w:t>
      сақтандыру полисінің № (№ страхового полиса)____ ____________________</w:t>
      </w:r>
    </w:p>
    <w:p>
      <w:pPr>
        <w:spacing w:after="0"/>
        <w:ind w:left="0"/>
        <w:jc w:val="both"/>
      </w:pPr>
      <w:r>
        <w:rPr>
          <w:rFonts w:ascii="Times New Roman"/>
          <w:b w:val="false"/>
          <w:i w:val="false"/>
          <w:color w:val="000000"/>
          <w:sz w:val="28"/>
        </w:rPr>
        <w:t>
      7. Жеңiлдiк алушылар категориясы (Категории льготников) 1 – ОСМ (ИОВ); 2 –ҰОСҚ (УВОВ);</w:t>
      </w:r>
    </w:p>
    <w:p>
      <w:pPr>
        <w:spacing w:after="0"/>
        <w:ind w:left="0"/>
        <w:jc w:val="both"/>
      </w:pPr>
      <w:r>
        <w:rPr>
          <w:rFonts w:ascii="Times New Roman"/>
          <w:b w:val="false"/>
          <w:i w:val="false"/>
          <w:color w:val="000000"/>
          <w:sz w:val="28"/>
        </w:rPr>
        <w:t>
      3 – интернационалист-жауынгер (воин-интернационалист); 4 –бала кезiнен мүгедек (инвалид детства); 5 – ауруы бойынша мүгедек (инвалид по заболеванию); 6 – басқа жеңiлдiк алушылар (прочие льготники).</w:t>
      </w:r>
    </w:p>
    <w:p>
      <w:pPr>
        <w:spacing w:after="0"/>
        <w:ind w:left="0"/>
        <w:jc w:val="both"/>
      </w:pPr>
      <w:r>
        <w:rPr>
          <w:rFonts w:ascii="Times New Roman"/>
          <w:b w:val="false"/>
          <w:i w:val="false"/>
          <w:color w:val="000000"/>
          <w:sz w:val="28"/>
        </w:rPr>
        <w:t>
      8. Қаралу себебi (Повод обращения): ауру (заболевание) профилактиқалық тексеріп-қарау (профилактический осмотр); диспансерлеу (диспансеризация); екпе (прививка); медициналық-әлеуметтiк (медико-социальный); басқалар (прочие); зақым (травма) (тек бiр себептi сызыңыз) (подчеркнуть только один повод);</w:t>
      </w:r>
    </w:p>
    <w:p>
      <w:pPr>
        <w:spacing w:after="0"/>
        <w:ind w:left="0"/>
        <w:jc w:val="both"/>
      </w:pPr>
      <w:r>
        <w:rPr>
          <w:rFonts w:ascii="Times New Roman"/>
          <w:b w:val="false"/>
          <w:i w:val="false"/>
          <w:color w:val="000000"/>
          <w:sz w:val="28"/>
        </w:rPr>
        <w:t>
      8.1.зақым түрi (вид травмы): 1- өндiрiспен байланысты (связанная с производством): өнеркәсiпте, ауыл шаруашылығында, жол-көлiктiк, басқалар (в промышленности, в сельском хозяйстве, дорожно-транспортная, прочая);</w:t>
      </w:r>
    </w:p>
    <w:p>
      <w:pPr>
        <w:spacing w:after="0"/>
        <w:ind w:left="0"/>
        <w:jc w:val="both"/>
      </w:pPr>
      <w:r>
        <w:rPr>
          <w:rFonts w:ascii="Times New Roman"/>
          <w:b w:val="false"/>
          <w:i w:val="false"/>
          <w:color w:val="000000"/>
          <w:sz w:val="28"/>
        </w:rPr>
        <w:t>
      2- өндiрiспен байланыссыз (не связанная с производством): тұрмыстық, көшеде, жол-көлiктiк, спорттық, мектепте, басқалар (бытовая, уличная, дорожно-транспортная, спортивная, школьная, прочая);</w:t>
      </w:r>
    </w:p>
    <w:p>
      <w:pPr>
        <w:spacing w:after="0"/>
        <w:ind w:left="0"/>
        <w:jc w:val="both"/>
      </w:pPr>
      <w:r>
        <w:rPr>
          <w:rFonts w:ascii="Times New Roman"/>
          <w:b w:val="false"/>
          <w:i w:val="false"/>
          <w:color w:val="000000"/>
          <w:sz w:val="28"/>
        </w:rPr>
        <w:t>
      8.2.кiм жолдады (кем направлен): 1- ОДА (СВА); 2 – жедел жәрдем (скорой помощью); 3 – стационар (стационаром); 4 - өздiгiнен (самостоятельно).</w:t>
      </w:r>
    </w:p>
    <w:p>
      <w:pPr>
        <w:spacing w:after="0"/>
        <w:ind w:left="0"/>
        <w:jc w:val="both"/>
      </w:pPr>
      <w:r>
        <w:rPr>
          <w:rFonts w:ascii="Times New Roman"/>
          <w:b w:val="false"/>
          <w:i w:val="false"/>
          <w:color w:val="000000"/>
          <w:sz w:val="28"/>
        </w:rPr>
        <w:t>
      9. Келуi (Посещения):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7"/>
        <w:gridCol w:w="5722"/>
        <w:gridCol w:w="3801"/>
      </w:tblGrid>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түрi</w:t>
            </w:r>
          </w:p>
          <w:p>
            <w:pPr>
              <w:spacing w:after="20"/>
              <w:ind w:left="20"/>
              <w:jc w:val="both"/>
            </w:pPr>
            <w:r>
              <w:rPr>
                <w:rFonts w:ascii="Times New Roman"/>
                <w:b w:val="false"/>
                <w:i w:val="false"/>
                <w:color w:val="000000"/>
                <w:sz w:val="20"/>
              </w:rPr>
              <w:t>
Вид * посещения</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 коды</w:t>
            </w:r>
          </w:p>
          <w:p>
            <w:pPr>
              <w:spacing w:after="20"/>
              <w:ind w:left="20"/>
              <w:jc w:val="both"/>
            </w:pPr>
            <w:r>
              <w:rPr>
                <w:rFonts w:ascii="Times New Roman"/>
                <w:b w:val="false"/>
                <w:i w:val="false"/>
                <w:color w:val="000000"/>
                <w:sz w:val="20"/>
              </w:rPr>
              <w:t>
Код врача</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7"/>
        <w:gridCol w:w="5722"/>
        <w:gridCol w:w="3801"/>
      </w:tblGrid>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түрi</w:t>
            </w:r>
          </w:p>
          <w:p>
            <w:pPr>
              <w:spacing w:after="20"/>
              <w:ind w:left="20"/>
              <w:jc w:val="both"/>
            </w:pPr>
            <w:r>
              <w:rPr>
                <w:rFonts w:ascii="Times New Roman"/>
                <w:b w:val="false"/>
                <w:i w:val="false"/>
                <w:color w:val="000000"/>
                <w:sz w:val="20"/>
              </w:rPr>
              <w:t>
Вид * посещения</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 коды</w:t>
            </w:r>
          </w:p>
          <w:p>
            <w:pPr>
              <w:spacing w:after="20"/>
              <w:ind w:left="20"/>
              <w:jc w:val="both"/>
            </w:pPr>
            <w:r>
              <w:rPr>
                <w:rFonts w:ascii="Times New Roman"/>
                <w:b w:val="false"/>
                <w:i w:val="false"/>
                <w:color w:val="000000"/>
                <w:sz w:val="20"/>
              </w:rPr>
              <w:t>
Код врача</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7"/>
        <w:gridCol w:w="5722"/>
        <w:gridCol w:w="3801"/>
      </w:tblGrid>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түрi</w:t>
            </w:r>
          </w:p>
          <w:p>
            <w:pPr>
              <w:spacing w:after="20"/>
              <w:ind w:left="20"/>
              <w:jc w:val="both"/>
            </w:pPr>
            <w:r>
              <w:rPr>
                <w:rFonts w:ascii="Times New Roman"/>
                <w:b w:val="false"/>
                <w:i w:val="false"/>
                <w:color w:val="000000"/>
                <w:sz w:val="20"/>
              </w:rPr>
              <w:t>
Вид * посещения</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 коды</w:t>
            </w:r>
          </w:p>
          <w:p>
            <w:pPr>
              <w:spacing w:after="20"/>
              <w:ind w:left="20"/>
              <w:jc w:val="both"/>
            </w:pPr>
            <w:r>
              <w:rPr>
                <w:rFonts w:ascii="Times New Roman"/>
                <w:b w:val="false"/>
                <w:i w:val="false"/>
                <w:color w:val="000000"/>
                <w:sz w:val="20"/>
              </w:rPr>
              <w:t>
Код врача</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 (П) – Емхана (Поликлиника); Ү (Д) – үйiнде (на дому); ҮҚ (А) – үйiнде қарау (актив на дому); М (Ш) – мектепте (бала бақша) (в школе (детском саду));</w:t>
      </w:r>
    </w:p>
    <w:p>
      <w:pPr>
        <w:spacing w:after="0"/>
        <w:ind w:left="0"/>
        <w:jc w:val="both"/>
      </w:pPr>
      <w:r>
        <w:rPr>
          <w:rFonts w:ascii="Times New Roman"/>
          <w:b w:val="false"/>
          <w:i w:val="false"/>
          <w:color w:val="000000"/>
          <w:sz w:val="28"/>
        </w:rPr>
        <w:t>
      - М (У) – мекемеде (в учреждении); Б - күндiзгi стационар (в дневном стационаре); ҮС (С) – үйдегi стационар (в стационаре на дому).</w:t>
      </w:r>
    </w:p>
    <w:p>
      <w:pPr>
        <w:spacing w:after="0"/>
        <w:ind w:left="0"/>
        <w:jc w:val="both"/>
      </w:pPr>
      <w:r>
        <w:rPr>
          <w:rFonts w:ascii="Times New Roman"/>
          <w:b w:val="false"/>
          <w:i w:val="false"/>
          <w:color w:val="000000"/>
          <w:sz w:val="28"/>
        </w:rPr>
        <w:t>
      10. Стационарда өткiзген төсек-күндерi (Проведено дней в стационаре):</w:t>
      </w:r>
    </w:p>
    <w:p>
      <w:pPr>
        <w:spacing w:after="0"/>
        <w:ind w:left="0"/>
        <w:jc w:val="both"/>
      </w:pPr>
      <w:r>
        <w:rPr>
          <w:rFonts w:ascii="Times New Roman"/>
          <w:b w:val="false"/>
          <w:i w:val="false"/>
          <w:color w:val="000000"/>
          <w:sz w:val="28"/>
        </w:rPr>
        <w:t>
      күндiзгi (в дневном) ____________ үйiндегi (на дому)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1"/>
        <w:gridCol w:w="1425"/>
        <w:gridCol w:w="2234"/>
      </w:tblGrid>
      <w:tr>
        <w:trPr>
          <w:trHeight w:val="30" w:hRule="atLeast"/>
        </w:trPr>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 бойынша (По заболеванию) ____________________________</w:t>
            </w:r>
          </w:p>
          <w:p>
            <w:pPr>
              <w:spacing w:after="20"/>
              <w:ind w:left="20"/>
              <w:jc w:val="both"/>
            </w:pPr>
            <w:r>
              <w:rPr>
                <w:rFonts w:ascii="Times New Roman"/>
                <w:b w:val="false"/>
                <w:i w:val="false"/>
                <w:color w:val="000000"/>
                <w:sz w:val="20"/>
              </w:rPr>
              <w:t>
10-ХАЖ коды (код МКБ-10) ________</w:t>
            </w:r>
          </w:p>
          <w:p>
            <w:pPr>
              <w:spacing w:after="20"/>
              <w:ind w:left="20"/>
              <w:jc w:val="both"/>
            </w:pPr>
            <w:r>
              <w:rPr>
                <w:rFonts w:ascii="Times New Roman"/>
                <w:b w:val="false"/>
                <w:i w:val="false"/>
                <w:color w:val="000000"/>
                <w:sz w:val="20"/>
              </w:rPr>
              <w:t>
11. Қорытынды диагноз (Заключительный диагноз)</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w:t>
            </w:r>
          </w:p>
          <w:p>
            <w:pPr>
              <w:spacing w:after="20"/>
              <w:ind w:left="20"/>
              <w:jc w:val="both"/>
            </w:pPr>
            <w:r>
              <w:rPr>
                <w:rFonts w:ascii="Times New Roman"/>
                <w:b w:val="false"/>
                <w:i w:val="false"/>
                <w:color w:val="000000"/>
                <w:sz w:val="20"/>
              </w:rPr>
              <w:t>
(Код МКБ-10)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Түрi</w:t>
            </w:r>
          </w:p>
          <w:p>
            <w:pPr>
              <w:spacing w:after="20"/>
              <w:ind w:left="20"/>
              <w:jc w:val="both"/>
            </w:pPr>
            <w:r>
              <w:rPr>
                <w:rFonts w:ascii="Times New Roman"/>
                <w:b w:val="false"/>
                <w:i w:val="false"/>
                <w:color w:val="000000"/>
                <w:sz w:val="20"/>
              </w:rPr>
              <w:t>
(Тип) 1,2,3*)</w:t>
            </w:r>
          </w:p>
        </w:tc>
      </w:tr>
      <w:tr>
        <w:trPr>
          <w:trHeight w:val="30" w:hRule="atLeast"/>
        </w:trPr>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Диагноздардың әрқайсысы үшiн (Для каждого из диагнозов): 1- жіті ауру (острое заболевание); 2 - өмiрiнде бiрiншi рет анықталған созылмалы немесе бiрiншi рет анықталған (впервые в жизни зарегистрированный хронический или установленный впервые); 3- бұрыннан белгiлi созылмалы (известное ранее хроническое).</w:t>
      </w:r>
    </w:p>
    <w:p>
      <w:pPr>
        <w:spacing w:after="0"/>
        <w:ind w:left="0"/>
        <w:jc w:val="both"/>
      </w:pPr>
      <w:r>
        <w:rPr>
          <w:rFonts w:ascii="Times New Roman"/>
          <w:b w:val="false"/>
          <w:i w:val="false"/>
          <w:color w:val="000000"/>
          <w:sz w:val="28"/>
        </w:rPr>
        <w:t>
      12. Диспансерлеу (Диспансеризация):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3057"/>
        <w:gridCol w:w="2483"/>
        <w:gridCol w:w="2967"/>
        <w:gridCol w:w="1810"/>
        <w:gridCol w:w="1521"/>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w:t>
            </w:r>
          </w:p>
          <w:p>
            <w:pPr>
              <w:spacing w:after="20"/>
              <w:ind w:left="20"/>
              <w:jc w:val="both"/>
            </w:pPr>
            <w:r>
              <w:rPr>
                <w:rFonts w:ascii="Times New Roman"/>
                <w:b w:val="false"/>
                <w:i w:val="false"/>
                <w:color w:val="000000"/>
                <w:sz w:val="20"/>
              </w:rPr>
              <w:t>
(Код МКБ-10)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1-алынды (взят)</w:t>
            </w:r>
          </w:p>
          <w:p>
            <w:pPr>
              <w:spacing w:after="20"/>
              <w:ind w:left="20"/>
              <w:jc w:val="both"/>
            </w:pPr>
            <w:r>
              <w:rPr>
                <w:rFonts w:ascii="Times New Roman"/>
                <w:b w:val="false"/>
                <w:i w:val="false"/>
                <w:color w:val="000000"/>
                <w:sz w:val="20"/>
              </w:rPr>
              <w:t>
2-есепте (состоит)</w:t>
            </w:r>
          </w:p>
          <w:p>
            <w:pPr>
              <w:spacing w:after="20"/>
              <w:ind w:left="20"/>
              <w:jc w:val="both"/>
            </w:pPr>
            <w:r>
              <w:rPr>
                <w:rFonts w:ascii="Times New Roman"/>
                <w:b w:val="false"/>
                <w:i w:val="false"/>
                <w:color w:val="000000"/>
                <w:sz w:val="20"/>
              </w:rPr>
              <w:t>
3-шығарылды (снят)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шығарылу себебi</w:t>
            </w:r>
          </w:p>
          <w:p>
            <w:pPr>
              <w:spacing w:after="20"/>
              <w:ind w:left="20"/>
              <w:jc w:val="both"/>
            </w:pPr>
            <w:r>
              <w:rPr>
                <w:rFonts w:ascii="Times New Roman"/>
                <w:b w:val="false"/>
                <w:i w:val="false"/>
                <w:color w:val="000000"/>
                <w:sz w:val="20"/>
              </w:rPr>
              <w:t>
(Причина снятия с учета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Келесi келу күнi</w:t>
            </w:r>
          </w:p>
          <w:p>
            <w:pPr>
              <w:spacing w:after="20"/>
              <w:ind w:left="20"/>
              <w:jc w:val="both"/>
            </w:pPr>
            <w:r>
              <w:rPr>
                <w:rFonts w:ascii="Times New Roman"/>
                <w:b w:val="false"/>
                <w:i w:val="false"/>
                <w:color w:val="000000"/>
                <w:sz w:val="20"/>
              </w:rPr>
              <w:t>
(Дата следующей явки)</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Дәрiгердiң коды</w:t>
            </w:r>
          </w:p>
          <w:p>
            <w:pPr>
              <w:spacing w:after="20"/>
              <w:ind w:left="20"/>
              <w:jc w:val="both"/>
            </w:pPr>
            <w:r>
              <w:rPr>
                <w:rFonts w:ascii="Times New Roman"/>
                <w:b w:val="false"/>
                <w:i w:val="false"/>
                <w:color w:val="000000"/>
                <w:sz w:val="20"/>
              </w:rPr>
              <w:t>
(Код врача)</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1-жазылу (выздоровление); 2-15 жасқа толды (достигнуто 15 лет); 3-басқа жаққа кеттi (выезд); 4-қайтыс болды (смерть).</w:t>
      </w:r>
    </w:p>
    <w:p>
      <w:pPr>
        <w:spacing w:after="0"/>
        <w:ind w:left="0"/>
        <w:jc w:val="both"/>
      </w:pPr>
      <w:r>
        <w:rPr>
          <w:rFonts w:ascii="Times New Roman"/>
          <w:b w:val="false"/>
          <w:i w:val="false"/>
          <w:color w:val="000000"/>
          <w:sz w:val="28"/>
        </w:rPr>
        <w:t>
      13. Емшаралар мен талдаулар (орындалған ) (Процедуры и анализы (выполненные)):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1131"/>
        <w:gridCol w:w="4432"/>
        <w:gridCol w:w="3015"/>
      </w:tblGrid>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коды</w:t>
            </w:r>
          </w:p>
          <w:p>
            <w:pPr>
              <w:spacing w:after="20"/>
              <w:ind w:left="20"/>
              <w:jc w:val="both"/>
            </w:pPr>
            <w:r>
              <w:rPr>
                <w:rFonts w:ascii="Times New Roman"/>
                <w:b w:val="false"/>
                <w:i w:val="false"/>
                <w:color w:val="000000"/>
                <w:sz w:val="20"/>
              </w:rPr>
              <w:t>
(Код специалиста)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Аттары</w:t>
            </w:r>
          </w:p>
          <w:p>
            <w:pPr>
              <w:spacing w:after="20"/>
              <w:ind w:left="20"/>
              <w:jc w:val="both"/>
            </w:pPr>
            <w:r>
              <w:rPr>
                <w:rFonts w:ascii="Times New Roman"/>
                <w:b w:val="false"/>
                <w:i w:val="false"/>
                <w:color w:val="000000"/>
                <w:sz w:val="20"/>
              </w:rPr>
              <w:t>
Названия</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коды</w:t>
            </w:r>
          </w:p>
          <w:p>
            <w:pPr>
              <w:spacing w:after="20"/>
              <w:ind w:left="20"/>
              <w:jc w:val="both"/>
            </w:pPr>
            <w:r>
              <w:rPr>
                <w:rFonts w:ascii="Times New Roman"/>
                <w:b w:val="false"/>
                <w:i w:val="false"/>
                <w:color w:val="000000"/>
                <w:sz w:val="20"/>
              </w:rPr>
              <w:t>
(Код по тарификатору)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Туберкулезді анықтауға арналған зерттеулер жүргізілді (Проведены исследования на выявление туберкулеза)</w:t>
      </w:r>
    </w:p>
    <w:p>
      <w:pPr>
        <w:spacing w:after="0"/>
        <w:ind w:left="0"/>
        <w:jc w:val="both"/>
      </w:pPr>
      <w:r>
        <w:rPr>
          <w:rFonts w:ascii="Times New Roman"/>
          <w:b w:val="false"/>
          <w:i w:val="false"/>
          <w:color w:val="000000"/>
          <w:sz w:val="28"/>
        </w:rPr>
        <w:t>
      15. Қабылдау кезінде және үйiнде дәрiгердің жасаған операциялары мен манипуляциялары</w:t>
      </w:r>
    </w:p>
    <w:p>
      <w:pPr>
        <w:spacing w:after="0"/>
        <w:ind w:left="0"/>
        <w:jc w:val="both"/>
      </w:pPr>
      <w:r>
        <w:rPr>
          <w:rFonts w:ascii="Times New Roman"/>
          <w:b w:val="false"/>
          <w:i w:val="false"/>
          <w:color w:val="000000"/>
          <w:sz w:val="28"/>
        </w:rPr>
        <w:t>
      (Операции, манипуляции, выполненные врачом на приеме и на дому):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1674"/>
        <w:gridCol w:w="2723"/>
        <w:gridCol w:w="5055"/>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p>
            <w:pPr>
              <w:spacing w:after="20"/>
              <w:ind w:left="20"/>
              <w:jc w:val="both"/>
            </w:pPr>
            <w:r>
              <w:rPr>
                <w:rFonts w:ascii="Times New Roman"/>
                <w:b w:val="false"/>
                <w:i w:val="false"/>
                <w:color w:val="000000"/>
                <w:sz w:val="20"/>
              </w:rPr>
              <w:t>
Код операции</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Дәрiгердiң коды</w:t>
            </w:r>
          </w:p>
          <w:p>
            <w:pPr>
              <w:spacing w:after="20"/>
              <w:ind w:left="20"/>
              <w:jc w:val="both"/>
            </w:pPr>
            <w:r>
              <w:rPr>
                <w:rFonts w:ascii="Times New Roman"/>
                <w:b w:val="false"/>
                <w:i w:val="false"/>
                <w:color w:val="000000"/>
                <w:sz w:val="20"/>
              </w:rPr>
              <w:t>
Код врача</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Қаралу нәтижесi (Исход обращения): 1- сау (здоров); 2 – жазылды (выздоровление); 3 - өзгерiссiз (без перемен); 4 – жақсарды (улучшение); 5 – ауруханаға жатқызылды (госпитализация); 7 – өлім (смерть); 8 – науқастың бас тартуы (отказ больного); 9- басқа жаққа кетуi (выезд); 10 – егiлдi (привит); 11 – басқалар (прочие); 12 – ЕҚО жалғасуы (продолжение СПО);</w:t>
      </w:r>
    </w:p>
    <w:p>
      <w:pPr>
        <w:spacing w:after="0"/>
        <w:ind w:left="0"/>
        <w:jc w:val="both"/>
      </w:pPr>
      <w:r>
        <w:rPr>
          <w:rFonts w:ascii="Times New Roman"/>
          <w:b w:val="false"/>
          <w:i w:val="false"/>
          <w:color w:val="000000"/>
          <w:sz w:val="28"/>
        </w:rPr>
        <w:t xml:space="preserve">
       16.1. Олардың шшінде жолдама алғандар; (из них направлены):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МӘС (на МСЭ);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КДП (КДЦ) жолданды (в КДП (КДЦ));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туберкулезге қарсы ұйымға (в противотуберкулезную организацию);</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онкологқа (к онкологу).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Емханалық қаралу оқиғасы (ЕҚО) (Случай поликлинического обращения (СПО)): 1 – аяқталды (завершен); 2 - аяқталмады (не завершен).</w:t>
      </w:r>
    </w:p>
    <w:p>
      <w:pPr>
        <w:spacing w:after="0"/>
        <w:ind w:left="0"/>
        <w:jc w:val="both"/>
      </w:pPr>
      <w:r>
        <w:rPr>
          <w:rFonts w:ascii="Times New Roman"/>
          <w:b w:val="false"/>
          <w:i w:val="false"/>
          <w:color w:val="000000"/>
          <w:sz w:val="28"/>
        </w:rPr>
        <w:t>
      18. Дәрiгер (Врач), ТАӘ (ФИО):______________________________________</w:t>
      </w:r>
    </w:p>
    <w:p>
      <w:pPr>
        <w:spacing w:after="0"/>
        <w:ind w:left="0"/>
        <w:jc w:val="both"/>
      </w:pPr>
      <w:r>
        <w:rPr>
          <w:rFonts w:ascii="Times New Roman"/>
          <w:b w:val="false"/>
          <w:i w:val="false"/>
          <w:color w:val="000000"/>
          <w:sz w:val="28"/>
        </w:rPr>
        <w:t>
      Код ________________________ Қолы (Подпись) ____________</w:t>
      </w:r>
    </w:p>
    <w:p>
      <w:pPr>
        <w:spacing w:after="0"/>
        <w:ind w:left="0"/>
        <w:jc w:val="both"/>
      </w:pPr>
      <w:r>
        <w:rPr>
          <w:rFonts w:ascii="Times New Roman"/>
          <w:b w:val="false"/>
          <w:i w:val="false"/>
          <w:color w:val="000000"/>
          <w:sz w:val="28"/>
        </w:rPr>
        <w:t>
      19. ЕҚО аяқталған күн (Дата завершения СПО): “__” ___ __ жылғы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263"/>
        <w:gridCol w:w="10839"/>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w:t>
            </w:r>
          </w:p>
          <w:p>
            <w:pPr>
              <w:spacing w:after="20"/>
              <w:ind w:left="20"/>
              <w:jc w:val="both"/>
            </w:pPr>
            <w:r>
              <w:rPr>
                <w:rFonts w:ascii="Times New Roman"/>
                <w:b w:val="false"/>
                <w:i w:val="false"/>
                <w:color w:val="000000"/>
                <w:sz w:val="20"/>
              </w:rPr>
              <w:t>
№ 025-8/е нысанды медициналық құжаттама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025-8/у</w:t>
            </w:r>
          </w:p>
          <w:p>
            <w:pPr>
              <w:spacing w:after="20"/>
              <w:ind w:left="20"/>
              <w:jc w:val="both"/>
            </w:pPr>
            <w:r>
              <w:rPr>
                <w:rFonts w:ascii="Times New Roman"/>
                <w:b w:val="false"/>
                <w:i w:val="false"/>
                <w:color w:val="000000"/>
                <w:sz w:val="20"/>
              </w:rPr>
              <w:t>
утверждена приказом и.о. Министра здравоохранения Республики Казахстан</w:t>
            </w:r>
          </w:p>
          <w:p>
            <w:pPr>
              <w:spacing w:after="20"/>
              <w:ind w:left="20"/>
              <w:jc w:val="both"/>
            </w:pPr>
            <w:r>
              <w:rPr>
                <w:rFonts w:ascii="Times New Roman"/>
                <w:b w:val="false"/>
                <w:i w:val="false"/>
                <w:color w:val="000000"/>
                <w:sz w:val="20"/>
              </w:rPr>
              <w:t>
от 23 ноября 2010 года № 907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 (Медицинская организация) __________________________</w:t>
      </w:r>
    </w:p>
    <w:p>
      <w:pPr>
        <w:spacing w:after="0"/>
        <w:ind w:left="0"/>
        <w:jc w:val="both"/>
      </w:pPr>
      <w:r>
        <w:rPr>
          <w:rFonts w:ascii="Times New Roman"/>
          <w:b w:val="false"/>
          <w:i w:val="false"/>
          <w:color w:val="000000"/>
          <w:sz w:val="28"/>
        </w:rPr>
        <w:t>
      Амбулаторлық карта № амбулаторной карты _____ учаске № участка ______</w:t>
      </w:r>
    </w:p>
    <w:p>
      <w:pPr>
        <w:spacing w:after="0"/>
        <w:ind w:left="0"/>
        <w:jc w:val="both"/>
      </w:pPr>
      <w:r>
        <w:rPr>
          <w:rFonts w:ascii="Times New Roman"/>
          <w:b w:val="false"/>
          <w:i w:val="false"/>
          <w:color w:val="000000"/>
          <w:sz w:val="28"/>
        </w:rPr>
        <w:t>
      ИИН !__!__!__!__!__!__!__!__!__!__!__!__!</w:t>
      </w:r>
    </w:p>
    <w:bookmarkStart w:name="z173" w:id="151"/>
    <w:p>
      <w:pPr>
        <w:spacing w:after="0"/>
        <w:ind w:left="0"/>
        <w:jc w:val="left"/>
      </w:pPr>
      <w:r>
        <w:rPr>
          <w:rFonts w:ascii="Times New Roman"/>
          <w:b/>
          <w:i w:val="false"/>
          <w:color w:val="000000"/>
        </w:rPr>
        <w:t xml:space="preserve"> АМБУЛАТОРИЯЛЫҚ ПАЦИЕНТТІ ПРОФИЛАТИКАЛЫҚ МЕДИЦИНАЛЫҚ</w:t>
      </w:r>
      <w:r>
        <w:br/>
      </w:r>
      <w:r>
        <w:rPr>
          <w:rFonts w:ascii="Times New Roman"/>
          <w:b/>
          <w:i w:val="false"/>
          <w:color w:val="000000"/>
        </w:rPr>
        <w:t>ТЕКСЕРУДІҢ (СКРИНИНГТІҢ) СТАТИСТИКАЛЫҚ КАРТАСЫ</w:t>
      </w:r>
      <w:r>
        <w:br/>
      </w:r>
      <w:r>
        <w:rPr>
          <w:rFonts w:ascii="Times New Roman"/>
          <w:b/>
          <w:i w:val="false"/>
          <w:color w:val="000000"/>
        </w:rPr>
        <w:t>СТАТИСТИЧЕСКАЯ КАРТА ПРОФИЛАКТИЧЕСКОГО МЕДИЦИНСКОГО</w:t>
      </w:r>
      <w:r>
        <w:br/>
      </w:r>
      <w:r>
        <w:rPr>
          <w:rFonts w:ascii="Times New Roman"/>
          <w:b/>
          <w:i w:val="false"/>
          <w:color w:val="000000"/>
        </w:rPr>
        <w:t>ОСМОТРА (СКРИНИНГА) АМБУЛАТОРНОГО ПАЦИЕНТА</w:t>
      </w:r>
    </w:p>
    <w:bookmarkEnd w:id="151"/>
    <w:p>
      <w:pPr>
        <w:spacing w:after="0"/>
        <w:ind w:left="0"/>
        <w:jc w:val="both"/>
      </w:pPr>
      <w:r>
        <w:rPr>
          <w:rFonts w:ascii="Times New Roman"/>
          <w:b w:val="false"/>
          <w:i w:val="false"/>
          <w:color w:val="000000"/>
          <w:sz w:val="28"/>
        </w:rPr>
        <w:t>
      1. Тегі/Фамилия_____________Аты/Имя______Әкесінің аты/Отчество_______</w:t>
      </w:r>
    </w:p>
    <w:p>
      <w:pPr>
        <w:spacing w:after="0"/>
        <w:ind w:left="0"/>
        <w:jc w:val="both"/>
      </w:pPr>
      <w:r>
        <w:rPr>
          <w:rFonts w:ascii="Times New Roman"/>
          <w:b w:val="false"/>
          <w:i w:val="false"/>
          <w:color w:val="000000"/>
          <w:sz w:val="28"/>
        </w:rPr>
        <w:t>
      2. Туған күні/Дата рождения /__/__/ /__/__/ /__/__/__/__/ жылғы/года 3. Жынысы/Пол: 1-ер/муж; 2-әйел/жен</w:t>
      </w:r>
    </w:p>
    <w:p>
      <w:pPr>
        <w:spacing w:after="0"/>
        <w:ind w:left="0"/>
        <w:jc w:val="both"/>
      </w:pPr>
      <w:r>
        <w:rPr>
          <w:rFonts w:ascii="Times New Roman"/>
          <w:b w:val="false"/>
          <w:i w:val="false"/>
          <w:color w:val="000000"/>
          <w:sz w:val="28"/>
        </w:rPr>
        <w:t>
      4. Ұлты/Национальность _________________________ 5. Тұрғын/Житель: 1-қала/города; 2-ауыл/села</w:t>
      </w:r>
    </w:p>
    <w:p>
      <w:pPr>
        <w:spacing w:after="0"/>
        <w:ind w:left="0"/>
        <w:jc w:val="both"/>
      </w:pPr>
      <w:r>
        <w:rPr>
          <w:rFonts w:ascii="Times New Roman"/>
          <w:b w:val="false"/>
          <w:i w:val="false"/>
          <w:color w:val="000000"/>
          <w:sz w:val="28"/>
        </w:rPr>
        <w:t>
      6. Тұратын жері/Место жительства: облыс/область _____________________</w:t>
      </w:r>
    </w:p>
    <w:p>
      <w:pPr>
        <w:spacing w:after="0"/>
        <w:ind w:left="0"/>
        <w:jc w:val="both"/>
      </w:pPr>
      <w:r>
        <w:rPr>
          <w:rFonts w:ascii="Times New Roman"/>
          <w:b w:val="false"/>
          <w:i w:val="false"/>
          <w:color w:val="000000"/>
          <w:sz w:val="28"/>
        </w:rPr>
        <w:t>
      қала/город _____________ аудан/район_________________________________</w:t>
      </w:r>
    </w:p>
    <w:p>
      <w:pPr>
        <w:spacing w:after="0"/>
        <w:ind w:left="0"/>
        <w:jc w:val="both"/>
      </w:pPr>
      <w:r>
        <w:rPr>
          <w:rFonts w:ascii="Times New Roman"/>
          <w:b w:val="false"/>
          <w:i w:val="false"/>
          <w:color w:val="000000"/>
          <w:sz w:val="28"/>
        </w:rPr>
        <w:t>
      елді мекен (кент, ауыл)/населенный пункт (поселок, село) ____________</w:t>
      </w:r>
    </w:p>
    <w:p>
      <w:pPr>
        <w:spacing w:after="0"/>
        <w:ind w:left="0"/>
        <w:jc w:val="both"/>
      </w:pPr>
      <w:r>
        <w:rPr>
          <w:rFonts w:ascii="Times New Roman"/>
          <w:b w:val="false"/>
          <w:i w:val="false"/>
          <w:color w:val="000000"/>
          <w:sz w:val="28"/>
        </w:rPr>
        <w:t>
      7. Бекітілген тұрғын/Прикрепленный житель: 1 – иә/да, 2 – жоқ/нет</w:t>
      </w:r>
    </w:p>
    <w:p>
      <w:pPr>
        <w:spacing w:after="0"/>
        <w:ind w:left="0"/>
        <w:jc w:val="both"/>
      </w:pPr>
      <w:r>
        <w:rPr>
          <w:rFonts w:ascii="Times New Roman"/>
          <w:b w:val="false"/>
          <w:i w:val="false"/>
          <w:color w:val="000000"/>
          <w:sz w:val="28"/>
        </w:rPr>
        <w:t>
      8. Бекітілген медициналық мекеме/Медицинская организация прикрепления_______________________</w:t>
      </w:r>
    </w:p>
    <w:p>
      <w:pPr>
        <w:spacing w:after="0"/>
        <w:ind w:left="0"/>
        <w:jc w:val="both"/>
      </w:pPr>
      <w:r>
        <w:rPr>
          <w:rFonts w:ascii="Times New Roman"/>
          <w:b w:val="false"/>
          <w:i w:val="false"/>
          <w:color w:val="000000"/>
          <w:sz w:val="28"/>
        </w:rPr>
        <w:t>
      9. Мүгедектік/Инвалидность: 1-бар/ есть; 2- жоқ/нет 9.1 Мүгедектік тобы/Группа инвалидности (16 жастан бастап/от 16 лет) ___________</w:t>
      </w:r>
    </w:p>
    <w:p>
      <w:pPr>
        <w:spacing w:after="0"/>
        <w:ind w:left="0"/>
        <w:jc w:val="both"/>
      </w:pPr>
      <w:r>
        <w:rPr>
          <w:rFonts w:ascii="Times New Roman"/>
          <w:b w:val="false"/>
          <w:i w:val="false"/>
          <w:color w:val="000000"/>
          <w:sz w:val="28"/>
        </w:rPr>
        <w:t>
      9.2 Мүгедектігі бойынша диагноз/Диагноз по инвалидности ____________________________________________</w:t>
      </w:r>
    </w:p>
    <w:p>
      <w:pPr>
        <w:spacing w:after="0"/>
        <w:ind w:left="0"/>
        <w:jc w:val="both"/>
      </w:pPr>
      <w:r>
        <w:rPr>
          <w:rFonts w:ascii="Times New Roman"/>
          <w:b w:val="false"/>
          <w:i w:val="false"/>
          <w:color w:val="000000"/>
          <w:sz w:val="28"/>
        </w:rPr>
        <w:t>
      10-ХАЖкоды /код МКБ-10 ____________</w:t>
      </w:r>
    </w:p>
    <w:p>
      <w:pPr>
        <w:spacing w:after="0"/>
        <w:ind w:left="0"/>
        <w:jc w:val="both"/>
      </w:pPr>
      <w:r>
        <w:rPr>
          <w:rFonts w:ascii="Times New Roman"/>
          <w:b w:val="false"/>
          <w:i w:val="false"/>
          <w:color w:val="000000"/>
          <w:sz w:val="28"/>
        </w:rPr>
        <w:t>
      10. Бойы/Рост_______(см) 11. Салмағы/Вес____(кг) 12. Кетле индексі/Индекс Кетле: 1-до 25; 2-от 25 до 30; 3-от 30 и выше.</w:t>
      </w:r>
    </w:p>
    <w:p>
      <w:pPr>
        <w:spacing w:after="0"/>
        <w:ind w:left="0"/>
        <w:jc w:val="both"/>
      </w:pPr>
      <w:r>
        <w:rPr>
          <w:rFonts w:ascii="Times New Roman"/>
          <w:b w:val="false"/>
          <w:i w:val="false"/>
          <w:color w:val="000000"/>
          <w:sz w:val="28"/>
        </w:rPr>
        <w:t>
      13. Белнінің көлемі/Объем талии. 13.1 Ерлер/Мужчины: 1- 94 см-ға дейін/до 94 см; 2-94 см және одан көп/2-94 см и более. 13.2 Әйелдер/Женщины: 1-80 см-ға дейін/до 80 см;2-80 см-ға дейін және одан көп/ 2-80 см и более.</w:t>
      </w:r>
    </w:p>
    <w:p>
      <w:pPr>
        <w:spacing w:after="0"/>
        <w:ind w:left="0"/>
        <w:jc w:val="both"/>
      </w:pPr>
      <w:r>
        <w:rPr>
          <w:rFonts w:ascii="Times New Roman"/>
          <w:b w:val="false"/>
          <w:i w:val="false"/>
          <w:color w:val="000000"/>
          <w:sz w:val="28"/>
        </w:rPr>
        <w:t>
      14. Темекі шегу (ең болмағанда күніне бір темекі)/Курение (хотя бы одну сигарету в день): 1-жоқ/нет; 2-иә/да</w:t>
      </w:r>
    </w:p>
    <w:p>
      <w:pPr>
        <w:spacing w:after="0"/>
        <w:ind w:left="0"/>
        <w:jc w:val="both"/>
      </w:pPr>
      <w:r>
        <w:rPr>
          <w:rFonts w:ascii="Times New Roman"/>
          <w:b w:val="false"/>
          <w:i w:val="false"/>
          <w:color w:val="000000"/>
          <w:sz w:val="28"/>
        </w:rPr>
        <w:t>
      15. Алкоголдік ішімдіктерді тұтыну, тұтынуы аптасына екі реттен кем емес (Употребление алкогольных напитков, разовое потребление не менее 2-х раз в неделю).</w:t>
      </w:r>
    </w:p>
    <w:p>
      <w:pPr>
        <w:spacing w:after="0"/>
        <w:ind w:left="0"/>
        <w:jc w:val="both"/>
      </w:pPr>
      <w:r>
        <w:rPr>
          <w:rFonts w:ascii="Times New Roman"/>
          <w:b w:val="false"/>
          <w:i w:val="false"/>
          <w:color w:val="000000"/>
          <w:sz w:val="28"/>
        </w:rPr>
        <w:t>
      15.1 Ерлер 35-65 жас (Мужчины 35-65 лет): 1-тұтынбаймын (не употребляю); 2-аптасына бір рет, не одан да сирек (употребляю 1 раз в неделю и реже); 3-иә, сыра 0,5л дейін (да, пиво до 0,5 л); 4-иә, сыра 0,5л көп (да, пиво более 0,5 л); 5-иә, шарап 250 мл дейін (да, вино до 250 мл); 6-иә, шарап 250 мл көп (да, вино более 250 мл); 7-иә, арақ және одан да күшті ішімдіктер 50 мл дейін (да, водку и другие крепкие напитки до 50 мл); 8-иә, арақ және одан да күшті ішімдіктер 50 мл көп/да (водку и другие крепкие напитки более 50 мл).</w:t>
      </w:r>
    </w:p>
    <w:p>
      <w:pPr>
        <w:spacing w:after="0"/>
        <w:ind w:left="0"/>
        <w:jc w:val="both"/>
      </w:pPr>
      <w:r>
        <w:rPr>
          <w:rFonts w:ascii="Times New Roman"/>
          <w:b w:val="false"/>
          <w:i w:val="false"/>
          <w:color w:val="000000"/>
          <w:sz w:val="28"/>
        </w:rPr>
        <w:t>
      15.2 Ерлер 18-34 жас, барлық жастағы әйелдер (Мужчины 18-34 лет, женщины всех возрастов): 1-тұтынбаймын (не употребляю); 2-аптасына бір рет, не одан да сирек (употребляю 1 раз в неделю и реже); 3-иә, сыра 0,25л дейін (да, пиво до 0,25 л); 4-иә, сыра 0,25л көп (да, пиво более 0,25 л); 5-иә, шарап 120 мл дейін (да, вино до 120 мл); 6-иә, шарап 120 мл көп (да, вино более 120 мл); 7-иә, арақ және одан да күшті ішімдіктер 25 мл дейін (да, водку и другие крепкие напитки до 25 мл); 8-иә, арақ және одан да күшті ішімдіктер 25 мл көп (да, водку и другие крепкие напитки более 25 мл).</w:t>
      </w:r>
    </w:p>
    <w:p>
      <w:pPr>
        <w:spacing w:after="0"/>
        <w:ind w:left="0"/>
        <w:jc w:val="both"/>
      </w:pPr>
      <w:r>
        <w:rPr>
          <w:rFonts w:ascii="Times New Roman"/>
          <w:b w:val="false"/>
          <w:i w:val="false"/>
          <w:color w:val="000000"/>
          <w:sz w:val="28"/>
        </w:rPr>
        <w:t>
      16. Дене қимылы белсенділігі (Физическая активность – күнделікті дене салмағы 30 минуттан кем емес (жүру, жаттығулар және т.б.) /ежедневная физическая нагрузка (ходьба, упражнения и т.д.) не менее 30 минут): 1-жоқ/нет; 2-иә/да</w:t>
      </w:r>
    </w:p>
    <w:p>
      <w:pPr>
        <w:spacing w:after="0"/>
        <w:ind w:left="0"/>
        <w:jc w:val="both"/>
      </w:pPr>
      <w:r>
        <w:rPr>
          <w:rFonts w:ascii="Times New Roman"/>
          <w:b w:val="false"/>
          <w:i w:val="false"/>
          <w:color w:val="000000"/>
          <w:sz w:val="28"/>
        </w:rPr>
        <w:t>
      17. Сіздің ата-анаңызда жүрек аурулары бар ма (гипертония, ЖИА) (Имеются (-лись) ли у Ваших родителей болезни сердца (гипертония, ИБС)): 1-жоқ/нет; 2-иә/да</w:t>
      </w:r>
    </w:p>
    <w:p>
      <w:pPr>
        <w:spacing w:after="0"/>
        <w:ind w:left="0"/>
        <w:jc w:val="both"/>
      </w:pPr>
      <w:r>
        <w:rPr>
          <w:rFonts w:ascii="Times New Roman"/>
          <w:b w:val="false"/>
          <w:i w:val="false"/>
          <w:color w:val="000000"/>
          <w:sz w:val="28"/>
        </w:rPr>
        <w:t>
      18. Сіздің кеудеңізде тыныштықта немесе салмақ түскенде (психоэмоционалдық, физикалық) ауыру немесе басқа да жағымсыз сезімдер бола ма, салмақ түсіруді доғарғанда олар 10 минут ішінде басылады ма немесе жүрек ырғағы қалпына келе ме (Появляется ли у Вас боль или другие неприятные ощущения за грудиной в покое или при нагрузке (психоэмоциональная, физическая), проходящие при ее отмене в течение до 10 минут или перебои в ритме сердца): 1-жоқ/нет; 2-иә/да</w:t>
      </w:r>
    </w:p>
    <w:p>
      <w:pPr>
        <w:spacing w:after="0"/>
        <w:ind w:left="0"/>
        <w:jc w:val="both"/>
      </w:pPr>
      <w:r>
        <w:rPr>
          <w:rFonts w:ascii="Times New Roman"/>
          <w:b w:val="false"/>
          <w:i w:val="false"/>
          <w:color w:val="000000"/>
          <w:sz w:val="28"/>
        </w:rPr>
        <w:t>
      19. Сізде бас ауыруы бола мА (Отмечаются ли у Вас головные боли): 1-жоқ/нет; 2-иә/да</w:t>
      </w:r>
    </w:p>
    <w:p>
      <w:pPr>
        <w:spacing w:after="0"/>
        <w:ind w:left="0"/>
        <w:jc w:val="both"/>
      </w:pPr>
      <w:r>
        <w:rPr>
          <w:rFonts w:ascii="Times New Roman"/>
          <w:b w:val="false"/>
          <w:i w:val="false"/>
          <w:color w:val="000000"/>
          <w:sz w:val="28"/>
        </w:rPr>
        <w:t>
      20. Сізде артериялық қысым жоғарылауы бола мА (Отмечается ли у Вас повышение артериального давления): 1-жоқ/нет; 2-иә/да</w:t>
      </w:r>
    </w:p>
    <w:p>
      <w:pPr>
        <w:spacing w:after="0"/>
        <w:ind w:left="0"/>
        <w:jc w:val="both"/>
      </w:pPr>
      <w:r>
        <w:rPr>
          <w:rFonts w:ascii="Times New Roman"/>
          <w:b w:val="false"/>
          <w:i w:val="false"/>
          <w:color w:val="000000"/>
          <w:sz w:val="28"/>
        </w:rPr>
        <w:t>
      21. Артериялық қан қысым (систолалық/диастолалық), орташа (Артериальное давление (систолическое/диастолическое), среднее) _____/_____мм.с.б(мм.рт.ст).</w:t>
      </w:r>
    </w:p>
    <w:p>
      <w:pPr>
        <w:spacing w:after="0"/>
        <w:ind w:left="0"/>
        <w:jc w:val="both"/>
      </w:pPr>
      <w:r>
        <w:rPr>
          <w:rFonts w:ascii="Times New Roman"/>
          <w:b w:val="false"/>
          <w:i w:val="false"/>
          <w:color w:val="000000"/>
          <w:sz w:val="28"/>
        </w:rPr>
        <w:t>
      22. Сіздің көруіңіз нашарлауы байқала ма (Наблюдается ли у Вас снижение остроты зрения): 1-жоқ/нет; 2-иә/да</w:t>
      </w:r>
    </w:p>
    <w:p>
      <w:pPr>
        <w:spacing w:after="0"/>
        <w:ind w:left="0"/>
        <w:jc w:val="both"/>
      </w:pPr>
      <w:r>
        <w:rPr>
          <w:rFonts w:ascii="Times New Roman"/>
          <w:b w:val="false"/>
          <w:i w:val="false"/>
          <w:color w:val="000000"/>
          <w:sz w:val="28"/>
        </w:rPr>
        <w:t>
      23. Сіздің көз алдыңызда "пленка" бар ма (Имеются ли у Вас жалобы на "пелену" перед глазами): 1-жоқ/нет; 2-иә/да</w:t>
      </w:r>
    </w:p>
    <w:p>
      <w:pPr>
        <w:spacing w:after="0"/>
        <w:ind w:left="0"/>
        <w:jc w:val="both"/>
      </w:pPr>
      <w:r>
        <w:rPr>
          <w:rFonts w:ascii="Times New Roman"/>
          <w:b w:val="false"/>
          <w:i w:val="false"/>
          <w:color w:val="000000"/>
          <w:sz w:val="28"/>
        </w:rPr>
        <w:t>
      24. Сіздің ата-анаңызда глаукома бар ма (болды ма) (Имеется (-лась) ли у Ваших родителей глаукома): 1-жоқ/нет; 2-иә/да</w:t>
      </w:r>
    </w:p>
    <w:p>
      <w:pPr>
        <w:spacing w:after="0"/>
        <w:ind w:left="0"/>
        <w:jc w:val="both"/>
      </w:pPr>
      <w:r>
        <w:rPr>
          <w:rFonts w:ascii="Times New Roman"/>
          <w:b w:val="false"/>
          <w:i w:val="false"/>
          <w:color w:val="000000"/>
          <w:sz w:val="28"/>
        </w:rPr>
        <w:t>
      25. Сізде 4 диоптриидан асатын жақыннан көргіштік бар ма (Есть ли у Вас близорукость, превышающая 4 диоптрии): 1-жоқ/нет; 2-иә/да</w:t>
      </w:r>
    </w:p>
    <w:p>
      <w:pPr>
        <w:spacing w:after="0"/>
        <w:ind w:left="0"/>
        <w:jc w:val="both"/>
      </w:pPr>
      <w:r>
        <w:rPr>
          <w:rFonts w:ascii="Times New Roman"/>
          <w:b w:val="false"/>
          <w:i w:val="false"/>
          <w:color w:val="000000"/>
          <w:sz w:val="28"/>
        </w:rPr>
        <w:t>
      26. Сізде соңғы жылы үлкен дәретіңізде патологиялық қоспалар байқала ма (Отмечаются ли у Вас в течение последнего года патологические примеси в кале): 1-жоқ/нет; 2-қан/кровь; 3-сілемей/слизь; 4-ірің/гной</w:t>
      </w:r>
    </w:p>
    <w:p>
      <w:pPr>
        <w:spacing w:after="0"/>
        <w:ind w:left="0"/>
        <w:jc w:val="both"/>
      </w:pPr>
      <w:r>
        <w:rPr>
          <w:rFonts w:ascii="Times New Roman"/>
          <w:b w:val="false"/>
          <w:i w:val="false"/>
          <w:color w:val="000000"/>
          <w:sz w:val="28"/>
        </w:rPr>
        <w:t>
      27. Тек әйелдер үшін (Только для женщин): Сізде жыныстық қатынастан кейінгі қан кетулер болады ма (бывают ли у Вас контактные кровотечения): 1-жоқ/нет; 2-иә/да</w:t>
      </w:r>
    </w:p>
    <w:p>
      <w:pPr>
        <w:spacing w:after="0"/>
        <w:ind w:left="0"/>
        <w:jc w:val="both"/>
      </w:pPr>
      <w:r>
        <w:rPr>
          <w:rFonts w:ascii="Times New Roman"/>
          <w:b w:val="false"/>
          <w:i w:val="false"/>
          <w:color w:val="000000"/>
          <w:sz w:val="28"/>
        </w:rPr>
        <w:t>
      28. Қанайналым жүйесі және қант диабеті ауруларын анықтайтын тексерудің нәтижесі (Результаты обследования на выявление болезней системы кровообращения и сахарного диабета) (18,25,30,35,40,42,44,46,48,50,52,54,56,58,60,62,64 жылғы/года)</w:t>
      </w:r>
    </w:p>
    <w:p>
      <w:pPr>
        <w:spacing w:after="0"/>
        <w:ind w:left="0"/>
        <w:jc w:val="both"/>
      </w:pPr>
      <w:r>
        <w:rPr>
          <w:rFonts w:ascii="Times New Roman"/>
          <w:b w:val="false"/>
          <w:i w:val="false"/>
          <w:color w:val="000000"/>
          <w:sz w:val="28"/>
        </w:rPr>
        <w:t>
      28.1 ЭКГ/ЭКГ: 1-норма/норма; 2-патология/патология; 3-жүргізілмеді (көрсетілмеген)/не проведена (не показана)</w:t>
      </w:r>
    </w:p>
    <w:p>
      <w:pPr>
        <w:spacing w:after="0"/>
        <w:ind w:left="0"/>
        <w:jc w:val="both"/>
      </w:pPr>
      <w:r>
        <w:rPr>
          <w:rFonts w:ascii="Times New Roman"/>
          <w:b w:val="false"/>
          <w:i w:val="false"/>
          <w:color w:val="000000"/>
          <w:sz w:val="28"/>
        </w:rPr>
        <w:t>
      28.2 Холестерин деңгейі/уровень холестерина: 1-менее 5,2 ммоль/л; 2-5,2 ммоль/л и выше 3- диспансерлік бақылауда тұр/состоит на диспансерном учете</w:t>
      </w:r>
    </w:p>
    <w:p>
      <w:pPr>
        <w:spacing w:after="0"/>
        <w:ind w:left="0"/>
        <w:jc w:val="both"/>
      </w:pPr>
      <w:r>
        <w:rPr>
          <w:rFonts w:ascii="Times New Roman"/>
          <w:b w:val="false"/>
          <w:i w:val="false"/>
          <w:color w:val="000000"/>
          <w:sz w:val="28"/>
        </w:rPr>
        <w:t xml:space="preserve">
      28.3 Глюкоза/глюкоза 1-3,88-ден 5,55 ммоль/л-ге дейін/ от 3,88 до 5,55 ммоль/л; 2-5,55 ммоль/л және жоғары/ 5,55 ммоль/л и выше; 3-диспансерлік бақылауда тұр /состоит на диспансерном учете </w:t>
      </w:r>
    </w:p>
    <w:p>
      <w:pPr>
        <w:spacing w:after="0"/>
        <w:ind w:left="0"/>
        <w:jc w:val="both"/>
      </w:pPr>
      <w:r>
        <w:rPr>
          <w:rFonts w:ascii="Times New Roman"/>
          <w:b w:val="false"/>
          <w:i w:val="false"/>
          <w:color w:val="000000"/>
          <w:sz w:val="28"/>
        </w:rPr>
        <w:t>
      29. Глаукоманы анықтайтын тексерудің нәтижесі/Результаты обследования на выявление глаукомы (40,42,44,46,48,50,52,54,56,58,60,62,64,66,68,70 жастан/лет)</w:t>
      </w:r>
    </w:p>
    <w:p>
      <w:pPr>
        <w:spacing w:after="0"/>
        <w:ind w:left="0"/>
        <w:jc w:val="both"/>
      </w:pPr>
      <w:r>
        <w:rPr>
          <w:rFonts w:ascii="Times New Roman"/>
          <w:b w:val="false"/>
          <w:i w:val="false"/>
          <w:color w:val="000000"/>
          <w:sz w:val="28"/>
        </w:rPr>
        <w:t>
      29.1 Көзішілік қысым (Внутриглазное давление): 1-норма/норма; 2-жоғарылаған/повышенное; 3- диспансерлік бақылауда тұр/состоит на диспансерном учете</w:t>
      </w:r>
    </w:p>
    <w:p>
      <w:pPr>
        <w:spacing w:after="0"/>
        <w:ind w:left="0"/>
        <w:jc w:val="both"/>
      </w:pPr>
      <w:r>
        <w:rPr>
          <w:rFonts w:ascii="Times New Roman"/>
          <w:b w:val="false"/>
          <w:i w:val="false"/>
          <w:color w:val="000000"/>
          <w:sz w:val="28"/>
        </w:rPr>
        <w:t>
      30. Ісікалды және қатерлі ісік ауруларын анықтайтын тексерулердің нәтижесі (Результаты обследования на выявление предопухолевых и опухолевых заболеваний).</w:t>
      </w:r>
    </w:p>
    <w:p>
      <w:pPr>
        <w:spacing w:after="0"/>
        <w:ind w:left="0"/>
        <w:jc w:val="both"/>
      </w:pPr>
      <w:r>
        <w:rPr>
          <w:rFonts w:ascii="Times New Roman"/>
          <w:b w:val="false"/>
          <w:i w:val="false"/>
          <w:color w:val="000000"/>
          <w:sz w:val="28"/>
        </w:rPr>
        <w:t>
      30.1 Жағындыларды цитологиялық зерттеу (Цитологическое исследование мазков) (30,35,40,45,50,55,60 жастан/лет): 1-норма/норма; 2-микроорганизмдер/микроорганизмы; 3-эпителий жасушаларының басқа өзгерістері (жасушалардың реактивтік өзгерістері, гистерэктомиядан кейінгі бездік жасушалар, атрофия)/другие изменения эпителиальных клеток (реактивные клеточные изменения, железистые клетки после гистерэктомии, атрофия), 4-ASC-US; 5-ASC-H; 6-LSIL; 7-HSIL, 8-CIS; 9-қатерлі ісік/рак; 10-басқалары (40 жастан асқан қыз-келіншектерде эндометрия жасушалары)/другое (эндометриальные клетки у женщин старше 40 лет); 11-жүргізілмеген/ не проведена; 13-диспансерлік бақылауда тұр/состоит на диспансерном учете</w:t>
      </w:r>
    </w:p>
    <w:p>
      <w:pPr>
        <w:spacing w:after="0"/>
        <w:ind w:left="0"/>
        <w:jc w:val="both"/>
      </w:pPr>
      <w:r>
        <w:rPr>
          <w:rFonts w:ascii="Times New Roman"/>
          <w:b w:val="false"/>
          <w:i w:val="false"/>
          <w:color w:val="000000"/>
          <w:sz w:val="28"/>
        </w:rPr>
        <w:t>
      30.2 Кольпоскопия (айғақтары бойынша)/ Кольпоскопия (по показаниям): 1-жүргізілді/проведена; 2-жүргізілген жоқ/не проведена</w:t>
      </w:r>
    </w:p>
    <w:p>
      <w:pPr>
        <w:spacing w:after="0"/>
        <w:ind w:left="0"/>
        <w:jc w:val="both"/>
      </w:pPr>
      <w:r>
        <w:rPr>
          <w:rFonts w:ascii="Times New Roman"/>
          <w:b w:val="false"/>
          <w:i w:val="false"/>
          <w:color w:val="000000"/>
          <w:sz w:val="28"/>
        </w:rPr>
        <w:t>
      30.3 Жатыр мойны биопсиясының нәтижесі (айғақтары бойынша) (Результат биопсии шейки матки (по показаниям): 1-басқалары /другое; 2-CIN I; 3-CIN II; 4-CIN III; 5-CIS; 6-AIS; 7-қатерлі ісік/рак; 8- жүргізілмеген/ не проведена.</w:t>
      </w:r>
    </w:p>
    <w:p>
      <w:pPr>
        <w:spacing w:after="0"/>
        <w:ind w:left="0"/>
        <w:jc w:val="both"/>
      </w:pPr>
      <w:r>
        <w:rPr>
          <w:rFonts w:ascii="Times New Roman"/>
          <w:b w:val="false"/>
          <w:i w:val="false"/>
          <w:color w:val="000000"/>
          <w:sz w:val="28"/>
        </w:rPr>
        <w:t>
      30.4 Маммография (Маммография (50,52,54,56,58,60 жастан/лет): 1-М1; 2-М2; 3-М3; 4-М4; 5-М5; 6-M6а; 7-M6б; 8-жүргізілмеген/ не проведена; 9-диспансерлік бақылауда тұр/состоит на диспансерном учете</w:t>
      </w:r>
    </w:p>
    <w:p>
      <w:pPr>
        <w:spacing w:after="0"/>
        <w:ind w:left="0"/>
        <w:jc w:val="both"/>
      </w:pPr>
      <w:r>
        <w:rPr>
          <w:rFonts w:ascii="Times New Roman"/>
          <w:b w:val="false"/>
          <w:i w:val="false"/>
          <w:color w:val="000000"/>
          <w:sz w:val="28"/>
        </w:rPr>
        <w:t>
      30.5 Скриниг бойынша маммография аркылы тексеру (Обследована маммографически по скринингу): 1- алгашкы рет/впервые; 2-кайтара/повторно</w:t>
      </w:r>
    </w:p>
    <w:p>
      <w:pPr>
        <w:spacing w:after="0"/>
        <w:ind w:left="0"/>
        <w:jc w:val="both"/>
      </w:pPr>
      <w:r>
        <w:rPr>
          <w:rFonts w:ascii="Times New Roman"/>
          <w:b w:val="false"/>
          <w:i w:val="false"/>
          <w:color w:val="000000"/>
          <w:sz w:val="28"/>
        </w:rPr>
        <w:t>
      30.6 Гемокульт-тест (Гемокульт-тест) (50,52,54,56,58,60,62,64,66,68,70 жастан/лет): 1-оң/положительный; 2-теріс/отрицательный; 3-жүргізілмеген/не проведен; 4-диспансерлік бақылауда тұр/состоит на диспансерном учете</w:t>
      </w:r>
    </w:p>
    <w:p>
      <w:pPr>
        <w:spacing w:after="0"/>
        <w:ind w:left="0"/>
        <w:jc w:val="both"/>
      </w:pPr>
      <w:r>
        <w:rPr>
          <w:rFonts w:ascii="Times New Roman"/>
          <w:b w:val="false"/>
          <w:i w:val="false"/>
          <w:color w:val="000000"/>
          <w:sz w:val="28"/>
        </w:rPr>
        <w:t>
      30.7 Скриниг бойынша гемокульт-тест аркылы тексеру (Проведен гемокульт-тест по скринингу): 1-алғашкы рет/впервые; 2-кайтара/повторно</w:t>
      </w:r>
    </w:p>
    <w:p>
      <w:pPr>
        <w:spacing w:after="0"/>
        <w:ind w:left="0"/>
        <w:jc w:val="both"/>
      </w:pPr>
      <w:r>
        <w:rPr>
          <w:rFonts w:ascii="Times New Roman"/>
          <w:b w:val="false"/>
          <w:i w:val="false"/>
          <w:color w:val="000000"/>
          <w:sz w:val="28"/>
        </w:rPr>
        <w:t>
      30.8 Колоноскопия (айғақтары бойынша) (Колоноскопия (по показаниям)): 1-KS1; 2-KS2; 3-KS3; 4-KS4; 5-KS5a, 6-KS5б; 7-KS6; 8-KS8; 9-жүргізілмеген/не проведена</w:t>
      </w:r>
    </w:p>
    <w:p>
      <w:pPr>
        <w:spacing w:after="0"/>
        <w:ind w:left="0"/>
        <w:jc w:val="both"/>
      </w:pPr>
      <w:r>
        <w:rPr>
          <w:rFonts w:ascii="Times New Roman"/>
          <w:b w:val="false"/>
          <w:i w:val="false"/>
          <w:color w:val="000000"/>
          <w:sz w:val="28"/>
        </w:rPr>
        <w:t>
      30.9 Ректороманоскопия (айғақтары бойынша) (Ректороманоскопия (по показаниям)): 1-жүргізілмеген/не проведена; 2-норма/норма; 3-эрозивтік-жаралық ісіктік құрылым/эрозивно-язвенное образование; 4- қатерлі ісік көрсеткіштері көп/больше данных за рак; 5-қатерлі ісік/рак</w:t>
      </w:r>
    </w:p>
    <w:p>
      <w:pPr>
        <w:spacing w:after="0"/>
        <w:ind w:left="0"/>
        <w:jc w:val="both"/>
      </w:pPr>
      <w:r>
        <w:rPr>
          <w:rFonts w:ascii="Times New Roman"/>
          <w:b w:val="false"/>
          <w:i w:val="false"/>
          <w:color w:val="000000"/>
          <w:sz w:val="28"/>
        </w:rPr>
        <w:t>
      31. Қаралуы/Посещения: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6265"/>
        <w:gridCol w:w="3830"/>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Күні/дата</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түрі/Вид * посещения</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коды/Код врача</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6265"/>
        <w:gridCol w:w="3830"/>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Күні/дата</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түрі/Вид * посещения</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коды/Код врача</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6265"/>
        <w:gridCol w:w="3830"/>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Күні/дата</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түрі/Вид * посещения</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коды/Код врача</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 – БМСК/ПМСП; Д – үйде/на дому; А–үйдегі актив/актив на дому; У – ұйымдарда/в организации; К – жылжымалы медициналық кешенде/ в передвижном медицинском комплексе</w:t>
      </w:r>
    </w:p>
    <w:p>
      <w:pPr>
        <w:spacing w:after="0"/>
        <w:ind w:left="0"/>
        <w:jc w:val="both"/>
      </w:pPr>
      <w:r>
        <w:rPr>
          <w:rFonts w:ascii="Times New Roman"/>
          <w:b w:val="false"/>
          <w:i w:val="false"/>
          <w:color w:val="000000"/>
          <w:sz w:val="28"/>
        </w:rPr>
        <w:t>
      32. Скринингтік тексерудің нәтижесі (Результаты скринингового обследования):</w:t>
      </w:r>
    </w:p>
    <w:p>
      <w:pPr>
        <w:spacing w:after="0"/>
        <w:ind w:left="0"/>
        <w:jc w:val="both"/>
      </w:pPr>
      <w:r>
        <w:rPr>
          <w:rFonts w:ascii="Times New Roman"/>
          <w:b w:val="false"/>
          <w:i w:val="false"/>
          <w:color w:val="000000"/>
          <w:sz w:val="28"/>
        </w:rPr>
        <w:t>
      32.1 Дені сау/Здоров(а): 1-жоқ/нет; 2-иә/да</w:t>
      </w:r>
    </w:p>
    <w:p>
      <w:pPr>
        <w:spacing w:after="0"/>
        <w:ind w:left="0"/>
        <w:jc w:val="both"/>
      </w:pPr>
      <w:r>
        <w:rPr>
          <w:rFonts w:ascii="Times New Roman"/>
          <w:b w:val="false"/>
          <w:i w:val="false"/>
          <w:color w:val="000000"/>
          <w:sz w:val="28"/>
        </w:rPr>
        <w:t>
      32.2 Мінез-құлық қауіп факторлары анықталды (Выявлены поведенческие факторы риска): 1-темекі шегу/курение; 2-ішімдікке салыну/злоупотребление алкоголем; 3-дененің артық салмағы/избыточная масса тела; 4-дене қимылы белсенділігінің төмендігі/низкая физическая активность</w:t>
      </w:r>
    </w:p>
    <w:p>
      <w:pPr>
        <w:spacing w:after="0"/>
        <w:ind w:left="0"/>
        <w:jc w:val="both"/>
      </w:pPr>
      <w:r>
        <w:rPr>
          <w:rFonts w:ascii="Times New Roman"/>
          <w:b w:val="false"/>
          <w:i w:val="false"/>
          <w:color w:val="000000"/>
          <w:sz w:val="28"/>
        </w:rPr>
        <w:t>
      32.3 Биологиялық қауіп факторлары анықталды (Выявлены биологические факторы риска): 1-тұқымқуалаушылыққа бейімділік/наследственная предрасположенность; 2-гипертензия/гипертензия 3-гиперлипидемия/гиперлипидемия; 4-гипергликемия/гипергликемия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2769"/>
        <w:gridCol w:w="6169"/>
        <w:gridCol w:w="911"/>
      </w:tblGrid>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Қорытынды диагноз/Заключительный диагноз</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коды/КодМКБ-10</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түрі (1,2,3*)/Тип диагноза (1,2,3*)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коды/Код врача</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Диагноздардың әр қайсысы үшін (Для каждого из диагнозов): 1-жақсы көру/острое заболевание; 2-алғаш тіркелген созылмалы немесе алғаш анықталған/впервые в жизни зарегистрированный хронический или установленный впервые; 3- бұрыннан белгілі созылмалы ауруы/ известное ранее хроническое заболевание.</w:t>
      </w:r>
    </w:p>
    <w:p>
      <w:pPr>
        <w:spacing w:after="0"/>
        <w:ind w:left="0"/>
        <w:jc w:val="both"/>
      </w:pPr>
      <w:r>
        <w:rPr>
          <w:rFonts w:ascii="Times New Roman"/>
          <w:b w:val="false"/>
          <w:i w:val="false"/>
          <w:color w:val="000000"/>
          <w:sz w:val="28"/>
        </w:rPr>
        <w:t>
      33. Диспансерлік бақылау топтары (Группа диспансерного наблюдения): 1-IА; 2-IБ; 3-II; 4-III</w:t>
      </w:r>
    </w:p>
    <w:p>
      <w:pPr>
        <w:spacing w:after="0"/>
        <w:ind w:left="0"/>
        <w:jc w:val="both"/>
      </w:pPr>
      <w:r>
        <w:rPr>
          <w:rFonts w:ascii="Times New Roman"/>
          <w:b w:val="false"/>
          <w:i w:val="false"/>
          <w:color w:val="000000"/>
          <w:sz w:val="28"/>
        </w:rPr>
        <w:t>
      34. БМСК дәрігеріне жіберілді (учаскелік дәрігер, жалпы практикалық дәрігер) (Направлен к врачу ПМСП (участковый врач, врач общей практики): 1-жоқ/нет; 2-иә/да</w:t>
      </w:r>
    </w:p>
    <w:p>
      <w:pPr>
        <w:spacing w:after="0"/>
        <w:ind w:left="0"/>
        <w:jc w:val="both"/>
      </w:pPr>
      <w:r>
        <w:rPr>
          <w:rFonts w:ascii="Times New Roman"/>
          <w:b w:val="false"/>
          <w:i w:val="false"/>
          <w:color w:val="000000"/>
          <w:sz w:val="28"/>
        </w:rPr>
        <w:t>
      35. Скрининг-тексерудің күні (Дата окончания скрининг-обследования): _____ ________ ______ жылғы/года</w:t>
      </w:r>
    </w:p>
    <w:p>
      <w:pPr>
        <w:spacing w:after="0"/>
        <w:ind w:left="0"/>
        <w:jc w:val="both"/>
      </w:pPr>
      <w:r>
        <w:rPr>
          <w:rFonts w:ascii="Times New Roman"/>
          <w:b w:val="false"/>
          <w:i w:val="false"/>
          <w:color w:val="000000"/>
          <w:sz w:val="28"/>
        </w:rPr>
        <w:t>
      36. Скрининг жүргізген адамның ТАӘ (ФИО лица, проводившего скрининг) ______________________________</w:t>
      </w:r>
    </w:p>
    <w:p>
      <w:pPr>
        <w:spacing w:after="0"/>
        <w:ind w:left="0"/>
        <w:jc w:val="both"/>
      </w:pPr>
      <w:r>
        <w:rPr>
          <w:rFonts w:ascii="Times New Roman"/>
          <w:b w:val="false"/>
          <w:i w:val="false"/>
          <w:color w:val="000000"/>
          <w:sz w:val="28"/>
        </w:rPr>
        <w:t>
      Дәрігердің коды (Код врача)_________</w:t>
      </w:r>
    </w:p>
    <w:p>
      <w:pPr>
        <w:spacing w:after="0"/>
        <w:ind w:left="0"/>
        <w:jc w:val="both"/>
      </w:pPr>
      <w:r>
        <w:rPr>
          <w:rFonts w:ascii="Times New Roman"/>
          <w:b w:val="false"/>
          <w:i w:val="false"/>
          <w:color w:val="000000"/>
          <w:sz w:val="28"/>
        </w:rPr>
        <w:t>
      Берілген мәліметтердің растығын мақұлдаймын (Подтверждаю, что вся представленная информация достоверна).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м.а. </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252"/>
        <w:gridCol w:w="10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w:t>
            </w:r>
          </w:p>
          <w:p>
            <w:pPr>
              <w:spacing w:after="20"/>
              <w:ind w:left="20"/>
              <w:jc w:val="both"/>
            </w:pPr>
            <w:r>
              <w:rPr>
                <w:rFonts w:ascii="Times New Roman"/>
                <w:b w:val="false"/>
                <w:i w:val="false"/>
                <w:color w:val="000000"/>
                <w:sz w:val="20"/>
              </w:rPr>
              <w:t>
№ 066-4/е нысанды медициналық құжаттама</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066-4/у</w:t>
            </w:r>
          </w:p>
          <w:p>
            <w:pPr>
              <w:spacing w:after="20"/>
              <w:ind w:left="20"/>
              <w:jc w:val="both"/>
            </w:pPr>
            <w:r>
              <w:rPr>
                <w:rFonts w:ascii="Times New Roman"/>
                <w:b w:val="false"/>
                <w:i w:val="false"/>
                <w:color w:val="000000"/>
                <w:sz w:val="20"/>
              </w:rPr>
              <w:t>
утверждена приказом и.о. Министра здравоохранения Республики Казахстан</w:t>
            </w:r>
          </w:p>
          <w:p>
            <w:pPr>
              <w:spacing w:after="20"/>
              <w:ind w:left="20"/>
              <w:jc w:val="both"/>
            </w:pPr>
            <w:r>
              <w:rPr>
                <w:rFonts w:ascii="Times New Roman"/>
                <w:b w:val="false"/>
                <w:i w:val="false"/>
                <w:color w:val="000000"/>
                <w:sz w:val="20"/>
              </w:rPr>
              <w:t>
от 23 ноября 2010 года № 907</w:t>
            </w:r>
          </w:p>
        </w:tc>
      </w:tr>
    </w:tbl>
    <w:bookmarkStart w:name="z175" w:id="152"/>
    <w:p>
      <w:pPr>
        <w:spacing w:after="0"/>
        <w:ind w:left="0"/>
        <w:jc w:val="left"/>
      </w:pPr>
      <w:r>
        <w:rPr>
          <w:rFonts w:ascii="Times New Roman"/>
          <w:b/>
          <w:i w:val="false"/>
          <w:color w:val="000000"/>
        </w:rPr>
        <w:t xml:space="preserve"> КҮНДІЗГІ СТАЦИОНАРДА ЖӘНЕ ҮЙДЕГІ СТАЦИОНАРДА ЕМДЕУДЕН</w:t>
      </w:r>
      <w:r>
        <w:br/>
      </w:r>
      <w:r>
        <w:rPr>
          <w:rFonts w:ascii="Times New Roman"/>
          <w:b/>
          <w:i w:val="false"/>
          <w:color w:val="000000"/>
        </w:rPr>
        <w:t>ӨТКЕН АДАМНЫҢ СТАТИСТИКАЛЫҚ КАРТАСЫ</w:t>
      </w:r>
      <w:r>
        <w:br/>
      </w:r>
      <w:r>
        <w:rPr>
          <w:rFonts w:ascii="Times New Roman"/>
          <w:b/>
          <w:i w:val="false"/>
          <w:color w:val="000000"/>
        </w:rPr>
        <w:t>СТАТИСТИЧЕСКАЯ КАРТА ПРОШЕДШЕГО ЛЕЧЕНИЕ В ДНЕВНОМ</w:t>
      </w:r>
      <w:r>
        <w:br/>
      </w:r>
      <w:r>
        <w:rPr>
          <w:rFonts w:ascii="Times New Roman"/>
          <w:b/>
          <w:i w:val="false"/>
          <w:color w:val="000000"/>
        </w:rPr>
        <w:t>СТАЦИОНАРЕ И СТАЦИОНАРЕ НА ДОМУ №</w:t>
      </w:r>
    </w:p>
    <w:bookmarkEnd w:id="152"/>
    <w:p>
      <w:pPr>
        <w:spacing w:after="0"/>
        <w:ind w:left="0"/>
        <w:jc w:val="both"/>
      </w:pPr>
      <w:r>
        <w:rPr>
          <w:rFonts w:ascii="Times New Roman"/>
          <w:b w:val="false"/>
          <w:i w:val="false"/>
          <w:color w:val="000000"/>
          <w:sz w:val="28"/>
        </w:rPr>
        <w:t xml:space="preserve">
      Күндізгі стационар: емханада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ауруханада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Дневной стационар: при поликлинике         при больнице </w:t>
      </w:r>
    </w:p>
    <w:p>
      <w:pPr>
        <w:spacing w:after="0"/>
        <w:ind w:left="0"/>
        <w:jc w:val="both"/>
      </w:pPr>
      <w:r>
        <w:rPr>
          <w:rFonts w:ascii="Times New Roman"/>
          <w:b w:val="false"/>
          <w:i w:val="false"/>
          <w:color w:val="000000"/>
          <w:sz w:val="28"/>
        </w:rPr>
        <w:t>
      1. Тегі (Фамилия)______________________________________</w:t>
      </w:r>
    </w:p>
    <w:p>
      <w:pPr>
        <w:spacing w:after="0"/>
        <w:ind w:left="0"/>
        <w:jc w:val="both"/>
      </w:pPr>
      <w:r>
        <w:rPr>
          <w:rFonts w:ascii="Times New Roman"/>
          <w:b w:val="false"/>
          <w:i w:val="false"/>
          <w:color w:val="000000"/>
          <w:sz w:val="28"/>
        </w:rPr>
        <w:t>
         Аты (Имя)________________Әкесiнiң аты (Отчество) _________________</w:t>
      </w:r>
    </w:p>
    <w:p>
      <w:pPr>
        <w:spacing w:after="0"/>
        <w:ind w:left="0"/>
        <w:jc w:val="both"/>
      </w:pPr>
      <w:r>
        <w:rPr>
          <w:rFonts w:ascii="Times New Roman"/>
          <w:b w:val="false"/>
          <w:i w:val="false"/>
          <w:color w:val="000000"/>
          <w:sz w:val="28"/>
        </w:rPr>
        <w:t>
      2. Туған күнi (Дата рождения) /_____/_____/________/</w:t>
      </w:r>
    </w:p>
    <w:p>
      <w:pPr>
        <w:spacing w:after="0"/>
        <w:ind w:left="0"/>
        <w:jc w:val="both"/>
      </w:pPr>
      <w:r>
        <w:rPr>
          <w:rFonts w:ascii="Times New Roman"/>
          <w:b w:val="false"/>
          <w:i w:val="false"/>
          <w:color w:val="000000"/>
          <w:sz w:val="28"/>
        </w:rPr>
        <w:t>
                                  кк/аа/жжжж (дд/мм/гггг)</w:t>
      </w:r>
    </w:p>
    <w:p>
      <w:pPr>
        <w:spacing w:after="0"/>
        <w:ind w:left="0"/>
        <w:jc w:val="both"/>
      </w:pPr>
      <w:r>
        <w:rPr>
          <w:rFonts w:ascii="Times New Roman"/>
          <w:b w:val="false"/>
          <w:i w:val="false"/>
          <w:color w:val="000000"/>
          <w:sz w:val="28"/>
        </w:rPr>
        <w:t>
      3. Жынысы (Пол): ер (муж) -1, әйел (жен)-2</w:t>
      </w:r>
    </w:p>
    <w:p>
      <w:pPr>
        <w:spacing w:after="0"/>
        <w:ind w:left="0"/>
        <w:jc w:val="both"/>
      </w:pPr>
      <w:r>
        <w:rPr>
          <w:rFonts w:ascii="Times New Roman"/>
          <w:b w:val="false"/>
          <w:i w:val="false"/>
          <w:color w:val="000000"/>
          <w:sz w:val="28"/>
        </w:rPr>
        <w:t>
      4. Ұлты (Национальность) __________________5. Тұрғыны (Житель): қаланың (города) – 1, ауылдың (села) – 2</w:t>
      </w:r>
    </w:p>
    <w:p>
      <w:pPr>
        <w:spacing w:after="0"/>
        <w:ind w:left="0"/>
        <w:jc w:val="both"/>
      </w:pPr>
      <w:r>
        <w:rPr>
          <w:rFonts w:ascii="Times New Roman"/>
          <w:b w:val="false"/>
          <w:i w:val="false"/>
          <w:color w:val="000000"/>
          <w:sz w:val="28"/>
        </w:rPr>
        <w:t>
      6.ЖСН (ИИН)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7. Медициналық тiркеу нөмiрi</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(Регистрационный медицинский номер)</w:t>
      </w:r>
    </w:p>
    <w:p>
      <w:pPr>
        <w:spacing w:after="0"/>
        <w:ind w:left="0"/>
        <w:jc w:val="both"/>
      </w:pPr>
      <w:r>
        <w:rPr>
          <w:rFonts w:ascii="Times New Roman"/>
          <w:b w:val="false"/>
          <w:i w:val="false"/>
          <w:color w:val="000000"/>
          <w:sz w:val="28"/>
        </w:rPr>
        <w:t>
      8. Мекенжайы (Место жительства) ___________________________________</w:t>
      </w:r>
    </w:p>
    <w:p>
      <w:pPr>
        <w:spacing w:after="0"/>
        <w:ind w:left="0"/>
        <w:jc w:val="both"/>
      </w:pPr>
      <w:r>
        <w:rPr>
          <w:rFonts w:ascii="Times New Roman"/>
          <w:b w:val="false"/>
          <w:i w:val="false"/>
          <w:color w:val="000000"/>
          <w:sz w:val="28"/>
        </w:rPr>
        <w:t>
      елi, облысы, әкiмшiлiк ауданы (страна, область, административный район)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елдi мекен, көше, үй, пәтер (населенный пункт, улица, дом, кв.)</w:t>
      </w:r>
    </w:p>
    <w:p>
      <w:pPr>
        <w:spacing w:after="0"/>
        <w:ind w:left="0"/>
        <w:jc w:val="both"/>
      </w:pPr>
      <w:r>
        <w:rPr>
          <w:rFonts w:ascii="Times New Roman"/>
          <w:b w:val="false"/>
          <w:i w:val="false"/>
          <w:color w:val="000000"/>
          <w:sz w:val="28"/>
        </w:rPr>
        <w:t>
      9. Әлеуметтік мәртебесі (Социальный статус): 1- қызметкер (служащий), 2- жұмыскер (рабочий), 3 - ауыл шаруашылығының жұмысшысы (работник сельского хозяйства), 4 - зейнеткер (пенсионер), 5 - оқушы (учащийся), 6- үй шаруасындағы әйел (домохозяйка), 7 – жеке еңбекпен айналысатын тұлға (лицо,занят.индивид.трудом), 8- табынушы (служитель культа), 9 - жұмыссыз (безработнй), 10- басқалар (прочие).</w:t>
      </w:r>
    </w:p>
    <w:p>
      <w:pPr>
        <w:spacing w:after="0"/>
        <w:ind w:left="0"/>
        <w:jc w:val="both"/>
      </w:pPr>
      <w:r>
        <w:rPr>
          <w:rFonts w:ascii="Times New Roman"/>
          <w:b w:val="false"/>
          <w:i w:val="false"/>
          <w:color w:val="000000"/>
          <w:sz w:val="28"/>
        </w:rPr>
        <w:t>
      10. Жеңілдік категориясы (Категория льготности): ҰОСМ (ИВОВ) – 1, ҰОСҚ (УВОВ )– 2, интернационалист-жауынгер (воин-интернационалист) – 3, бала күнiнен мүгедек (инвалид детства) – 4, ауруы бойынша мүгедек (инвалид по заболеванию) – 5, сәуле әсерiн алған адам (лица, подвергшиеся радиации) – 6, ҰОСҚ теңестiрiлген адамдар (лица, приравненные к УВОВ) – 7, әскерге шақырылушы (призывник) – 8, еңбек мүгедегі(инвалид труда)- 9, қоныс аударушылар (переселенцы) – 10, басқалар(прочие) – 99.</w:t>
      </w:r>
    </w:p>
    <w:p>
      <w:pPr>
        <w:spacing w:after="0"/>
        <w:ind w:left="0"/>
        <w:jc w:val="both"/>
      </w:pPr>
      <w:r>
        <w:rPr>
          <w:rFonts w:ascii="Times New Roman"/>
          <w:b w:val="false"/>
          <w:i w:val="false"/>
          <w:color w:val="000000"/>
          <w:sz w:val="28"/>
        </w:rPr>
        <w:t>
      11. Тіркелген, БМСК көрсететін, МҰ-ның коды мен аты (Код и название МО прикрепления, оказывающей ПМСП) 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Осы ауру салдарынан биылғы жылы ауруханаға жатуы (Проходил лечение в дневном стационаре в данном году по поводу данного заболевания): бiрiншi рет (впервые) – 1, қайталап (повторно) – 2.</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Емді бастаған күнi ( Дата начала лечения ) ______/______/______</w:t>
      </w:r>
    </w:p>
    <w:p>
      <w:pPr>
        <w:spacing w:after="0"/>
        <w:ind w:left="0"/>
        <w:jc w:val="both"/>
      </w:pPr>
      <w:r>
        <w:rPr>
          <w:rFonts w:ascii="Times New Roman"/>
          <w:b w:val="false"/>
          <w:i w:val="false"/>
          <w:color w:val="000000"/>
          <w:sz w:val="28"/>
        </w:rPr>
        <w:t>
                                                      кк/аа/жж (дд/мм/гг)</w:t>
      </w:r>
    </w:p>
    <w:p>
      <w:pPr>
        <w:spacing w:after="0"/>
        <w:ind w:left="0"/>
        <w:jc w:val="both"/>
      </w:pPr>
      <w:r>
        <w:rPr>
          <w:rFonts w:ascii="Times New Roman"/>
          <w:b w:val="false"/>
          <w:i w:val="false"/>
          <w:color w:val="000000"/>
          <w:sz w:val="28"/>
        </w:rPr>
        <w:t>
      14. Емді аяқтаған (қайтыс болған) күнi (Дата окончания лечения (смерти))______/______/______</w:t>
      </w:r>
    </w:p>
    <w:p>
      <w:pPr>
        <w:spacing w:after="0"/>
        <w:ind w:left="0"/>
        <w:jc w:val="both"/>
      </w:pPr>
      <w:r>
        <w:rPr>
          <w:rFonts w:ascii="Times New Roman"/>
          <w:b w:val="false"/>
          <w:i w:val="false"/>
          <w:color w:val="000000"/>
          <w:sz w:val="28"/>
        </w:rPr>
        <w:t>
               кк/аа/жж (дд/мм/гг)</w:t>
      </w:r>
    </w:p>
    <w:p>
      <w:pPr>
        <w:spacing w:after="0"/>
        <w:ind w:left="0"/>
        <w:jc w:val="both"/>
      </w:pPr>
      <w:r>
        <w:rPr>
          <w:rFonts w:ascii="Times New Roman"/>
          <w:b w:val="false"/>
          <w:i w:val="false"/>
          <w:color w:val="000000"/>
          <w:sz w:val="28"/>
        </w:rPr>
        <w:t>
      15. Өткiзген күндерi (Проведено дней)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7"/>
        <w:gridCol w:w="670"/>
        <w:gridCol w:w="7923"/>
      </w:tblGrid>
      <w:tr>
        <w:trPr>
          <w:trHeight w:val="30" w:hRule="atLeast"/>
        </w:trPr>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 (код по МКБ-10)</w:t>
            </w:r>
          </w:p>
        </w:tc>
      </w:tr>
      <w:tr>
        <w:trPr>
          <w:trHeight w:val="30" w:hRule="atLeast"/>
        </w:trPr>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клиникалық диагноз</w:t>
            </w:r>
          </w:p>
          <w:p>
            <w:pPr>
              <w:spacing w:after="20"/>
              <w:ind w:left="20"/>
              <w:jc w:val="both"/>
            </w:pPr>
            <w:r>
              <w:rPr>
                <w:rFonts w:ascii="Times New Roman"/>
                <w:b w:val="false"/>
                <w:i w:val="false"/>
                <w:color w:val="000000"/>
                <w:sz w:val="20"/>
              </w:rPr>
              <w:t>
Клинический диагноз</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w:t>
            </w:r>
          </w:p>
          <w:p>
            <w:pPr>
              <w:spacing w:after="20"/>
              <w:ind w:left="20"/>
              <w:jc w:val="both"/>
            </w:pPr>
            <w:r>
              <w:rPr>
                <w:rFonts w:ascii="Times New Roman"/>
                <w:b w:val="false"/>
                <w:i w:val="false"/>
                <w:color w:val="000000"/>
                <w:sz w:val="20"/>
              </w:rPr>
              <w:t>
Осложнения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сырқаты 1</w:t>
            </w:r>
          </w:p>
          <w:p>
            <w:pPr>
              <w:spacing w:after="20"/>
              <w:ind w:left="20"/>
              <w:jc w:val="both"/>
            </w:pPr>
            <w:r>
              <w:rPr>
                <w:rFonts w:ascii="Times New Roman"/>
                <w:b w:val="false"/>
                <w:i w:val="false"/>
                <w:color w:val="000000"/>
                <w:sz w:val="20"/>
              </w:rPr>
              <w:t>
Сопутствующее заболевание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сырқаты 2</w:t>
            </w:r>
          </w:p>
          <w:p>
            <w:pPr>
              <w:spacing w:after="20"/>
              <w:ind w:left="20"/>
              <w:jc w:val="both"/>
            </w:pPr>
            <w:r>
              <w:rPr>
                <w:rFonts w:ascii="Times New Roman"/>
                <w:b w:val="false"/>
                <w:i w:val="false"/>
                <w:color w:val="000000"/>
                <w:sz w:val="20"/>
              </w:rPr>
              <w:t>
Сопутствующее заболевание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диагноз/өлім себебі Патологоанатомический диагноз/причина смерти</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Негiзгi хирургиялық операция (Основная хирургическая операция):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5"/>
        <w:gridCol w:w="1167"/>
        <w:gridCol w:w="1333"/>
        <w:gridCol w:w="1504"/>
        <w:gridCol w:w="1478"/>
        <w:gridCol w:w="1588"/>
        <w:gridCol w:w="1225"/>
      </w:tblGrid>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Время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аты мен коды</w:t>
            </w:r>
          </w:p>
          <w:p>
            <w:pPr>
              <w:spacing w:after="20"/>
              <w:ind w:left="20"/>
              <w:jc w:val="both"/>
            </w:pPr>
            <w:r>
              <w:rPr>
                <w:rFonts w:ascii="Times New Roman"/>
                <w:b w:val="false"/>
                <w:i w:val="false"/>
                <w:color w:val="000000"/>
                <w:sz w:val="20"/>
              </w:rPr>
              <w:t>
Название и код операции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(коды)</w:t>
            </w:r>
          </w:p>
          <w:p>
            <w:pPr>
              <w:spacing w:after="20"/>
              <w:ind w:left="20"/>
              <w:jc w:val="both"/>
            </w:pPr>
            <w:r>
              <w:rPr>
                <w:rFonts w:ascii="Times New Roman"/>
                <w:b w:val="false"/>
                <w:i w:val="false"/>
                <w:color w:val="000000"/>
                <w:sz w:val="20"/>
              </w:rPr>
              <w:t>
Анестезия (код)</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түрі:</w:t>
            </w:r>
          </w:p>
          <w:p>
            <w:pPr>
              <w:spacing w:after="20"/>
              <w:ind w:left="20"/>
              <w:jc w:val="both"/>
            </w:pPr>
            <w:r>
              <w:rPr>
                <w:rFonts w:ascii="Times New Roman"/>
                <w:b w:val="false"/>
                <w:i w:val="false"/>
                <w:color w:val="000000"/>
                <w:sz w:val="20"/>
              </w:rPr>
              <w:t>
1-шұғыл,</w:t>
            </w:r>
          </w:p>
          <w:p>
            <w:pPr>
              <w:spacing w:after="20"/>
              <w:ind w:left="20"/>
              <w:jc w:val="both"/>
            </w:pPr>
            <w:r>
              <w:rPr>
                <w:rFonts w:ascii="Times New Roman"/>
                <w:b w:val="false"/>
                <w:i w:val="false"/>
                <w:color w:val="000000"/>
                <w:sz w:val="20"/>
              </w:rPr>
              <w:t>
2- жоспарлы</w:t>
            </w:r>
          </w:p>
          <w:p>
            <w:pPr>
              <w:spacing w:after="20"/>
              <w:ind w:left="20"/>
              <w:jc w:val="both"/>
            </w:pPr>
            <w:r>
              <w:rPr>
                <w:rFonts w:ascii="Times New Roman"/>
                <w:b w:val="false"/>
                <w:i w:val="false"/>
                <w:color w:val="000000"/>
                <w:sz w:val="20"/>
              </w:rPr>
              <w:t>
Тип операции:</w:t>
            </w:r>
          </w:p>
          <w:p>
            <w:pPr>
              <w:spacing w:after="20"/>
              <w:ind w:left="20"/>
              <w:jc w:val="both"/>
            </w:pPr>
            <w:r>
              <w:rPr>
                <w:rFonts w:ascii="Times New Roman"/>
                <w:b w:val="false"/>
                <w:i w:val="false"/>
                <w:color w:val="000000"/>
                <w:sz w:val="20"/>
              </w:rPr>
              <w:t>
1-экстренная,</w:t>
            </w:r>
          </w:p>
          <w:p>
            <w:pPr>
              <w:spacing w:after="20"/>
              <w:ind w:left="20"/>
              <w:jc w:val="both"/>
            </w:pPr>
            <w:r>
              <w:rPr>
                <w:rFonts w:ascii="Times New Roman"/>
                <w:b w:val="false"/>
                <w:i w:val="false"/>
                <w:color w:val="000000"/>
                <w:sz w:val="20"/>
              </w:rPr>
              <w:t>
2-плановая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кейiнгi асқынулар</w:t>
            </w:r>
          </w:p>
          <w:p>
            <w:pPr>
              <w:spacing w:after="20"/>
              <w:ind w:left="20"/>
              <w:jc w:val="both"/>
            </w:pPr>
            <w:r>
              <w:rPr>
                <w:rFonts w:ascii="Times New Roman"/>
                <w:b w:val="false"/>
                <w:i w:val="false"/>
                <w:color w:val="000000"/>
                <w:sz w:val="20"/>
              </w:rPr>
              <w:t>
Послеоперационные осложнения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аппаратура (коды)</w:t>
            </w:r>
          </w:p>
          <w:p>
            <w:pPr>
              <w:spacing w:after="20"/>
              <w:ind w:left="20"/>
              <w:jc w:val="both"/>
            </w:pPr>
            <w:r>
              <w:rPr>
                <w:rFonts w:ascii="Times New Roman"/>
                <w:b w:val="false"/>
                <w:i w:val="false"/>
                <w:color w:val="000000"/>
                <w:sz w:val="20"/>
              </w:rPr>
              <w:t>
Специальная аппаратура (код)</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Дәрiгерлердiң коды</w:t>
            </w:r>
          </w:p>
          <w:p>
            <w:pPr>
              <w:spacing w:after="20"/>
              <w:ind w:left="20"/>
              <w:jc w:val="both"/>
            </w:pPr>
            <w:r>
              <w:rPr>
                <w:rFonts w:ascii="Times New Roman"/>
                <w:b w:val="false"/>
                <w:i w:val="false"/>
                <w:color w:val="000000"/>
                <w:sz w:val="20"/>
              </w:rPr>
              <w:t>
Коды врачей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операциялар Хирургические операции</w:t>
            </w:r>
          </w:p>
        </w:tc>
      </w:tr>
      <w:tr>
        <w:trPr>
          <w:trHeight w:val="30" w:hRule="atLeast"/>
        </w:trPr>
        <w:tc>
          <w:tcPr>
            <w:tcW w:w="4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___:__</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w:t>
            </w:r>
          </w:p>
        </w:tc>
      </w:tr>
      <w:tr>
        <w:trPr>
          <w:trHeight w:val="30" w:hRule="atLeast"/>
        </w:trPr>
        <w:tc>
          <w:tcPr>
            <w:tcW w:w="4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
___:___</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МЭХ (МЭП) №____________________, КШТ (КЗГ) № ____________________</w:t>
      </w:r>
    </w:p>
    <w:p>
      <w:pPr>
        <w:spacing w:after="0"/>
        <w:ind w:left="0"/>
        <w:jc w:val="both"/>
      </w:pPr>
      <w:r>
        <w:rPr>
          <w:rFonts w:ascii="Times New Roman"/>
          <w:b w:val="false"/>
          <w:i w:val="false"/>
          <w:color w:val="000000"/>
          <w:sz w:val="28"/>
        </w:rPr>
        <w:t>
      19. Қаржылық лизинг шартымен сатып алынған медициналық техниканы қолдану (Использование медицинской техники, приобретенной на условиях финансового лизинга)</w:t>
      </w:r>
    </w:p>
    <w:p>
      <w:pPr>
        <w:spacing w:after="0"/>
        <w:ind w:left="0"/>
        <w:jc w:val="both"/>
      </w:pPr>
      <w:r>
        <w:rPr>
          <w:rFonts w:ascii="Times New Roman"/>
          <w:b w:val="false"/>
          <w:i w:val="false"/>
          <w:color w:val="000000"/>
          <w:sz w:val="28"/>
        </w:rPr>
        <w:t>
      19.1. Қаржылық лизинг шартымен сатып алынған медициналық техниканы қолдану парағы (Лист использования медицинской техники, приобретенной на условиях финансового лизинга) (медициналық техниканы лизингпен сатып алынған жағдайда толтырады) (заполняется в случае приобретения в лизинг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коды</w:t>
            </w:r>
          </w:p>
          <w:p>
            <w:pPr>
              <w:spacing w:after="20"/>
              <w:ind w:left="20"/>
              <w:jc w:val="both"/>
            </w:pPr>
            <w:r>
              <w:rPr>
                <w:rFonts w:ascii="Times New Roman"/>
                <w:b w:val="false"/>
                <w:i w:val="false"/>
                <w:color w:val="000000"/>
                <w:sz w:val="20"/>
              </w:rPr>
              <w:t>
Код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p>
            <w:pPr>
              <w:spacing w:after="20"/>
              <w:ind w:left="20"/>
              <w:jc w:val="both"/>
            </w:pPr>
            <w:r>
              <w:rPr>
                <w:rFonts w:ascii="Times New Roman"/>
                <w:b w:val="false"/>
                <w:i w:val="false"/>
                <w:color w:val="000000"/>
                <w:sz w:val="20"/>
              </w:rPr>
              <w:t>
Наименование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коды</w:t>
            </w:r>
          </w:p>
          <w:p>
            <w:pPr>
              <w:spacing w:after="20"/>
              <w:ind w:left="20"/>
              <w:jc w:val="both"/>
            </w:pPr>
            <w:r>
              <w:rPr>
                <w:rFonts w:ascii="Times New Roman"/>
                <w:b w:val="false"/>
                <w:i w:val="false"/>
                <w:color w:val="000000"/>
                <w:sz w:val="20"/>
              </w:rPr>
              <w:t>
Код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атауы</w:t>
            </w:r>
          </w:p>
          <w:p>
            <w:pPr>
              <w:spacing w:after="20"/>
              <w:ind w:left="20"/>
              <w:jc w:val="both"/>
            </w:pPr>
            <w:r>
              <w:rPr>
                <w:rFonts w:ascii="Times New Roman"/>
                <w:b w:val="false"/>
                <w:i w:val="false"/>
                <w:color w:val="000000"/>
                <w:sz w:val="20"/>
              </w:rPr>
              <w:t xml:space="preserve">
Наименование услуги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Қаржыландыру көзi (Источник финансирования): республикалық бюджет (ММК) (республиканский бюджет (СМП)), республикалық бюджет (ЖММК) (республиканский бюджет (ВСМП)), жергілікті бюджет (местный бюджет), ақылы (платные), ЕМС келісім шарты бойынша (по договору ДМС), басқа (прочие) (астын сызыңыз) (подчеркнуть).</w:t>
      </w:r>
    </w:p>
    <w:p>
      <w:pPr>
        <w:spacing w:after="0"/>
        <w:ind w:left="0"/>
        <w:jc w:val="both"/>
      </w:pPr>
      <w:r>
        <w:rPr>
          <w:rFonts w:ascii="Times New Roman"/>
          <w:b w:val="false"/>
          <w:i w:val="false"/>
          <w:color w:val="000000"/>
          <w:sz w:val="28"/>
        </w:rPr>
        <w:t>
      21. Емдеу немен аяқталды (Исход лечения): (жазылумен) выздоровление – 1, жақсарумен (улучшение) – 2,</w:t>
      </w:r>
    </w:p>
    <w:p>
      <w:pPr>
        <w:spacing w:after="0"/>
        <w:ind w:left="0"/>
        <w:jc w:val="both"/>
      </w:pPr>
      <w:r>
        <w:rPr>
          <w:rFonts w:ascii="Times New Roman"/>
          <w:b w:val="false"/>
          <w:i w:val="false"/>
          <w:color w:val="000000"/>
          <w:sz w:val="28"/>
        </w:rPr>
        <w:t>
      өзгерiссiз (без перемен) – 3, нашарлаумен (ухудшение) – 4, қайтыс болу (смерть)-5, перевод в стационар (указать какой)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______ жылғы (года) "_____" ________________</w:t>
      </w:r>
    </w:p>
    <w:p>
      <w:pPr>
        <w:spacing w:after="0"/>
        <w:ind w:left="0"/>
        <w:jc w:val="both"/>
      </w:pPr>
      <w:r>
        <w:rPr>
          <w:rFonts w:ascii="Times New Roman"/>
          <w:b w:val="false"/>
          <w:i w:val="false"/>
          <w:color w:val="000000"/>
          <w:sz w:val="28"/>
        </w:rPr>
        <w:t>
      22. Көрсетілген қызметтер мен дәрі-дәрмектердің парағы (Лист оказанных услуг и медикаментов):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парағы (Лист оказанных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Клиникалық бөлімшеде қолданылған дәрі-дәрмектердің парағы (Лист использованных медикаментов в клиническом отделении)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Операциялық және анестезиологиялық қолданылған дәрі-дәрмектердің парағы (Лист использованных операционных и анестезиологических медикаментов)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2401"/>
              <w:gridCol w:w="3906"/>
              <w:gridCol w:w="2402"/>
              <w:gridCol w:w="1190"/>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Дәрiгер (Врач): ТАӘ (ФИО) ___________________________________________</w:t>
      </w:r>
    </w:p>
    <w:p>
      <w:pPr>
        <w:spacing w:after="0"/>
        <w:ind w:left="0"/>
        <w:jc w:val="both"/>
      </w:pPr>
      <w:r>
        <w:rPr>
          <w:rFonts w:ascii="Times New Roman"/>
          <w:b w:val="false"/>
          <w:i w:val="false"/>
          <w:color w:val="000000"/>
          <w:sz w:val="28"/>
        </w:rPr>
        <w:t>
      Код ________ Қолы (Подпись)________</w:t>
      </w:r>
    </w:p>
    <w:p>
      <w:pPr>
        <w:spacing w:after="0"/>
        <w:ind w:left="0"/>
        <w:jc w:val="both"/>
      </w:pPr>
      <w:r>
        <w:rPr>
          <w:rFonts w:ascii="Times New Roman"/>
          <w:b w:val="false"/>
          <w:i w:val="false"/>
          <w:color w:val="000000"/>
          <w:sz w:val="28"/>
        </w:rPr>
        <w:t>
      Бөлiмше меңгерушісі (Заведующий отделением): ТАӘ (ФИО)_______________</w:t>
      </w:r>
    </w:p>
    <w:p>
      <w:pPr>
        <w:spacing w:after="0"/>
        <w:ind w:left="0"/>
        <w:jc w:val="both"/>
      </w:pPr>
      <w:r>
        <w:rPr>
          <w:rFonts w:ascii="Times New Roman"/>
          <w:b w:val="false"/>
          <w:i w:val="false"/>
          <w:color w:val="000000"/>
          <w:sz w:val="28"/>
        </w:rPr>
        <w:t>
      Код ________ Қолы (Подпись)________</w:t>
      </w:r>
    </w:p>
    <w:bookmarkStart w:name="z176" w:id="153"/>
    <w:p>
      <w:pPr>
        <w:spacing w:after="0"/>
        <w:ind w:left="0"/>
        <w:jc w:val="left"/>
      </w:pPr>
      <w:r>
        <w:rPr>
          <w:rFonts w:ascii="Times New Roman"/>
          <w:b/>
          <w:i w:val="false"/>
          <w:color w:val="000000"/>
        </w:rPr>
        <w:t xml:space="preserve"> Күндізгі стационардан шыққан адамның картасы"</w:t>
      </w:r>
      <w:r>
        <w:br/>
      </w:r>
      <w:r>
        <w:rPr>
          <w:rFonts w:ascii="Times New Roman"/>
          <w:b/>
          <w:i w:val="false"/>
          <w:color w:val="000000"/>
        </w:rPr>
        <w:t>066-4/е нысанын толтыру бойынша</w:t>
      </w:r>
      <w:r>
        <w:br/>
      </w:r>
      <w:r>
        <w:rPr>
          <w:rFonts w:ascii="Times New Roman"/>
          <w:b/>
          <w:i w:val="false"/>
          <w:color w:val="000000"/>
        </w:rPr>
        <w:t>нұсқаулық</w:t>
      </w:r>
    </w:p>
    <w:bookmarkEnd w:id="153"/>
    <w:p>
      <w:pPr>
        <w:spacing w:after="0"/>
        <w:ind w:left="0"/>
        <w:jc w:val="both"/>
      </w:pPr>
      <w:r>
        <w:rPr>
          <w:rFonts w:ascii="Times New Roman"/>
          <w:b w:val="false"/>
          <w:i w:val="false"/>
          <w:color w:val="000000"/>
          <w:sz w:val="28"/>
        </w:rPr>
        <w:t>
      Күндізгі стационардан шыққан адамның картасы (бұдан әрі - СШК) босанғандар мен жаңа туған нәрестелерді қоса алғанда стационардан шыққандардың барлығына толтырылады.</w:t>
      </w:r>
    </w:p>
    <w:p>
      <w:pPr>
        <w:spacing w:after="0"/>
        <w:ind w:left="0"/>
        <w:jc w:val="both"/>
      </w:pPr>
      <w:r>
        <w:rPr>
          <w:rFonts w:ascii="Times New Roman"/>
          <w:b w:val="false"/>
          <w:i w:val="false"/>
          <w:color w:val="000000"/>
          <w:sz w:val="28"/>
        </w:rPr>
        <w:t>
      Күндізгі стационар атауы: медициналық ұйымның толық және қысқаша ресми атауы жіберіледі.</w:t>
      </w:r>
    </w:p>
    <w:p>
      <w:pPr>
        <w:spacing w:after="0"/>
        <w:ind w:left="0"/>
        <w:jc w:val="both"/>
      </w:pPr>
      <w:r>
        <w:rPr>
          <w:rFonts w:ascii="Times New Roman"/>
          <w:b w:val="false"/>
          <w:i w:val="false"/>
          <w:color w:val="000000"/>
          <w:sz w:val="28"/>
        </w:rPr>
        <w:t xml:space="preserve">
      ҚҰЖЖ коды: ұйымның статистикалық картасынан қойылады. </w:t>
      </w:r>
    </w:p>
    <w:p>
      <w:pPr>
        <w:spacing w:after="0"/>
        <w:ind w:left="0"/>
        <w:jc w:val="both"/>
      </w:pPr>
      <w:r>
        <w:rPr>
          <w:rFonts w:ascii="Times New Roman"/>
          <w:b w:val="false"/>
          <w:i w:val="false"/>
          <w:color w:val="000000"/>
          <w:sz w:val="28"/>
        </w:rPr>
        <w:t>
      Күндізгі стационардың орналасқан жері көрсетіледі (емхана немесе аурухана жанында).</w:t>
      </w:r>
    </w:p>
    <w:p>
      <w:pPr>
        <w:spacing w:after="0"/>
        <w:ind w:left="0"/>
        <w:jc w:val="both"/>
      </w:pPr>
      <w:r>
        <w:rPr>
          <w:rFonts w:ascii="Times New Roman"/>
          <w:b w:val="false"/>
          <w:i w:val="false"/>
          <w:color w:val="000000"/>
          <w:sz w:val="28"/>
        </w:rPr>
        <w:t>
      СШК нөмірі: күндізгі стационар (№003-1/е нысаны) және үйдегі стационар (№003-1/е) науқасының карта нөмірімен сәйкес келуі тиіс.</w:t>
      </w:r>
    </w:p>
    <w:p>
      <w:pPr>
        <w:spacing w:after="0"/>
        <w:ind w:left="0"/>
        <w:jc w:val="both"/>
      </w:pPr>
      <w:r>
        <w:rPr>
          <w:rFonts w:ascii="Times New Roman"/>
          <w:b w:val="false"/>
          <w:i w:val="false"/>
          <w:color w:val="000000"/>
          <w:sz w:val="28"/>
        </w:rPr>
        <w:t>
      1-6, 8-10 тармақтар: науқастың жеке басын куәландыратын және сөзінен құжаттар деректері.</w:t>
      </w:r>
    </w:p>
    <w:p>
      <w:pPr>
        <w:spacing w:after="0"/>
        <w:ind w:left="0"/>
        <w:jc w:val="both"/>
      </w:pPr>
      <w:r>
        <w:rPr>
          <w:rFonts w:ascii="Times New Roman"/>
          <w:b w:val="false"/>
          <w:i w:val="false"/>
          <w:color w:val="000000"/>
          <w:sz w:val="28"/>
        </w:rPr>
        <w:t>
      "Медициналық тіркеу нөмірі": жоспарланатын жеке медициналық карта үшін ұсынылған.</w:t>
      </w:r>
    </w:p>
    <w:p>
      <w:pPr>
        <w:spacing w:after="0"/>
        <w:ind w:left="0"/>
        <w:jc w:val="both"/>
      </w:pPr>
      <w:r>
        <w:rPr>
          <w:rFonts w:ascii="Times New Roman"/>
          <w:b w:val="false"/>
          <w:i w:val="false"/>
          <w:color w:val="000000"/>
          <w:sz w:val="28"/>
        </w:rPr>
        <w:t>
      11-15 тармақтар: күндізгі стационар (№003-1/е нысаны) және үйдегі стационар (№003-1/е) науқасының картасы негізінде толтырылады. Жіберген ЕПҰ мен бекітілген ЕПҰ коды және атауы, бөлімше түрі мен төсек бейінінің коды ҚР ДСМ анықтамалығынан меншіктеледі.</w:t>
      </w:r>
    </w:p>
    <w:p>
      <w:pPr>
        <w:spacing w:after="0"/>
        <w:ind w:left="0"/>
        <w:jc w:val="both"/>
      </w:pPr>
      <w:r>
        <w:rPr>
          <w:rFonts w:ascii="Times New Roman"/>
          <w:b w:val="false"/>
          <w:i w:val="false"/>
          <w:color w:val="000000"/>
          <w:sz w:val="28"/>
        </w:rPr>
        <w:t>
      16-тармақ: МЭХ (медициналық-экономикалық хаттама) коды әрекеттегі ережелерге сәйкес ҚР ДСМ анықтамалығынан меншіктеледі</w:t>
      </w:r>
    </w:p>
    <w:p>
      <w:pPr>
        <w:spacing w:after="0"/>
        <w:ind w:left="0"/>
        <w:jc w:val="both"/>
      </w:pPr>
      <w:r>
        <w:rPr>
          <w:rFonts w:ascii="Times New Roman"/>
          <w:b w:val="false"/>
          <w:i w:val="false"/>
          <w:color w:val="000000"/>
          <w:sz w:val="28"/>
        </w:rPr>
        <w:t>
      17-тармақ: Диагноздарды кодтау үшін ХАЖ-10 қолданылады</w:t>
      </w:r>
    </w:p>
    <w:p>
      <w:pPr>
        <w:spacing w:after="0"/>
        <w:ind w:left="0"/>
        <w:jc w:val="both"/>
      </w:pPr>
      <w:r>
        <w:rPr>
          <w:rFonts w:ascii="Times New Roman"/>
          <w:b w:val="false"/>
          <w:i w:val="false"/>
          <w:color w:val="000000"/>
          <w:sz w:val="28"/>
        </w:rPr>
        <w:t>
      18-тармақ: Хирургиялық операция коды ҚР ДСМ анықтамалығынан меншіктеледі.</w:t>
      </w:r>
    </w:p>
    <w:p>
      <w:pPr>
        <w:spacing w:after="0"/>
        <w:ind w:left="0"/>
        <w:jc w:val="both"/>
      </w:pPr>
      <w:r>
        <w:rPr>
          <w:rFonts w:ascii="Times New Roman"/>
          <w:b w:val="false"/>
          <w:i w:val="false"/>
          <w:color w:val="000000"/>
          <w:sz w:val="28"/>
        </w:rPr>
        <w:t>
      19-20-тармақтар: стационарлық науқастың медициналық картасы негізінде толтырылады 16-тармақ: Хирургиялық операция коды ҚР ДСМ анықтамалығынан меншіктеледі. Егер операциялық араласу бірнеше рет болса, онда басқа операцияларға қарағанда операция күніне тәуелсіз, бірінші рет толтырылуы қажет "Негізгі операция" белгіленеді.</w:t>
      </w:r>
    </w:p>
    <w:p>
      <w:pPr>
        <w:spacing w:after="0"/>
        <w:ind w:left="0"/>
        <w:jc w:val="both"/>
      </w:pPr>
      <w:r>
        <w:rPr>
          <w:rFonts w:ascii="Times New Roman"/>
          <w:b w:val="false"/>
          <w:i w:val="false"/>
          <w:color w:val="000000"/>
          <w:sz w:val="28"/>
        </w:rPr>
        <w:t>
      17-тармақ: МЭХ (медициналық-экономикалық хаттама) коды әрекеттегі ережелерге сәйкес ҚР ДСМ анықтамалығынан меншіктеледі.</w:t>
      </w:r>
    </w:p>
    <w:p>
      <w:pPr>
        <w:spacing w:after="0"/>
        <w:ind w:left="0"/>
        <w:jc w:val="both"/>
      </w:pPr>
      <w:r>
        <w:rPr>
          <w:rFonts w:ascii="Times New Roman"/>
          <w:b w:val="false"/>
          <w:i w:val="false"/>
          <w:color w:val="000000"/>
          <w:sz w:val="28"/>
        </w:rPr>
        <w:t>
      18-тармақ: стационарлық науқастың медициналық картасы негізінде толтырылады.</w:t>
      </w:r>
    </w:p>
    <w:p>
      <w:pPr>
        <w:spacing w:after="0"/>
        <w:ind w:left="0"/>
        <w:jc w:val="both"/>
      </w:pPr>
      <w:r>
        <w:rPr>
          <w:rFonts w:ascii="Times New Roman"/>
          <w:b w:val="false"/>
          <w:i w:val="false"/>
          <w:color w:val="000000"/>
          <w:sz w:val="28"/>
        </w:rPr>
        <w:t>
      21-тармақ: Көрсетілген қызметтер мен дәрі-дәрмектер әрекеттегі ережелер мен анықтамалықтарға сәйкес толтырылады. Тіркеуге тек клиникалық бөлімшеге (зертхана, рентген, УДЗ және басқалар) қатысты сыртқы қызметтер жатады. Клиникалық бөлімше жұмысының көлеміне кіретін қызметтер (инъекциялар, антропометрия, АҚҚ өлшеуіш, дәрігердің тексеруі және т.б.) клиникалық бөлімше қызметтерінде әлдеқашан ескерілген және толтыруға жатпайды. Көрсетілген қызметтер мен манипуляциялар, қолданылған дәрі-дәрмектер туралы деректерді енгізу үшін орын жетіспесе, Көрсетілген қызметтер парағын қосымша бетпен кеңейту керек.</w:t>
      </w:r>
    </w:p>
    <w:p>
      <w:pPr>
        <w:spacing w:after="0"/>
        <w:ind w:left="0"/>
        <w:jc w:val="both"/>
      </w:pPr>
      <w:r>
        <w:rPr>
          <w:rFonts w:ascii="Times New Roman"/>
          <w:b w:val="false"/>
          <w:i w:val="false"/>
          <w:color w:val="000000"/>
          <w:sz w:val="28"/>
        </w:rPr>
        <w:t>
      22-23-тармақтар: Емдеуші дәрігер мен бөлімше меңгерушісінің тегі, аты, әкесінің аты. Дәрігерлер коды медициналық ұйымның ішкі анықтамалығына сәйкес қойылады.</w:t>
      </w:r>
    </w:p>
    <w:p>
      <w:pPr>
        <w:spacing w:after="0"/>
        <w:ind w:left="0"/>
        <w:jc w:val="both"/>
      </w:pPr>
      <w:r>
        <w:rPr>
          <w:rFonts w:ascii="Times New Roman"/>
          <w:b w:val="false"/>
          <w:i w:val="false"/>
          <w:color w:val="000000"/>
          <w:sz w:val="28"/>
        </w:rPr>
        <w:t>
      Ескерту: нысан ұйым бейініне сәйкес толтырылады және басып шығарылады.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Әзірлеушілер назарына- бағдарламалық жасақтама клиникалық бөлімше қызметтерін қызметтер түрі бойынша шығаруы тиіс.</w:t>
      </w:r>
    </w:p>
    <w:bookmarkStart w:name="z177" w:id="154"/>
    <w:p>
      <w:pPr>
        <w:spacing w:after="0"/>
        <w:ind w:left="0"/>
        <w:jc w:val="left"/>
      </w:pPr>
      <w:r>
        <w:rPr>
          <w:rFonts w:ascii="Times New Roman"/>
          <w:b/>
          <w:i w:val="false"/>
          <w:color w:val="000000"/>
        </w:rPr>
        <w:t xml:space="preserve"> Инструкция</w:t>
      </w:r>
      <w:r>
        <w:br/>
      </w:r>
      <w:r>
        <w:rPr>
          <w:rFonts w:ascii="Times New Roman"/>
          <w:b/>
          <w:i w:val="false"/>
          <w:color w:val="000000"/>
        </w:rPr>
        <w:t>по заполнению формы 066-4/у</w:t>
      </w:r>
      <w:r>
        <w:br/>
      </w:r>
      <w:r>
        <w:rPr>
          <w:rFonts w:ascii="Times New Roman"/>
          <w:b/>
          <w:i w:val="false"/>
          <w:color w:val="000000"/>
        </w:rPr>
        <w:t>"Карты выбывшего из стационара дневного пребывания"</w:t>
      </w:r>
    </w:p>
    <w:bookmarkEnd w:id="154"/>
    <w:p>
      <w:pPr>
        <w:spacing w:after="0"/>
        <w:ind w:left="0"/>
        <w:jc w:val="both"/>
      </w:pPr>
      <w:r>
        <w:rPr>
          <w:rFonts w:ascii="Times New Roman"/>
          <w:b w:val="false"/>
          <w:i w:val="false"/>
          <w:color w:val="000000"/>
          <w:sz w:val="28"/>
        </w:rPr>
        <w:t>
      Карта выбывшего из стационара дневного пребывания (далее - КВС) заполняется на всех выбывших из стационара, включая родильниц и новорожденных детей.</w:t>
      </w:r>
    </w:p>
    <w:p>
      <w:pPr>
        <w:spacing w:after="0"/>
        <w:ind w:left="0"/>
        <w:jc w:val="both"/>
      </w:pPr>
      <w:r>
        <w:rPr>
          <w:rFonts w:ascii="Times New Roman"/>
          <w:b w:val="false"/>
          <w:i w:val="false"/>
          <w:color w:val="000000"/>
          <w:sz w:val="28"/>
        </w:rPr>
        <w:t>
      Наименование стационара дневного пребывания: допускается полное и краткое официальное наименование медицинской организации.</w:t>
      </w:r>
    </w:p>
    <w:p>
      <w:pPr>
        <w:spacing w:after="0"/>
        <w:ind w:left="0"/>
        <w:jc w:val="both"/>
      </w:pPr>
      <w:r>
        <w:rPr>
          <w:rFonts w:ascii="Times New Roman"/>
          <w:b w:val="false"/>
          <w:i w:val="false"/>
          <w:color w:val="000000"/>
          <w:sz w:val="28"/>
        </w:rPr>
        <w:t>
      Код ОКПО: проставляется из статистической карты организации</w:t>
      </w:r>
    </w:p>
    <w:p>
      <w:pPr>
        <w:spacing w:after="0"/>
        <w:ind w:left="0"/>
        <w:jc w:val="both"/>
      </w:pPr>
      <w:r>
        <w:rPr>
          <w:rFonts w:ascii="Times New Roman"/>
          <w:b w:val="false"/>
          <w:i w:val="false"/>
          <w:color w:val="000000"/>
          <w:sz w:val="28"/>
        </w:rPr>
        <w:t>
      Указывается место расположения дневного стационара (при поликлинике или при больнице).</w:t>
      </w:r>
    </w:p>
    <w:p>
      <w:pPr>
        <w:spacing w:after="0"/>
        <w:ind w:left="0"/>
        <w:jc w:val="both"/>
      </w:pPr>
      <w:r>
        <w:rPr>
          <w:rFonts w:ascii="Times New Roman"/>
          <w:b w:val="false"/>
          <w:i w:val="false"/>
          <w:color w:val="000000"/>
          <w:sz w:val="28"/>
        </w:rPr>
        <w:t>
      Номер КВС: должен совпадать с номером карты больного дневного стационара (форма № 003-1/у) и стационара на дому (форма № 003-1/у).</w:t>
      </w:r>
    </w:p>
    <w:p>
      <w:pPr>
        <w:spacing w:after="0"/>
        <w:ind w:left="0"/>
        <w:jc w:val="both"/>
      </w:pPr>
      <w:r>
        <w:rPr>
          <w:rFonts w:ascii="Times New Roman"/>
          <w:b w:val="false"/>
          <w:i w:val="false"/>
          <w:color w:val="000000"/>
          <w:sz w:val="28"/>
        </w:rPr>
        <w:t>
      Пункты 1-6, 8-10: данные из документов, удостоверяющих личность и со слов больного.</w:t>
      </w:r>
    </w:p>
    <w:p>
      <w:pPr>
        <w:spacing w:after="0"/>
        <w:ind w:left="0"/>
        <w:jc w:val="both"/>
      </w:pPr>
      <w:r>
        <w:rPr>
          <w:rFonts w:ascii="Times New Roman"/>
          <w:b w:val="false"/>
          <w:i w:val="false"/>
          <w:color w:val="000000"/>
          <w:sz w:val="28"/>
        </w:rPr>
        <w:t>
      Регистрационный медицинский номер: предназначен для планируемых индивидуальных медицинских карт.</w:t>
      </w:r>
    </w:p>
    <w:p>
      <w:pPr>
        <w:spacing w:after="0"/>
        <w:ind w:left="0"/>
        <w:jc w:val="both"/>
      </w:pPr>
      <w:r>
        <w:rPr>
          <w:rFonts w:ascii="Times New Roman"/>
          <w:b w:val="false"/>
          <w:i w:val="false"/>
          <w:color w:val="000000"/>
          <w:sz w:val="28"/>
        </w:rPr>
        <w:t>
      Пункты 11-15: заполняются на основании карты больного дневного стационара (форма № 003-1/у) и стационара на дому (форма № 003-1/у). Коды и название направившего ЛПО и ЛПО прикрепления, код типа отделения и профиля коек присваивается из справочника МЗ РК.</w:t>
      </w:r>
    </w:p>
    <w:p>
      <w:pPr>
        <w:spacing w:after="0"/>
        <w:ind w:left="0"/>
        <w:jc w:val="both"/>
      </w:pPr>
      <w:r>
        <w:rPr>
          <w:rFonts w:ascii="Times New Roman"/>
          <w:b w:val="false"/>
          <w:i w:val="false"/>
          <w:color w:val="000000"/>
          <w:sz w:val="28"/>
        </w:rPr>
        <w:t xml:space="preserve">
      Пункт 16: код МЭП (медико-экономического протокола) присваивается из справочника МЗ РК в соответствии с действующими правилами </w:t>
      </w:r>
    </w:p>
    <w:p>
      <w:pPr>
        <w:spacing w:after="0"/>
        <w:ind w:left="0"/>
        <w:jc w:val="both"/>
      </w:pPr>
      <w:r>
        <w:rPr>
          <w:rFonts w:ascii="Times New Roman"/>
          <w:b w:val="false"/>
          <w:i w:val="false"/>
          <w:color w:val="000000"/>
          <w:sz w:val="28"/>
        </w:rPr>
        <w:t>
      Пункт 17: для кодирования диагнозов применяется МКБ-10.</w:t>
      </w:r>
    </w:p>
    <w:p>
      <w:pPr>
        <w:spacing w:after="0"/>
        <w:ind w:left="0"/>
        <w:jc w:val="both"/>
      </w:pPr>
      <w:r>
        <w:rPr>
          <w:rFonts w:ascii="Times New Roman"/>
          <w:b w:val="false"/>
          <w:i w:val="false"/>
          <w:color w:val="000000"/>
          <w:sz w:val="28"/>
        </w:rPr>
        <w:t>
      Пункт 18: код хирургической операции присваивается из справочника МЗ РК.</w:t>
      </w:r>
    </w:p>
    <w:p>
      <w:pPr>
        <w:spacing w:after="0"/>
        <w:ind w:left="0"/>
        <w:jc w:val="both"/>
      </w:pPr>
      <w:r>
        <w:rPr>
          <w:rFonts w:ascii="Times New Roman"/>
          <w:b w:val="false"/>
          <w:i w:val="false"/>
          <w:color w:val="000000"/>
          <w:sz w:val="28"/>
        </w:rPr>
        <w:t>
      Пункты 19-20: заполняются на основании медицинской карты стационарного больного.</w:t>
      </w:r>
    </w:p>
    <w:p>
      <w:pPr>
        <w:spacing w:after="0"/>
        <w:ind w:left="0"/>
        <w:jc w:val="both"/>
      </w:pPr>
      <w:r>
        <w:rPr>
          <w:rFonts w:ascii="Times New Roman"/>
          <w:b w:val="false"/>
          <w:i w:val="false"/>
          <w:color w:val="000000"/>
          <w:sz w:val="28"/>
        </w:rPr>
        <w:t>
      Пункт 21: лист оказанных услуг и медикаментов заполняется в соответствии с действующими правилами и справочниками. Регистрации подлежат только услуги, внешние по отношению к клиническому отделению (лаборатория, рентген, УЗИ и прочее). Услуги, входящие в объем работы клинического отделения (инъекции, антропометрия, измерение АД, осмотр врача и прочее), уже учтены в услугах клинического отделения и не подлежат заполнению. При недостатке места для внесения данных о проведенных услугах и манипуляциях, использованных медикаментов необходимо расширить Лист оказанных услуг дополнительным вкладышем.</w:t>
      </w:r>
    </w:p>
    <w:p>
      <w:pPr>
        <w:spacing w:after="0"/>
        <w:ind w:left="0"/>
        <w:jc w:val="both"/>
      </w:pPr>
      <w:r>
        <w:rPr>
          <w:rFonts w:ascii="Times New Roman"/>
          <w:b w:val="false"/>
          <w:i w:val="false"/>
          <w:color w:val="000000"/>
          <w:sz w:val="28"/>
        </w:rPr>
        <w:t>
      Пункт 22-23: фамилия, имя, отчество, подпись лечащего врача и заведующего отделением. Коды врачей проставляются в соответствии с внутренним справочником медицинской организации.</w:t>
      </w:r>
    </w:p>
    <w:p>
      <w:pPr>
        <w:spacing w:after="0"/>
        <w:ind w:left="0"/>
        <w:jc w:val="both"/>
      </w:pPr>
      <w:r>
        <w:rPr>
          <w:rFonts w:ascii="Times New Roman"/>
          <w:b w:val="false"/>
          <w:i w:val="false"/>
          <w:color w:val="000000"/>
          <w:sz w:val="28"/>
        </w:rPr>
        <w:t>
      Примечание: форма заполняется и распечатывается в соответствии с профилем организации.</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Вниманию разработчиков - программное обеспечение должно выбраковывать услуги клинического отделения по типу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м.а. </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А4 форматы</w:t>
      </w:r>
    </w:p>
    <w:p>
      <w:pPr>
        <w:spacing w:after="0"/>
        <w:ind w:left="0"/>
        <w:jc w:val="both"/>
      </w:pP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263"/>
        <w:gridCol w:w="108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w:t>
            </w:r>
          </w:p>
          <w:p>
            <w:pPr>
              <w:spacing w:after="20"/>
              <w:ind w:left="20"/>
              <w:jc w:val="both"/>
            </w:pPr>
            <w:r>
              <w:rPr>
                <w:rFonts w:ascii="Times New Roman"/>
                <w:b w:val="false"/>
                <w:i w:val="false"/>
                <w:color w:val="000000"/>
                <w:sz w:val="20"/>
              </w:rPr>
              <w:t>
№ 025-7/е нысанды медициналық құжаттама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025-7/у</w:t>
            </w:r>
          </w:p>
          <w:p>
            <w:pPr>
              <w:spacing w:after="20"/>
              <w:ind w:left="20"/>
              <w:jc w:val="both"/>
            </w:pPr>
            <w:r>
              <w:rPr>
                <w:rFonts w:ascii="Times New Roman"/>
                <w:b w:val="false"/>
                <w:i w:val="false"/>
                <w:color w:val="000000"/>
                <w:sz w:val="20"/>
              </w:rPr>
              <w:t>
утверждена приказом и.о. Министра здравоохранения Республики Казахстан</w:t>
            </w:r>
          </w:p>
          <w:p>
            <w:pPr>
              <w:spacing w:after="20"/>
              <w:ind w:left="20"/>
              <w:jc w:val="both"/>
            </w:pPr>
            <w:r>
              <w:rPr>
                <w:rFonts w:ascii="Times New Roman"/>
                <w:b w:val="false"/>
                <w:i w:val="false"/>
                <w:color w:val="000000"/>
                <w:sz w:val="20"/>
              </w:rPr>
              <w:t>
от 23 ноября 2010 года № 907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 (Медицинская организация) __________________________</w:t>
      </w:r>
    </w:p>
    <w:p>
      <w:pPr>
        <w:spacing w:after="0"/>
        <w:ind w:left="0"/>
        <w:jc w:val="both"/>
      </w:pPr>
      <w:r>
        <w:rPr>
          <w:rFonts w:ascii="Times New Roman"/>
          <w:b w:val="false"/>
          <w:i w:val="false"/>
          <w:color w:val="000000"/>
          <w:sz w:val="28"/>
        </w:rPr>
        <w:t>
      Білім беру ұйымы (Организация образования)___________________________</w:t>
      </w:r>
    </w:p>
    <w:p>
      <w:pPr>
        <w:spacing w:after="0"/>
        <w:ind w:left="0"/>
        <w:jc w:val="both"/>
      </w:pPr>
      <w:r>
        <w:rPr>
          <w:rFonts w:ascii="Times New Roman"/>
          <w:b w:val="false"/>
          <w:i w:val="false"/>
          <w:color w:val="000000"/>
          <w:sz w:val="28"/>
        </w:rPr>
        <w:t>
      Амбулаторлық карта № амбулаторной карты _______________ учаске № участка _____________</w:t>
      </w:r>
    </w:p>
    <w:p>
      <w:pPr>
        <w:spacing w:after="0"/>
        <w:ind w:left="0"/>
        <w:jc w:val="both"/>
      </w:pPr>
      <w:r>
        <w:rPr>
          <w:rFonts w:ascii="Times New Roman"/>
          <w:b w:val="false"/>
          <w:i w:val="false"/>
          <w:color w:val="000000"/>
          <w:sz w:val="28"/>
        </w:rPr>
        <w:t>
      ЖИН !__!__!__!__!__!__!__!__!__!__!__!__!</w:t>
      </w:r>
    </w:p>
    <w:p>
      <w:pPr>
        <w:spacing w:after="0"/>
        <w:ind w:left="0"/>
        <w:jc w:val="both"/>
      </w:pPr>
      <w:r>
        <w:rPr>
          <w:rFonts w:ascii="Times New Roman"/>
          <w:b w:val="false"/>
          <w:i w:val="false"/>
          <w:color w:val="000000"/>
          <w:sz w:val="28"/>
        </w:rPr>
        <w:t>
      ИИН !__!__!__!__!__!__!__!__!__!__!__!__!</w:t>
      </w:r>
    </w:p>
    <w:bookmarkStart w:name="z179" w:id="155"/>
    <w:p>
      <w:pPr>
        <w:spacing w:after="0"/>
        <w:ind w:left="0"/>
        <w:jc w:val="left"/>
      </w:pPr>
      <w:r>
        <w:rPr>
          <w:rFonts w:ascii="Times New Roman"/>
          <w:b/>
          <w:i w:val="false"/>
          <w:color w:val="000000"/>
        </w:rPr>
        <w:t xml:space="preserve"> БАЛАНЫ ПРОФИЛАКТИКАЛЫҚ МЕДИЦИНАЛЫҚ ТЕКСЕРУДІҢ</w:t>
      </w:r>
      <w:r>
        <w:br/>
      </w:r>
      <w:r>
        <w:rPr>
          <w:rFonts w:ascii="Times New Roman"/>
          <w:b/>
          <w:i w:val="false"/>
          <w:color w:val="000000"/>
        </w:rPr>
        <w:t>(СКРИНИНГТІҢ)</w:t>
      </w:r>
      <w:r>
        <w:br/>
      </w:r>
      <w:r>
        <w:rPr>
          <w:rFonts w:ascii="Times New Roman"/>
          <w:b/>
          <w:i w:val="false"/>
          <w:color w:val="000000"/>
        </w:rPr>
        <w:t>СТАТИСТИКАЛЫҚ КАРТАСЫ</w:t>
      </w:r>
      <w:r>
        <w:br/>
      </w:r>
      <w:r>
        <w:rPr>
          <w:rFonts w:ascii="Times New Roman"/>
          <w:b/>
          <w:i w:val="false"/>
          <w:color w:val="000000"/>
        </w:rPr>
        <w:t>СТАТИСТИЧЕСКАЯ КАРТА</w:t>
      </w:r>
      <w:r>
        <w:br/>
      </w:r>
      <w:r>
        <w:rPr>
          <w:rFonts w:ascii="Times New Roman"/>
          <w:b/>
          <w:i w:val="false"/>
          <w:color w:val="000000"/>
        </w:rPr>
        <w:t>ПРОФИЛАКТИЧЕСКОГО МЕДИЦИНСКОГО ОСМОТРА</w:t>
      </w:r>
      <w:r>
        <w:br/>
      </w:r>
      <w:r>
        <w:rPr>
          <w:rFonts w:ascii="Times New Roman"/>
          <w:b/>
          <w:i w:val="false"/>
          <w:color w:val="000000"/>
        </w:rPr>
        <w:t>(СКРИНИНГА) ребенка</w:t>
      </w:r>
    </w:p>
    <w:bookmarkEnd w:id="155"/>
    <w:p>
      <w:pPr>
        <w:spacing w:after="0"/>
        <w:ind w:left="0"/>
        <w:jc w:val="both"/>
      </w:pPr>
      <w:r>
        <w:rPr>
          <w:rFonts w:ascii="Times New Roman"/>
          <w:b w:val="false"/>
          <w:i w:val="false"/>
          <w:color w:val="000000"/>
          <w:sz w:val="28"/>
        </w:rPr>
        <w:t>
      1.Тегі/Фамилия _________ Аты/Имя ______ Әкесінің аты/Отчество _______</w:t>
      </w:r>
    </w:p>
    <w:p>
      <w:pPr>
        <w:spacing w:after="0"/>
        <w:ind w:left="0"/>
        <w:jc w:val="both"/>
      </w:pPr>
      <w:r>
        <w:rPr>
          <w:rFonts w:ascii="Times New Roman"/>
          <w:b w:val="false"/>
          <w:i w:val="false"/>
          <w:color w:val="000000"/>
          <w:sz w:val="28"/>
        </w:rPr>
        <w:t>
      2. Туған күні/День рождения /__/__/ /__/__/ /__/__/__/__/ жылғы (года).</w:t>
      </w:r>
    </w:p>
    <w:p>
      <w:pPr>
        <w:spacing w:after="0"/>
        <w:ind w:left="0"/>
        <w:jc w:val="both"/>
      </w:pPr>
      <w:r>
        <w:rPr>
          <w:rFonts w:ascii="Times New Roman"/>
          <w:b w:val="false"/>
          <w:i w:val="false"/>
          <w:color w:val="000000"/>
          <w:sz w:val="28"/>
        </w:rPr>
        <w:t>
      3. Жынысы/Пол: 1- ер/муж; 2 – әйел/жен</w:t>
      </w:r>
    </w:p>
    <w:p>
      <w:pPr>
        <w:spacing w:after="0"/>
        <w:ind w:left="0"/>
        <w:jc w:val="both"/>
      </w:pPr>
      <w:r>
        <w:rPr>
          <w:rFonts w:ascii="Times New Roman"/>
          <w:b w:val="false"/>
          <w:i w:val="false"/>
          <w:color w:val="000000"/>
          <w:sz w:val="28"/>
        </w:rPr>
        <w:t>
      4. Ұлты/Национальность ______________________ 5. Тұрғын/Житель: 1- қала/города; 2- ауыл/села</w:t>
      </w:r>
    </w:p>
    <w:p>
      <w:pPr>
        <w:spacing w:after="0"/>
        <w:ind w:left="0"/>
        <w:jc w:val="both"/>
      </w:pPr>
      <w:r>
        <w:rPr>
          <w:rFonts w:ascii="Times New Roman"/>
          <w:b w:val="false"/>
          <w:i w:val="false"/>
          <w:color w:val="000000"/>
          <w:sz w:val="28"/>
        </w:rPr>
        <w:t>
      6. Тұратын жері/Место жительства: облыс/область _________________ қала/город _________</w:t>
      </w:r>
    </w:p>
    <w:p>
      <w:pPr>
        <w:spacing w:after="0"/>
        <w:ind w:left="0"/>
        <w:jc w:val="both"/>
      </w:pPr>
      <w:r>
        <w:rPr>
          <w:rFonts w:ascii="Times New Roman"/>
          <w:b w:val="false"/>
          <w:i w:val="false"/>
          <w:color w:val="000000"/>
          <w:sz w:val="28"/>
        </w:rPr>
        <w:t>
      аудан/район _________________________________</w:t>
      </w:r>
    </w:p>
    <w:p>
      <w:pPr>
        <w:spacing w:after="0"/>
        <w:ind w:left="0"/>
        <w:jc w:val="both"/>
      </w:pPr>
      <w:r>
        <w:rPr>
          <w:rFonts w:ascii="Times New Roman"/>
          <w:b w:val="false"/>
          <w:i w:val="false"/>
          <w:color w:val="000000"/>
          <w:sz w:val="28"/>
        </w:rPr>
        <w:t>
      Елді мекен (кент, ауыл)/населенный пункт (поселок, село _____________</w:t>
      </w:r>
    </w:p>
    <w:p>
      <w:pPr>
        <w:spacing w:after="0"/>
        <w:ind w:left="0"/>
        <w:jc w:val="both"/>
      </w:pPr>
      <w:r>
        <w:rPr>
          <w:rFonts w:ascii="Times New Roman"/>
          <w:b w:val="false"/>
          <w:i w:val="false"/>
          <w:color w:val="000000"/>
          <w:sz w:val="28"/>
        </w:rPr>
        <w:t>
      7. Бекітілген тұрғын/Прикрепленный житель: 1 – иә/да, 2 – жоқ/нет</w:t>
      </w:r>
    </w:p>
    <w:p>
      <w:pPr>
        <w:spacing w:after="0"/>
        <w:ind w:left="0"/>
        <w:jc w:val="both"/>
      </w:pPr>
      <w:r>
        <w:rPr>
          <w:rFonts w:ascii="Times New Roman"/>
          <w:b w:val="false"/>
          <w:i w:val="false"/>
          <w:color w:val="000000"/>
          <w:sz w:val="28"/>
        </w:rPr>
        <w:t>
      8. Бекітілген медициналық ұйым/Медицинская организация прикрепления ____________________________________________</w:t>
      </w:r>
    </w:p>
    <w:p>
      <w:pPr>
        <w:spacing w:after="0"/>
        <w:ind w:left="0"/>
        <w:jc w:val="both"/>
      </w:pPr>
      <w:r>
        <w:rPr>
          <w:rFonts w:ascii="Times New Roman"/>
          <w:b w:val="false"/>
          <w:i w:val="false"/>
          <w:color w:val="000000"/>
          <w:sz w:val="28"/>
        </w:rPr>
        <w:t>
      9. Мүгедектік/Инвалидность: 1- бар/есть; 2- жоқ/нет 9.1. Мүгедектік берілген жыл/Год установления инвалидности ___________ 9.2. Мүгедектік қай мерзімге берілді/На какой срок установлена инвалидность (16 жасқа дейін/до 16 лет) _____________</w:t>
      </w:r>
    </w:p>
    <w:p>
      <w:pPr>
        <w:spacing w:after="0"/>
        <w:ind w:left="0"/>
        <w:jc w:val="both"/>
      </w:pPr>
      <w:r>
        <w:rPr>
          <w:rFonts w:ascii="Times New Roman"/>
          <w:b w:val="false"/>
          <w:i w:val="false"/>
          <w:color w:val="000000"/>
          <w:sz w:val="28"/>
        </w:rPr>
        <w:t>
      9.3. Мүгедектік тобы/Группа инвалидности (16 жастан бастап/от 16 лет)</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9.4. Мүгедектік бойынша диагноз/Диагноз по инвалидности</w:t>
      </w:r>
    </w:p>
    <w:p>
      <w:pPr>
        <w:spacing w:after="0"/>
        <w:ind w:left="0"/>
        <w:jc w:val="both"/>
      </w:pPr>
      <w:r>
        <w:rPr>
          <w:rFonts w:ascii="Times New Roman"/>
          <w:b w:val="false"/>
          <w:i w:val="false"/>
          <w:color w:val="000000"/>
          <w:sz w:val="28"/>
        </w:rPr>
        <w:t>
      __________________________ 10-ХАЖ коды (код по МКБ-10) ____________</w:t>
      </w:r>
    </w:p>
    <w:p>
      <w:pPr>
        <w:spacing w:after="0"/>
        <w:ind w:left="0"/>
        <w:jc w:val="both"/>
      </w:pPr>
      <w:r>
        <w:rPr>
          <w:rFonts w:ascii="Times New Roman"/>
          <w:b w:val="false"/>
          <w:i w:val="false"/>
          <w:color w:val="000000"/>
          <w:sz w:val="28"/>
        </w:rPr>
        <w:t>
      10. Бойы/Рост__________(см); 11. Салмағы/Вес__________(кг).</w:t>
      </w:r>
    </w:p>
    <w:p>
      <w:pPr>
        <w:spacing w:after="0"/>
        <w:ind w:left="0"/>
        <w:jc w:val="both"/>
      </w:pPr>
      <w:r>
        <w:rPr>
          <w:rFonts w:ascii="Times New Roman"/>
          <w:b w:val="false"/>
          <w:i w:val="false"/>
          <w:color w:val="000000"/>
          <w:sz w:val="28"/>
        </w:rPr>
        <w:t>
      12. Бас шеңбері/Окружность головы (3 жасқа дейінгі балалар/дети до 3 лет) __________(см).</w:t>
      </w:r>
    </w:p>
    <w:p>
      <w:pPr>
        <w:spacing w:after="0"/>
        <w:ind w:left="0"/>
        <w:jc w:val="both"/>
      </w:pPr>
      <w:r>
        <w:rPr>
          <w:rFonts w:ascii="Times New Roman"/>
          <w:b w:val="false"/>
          <w:i w:val="false"/>
          <w:color w:val="000000"/>
          <w:sz w:val="28"/>
        </w:rPr>
        <w:t>
      13. Кеуде шеңбері/Окружность грудной клетки (3 жасқа дейінгі балалар/дети до 3 лет) __________(см).</w:t>
      </w:r>
    </w:p>
    <w:p>
      <w:pPr>
        <w:spacing w:after="0"/>
        <w:ind w:left="0"/>
        <w:jc w:val="both"/>
      </w:pPr>
      <w:r>
        <w:rPr>
          <w:rFonts w:ascii="Times New Roman"/>
          <w:b w:val="false"/>
          <w:i w:val="false"/>
          <w:color w:val="000000"/>
          <w:sz w:val="28"/>
        </w:rPr>
        <w:t>
      14. Темекі шегу, күніне ең болмағанда бір темекі (7 жас және одан үлкен балалар)/Курение, хотя бы одну сигарету в день (дети 7 лет и старше): 1-жоқ/нет; 2-иә/да.</w:t>
      </w:r>
    </w:p>
    <w:p>
      <w:pPr>
        <w:spacing w:after="0"/>
        <w:ind w:left="0"/>
        <w:jc w:val="both"/>
      </w:pPr>
      <w:r>
        <w:rPr>
          <w:rFonts w:ascii="Times New Roman"/>
          <w:b w:val="false"/>
          <w:i w:val="false"/>
          <w:color w:val="000000"/>
          <w:sz w:val="28"/>
        </w:rPr>
        <w:t>
      15. Алкоголдік ішімдіктер тұтыну (7 жас және одан үлкен балалар)/Употребление алкогольных напитков (дети 7 лет и старше): 1-жоқ/нет; 2-иә/да.</w:t>
      </w:r>
    </w:p>
    <w:p>
      <w:pPr>
        <w:spacing w:after="0"/>
        <w:ind w:left="0"/>
        <w:jc w:val="both"/>
      </w:pPr>
      <w:r>
        <w:rPr>
          <w:rFonts w:ascii="Times New Roman"/>
          <w:b w:val="false"/>
          <w:i w:val="false"/>
          <w:color w:val="000000"/>
          <w:sz w:val="28"/>
        </w:rPr>
        <w:t>
      16. Физикалық белсенділік, күнделікті физикалық салмақ (жаттығу, жаяу жүру, спорттық үйірмелерге қатысу және т.б.) 30 минуттан кем емес (3 жас және одан үлкен балалар)/Физическая активность, ежедневная физическая нагрузка (зарядка, пешие прогулки, посещение спортивных секций и т.д.) не менее 30 минут (дети 3 лет и старше): 1-жоқ/нет, 2-иә/да.</w:t>
      </w:r>
    </w:p>
    <w:p>
      <w:pPr>
        <w:spacing w:after="0"/>
        <w:ind w:left="0"/>
        <w:jc w:val="both"/>
      </w:pPr>
      <w:r>
        <w:rPr>
          <w:rFonts w:ascii="Times New Roman"/>
          <w:b w:val="false"/>
          <w:i w:val="false"/>
          <w:color w:val="000000"/>
          <w:sz w:val="28"/>
        </w:rPr>
        <w:t>
      17. Артериялық қысым (7 жас және одан үлкен балалар) (систолалық/диастолалық) 1-сі _____/____, 2-сі _____/_____, орташа _____/_____мм.с.б./Артериальное давление (дети 7 лет и старше) (систолическое/диастолическое) 1-е _____/____, 2-е _____/_____, среднее _____/_____мм.рт.ст.</w:t>
      </w:r>
    </w:p>
    <w:p>
      <w:pPr>
        <w:spacing w:after="0"/>
        <w:ind w:left="0"/>
        <w:jc w:val="both"/>
      </w:pPr>
      <w:r>
        <w:rPr>
          <w:rFonts w:ascii="Times New Roman"/>
          <w:b w:val="false"/>
          <w:i w:val="false"/>
          <w:color w:val="000000"/>
          <w:sz w:val="28"/>
        </w:rPr>
        <w:t>
      18. Құлақтың естігіштігін анықтау/Определение остроты слуха:</w:t>
      </w:r>
    </w:p>
    <w:p>
      <w:pPr>
        <w:spacing w:after="0"/>
        <w:ind w:left="0"/>
        <w:jc w:val="both"/>
      </w:pPr>
      <w:r>
        <w:rPr>
          <w:rFonts w:ascii="Times New Roman"/>
          <w:b w:val="false"/>
          <w:i w:val="false"/>
          <w:color w:val="000000"/>
          <w:sz w:val="28"/>
        </w:rPr>
        <w:t>
      18.1 Нәрестелер, отоакустикалық эмиссияны тіркеу әдісімен/Новорожденные, методом регистрации отоакустической эмиссии: 1-тіркелген/зарегистрирована; 2-тіркелмеген/не зарегистрирована; 3-жүргізілмеді/не проведена.</w:t>
      </w:r>
    </w:p>
    <w:p>
      <w:pPr>
        <w:spacing w:after="0"/>
        <w:ind w:left="0"/>
        <w:jc w:val="both"/>
      </w:pPr>
      <w:r>
        <w:rPr>
          <w:rFonts w:ascii="Times New Roman"/>
          <w:b w:val="false"/>
          <w:i w:val="false"/>
          <w:color w:val="000000"/>
          <w:sz w:val="28"/>
        </w:rPr>
        <w:t>
      18.2 1 жасқа дейінгі балалар және одан үлкен/Дети 1 года и старше: 1-қалыпты/норма; 2-төмендеу/снижение.</w:t>
      </w:r>
    </w:p>
    <w:p>
      <w:pPr>
        <w:spacing w:after="0"/>
        <w:ind w:left="0"/>
        <w:jc w:val="both"/>
      </w:pPr>
      <w:r>
        <w:rPr>
          <w:rFonts w:ascii="Times New Roman"/>
          <w:b w:val="false"/>
          <w:i w:val="false"/>
          <w:color w:val="000000"/>
          <w:sz w:val="28"/>
        </w:rPr>
        <w:t>
      19. Көздің көргіштігін анықтау/Определение остроты зрения: 1-қалыпты/норма; 2-төмендеу/снижение.</w:t>
      </w:r>
    </w:p>
    <w:p>
      <w:pPr>
        <w:spacing w:after="0"/>
        <w:ind w:left="0"/>
        <w:jc w:val="both"/>
      </w:pPr>
      <w:r>
        <w:rPr>
          <w:rFonts w:ascii="Times New Roman"/>
          <w:b w:val="false"/>
          <w:i w:val="false"/>
          <w:color w:val="000000"/>
          <w:sz w:val="28"/>
        </w:rPr>
        <w:t>
      20. Плантограмманы анықтау (5 жасқа дейінгі балалар және одан үлкендер/)Оценка плантограммы (дети 5 лет и старше): 1-қалыпты/норма; 2-жалпақтабандық/плоскостопие.</w:t>
      </w:r>
    </w:p>
    <w:p>
      <w:pPr>
        <w:spacing w:after="0"/>
        <w:ind w:left="0"/>
        <w:jc w:val="both"/>
      </w:pPr>
      <w:r>
        <w:rPr>
          <w:rFonts w:ascii="Times New Roman"/>
          <w:b w:val="false"/>
          <w:i w:val="false"/>
          <w:color w:val="000000"/>
          <w:sz w:val="28"/>
        </w:rPr>
        <w:t>
      21. Нервтік-психикалық дамуды бағалау/Оценка нервно-психического развития:1-қалыпты/норма; 2-аздаған ауытқу/незначительные отклонения; 3-айқын ауытқу/выраженные отклонения.</w:t>
      </w:r>
    </w:p>
    <w:p>
      <w:pPr>
        <w:spacing w:after="0"/>
        <w:ind w:left="0"/>
        <w:jc w:val="both"/>
      </w:pPr>
      <w:r>
        <w:rPr>
          <w:rFonts w:ascii="Times New Roman"/>
          <w:b w:val="false"/>
          <w:i w:val="false"/>
          <w:color w:val="000000"/>
          <w:sz w:val="28"/>
        </w:rPr>
        <w:t>
      22. Жыныстық дамуды бағалау (7 жастағы балалар және одан үлкен)/Оценка полового развития (дети 7 лет и старше): 1-қалыпты/норма; 2-қалыс қалу/отставание; 3-ерте жетілу/опережение. 23. Қатыгездік белгілері/Признаки жестокого обращения: 1-жоқ/нет; 2-иә/да.</w:t>
      </w:r>
    </w:p>
    <w:p>
      <w:pPr>
        <w:spacing w:after="0"/>
        <w:ind w:left="0"/>
        <w:jc w:val="both"/>
      </w:pPr>
      <w:r>
        <w:rPr>
          <w:rFonts w:ascii="Times New Roman"/>
          <w:b w:val="false"/>
          <w:i w:val="false"/>
          <w:color w:val="000000"/>
          <w:sz w:val="28"/>
        </w:rPr>
        <w:t>
      24. Қаралу/Посещения: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6634"/>
        <w:gridCol w:w="3596"/>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Күні/Дата</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түрі*/Вид *посещения</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коды/Код врача</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6634"/>
        <w:gridCol w:w="3596"/>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Күні/Дата</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түрі*/Вид *посещения</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коды/Код врача</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6634"/>
        <w:gridCol w:w="3596"/>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Күні/Дата</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түрі*/Вид *посещения</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коды/Код врача</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А/П – БМСК/ПМСП; Ү/Д – үйде/на дому; А/А–үйге актив/актив на дому; М/Ш – мектепте/в школе (балабақша, колледж, университет); К/К – жылжымалы медицина кешенінде/в передвижном медицинском комплексе.</w:t>
      </w:r>
    </w:p>
    <w:p>
      <w:pPr>
        <w:spacing w:after="0"/>
        <w:ind w:left="0"/>
        <w:jc w:val="both"/>
      </w:pPr>
      <w:r>
        <w:rPr>
          <w:rFonts w:ascii="Times New Roman"/>
          <w:b w:val="false"/>
          <w:i w:val="false"/>
          <w:color w:val="000000"/>
          <w:sz w:val="28"/>
        </w:rPr>
        <w:t>
      25. Скринингтік тексерудің нәтижесі/Результаты скринингового обследования:</w:t>
      </w:r>
    </w:p>
    <w:p>
      <w:pPr>
        <w:spacing w:after="0"/>
        <w:ind w:left="0"/>
        <w:jc w:val="both"/>
      </w:pPr>
      <w:r>
        <w:rPr>
          <w:rFonts w:ascii="Times New Roman"/>
          <w:b w:val="false"/>
          <w:i w:val="false"/>
          <w:color w:val="000000"/>
          <w:sz w:val="28"/>
        </w:rPr>
        <w:t>
      25.1 Дені сау/Здоров(а): 1-жоқ/нет; 2-иә/да.</w:t>
      </w:r>
    </w:p>
    <w:p>
      <w:pPr>
        <w:spacing w:after="0"/>
        <w:ind w:left="0"/>
        <w:jc w:val="both"/>
      </w:pPr>
      <w:r>
        <w:rPr>
          <w:rFonts w:ascii="Times New Roman"/>
          <w:b w:val="false"/>
          <w:i w:val="false"/>
          <w:color w:val="000000"/>
          <w:sz w:val="28"/>
        </w:rPr>
        <w:t>
      25.2 Мінез-құлықтық қауіп факторлары анықталды /Выявлены поведенческие факторы риска: 1-темекі шегу/курение; 2-ішімдікке салыну/употребление алкоголя; 3-дененің артық салмағы/избыточная масса тела; 4-дене қимылы белсенділігінің төмендігі/низкая физическая активность.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4"/>
        <w:gridCol w:w="3622"/>
        <w:gridCol w:w="4330"/>
        <w:gridCol w:w="1114"/>
      </w:tblGrid>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Қорытынды диагноз/ Заключительный диагноз</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коды/Код МКБ-10</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түрі/Тип диагноза (1,2,3*)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коды/Код врача</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Диагноздың әрбірі үшін/Для каждого из диагнозов: 1-жедел сырқат/острое заболевание; 2-өмірінде алғаш тіркелген созылмалы немесе алғаш анықталған/впервые в жизни зарегистрированный хронический или установленный впервые; 3-бұрыннан белгілі созылмалы сырқат/известное ранее хроническое заболевание.</w:t>
      </w:r>
    </w:p>
    <w:p>
      <w:pPr>
        <w:spacing w:after="0"/>
        <w:ind w:left="0"/>
        <w:jc w:val="both"/>
      </w:pPr>
      <w:r>
        <w:rPr>
          <w:rFonts w:ascii="Times New Roman"/>
          <w:b w:val="false"/>
          <w:i w:val="false"/>
          <w:color w:val="000000"/>
          <w:sz w:val="28"/>
        </w:rPr>
        <w:t>
      26. Денсаулық тобы: 1-I; 2-II; 3-III; 4-IV; 5-V./Группа здоровья: 1-I; 2-II; 3-III; 4-IV; 5-V.</w:t>
      </w:r>
    </w:p>
    <w:p>
      <w:pPr>
        <w:spacing w:after="0"/>
        <w:ind w:left="0"/>
        <w:jc w:val="both"/>
      </w:pPr>
      <w:r>
        <w:rPr>
          <w:rFonts w:ascii="Times New Roman"/>
          <w:b w:val="false"/>
          <w:i w:val="false"/>
          <w:color w:val="000000"/>
          <w:sz w:val="28"/>
        </w:rPr>
        <w:t>
      27. Процедуралар мен талдаулар/Процедуры и анализы (орындалған/выполненные):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4210"/>
        <w:gridCol w:w="3180"/>
        <w:gridCol w:w="1870"/>
      </w:tblGrid>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коды</w:t>
            </w:r>
          </w:p>
          <w:p>
            <w:pPr>
              <w:spacing w:after="20"/>
              <w:ind w:left="20"/>
              <w:jc w:val="both"/>
            </w:pPr>
            <w:r>
              <w:rPr>
                <w:rFonts w:ascii="Times New Roman"/>
                <w:b w:val="false"/>
                <w:i w:val="false"/>
                <w:color w:val="000000"/>
                <w:sz w:val="20"/>
              </w:rPr>
              <w:t>
Код специалиста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Тарификаторға бойынша код</w:t>
            </w:r>
          </w:p>
          <w:p>
            <w:pPr>
              <w:spacing w:after="20"/>
              <w:ind w:left="20"/>
              <w:jc w:val="both"/>
            </w:pPr>
            <w:r>
              <w:rPr>
                <w:rFonts w:ascii="Times New Roman"/>
                <w:b w:val="false"/>
                <w:i w:val="false"/>
                <w:color w:val="000000"/>
                <w:sz w:val="20"/>
              </w:rPr>
              <w:t>
Код по тарификатору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Атауы/Название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БМСК дәрігеріне жіберілді (учаскелік дәрігер, жалпы практика дәрігері)/Направлен к врачу ПМСП (участковый врач, врач общей практики): 1-жоқ/нет; 2-иә/да.</w:t>
      </w:r>
    </w:p>
    <w:p>
      <w:pPr>
        <w:spacing w:after="0"/>
        <w:ind w:left="0"/>
        <w:jc w:val="both"/>
      </w:pPr>
      <w:r>
        <w:rPr>
          <w:rFonts w:ascii="Times New Roman"/>
          <w:b w:val="false"/>
          <w:i w:val="false"/>
          <w:color w:val="000000"/>
          <w:sz w:val="28"/>
        </w:rPr>
        <w:t>
      29. Скрининг-тексеру аяқтау күні/Дата окончания скрининг-обследования: _____ _______ ______ жылғы/года.</w:t>
      </w:r>
    </w:p>
    <w:p>
      <w:pPr>
        <w:spacing w:after="0"/>
        <w:ind w:left="0"/>
        <w:jc w:val="both"/>
      </w:pPr>
      <w:r>
        <w:rPr>
          <w:rFonts w:ascii="Times New Roman"/>
          <w:b w:val="false"/>
          <w:i w:val="false"/>
          <w:color w:val="000000"/>
          <w:sz w:val="28"/>
        </w:rPr>
        <w:t>
      30. Скрининг жүргізген адамның ТАӘ/ФИО лица, проводившего скрининг</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Дәрігердің коды/Код врача _________</w:t>
      </w:r>
    </w:p>
    <w:p>
      <w:pPr>
        <w:spacing w:after="0"/>
        <w:ind w:left="0"/>
        <w:jc w:val="both"/>
      </w:pPr>
      <w:r>
        <w:rPr>
          <w:rFonts w:ascii="Times New Roman"/>
          <w:b w:val="false"/>
          <w:i w:val="false"/>
          <w:color w:val="000000"/>
          <w:sz w:val="28"/>
        </w:rPr>
        <w:t>
      Берілген мәліметтердің растығын мақұлдаймын/Подтверждаю, что вся представленная информация достоверна.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63"/>
        <w:gridCol w:w="10982"/>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ОКПО____________</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здравоохранениРеспублики Казахстан</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030-1/е нысанды медициналық құжаттама</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030-1/у утверждена приказом и.о. Министра здравоохранения Республики Казахстан от "23" ноября 2010 года № 907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Науқасты бақылайтын медициналық ұйым______________________________</w:t>
      </w:r>
    </w:p>
    <w:p>
      <w:pPr>
        <w:spacing w:after="0"/>
        <w:ind w:left="0"/>
        <w:jc w:val="both"/>
      </w:pPr>
      <w:r>
        <w:rPr>
          <w:rFonts w:ascii="Times New Roman"/>
          <w:b w:val="false"/>
          <w:i w:val="false"/>
          <w:color w:val="000000"/>
          <w:sz w:val="28"/>
        </w:rPr>
        <w:t>
      (Медицинская организация, наблюдающая больного)</w:t>
      </w:r>
    </w:p>
    <w:bookmarkStart w:name="z181" w:id="156"/>
    <w:p>
      <w:pPr>
        <w:spacing w:after="0"/>
        <w:ind w:left="0"/>
        <w:jc w:val="left"/>
      </w:pPr>
      <w:r>
        <w:rPr>
          <w:rFonts w:ascii="Times New Roman"/>
          <w:b/>
          <w:i w:val="false"/>
          <w:color w:val="000000"/>
        </w:rPr>
        <w:t xml:space="preserve"> "В" және "С" вирусты гепатиттерімен ауыратын науқастарды жеке есепке алу картасы</w:t>
      </w:r>
      <w:r>
        <w:br/>
      </w:r>
      <w:r>
        <w:rPr>
          <w:rFonts w:ascii="Times New Roman"/>
          <w:b/>
          <w:i w:val="false"/>
          <w:color w:val="000000"/>
        </w:rPr>
        <w:t>Карта индивидуального учета больных вирусными гепатитами "В" и "С"</w:t>
      </w:r>
    </w:p>
    <w:bookmarkEnd w:id="156"/>
    <w:p>
      <w:pPr>
        <w:spacing w:after="0"/>
        <w:ind w:left="0"/>
        <w:jc w:val="both"/>
      </w:pPr>
      <w:r>
        <w:rPr>
          <w:rFonts w:ascii="Times New Roman"/>
          <w:b w:val="false"/>
          <w:i w:val="false"/>
          <w:color w:val="000000"/>
          <w:sz w:val="28"/>
        </w:rPr>
        <w:t>
            Шұғыл түрде хабарлама ( Экстренное извещение) №_____ 20___жылғы (20___ года) "___"__________</w:t>
      </w:r>
    </w:p>
    <w:p>
      <w:pPr>
        <w:spacing w:after="0"/>
        <w:ind w:left="0"/>
        <w:jc w:val="both"/>
      </w:pPr>
      <w:r>
        <w:rPr>
          <w:rFonts w:ascii="Times New Roman"/>
          <w:b w:val="false"/>
          <w:i w:val="false"/>
          <w:color w:val="000000"/>
          <w:sz w:val="28"/>
        </w:rPr>
        <w:t>
      1. Тегі (Фамилия) ___________________ Аты (Имя)____________________</w:t>
      </w:r>
    </w:p>
    <w:p>
      <w:pPr>
        <w:spacing w:after="0"/>
        <w:ind w:left="0"/>
        <w:jc w:val="both"/>
      </w:pPr>
      <w:r>
        <w:rPr>
          <w:rFonts w:ascii="Times New Roman"/>
          <w:b w:val="false"/>
          <w:i w:val="false"/>
          <w:color w:val="000000"/>
          <w:sz w:val="28"/>
        </w:rPr>
        <w:t>
         Әкесінің аты (Отчество) ____________________________</w:t>
      </w:r>
    </w:p>
    <w:p>
      <w:pPr>
        <w:spacing w:after="0"/>
        <w:ind w:left="0"/>
        <w:jc w:val="both"/>
      </w:pPr>
      <w:r>
        <w:rPr>
          <w:rFonts w:ascii="Times New Roman"/>
          <w:b w:val="false"/>
          <w:i w:val="false"/>
          <w:color w:val="000000"/>
          <w:sz w:val="28"/>
        </w:rPr>
        <w:t>
      2. Туған күні (күні/айы/жылы) (Дата рождения (дд/мм/гггг)</w:t>
      </w:r>
    </w:p>
    <w:p>
      <w:pPr>
        <w:spacing w:after="0"/>
        <w:ind w:left="0"/>
        <w:jc w:val="both"/>
      </w:pPr>
      <w:r>
        <w:rPr>
          <w:rFonts w:ascii="Times New Roman"/>
          <w:b w:val="false"/>
          <w:i w:val="false"/>
          <w:color w:val="000000"/>
          <w:sz w:val="28"/>
        </w:rPr>
        <w:t>
         ___/__/_____ года.</w:t>
      </w:r>
    </w:p>
    <w:p>
      <w:pPr>
        <w:spacing w:after="0"/>
        <w:ind w:left="0"/>
        <w:jc w:val="both"/>
      </w:pPr>
      <w:r>
        <w:rPr>
          <w:rFonts w:ascii="Times New Roman"/>
          <w:b w:val="false"/>
          <w:i w:val="false"/>
          <w:color w:val="000000"/>
          <w:sz w:val="28"/>
        </w:rPr>
        <w:t>
      3. Жынысы: 1- ер, 2- әйел (Пол: 1- муж, 2- жен)</w:t>
      </w:r>
    </w:p>
    <w:p>
      <w:pPr>
        <w:spacing w:after="0"/>
        <w:ind w:left="0"/>
        <w:jc w:val="both"/>
      </w:pPr>
      <w:r>
        <w:rPr>
          <w:rFonts w:ascii="Times New Roman"/>
          <w:b w:val="false"/>
          <w:i w:val="false"/>
          <w:color w:val="000000"/>
          <w:sz w:val="28"/>
        </w:rPr>
        <w:t>
      4. Ұлты (Национальность) _________________________</w:t>
      </w:r>
    </w:p>
    <w:p>
      <w:pPr>
        <w:spacing w:after="0"/>
        <w:ind w:left="0"/>
        <w:jc w:val="both"/>
      </w:pPr>
      <w:r>
        <w:rPr>
          <w:rFonts w:ascii="Times New Roman"/>
          <w:b w:val="false"/>
          <w:i w:val="false"/>
          <w:color w:val="000000"/>
          <w:sz w:val="28"/>
        </w:rPr>
        <w:t>
      5. Документы, удостоверяющие личность: 1 – паспорт, 2 - жеке куәлігі (удостоверение личности), 3 - туу туралы куәлігі (свидетельство о рождении), 4 - басқалар (прочие)____________________________________</w:t>
      </w:r>
    </w:p>
    <w:p>
      <w:pPr>
        <w:spacing w:after="0"/>
        <w:ind w:left="0"/>
        <w:jc w:val="both"/>
      </w:pPr>
      <w:r>
        <w:rPr>
          <w:rFonts w:ascii="Times New Roman"/>
          <w:b w:val="false"/>
          <w:i w:val="false"/>
          <w:color w:val="000000"/>
          <w:sz w:val="28"/>
        </w:rPr>
        <w:t>
      Сериясы (Серия) ____________ Нөмірі (Номер) ________________________</w:t>
      </w:r>
    </w:p>
    <w:p>
      <w:pPr>
        <w:spacing w:after="0"/>
        <w:ind w:left="0"/>
        <w:jc w:val="both"/>
      </w:pPr>
      <w:r>
        <w:rPr>
          <w:rFonts w:ascii="Times New Roman"/>
          <w:b w:val="false"/>
          <w:i w:val="false"/>
          <w:color w:val="000000"/>
          <w:sz w:val="28"/>
        </w:rPr>
        <w:t>
                                              Берілген күні (Дата выдачи)</w:t>
      </w:r>
    </w:p>
    <w:p>
      <w:pPr>
        <w:spacing w:after="0"/>
        <w:ind w:left="0"/>
        <w:jc w:val="both"/>
      </w:pPr>
      <w:r>
        <w:rPr>
          <w:rFonts w:ascii="Times New Roman"/>
          <w:b w:val="false"/>
          <w:i w:val="false"/>
          <w:color w:val="000000"/>
          <w:sz w:val="28"/>
        </w:rPr>
        <w:t>
      ___/____/______жылғы (года           _ _ _ _ _ _ _ _ _ _ _ _</w:t>
      </w:r>
    </w:p>
    <w:p>
      <w:pPr>
        <w:spacing w:after="0"/>
        <w:ind w:left="0"/>
        <w:jc w:val="both"/>
      </w:pPr>
      <w:r>
        <w:rPr>
          <w:rFonts w:ascii="Times New Roman"/>
          <w:b w:val="false"/>
          <w:i w:val="false"/>
          <w:color w:val="000000"/>
          <w:sz w:val="28"/>
        </w:rPr>
        <w:t>
                                ЖСН (ИНН) |_|_|_|_|_|_|_|_|_|_|_|_|</w:t>
      </w:r>
    </w:p>
    <w:p>
      <w:pPr>
        <w:spacing w:after="0"/>
        <w:ind w:left="0"/>
        <w:jc w:val="both"/>
      </w:pPr>
      <w:r>
        <w:rPr>
          <w:rFonts w:ascii="Times New Roman"/>
          <w:b w:val="false"/>
          <w:i w:val="false"/>
          <w:color w:val="000000"/>
          <w:sz w:val="28"/>
        </w:rPr>
        <w:t>
      6. Медициналық тіркеу нөмірі (Регистрационный медицинский номер)</w:t>
      </w:r>
    </w:p>
    <w:p>
      <w:pPr>
        <w:spacing w:after="0"/>
        <w:ind w:left="0"/>
        <w:jc w:val="both"/>
      </w:pPr>
      <w:r>
        <w:rPr>
          <w:rFonts w:ascii="Times New Roman"/>
          <w:b w:val="false"/>
          <w:i w:val="false"/>
          <w:color w:val="000000"/>
          <w:sz w:val="28"/>
        </w:rPr>
        <w:t>
       _ _ _ _ _ _ _ _ _ _ _ 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7. Тұрғылықты орны (Место жительства): облыс (область)______________, аудан (район) _______________, кент, аул (поселок, село)____________, көшесі (улица)____________________үй (дом) №________ пәтер (квартира) №________</w:t>
      </w:r>
    </w:p>
    <w:p>
      <w:pPr>
        <w:spacing w:after="0"/>
        <w:ind w:left="0"/>
        <w:jc w:val="both"/>
      </w:pPr>
      <w:r>
        <w:rPr>
          <w:rFonts w:ascii="Times New Roman"/>
          <w:b w:val="false"/>
          <w:i w:val="false"/>
          <w:color w:val="000000"/>
          <w:sz w:val="28"/>
        </w:rPr>
        <w:t>
      8. Берілген тұрғылықты орнында қай жылдан бері тұрады_______________.</w:t>
      </w:r>
    </w:p>
    <w:p>
      <w:pPr>
        <w:spacing w:after="0"/>
        <w:ind w:left="0"/>
        <w:jc w:val="both"/>
      </w:pPr>
      <w:r>
        <w:rPr>
          <w:rFonts w:ascii="Times New Roman"/>
          <w:b w:val="false"/>
          <w:i w:val="false"/>
          <w:color w:val="000000"/>
          <w:sz w:val="28"/>
        </w:rPr>
        <w:t>
      С какого года проживает в данной местности)</w:t>
      </w:r>
    </w:p>
    <w:p>
      <w:pPr>
        <w:spacing w:after="0"/>
        <w:ind w:left="0"/>
        <w:jc w:val="both"/>
      </w:pPr>
      <w:r>
        <w:rPr>
          <w:rFonts w:ascii="Times New Roman"/>
          <w:b w:val="false"/>
          <w:i w:val="false"/>
          <w:color w:val="000000"/>
          <w:sz w:val="28"/>
        </w:rPr>
        <w:t>
      9. Отбасылық жағдайы (Семейное положение): 1 - үйленбеген, тұрмыс құрмаған (никогда не состоял (-а) в браке); 2 - үйленген, тұрмыс құрған (состоит в браке); 3 - ажырасқан (разведен (-а); 4 - жесір (вдовец (вдова).                               _</w:t>
      </w:r>
    </w:p>
    <w:p>
      <w:pPr>
        <w:spacing w:after="0"/>
        <w:ind w:left="0"/>
        <w:jc w:val="both"/>
      </w:pPr>
      <w:r>
        <w:rPr>
          <w:rFonts w:ascii="Times New Roman"/>
          <w:b w:val="false"/>
          <w:i w:val="false"/>
          <w:color w:val="000000"/>
          <w:sz w:val="28"/>
        </w:rPr>
        <w:t>
      10. Әлеуметтік жағдайы (Социальное положение):|_| қызметші</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xml:space="preserve">
      (служащий);|_| жұмысшы (рабочий);|_| ауыл шаруашылық қызметкері </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(работник сельского хозяйства);|_| зейнеткер (пенсионер);|_| учащийся</w:t>
      </w:r>
    </w:p>
    <w:p>
      <w:pPr>
        <w:spacing w:after="0"/>
        <w:ind w:left="0"/>
        <w:jc w:val="both"/>
      </w:pPr>
      <w:r>
        <w:rPr>
          <w:rFonts w:ascii="Times New Roman"/>
          <w:b w:val="false"/>
          <w:i w:val="false"/>
          <w:color w:val="000000"/>
          <w:sz w:val="28"/>
        </w:rPr>
        <w:t xml:space="preserve">
               _                               _    </w:t>
      </w:r>
    </w:p>
    <w:p>
      <w:pPr>
        <w:spacing w:after="0"/>
        <w:ind w:left="0"/>
        <w:jc w:val="both"/>
      </w:pPr>
      <w:r>
        <w:rPr>
          <w:rFonts w:ascii="Times New Roman"/>
          <w:b w:val="false"/>
          <w:i w:val="false"/>
          <w:color w:val="000000"/>
          <w:sz w:val="28"/>
        </w:rPr>
        <w:t>
      (оқушы);|_| үй шаруасында (домохозяйка);|_| жеке еңбекпен айналысатын</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адам (лицо, занятое индивидуальным трудом);|_| дін қызметшісі</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(служитель культа);|_| жұмыссыз (безработный);|_| басқалар (иное).</w:t>
      </w:r>
    </w:p>
    <w:p>
      <w:pPr>
        <w:spacing w:after="0"/>
        <w:ind w:left="0"/>
        <w:jc w:val="both"/>
      </w:pPr>
      <w:r>
        <w:rPr>
          <w:rFonts w:ascii="Times New Roman"/>
          <w:b w:val="false"/>
          <w:i w:val="false"/>
          <w:color w:val="000000"/>
          <w:sz w:val="28"/>
        </w:rPr>
        <w:t>
      11. Білімі (Образование): 1- білімі жоқ (без образования); 2 - бастапқы (начальное); 3 - орта білім (среднее); 4 - орта арнаулы (среднее спец); 5 - аяқталмаған жоғары (незаконченное высшее); 6 - жоғары (высшее).</w:t>
      </w:r>
    </w:p>
    <w:p>
      <w:pPr>
        <w:spacing w:after="0"/>
        <w:ind w:left="0"/>
        <w:jc w:val="both"/>
      </w:pPr>
      <w:r>
        <w:rPr>
          <w:rFonts w:ascii="Times New Roman"/>
          <w:b w:val="false"/>
          <w:i w:val="false"/>
          <w:color w:val="000000"/>
          <w:sz w:val="28"/>
        </w:rPr>
        <w:t>
      12. Тұрғындар санаты (Категория населения): 1-жұмыс істеушілер (работающие); 2-жұмыссыздықпен тіркелгендер (зарегистрированные безработные); 3-жұмыссыздықпен тіркелмегендер (незарегистрированные безработные); 4-ұйымдастырылған балалар (организованные дети); 5-ұйымдастырылмаған балалар (неорганизованные дети); 6-18 жастан үлкен күндізгі оқу формасында оқиды (учащиеся очной формы обучения старше 18 лет); 7-бала кезінен мүгедек (инвалиды детства); 8-ауруы бойынша мүгедектер (инвалиды по заболеванию); 9-ҰОС қатысқандар (участники ВОВ); 10-ҰОС мүгедектері (инвалиды ВОВ).</w:t>
      </w:r>
    </w:p>
    <w:p>
      <w:pPr>
        <w:spacing w:after="0"/>
        <w:ind w:left="0"/>
        <w:jc w:val="both"/>
      </w:pPr>
      <w:r>
        <w:rPr>
          <w:rFonts w:ascii="Times New Roman"/>
          <w:b w:val="false"/>
          <w:i w:val="false"/>
          <w:color w:val="000000"/>
          <w:sz w:val="28"/>
        </w:rPr>
        <w:t>
      ===Медицина қызметкерлеріне арналған (Для медицинских работников)====</w:t>
      </w:r>
    </w:p>
    <w:p>
      <w:pPr>
        <w:spacing w:after="0"/>
        <w:ind w:left="0"/>
        <w:jc w:val="both"/>
      </w:pPr>
      <w:r>
        <w:rPr>
          <w:rFonts w:ascii="Times New Roman"/>
          <w:b w:val="false"/>
          <w:i w:val="false"/>
          <w:color w:val="000000"/>
          <w:sz w:val="28"/>
        </w:rPr>
        <w:t xml:space="preserve">
      13. Жұмыс орны (Место работы): облыс (область) _________________ аудан (район) ______________________ кент, аул (поселок, село) ____________________________ ұйым (организация)_________________          _ </w:t>
      </w:r>
    </w:p>
    <w:p>
      <w:pPr>
        <w:spacing w:after="0"/>
        <w:ind w:left="0"/>
        <w:jc w:val="both"/>
      </w:pPr>
      <w:r>
        <w:rPr>
          <w:rFonts w:ascii="Times New Roman"/>
          <w:b w:val="false"/>
          <w:i w:val="false"/>
          <w:color w:val="000000"/>
          <w:sz w:val="28"/>
        </w:rPr>
        <w:t>
      14. |_| Әкімшілік басқару аппаратының қызметкерлері (Работники</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административно-управленческого аппарата);|_| Дәрігерлер (Врачи);|_|</w:t>
      </w:r>
    </w:p>
    <w:p>
      <w:pPr>
        <w:spacing w:after="0"/>
        <w:ind w:left="0"/>
        <w:jc w:val="both"/>
      </w:pPr>
      <w:r>
        <w:rPr>
          <w:rFonts w:ascii="Times New Roman"/>
          <w:b w:val="false"/>
          <w:i w:val="false"/>
          <w:color w:val="000000"/>
          <w:sz w:val="28"/>
        </w:rPr>
        <w:t xml:space="preserve">
                                                          _ </w:t>
      </w:r>
    </w:p>
    <w:p>
      <w:pPr>
        <w:spacing w:after="0"/>
        <w:ind w:left="0"/>
        <w:jc w:val="both"/>
      </w:pPr>
      <w:r>
        <w:rPr>
          <w:rFonts w:ascii="Times New Roman"/>
          <w:b w:val="false"/>
          <w:i w:val="false"/>
          <w:color w:val="000000"/>
          <w:sz w:val="28"/>
        </w:rPr>
        <w:t>
      Орта медицина қызметкерлері (Средние медработники);|_| Басқалары (Прочие).</w:t>
      </w:r>
    </w:p>
    <w:p>
      <w:pPr>
        <w:spacing w:after="0"/>
        <w:ind w:left="0"/>
        <w:jc w:val="both"/>
      </w:pPr>
      <w:r>
        <w:rPr>
          <w:rFonts w:ascii="Times New Roman"/>
          <w:b w:val="false"/>
          <w:i w:val="false"/>
          <w:color w:val="000000"/>
          <w:sz w:val="28"/>
        </w:rPr>
        <w:t>
      15. Жоғары оқу орны (орта арнаулы оқу орны)_________________________</w:t>
      </w:r>
    </w:p>
    <w:p>
      <w:pPr>
        <w:spacing w:after="0"/>
        <w:ind w:left="0"/>
        <w:jc w:val="both"/>
      </w:pPr>
      <w:r>
        <w:rPr>
          <w:rFonts w:ascii="Times New Roman"/>
          <w:b w:val="false"/>
          <w:i w:val="false"/>
          <w:color w:val="000000"/>
          <w:sz w:val="28"/>
        </w:rPr>
        <w:t>
      Высшее учебное заведение (среднее учебное заведение),</w:t>
      </w:r>
    </w:p>
    <w:p>
      <w:pPr>
        <w:spacing w:after="0"/>
        <w:ind w:left="0"/>
        <w:jc w:val="both"/>
      </w:pPr>
      <w:r>
        <w:rPr>
          <w:rFonts w:ascii="Times New Roman"/>
          <w:b w:val="false"/>
          <w:i w:val="false"/>
          <w:color w:val="000000"/>
          <w:sz w:val="28"/>
        </w:rPr>
        <w:t>
      аяқтаған жылы (год окончания)_____________________.</w:t>
      </w:r>
    </w:p>
    <w:p>
      <w:pPr>
        <w:spacing w:after="0"/>
        <w:ind w:left="0"/>
        <w:jc w:val="both"/>
      </w:pPr>
      <w:r>
        <w:rPr>
          <w:rFonts w:ascii="Times New Roman"/>
          <w:b w:val="false"/>
          <w:i w:val="false"/>
          <w:color w:val="000000"/>
          <w:sz w:val="28"/>
        </w:rPr>
        <w:t>
      16. Қазіргі жұмысы бойынша мамандығы (Специальность, по которой работает)_______________ осы жұмысы бойынша еңбек өтілі (стаж работы по ней)____________ жылынаң бастап, оның ішінде осы ұйымда (из них в данной организации) ____ жылдаң бастап (с ________года).</w:t>
      </w:r>
    </w:p>
    <w:p>
      <w:pPr>
        <w:spacing w:after="0"/>
        <w:ind w:left="0"/>
        <w:jc w:val="both"/>
      </w:pPr>
      <w:r>
        <w:rPr>
          <w:rFonts w:ascii="Times New Roman"/>
          <w:b w:val="false"/>
          <w:i w:val="false"/>
          <w:color w:val="000000"/>
          <w:sz w:val="28"/>
        </w:rPr>
        <w:t>
      17. Ғылыми дәрежесі (Ученая степень): 1 - МҒК (КМН); 2 - МҒД (ДМН)</w:t>
      </w:r>
    </w:p>
    <w:p>
      <w:pPr>
        <w:spacing w:after="0"/>
        <w:ind w:left="0"/>
        <w:jc w:val="both"/>
      </w:pPr>
      <w:r>
        <w:rPr>
          <w:rFonts w:ascii="Times New Roman"/>
          <w:b w:val="false"/>
          <w:i w:val="false"/>
          <w:color w:val="000000"/>
          <w:sz w:val="28"/>
        </w:rPr>
        <w:t>
      18. Атқарып жүрген лауазымы (Занимаемая должность)__________________, осы бойынша еңбек өтілі ___ жылдаң бастап (стаж работы по ней с _______ года).</w:t>
      </w:r>
    </w:p>
    <w:p>
      <w:pPr>
        <w:spacing w:after="0"/>
        <w:ind w:left="0"/>
        <w:jc w:val="both"/>
      </w:pPr>
      <w:r>
        <w:rPr>
          <w:rFonts w:ascii="Times New Roman"/>
          <w:b w:val="false"/>
          <w:i w:val="false"/>
          <w:color w:val="000000"/>
          <w:sz w:val="28"/>
        </w:rPr>
        <w:t>
      19. Жалпы медициналық еңбек өтілі _____ жылынаң бастап (Общий медицинский стаж с _______года).</w:t>
      </w:r>
    </w:p>
    <w:p>
      <w:pPr>
        <w:spacing w:after="0"/>
        <w:ind w:left="0"/>
        <w:jc w:val="both"/>
      </w:pPr>
      <w:r>
        <w:rPr>
          <w:rFonts w:ascii="Times New Roman"/>
          <w:b w:val="false"/>
          <w:i w:val="false"/>
          <w:color w:val="000000"/>
          <w:sz w:val="28"/>
        </w:rPr>
        <w:t>
      20. Медициналық еңбек өтілінің үзілісі _____жылды құрады.</w:t>
      </w:r>
    </w:p>
    <w:p>
      <w:pPr>
        <w:spacing w:after="0"/>
        <w:ind w:left="0"/>
        <w:jc w:val="both"/>
      </w:pPr>
      <w:r>
        <w:rPr>
          <w:rFonts w:ascii="Times New Roman"/>
          <w:b w:val="false"/>
          <w:i w:val="false"/>
          <w:color w:val="000000"/>
          <w:sz w:val="28"/>
        </w:rPr>
        <w:t>
      (Перерыв медицинского стажа составил _____лет).</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Клиникалық деректері </w:t>
      </w:r>
      <w:r>
        <w:rPr>
          <w:rFonts w:ascii="Times New Roman"/>
          <w:b w:val="false"/>
          <w:i/>
          <w:color w:val="000000"/>
          <w:sz w:val="28"/>
        </w:rPr>
        <w:t>(</w:t>
      </w:r>
      <w:r>
        <w:rPr>
          <w:rFonts w:ascii="Times New Roman"/>
          <w:b w:val="false"/>
          <w:i w:val="false"/>
          <w:color w:val="000000"/>
          <w:sz w:val="28"/>
          <w:u w:val="single"/>
        </w:rPr>
        <w:t>бір немесе бірнешеуін таңдау</w:t>
      </w:r>
      <w:r>
        <w:rPr>
          <w:rFonts w:ascii="Times New Roman"/>
          <w:b w:val="false"/>
          <w:i/>
          <w:color w:val="000000"/>
          <w:sz w:val="28"/>
        </w:rPr>
        <w:t>)</w:t>
      </w:r>
    </w:p>
    <w:p>
      <w:pPr>
        <w:spacing w:after="0"/>
        <w:ind w:left="0"/>
        <w:jc w:val="both"/>
      </w:pPr>
      <w:r>
        <w:rPr>
          <w:rFonts w:ascii="Times New Roman"/>
          <w:b w:val="false"/>
          <w:i w:val="false"/>
          <w:color w:val="000000"/>
          <w:sz w:val="28"/>
        </w:rPr>
        <w:t xml:space="preserve">
      Клинические данные </w:t>
      </w:r>
      <w:r>
        <w:rPr>
          <w:rFonts w:ascii="Times New Roman"/>
          <w:b w:val="false"/>
          <w:i/>
          <w:color w:val="000000"/>
          <w:sz w:val="28"/>
        </w:rPr>
        <w:t>(</w:t>
      </w:r>
      <w:r>
        <w:rPr>
          <w:rFonts w:ascii="Times New Roman"/>
          <w:b w:val="false"/>
          <w:i w:val="false"/>
          <w:color w:val="000000"/>
          <w:sz w:val="28"/>
          <w:u w:val="single"/>
        </w:rPr>
        <w:t>выбрать одно или несколько</w:t>
      </w:r>
      <w:r>
        <w:rPr>
          <w:rFonts w:ascii="Times New Roman"/>
          <w:b w:val="false"/>
          <w:i/>
          <w:color w:val="000000"/>
          <w:sz w:val="28"/>
        </w:rPr>
        <w:t>).</w:t>
      </w:r>
    </w:p>
    <w:p>
      <w:pPr>
        <w:spacing w:after="0"/>
        <w:ind w:left="0"/>
        <w:jc w:val="both"/>
      </w:pPr>
      <w:r>
        <w:rPr>
          <w:rFonts w:ascii="Times New Roman"/>
          <w:b w:val="false"/>
          <w:i w:val="false"/>
          <w:color w:val="000000"/>
          <w:sz w:val="28"/>
        </w:rPr>
        <w:t>
      1. Қаралған кездегі негізгі шағымдар (Основные жалобы при обращении):</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|_|ауыруды сезіну (боль),|_| оң жақ бүйірде ауырсыну (тяжесть в</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правом боку),|_| эпигастрияда ауыруды сезіну (боль в эпигастрии),</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|_|әлсіздік (слабость),|_| бас ауыру (головная боль),|_| жұмысқа</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қабілеттіліктің төмендеуі (снижение работоспособности),|_| ұйқының</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бұзылуы (нарушение сна), |_| жүрек айну (тошнота),|_|құсу (рвота),|_|</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іш қату (запоры), |_| диарея, |_| салмақ жоғалту (потеря в весе), |_|</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іш кебу (вздутие живота), |_| сары ауру (желтуха), |_| қызба</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(лихорадка), |_| басқа (другое).</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2. Бауырдан тыс көріністер (Внепеченочные проявления):|_|</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телеангиоэктазии, |_| пальмарлы эритема (пальмарная эритема), |_|</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ксантелазма, |_| капиллярит, |_| тері бөртпесі (кожная сыпь), |_|</w:t>
      </w:r>
    </w:p>
    <w:p>
      <w:pPr>
        <w:spacing w:after="0"/>
        <w:ind w:left="0"/>
        <w:jc w:val="both"/>
      </w:pPr>
      <w:r>
        <w:rPr>
          <w:rFonts w:ascii="Times New Roman"/>
          <w:b w:val="false"/>
          <w:i w:val="false"/>
          <w:color w:val="000000"/>
          <w:sz w:val="28"/>
        </w:rPr>
        <w:t>
               _              _           _                    _</w:t>
      </w:r>
    </w:p>
    <w:p>
      <w:pPr>
        <w:spacing w:after="0"/>
        <w:ind w:left="0"/>
        <w:jc w:val="both"/>
      </w:pPr>
      <w:r>
        <w:rPr>
          <w:rFonts w:ascii="Times New Roman"/>
          <w:b w:val="false"/>
          <w:i w:val="false"/>
          <w:color w:val="000000"/>
          <w:sz w:val="28"/>
        </w:rPr>
        <w:t>
      артрит, |_| тиреоидит, |_| анемия, |_| тромбоцитопения, |_|</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лейкопения, |_|</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криоглобулинемия,|_| түйінді периартериит (узелковый периартериит),</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 гломерулонефрит, |_| тестикулярлы жеткіліксіздік (тестикулярная</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недостаточность), |_| қант диабеті (сахарный диабет), |_| басқа (другое).</w:t>
      </w:r>
    </w:p>
    <w:p>
      <w:pPr>
        <w:spacing w:after="0"/>
        <w:ind w:left="0"/>
        <w:jc w:val="both"/>
      </w:pPr>
      <w:r>
        <w:rPr>
          <w:rFonts w:ascii="Times New Roman"/>
          <w:b w:val="false"/>
          <w:i w:val="false"/>
          <w:color w:val="000000"/>
          <w:sz w:val="28"/>
        </w:rPr>
        <w:t>
      22. Тәуекел тобы (</w:t>
      </w:r>
      <w:r>
        <w:rPr>
          <w:rFonts w:ascii="Times New Roman"/>
          <w:b w:val="false"/>
          <w:i w:val="false"/>
          <w:color w:val="000000"/>
          <w:sz w:val="28"/>
          <w:u w:val="single"/>
        </w:rPr>
        <w:t>қажеттінің астын сызу</w:t>
      </w:r>
      <w:r>
        <w:rPr>
          <w:rFonts w:ascii="Times New Roman"/>
          <w:b w:val="false"/>
          <w:i w:val="false"/>
          <w:color w:val="000000"/>
          <w:sz w:val="28"/>
        </w:rPr>
        <w:t>) (Группа риска (</w:t>
      </w:r>
      <w:r>
        <w:rPr>
          <w:rFonts w:ascii="Times New Roman"/>
          <w:b w:val="false"/>
          <w:i w:val="false"/>
          <w:color w:val="000000"/>
          <w:sz w:val="28"/>
          <w:u w:val="single"/>
        </w:rPr>
        <w:t>подчеркнуть нужное</w:t>
      </w:r>
      <w:r>
        <w:rPr>
          <w:rFonts w:ascii="Times New Roman"/>
          <w:b w:val="false"/>
          <w:i w:val="false"/>
          <w:color w:val="000000"/>
          <w:sz w:val="28"/>
        </w:rPr>
        <w:t>):</w:t>
      </w:r>
    </w:p>
    <w:p>
      <w:pPr>
        <w:spacing w:after="0"/>
        <w:ind w:left="0"/>
        <w:jc w:val="both"/>
      </w:pPr>
      <w:r>
        <w:rPr>
          <w:rFonts w:ascii="Times New Roman"/>
          <w:b w:val="false"/>
          <w:i w:val="false"/>
          <w:color w:val="000000"/>
          <w:sz w:val="28"/>
        </w:rPr>
        <w:t>
      1. Жүкті әйелдер (Беременные).</w:t>
      </w:r>
    </w:p>
    <w:p>
      <w:pPr>
        <w:spacing w:after="0"/>
        <w:ind w:left="0"/>
        <w:jc w:val="both"/>
      </w:pPr>
      <w:r>
        <w:rPr>
          <w:rFonts w:ascii="Times New Roman"/>
          <w:b w:val="false"/>
          <w:i w:val="false"/>
          <w:color w:val="000000"/>
          <w:sz w:val="28"/>
        </w:rPr>
        <w:t>
      2. Науқастар (Больные): 1 - гемофилиямен ауыратын науқастар (больные гемофилией), 2 - онкогематологиялық аурулармен ауыратын науқастар (больные онкогематологическими заболеваниями), 3- гемодиализдегі науқастар (больные на гемодиализе).</w:t>
      </w:r>
    </w:p>
    <w:p>
      <w:pPr>
        <w:spacing w:after="0"/>
        <w:ind w:left="0"/>
        <w:jc w:val="both"/>
      </w:pPr>
      <w:r>
        <w:rPr>
          <w:rFonts w:ascii="Times New Roman"/>
          <w:b w:val="false"/>
          <w:i w:val="false"/>
          <w:color w:val="000000"/>
          <w:sz w:val="28"/>
        </w:rPr>
        <w:t>
      3. Медицина бөлімшесінің персоналы (Персонал медицинских отделений): 1 - стоматологиялық кабинеттердің (стоматологических кабинетов), 2 - хирургия бөлімшелердің (хирургических отделений), 3 - акушерлік-гинекологиялық бөлімшелердің (акушерско-гинекологических отделений), 4 - гематологиялық бөлімшелердің (гематологических отделений), 5 - қан орталықтарының (центров крови), 6-- гемодиализ бөлімшелерінің немесе орталықтарының (отделений или центров гемодиализа), 7 - зертхананың (лабораторий), 8 - басқа бөлімшелердің (других отделений).</w:t>
      </w:r>
    </w:p>
    <w:p>
      <w:pPr>
        <w:spacing w:after="0"/>
        <w:ind w:left="0"/>
        <w:jc w:val="both"/>
      </w:pPr>
      <w:r>
        <w:rPr>
          <w:rFonts w:ascii="Times New Roman"/>
          <w:b w:val="false"/>
          <w:i w:val="false"/>
          <w:color w:val="000000"/>
          <w:sz w:val="28"/>
        </w:rPr>
        <w:t>
      4. Тәуекел мінез-құлқындағы адамдар (Лица рискованного поведения): 1 - инъекциялық есірткілерді тұтынушылар (ИЕТлар) (потребители инъекционных наркотиков (ПИНы), 2 - гомосексуалистер (МСМ), 3 - комерциялық секс қызметкерлері (СҚ) (работники коммерческого секса (РС).</w:t>
      </w:r>
    </w:p>
    <w:p>
      <w:pPr>
        <w:spacing w:after="0"/>
        <w:ind w:left="0"/>
        <w:jc w:val="both"/>
      </w:pPr>
      <w:r>
        <w:rPr>
          <w:rFonts w:ascii="Times New Roman"/>
          <w:b w:val="false"/>
          <w:i w:val="false"/>
          <w:color w:val="000000"/>
          <w:sz w:val="28"/>
        </w:rPr>
        <w:t>
      5. Қызмет көрсету саласы (Сфера обслуживания).</w:t>
      </w:r>
    </w:p>
    <w:p>
      <w:pPr>
        <w:spacing w:after="0"/>
        <w:ind w:left="0"/>
        <w:jc w:val="both"/>
      </w:pPr>
      <w:r>
        <w:rPr>
          <w:rFonts w:ascii="Times New Roman"/>
          <w:b w:val="false"/>
          <w:i w:val="false"/>
          <w:color w:val="000000"/>
          <w:sz w:val="28"/>
        </w:rPr>
        <w:t>
      6. Басқа да (Другое).</w:t>
      </w:r>
    </w:p>
    <w:p>
      <w:pPr>
        <w:spacing w:after="0"/>
        <w:ind w:left="0"/>
        <w:jc w:val="both"/>
      </w:pPr>
      <w:r>
        <w:rPr>
          <w:rFonts w:ascii="Times New Roman"/>
          <w:b w:val="false"/>
          <w:i w:val="false"/>
          <w:color w:val="000000"/>
          <w:sz w:val="28"/>
        </w:rPr>
        <w:t>
      23. Берілу жолы: (</w:t>
      </w:r>
      <w:r>
        <w:rPr>
          <w:rFonts w:ascii="Times New Roman"/>
          <w:b w:val="false"/>
          <w:i w:val="false"/>
          <w:color w:val="000000"/>
          <w:sz w:val="28"/>
          <w:u w:val="single"/>
        </w:rPr>
        <w:t>қажеттінің астын сызу</w:t>
      </w:r>
      <w:r>
        <w:rPr>
          <w:rFonts w:ascii="Times New Roman"/>
          <w:b w:val="false"/>
          <w:i w:val="false"/>
          <w:color w:val="000000"/>
          <w:sz w:val="28"/>
        </w:rPr>
        <w:t>)</w:t>
      </w:r>
    </w:p>
    <w:p>
      <w:pPr>
        <w:spacing w:after="0"/>
        <w:ind w:left="0"/>
        <w:jc w:val="both"/>
      </w:pPr>
      <w:r>
        <w:rPr>
          <w:rFonts w:ascii="Times New Roman"/>
          <w:b w:val="false"/>
          <w:i w:val="false"/>
          <w:color w:val="000000"/>
          <w:sz w:val="28"/>
        </w:rPr>
        <w:t>
      Пути передачи: (</w:t>
      </w:r>
      <w:r>
        <w:rPr>
          <w:rFonts w:ascii="Times New Roman"/>
          <w:b w:val="false"/>
          <w:i w:val="false"/>
          <w:color w:val="000000"/>
          <w:sz w:val="28"/>
          <w:u w:val="single"/>
        </w:rPr>
        <w:t>подчеркнуть нужное</w:t>
      </w:r>
      <w:r>
        <w:rPr>
          <w:rFonts w:ascii="Times New Roman"/>
          <w:b w:val="false"/>
          <w:i w:val="false"/>
          <w:color w:val="000000"/>
          <w:sz w:val="28"/>
        </w:rPr>
        <w:t>).</w:t>
      </w:r>
    </w:p>
    <w:p>
      <w:pPr>
        <w:spacing w:after="0"/>
        <w:ind w:left="0"/>
        <w:jc w:val="both"/>
      </w:pPr>
      <w:r>
        <w:rPr>
          <w:rFonts w:ascii="Times New Roman"/>
          <w:b w:val="false"/>
          <w:i w:val="false"/>
          <w:color w:val="000000"/>
          <w:sz w:val="28"/>
        </w:rPr>
        <w:t>
      1. Жасанды берілу жолы - Медициналық ем-шаралар және манипуляциялар (Искусственные пути передачи - Медицинские процедуры и манипуляции):</w:t>
      </w:r>
    </w:p>
    <w:p>
      <w:pPr>
        <w:spacing w:after="0"/>
        <w:ind w:left="0"/>
        <w:jc w:val="both"/>
      </w:pPr>
      <w:r>
        <w:rPr>
          <w:rFonts w:ascii="Times New Roman"/>
          <w:b w:val="false"/>
          <w:i w:val="false"/>
          <w:color w:val="000000"/>
          <w:sz w:val="28"/>
        </w:rPr>
        <w:t>
      1 - қан құю және қан ауыстырғыштар (переливание крови и кровезаменителей), 2 - гемодиализ, 3 - операциялар (операции), 4 - катетеризация, 5 - (трансплантация органов и тканей), 7 - тістерді протездеу және емдеу (лечение и протезирование зубов), 8 - медициналық ұйымдарда иглорефлексотерапия (иглорефлексотерапия в медицинских организациях), 9 - медициналық ұйымдарда сүндетке отырғызу (иссечение крайней плоти (обрезание) в медицинских организациях), 10 - басқа да инвазивті медициналық ем-шаралар (другие инвазивные медицинские процедуры).</w:t>
      </w:r>
    </w:p>
    <w:p>
      <w:pPr>
        <w:spacing w:after="0"/>
        <w:ind w:left="0"/>
        <w:jc w:val="both"/>
      </w:pPr>
      <w:r>
        <w:rPr>
          <w:rFonts w:ascii="Times New Roman"/>
          <w:b w:val="false"/>
          <w:i w:val="false"/>
          <w:color w:val="000000"/>
          <w:sz w:val="28"/>
        </w:rPr>
        <w:t>
      2. Жасанды берілу жолы - Косметологиялық инвазивті ем-шаралар (Искусственные пути передачи - Косметологические инвазивные процедуры): 1 - косметологиялық операциялар (косметологические операции); 2 - косметикалық манипуляциялар (татуаж, пирсинг, маникюр, педикюр, шаштаразда қырыну) (косметические манипуляции (татуаж, пирсинг, маникюр, педикюр, бритье в парикмахерских), 3 - косметологиялық инъекциялар (косметологические инъекции), 4 - басқа да косметологиялық инвазивті ем-шаралар және манипуляциялар (другие косметологические инвазивные процедуры и манипуляции).</w:t>
      </w:r>
    </w:p>
    <w:p>
      <w:pPr>
        <w:spacing w:after="0"/>
        <w:ind w:left="0"/>
        <w:jc w:val="both"/>
      </w:pPr>
      <w:r>
        <w:rPr>
          <w:rFonts w:ascii="Times New Roman"/>
          <w:b w:val="false"/>
          <w:i w:val="false"/>
          <w:color w:val="000000"/>
          <w:sz w:val="28"/>
        </w:rPr>
        <w:t>
      3. Табиғи (Естественные): 1 - вертикалды (вертикальный), 2 - жыныстық (половой), 3 - гемобайланыс (күтім жасайтын құралдарды ортақ қолдану және басқалар) (гемоконтактный (использование общих предметов ухода и другие), 4 - инемен шаншу немесе басқалар, ауруханадан тыс жағдайда араласу (иглоукалывание или другие вмешательства во внебольничных условиях), 5 - медициналық ұйымдарға жүгінбеген тері қабатының бұзылуы болған жарақаттар (травмы с нарушением целостности кожи без обращения в медицинские организации).</w:t>
      </w:r>
    </w:p>
    <w:p>
      <w:pPr>
        <w:spacing w:after="0"/>
        <w:ind w:left="0"/>
        <w:jc w:val="both"/>
      </w:pPr>
      <w:r>
        <w:rPr>
          <w:rFonts w:ascii="Times New Roman"/>
          <w:b w:val="false"/>
          <w:i w:val="false"/>
          <w:color w:val="000000"/>
          <w:sz w:val="28"/>
        </w:rPr>
        <w:t>
      ===================================================================22</w:t>
      </w:r>
    </w:p>
    <w:p>
      <w:pPr>
        <w:spacing w:after="0"/>
        <w:ind w:left="0"/>
        <w:jc w:val="both"/>
      </w:pPr>
      <w:r>
        <w:rPr>
          <w:rFonts w:ascii="Times New Roman"/>
          <w:b w:val="false"/>
          <w:i w:val="false"/>
          <w:color w:val="000000"/>
          <w:sz w:val="28"/>
        </w:rPr>
        <w:t>
      4. Зертханалық зерттеулер нәтижелері</w:t>
      </w:r>
    </w:p>
    <w:p>
      <w:pPr>
        <w:spacing w:after="0"/>
        <w:ind w:left="0"/>
        <w:jc w:val="both"/>
      </w:pPr>
      <w:r>
        <w:rPr>
          <w:rFonts w:ascii="Times New Roman"/>
          <w:b w:val="false"/>
          <w:i w:val="false"/>
          <w:color w:val="000000"/>
          <w:sz w:val="28"/>
        </w:rPr>
        <w:t>
      Результаты лабораторных исследований</w:t>
      </w:r>
    </w:p>
    <w:p>
      <w:pPr>
        <w:spacing w:after="0"/>
        <w:ind w:left="0"/>
        <w:jc w:val="both"/>
      </w:pPr>
      <w:r>
        <w:rPr>
          <w:rFonts w:ascii="Times New Roman"/>
          <w:b w:val="false"/>
          <w:i w:val="false"/>
          <w:color w:val="000000"/>
          <w:sz w:val="28"/>
        </w:rPr>
        <w:t>
      24.1. ИФТ диагностикасының нәтижелері (Результаты ИФА диагностики):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3"/>
        <w:gridCol w:w="302"/>
        <w:gridCol w:w="302"/>
        <w:gridCol w:w="302"/>
        <w:gridCol w:w="302"/>
        <w:gridCol w:w="303"/>
        <w:gridCol w:w="303"/>
        <w:gridCol w:w="303"/>
      </w:tblGrid>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Күні (күні, айы, жылы)</w:t>
            </w:r>
          </w:p>
          <w:p>
            <w:pPr>
              <w:spacing w:after="20"/>
              <w:ind w:left="20"/>
              <w:jc w:val="both"/>
            </w:pPr>
            <w:r>
              <w:rPr>
                <w:rFonts w:ascii="Times New Roman"/>
                <w:b w:val="false"/>
                <w:i w:val="false"/>
                <w:color w:val="000000"/>
                <w:sz w:val="20"/>
              </w:rPr>
              <w:t>
Дата (число, месяц, год)</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(Гепатит В)</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HBsAg</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 HBs</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anti HBc</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anti HBc</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IgG anti HBc</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HBeAg</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 HBe</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 (Гепатит С)</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 HCV</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гепатиті (Гепатит D)</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anti HDV</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anti HDV</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rPr>
          <w:rFonts w:ascii="Times New Roman"/>
          <w:b w:val="false"/>
          <w:i/>
          <w:color w:val="000000"/>
          <w:sz w:val="28"/>
        </w:rPr>
        <w:t>плюс</w:t>
      </w:r>
      <w:r>
        <w:rPr>
          <w:rFonts w:ascii="Times New Roman"/>
          <w:b w:val="false"/>
          <w:i w:val="false"/>
          <w:color w:val="000000"/>
          <w:sz w:val="28"/>
        </w:rPr>
        <w:t>) - оң нәтиже (положительный результат),</w:t>
      </w:r>
    </w:p>
    <w:p>
      <w:pPr>
        <w:spacing w:after="0"/>
        <w:ind w:left="0"/>
        <w:jc w:val="both"/>
      </w:pPr>
      <w:r>
        <w:rPr>
          <w:rFonts w:ascii="Times New Roman"/>
          <w:b w:val="false"/>
          <w:i w:val="false"/>
          <w:color w:val="000000"/>
          <w:sz w:val="28"/>
        </w:rPr>
        <w:t>
      - (минус) - теріс нәтиже (отрицательный результат)</w:t>
      </w:r>
    </w:p>
    <w:p>
      <w:pPr>
        <w:spacing w:after="0"/>
        <w:ind w:left="0"/>
        <w:jc w:val="both"/>
      </w:pPr>
      <w:r>
        <w:rPr>
          <w:rFonts w:ascii="Times New Roman"/>
          <w:b w:val="false"/>
          <w:i w:val="false"/>
          <w:color w:val="000000"/>
          <w:sz w:val="28"/>
        </w:rPr>
        <w:t>
      24.2. ПЦР нәтижесі (Результаты ПЦР)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1"/>
        <w:gridCol w:w="381"/>
        <w:gridCol w:w="381"/>
        <w:gridCol w:w="381"/>
        <w:gridCol w:w="381"/>
        <w:gridCol w:w="381"/>
        <w:gridCol w:w="382"/>
        <w:gridCol w:w="382"/>
      </w:tblGrid>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Күні (күні, айы, жылы</w:t>
            </w:r>
          </w:p>
          <w:p>
            <w:pPr>
              <w:spacing w:after="20"/>
              <w:ind w:left="20"/>
              <w:jc w:val="both"/>
            </w:pPr>
            <w:r>
              <w:rPr>
                <w:rFonts w:ascii="Times New Roman"/>
                <w:b w:val="false"/>
                <w:i w:val="false"/>
                <w:color w:val="000000"/>
                <w:sz w:val="20"/>
              </w:rPr>
              <w:t>
Дата (число, месяц, год)</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HBV DНК</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HDV PHK</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HCV PHK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HCV PHK генотип</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(плюс) - оң нәтиже (положительный результат), - (</w:t>
      </w:r>
      <w:r>
        <w:rPr>
          <w:rFonts w:ascii="Times New Roman"/>
          <w:b w:val="false"/>
          <w:i/>
          <w:color w:val="000000"/>
          <w:sz w:val="28"/>
        </w:rPr>
        <w:t>минус</w:t>
      </w:r>
      <w:r>
        <w:rPr>
          <w:rFonts w:ascii="Times New Roman"/>
          <w:b w:val="false"/>
          <w:i w:val="false"/>
          <w:color w:val="000000"/>
          <w:sz w:val="28"/>
        </w:rPr>
        <w:t>) - теріс нәтиже (отрицательный результат).</w:t>
      </w:r>
    </w:p>
    <w:p>
      <w:pPr>
        <w:spacing w:after="0"/>
        <w:ind w:left="0"/>
        <w:jc w:val="both"/>
      </w:pPr>
      <w:r>
        <w:rPr>
          <w:rFonts w:ascii="Times New Roman"/>
          <w:b w:val="false"/>
          <w:i w:val="false"/>
          <w:color w:val="000000"/>
          <w:sz w:val="28"/>
        </w:rPr>
        <w:t>
      24.3. Белсенділік дәрежесі (Степень активности): 1- ең аз (АЛТ/АСТ норма шегінде) (минимальная (АЛТ/АСТ в пределах нормы), 2- әлсіз (нормадан 1,5 – 3) (слабая (1,5 – 3 нормы), 3 – орташа (нормадан 3,5-9) (умеренная (3,5-9 норм), 4 – айқын (10 және нормадан артық) (выраженная (10 и более норм).</w:t>
      </w:r>
    </w:p>
    <w:p>
      <w:pPr>
        <w:spacing w:after="0"/>
        <w:ind w:left="0"/>
        <w:jc w:val="both"/>
      </w:pPr>
      <w:r>
        <w:rPr>
          <w:rFonts w:ascii="Times New Roman"/>
          <w:b w:val="false"/>
          <w:i w:val="false"/>
          <w:color w:val="000000"/>
          <w:sz w:val="28"/>
        </w:rPr>
        <w:t>
      24.4. Морфологиялық өзгерістер (Морфологические изменения): 0- гистологиялық зерттеулер жүргізілмеген (гистологические исследования не проводились), 1- F0 фиброзсыз (F0 без фиброза); 2 – F1 айқын емес перипорталды фиброз (F1 слабовыраженный перипортальный фиброз); 3 – F2 портопорталды септасы бар орташа фиброз (F2 умеренный фиброз с портопортальными септами); 4 – F3 портоцентралды септасы бар айқын фиброз (F3 выраженный фиброз с портоцентральными септами); 5 – F4 бауыр циррозы (F4 цирроз печени).</w:t>
      </w:r>
    </w:p>
    <w:p>
      <w:pPr>
        <w:spacing w:after="0"/>
        <w:ind w:left="0"/>
        <w:jc w:val="both"/>
      </w:pPr>
      <w:r>
        <w:rPr>
          <w:rFonts w:ascii="Times New Roman"/>
          <w:b w:val="false"/>
          <w:i w:val="false"/>
          <w:color w:val="000000"/>
          <w:sz w:val="28"/>
        </w:rPr>
        <w:t>
      24.5. АИТВ-инфекциясына зерттеу (Исследования на ВИЧ-инфекцию): Күні</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(Дата) ____ ____ _____ жылғы (года) Результат: |_| теріс</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(отрицательный) |_| оң (положительный).</w:t>
      </w:r>
    </w:p>
    <w:p>
      <w:pPr>
        <w:spacing w:after="0"/>
        <w:ind w:left="0"/>
        <w:jc w:val="both"/>
      </w:pPr>
      <w:r>
        <w:rPr>
          <w:rFonts w:ascii="Times New Roman"/>
          <w:b w:val="false"/>
          <w:i w:val="false"/>
          <w:color w:val="000000"/>
          <w:sz w:val="28"/>
        </w:rPr>
        <w:t>
      25. АИТВ инфекциясы оң болған кезде қосымша АИТВ орталығында зерттеу (При положительном ВИЧ дополнительное исследование в Центре СПИД):</w:t>
      </w:r>
    </w:p>
    <w:p>
      <w:pPr>
        <w:spacing w:after="0"/>
        <w:ind w:left="0"/>
        <w:jc w:val="both"/>
      </w:pPr>
      <w:r>
        <w:rPr>
          <w:rFonts w:ascii="Times New Roman"/>
          <w:b w:val="false"/>
          <w:i w:val="false"/>
          <w:color w:val="000000"/>
          <w:sz w:val="28"/>
        </w:rPr>
        <w:t>
      Талдау нәтижесінің берілген күні (Дата выдачи результата анализа) _____ _______ _____ жылғы (года). Иммуноблотингтың нәтижесі (Результат иммуноблотинга) - 1- теріс (отрицательный) 2- оң (положительный).</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26. Қорытынды диагноз (Заключительный диагноз)______________________</w:t>
      </w:r>
    </w:p>
    <w:p>
      <w:pPr>
        <w:spacing w:after="0"/>
        <w:ind w:left="0"/>
        <w:jc w:val="both"/>
      </w:pPr>
      <w:r>
        <w:rPr>
          <w:rFonts w:ascii="Times New Roman"/>
          <w:b w:val="false"/>
          <w:i w:val="false"/>
          <w:color w:val="000000"/>
          <w:sz w:val="28"/>
        </w:rPr>
        <w:t>
      _________________________________________________________10-ХАЖ коды</w:t>
      </w:r>
    </w:p>
    <w:p>
      <w:pPr>
        <w:spacing w:after="0"/>
        <w:ind w:left="0"/>
        <w:jc w:val="both"/>
      </w:pPr>
      <w:r>
        <w:rPr>
          <w:rFonts w:ascii="Times New Roman"/>
          <w:b w:val="false"/>
          <w:i w:val="false"/>
          <w:color w:val="000000"/>
          <w:sz w:val="28"/>
        </w:rPr>
        <w:t>
      (код по МКБ-10)________________</w:t>
      </w:r>
    </w:p>
    <w:p>
      <w:pPr>
        <w:spacing w:after="0"/>
        <w:ind w:left="0"/>
        <w:jc w:val="both"/>
      </w:pPr>
      <w:r>
        <w:rPr>
          <w:rFonts w:ascii="Times New Roman"/>
          <w:b w:val="false"/>
          <w:i w:val="false"/>
          <w:color w:val="000000"/>
          <w:sz w:val="28"/>
        </w:rPr>
        <w:t>
      27. Диагноз қойылған күн (Дата установления диагноза):</w:t>
      </w:r>
    </w:p>
    <w:p>
      <w:pPr>
        <w:spacing w:after="0"/>
        <w:ind w:left="0"/>
        <w:jc w:val="both"/>
      </w:pPr>
      <w:r>
        <w:rPr>
          <w:rFonts w:ascii="Times New Roman"/>
          <w:b w:val="false"/>
          <w:i w:val="false"/>
          <w:color w:val="000000"/>
          <w:sz w:val="28"/>
        </w:rPr>
        <w:t>
      /____/_____/_____(күні/айы/жылы (дд/мм/гггг).</w:t>
      </w:r>
    </w:p>
    <w:p>
      <w:pPr>
        <w:spacing w:after="0"/>
        <w:ind w:left="0"/>
        <w:jc w:val="both"/>
      </w:pPr>
      <w:r>
        <w:rPr>
          <w:rFonts w:ascii="Times New Roman"/>
          <w:b w:val="false"/>
          <w:i w:val="false"/>
          <w:color w:val="000000"/>
          <w:sz w:val="28"/>
        </w:rPr>
        <w:t>
      28. Есепке алынған күн (Дата взятия на учет): /____/_____/____/</w:t>
      </w:r>
    </w:p>
    <w:p>
      <w:pPr>
        <w:spacing w:after="0"/>
        <w:ind w:left="0"/>
        <w:jc w:val="both"/>
      </w:pPr>
      <w:r>
        <w:rPr>
          <w:rFonts w:ascii="Times New Roman"/>
          <w:b w:val="false"/>
          <w:i w:val="false"/>
          <w:color w:val="000000"/>
          <w:sz w:val="28"/>
        </w:rPr>
        <w:t>
                                           (күні/айы/жылы (дд/мм/гггг)</w:t>
      </w:r>
    </w:p>
    <w:p>
      <w:pPr>
        <w:spacing w:after="0"/>
        <w:ind w:left="0"/>
        <w:jc w:val="both"/>
      </w:pPr>
      <w:r>
        <w:rPr>
          <w:rFonts w:ascii="Times New Roman"/>
          <w:b w:val="false"/>
          <w:i w:val="false"/>
          <w:color w:val="000000"/>
          <w:sz w:val="28"/>
        </w:rPr>
        <w:t>
      29. Есепке алу (Взят на учет): 1 - бірінші қойылған диагнозымен (с диагнозом, установленным впервые); 2 - бұрынғы қойылған диагнозымен (с ранее установленным диагнозом); 3 - ведомстволық емдеу ұйымында есепте тұр (состоит на учете в ведомственной лечебной организации); 4. қайтыс болғаннан кейін (учтен посмертно).</w:t>
      </w:r>
    </w:p>
    <w:p>
      <w:pPr>
        <w:spacing w:after="0"/>
        <w:ind w:left="0"/>
        <w:jc w:val="both"/>
      </w:pPr>
      <w:r>
        <w:rPr>
          <w:rFonts w:ascii="Times New Roman"/>
          <w:b w:val="false"/>
          <w:i w:val="false"/>
          <w:color w:val="000000"/>
          <w:sz w:val="28"/>
        </w:rPr>
        <w:t>
      30. Аурудың анықталу жағдайлары (Обстоятельства выявления заболевания): 1 - өздігінен қаралған (обратился самостоятельно); 2 - донорлық қан тапсырған кезде (при сдаче донорской крови); 3 - алды налу қарау жүргізу кезінде (при проведении профосмотра); 4 - басқа жағдайларда (при других обстоятельствах); 5 - қайтыс болғаннан кейін (учтен посмертно).</w:t>
      </w:r>
    </w:p>
    <w:p>
      <w:pPr>
        <w:spacing w:after="0"/>
        <w:ind w:left="0"/>
        <w:jc w:val="both"/>
      </w:pPr>
      <w:r>
        <w:rPr>
          <w:rFonts w:ascii="Times New Roman"/>
          <w:b w:val="false"/>
          <w:i w:val="false"/>
          <w:color w:val="000000"/>
          <w:sz w:val="28"/>
        </w:rPr>
        <w:t>
      31. Анамнезінде болуы (Наличие в анамнезе): вирустық гепатит (вирусного гепатита) 1-иә(да) 2-жоқ (нет); В гепатитіне қарсы вакцинация (вакцинации против гепатита В) 1иә (да) 2 - жоқ (нет); вакцинаны алған күндері (дата вакцинации) 1-сі (1-ая) ___ ___ _____жыл (год); 2-сі (2-ая) ___ ___ _____жыл (год); 3-сі (3-я) ___ ___ ____жыл (год)</w:t>
      </w:r>
    </w:p>
    <w:p>
      <w:pPr>
        <w:spacing w:after="0"/>
        <w:ind w:left="0"/>
        <w:jc w:val="both"/>
      </w:pPr>
      <w:r>
        <w:rPr>
          <w:rFonts w:ascii="Times New Roman"/>
          <w:b w:val="false"/>
          <w:i w:val="false"/>
          <w:color w:val="000000"/>
          <w:sz w:val="28"/>
        </w:rPr>
        <w:t>
      32. Қоса жүретін аурулар (Сопутствующие заболевания):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0"/>
        <w:gridCol w:w="7560"/>
      </w:tblGrid>
      <w:tr>
        <w:trPr>
          <w:trHeight w:val="30" w:hRule="atLeast"/>
        </w:trPr>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атауы (Наименование заболевания)</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10-ХАЖ коды</w:t>
            </w:r>
          </w:p>
          <w:p>
            <w:pPr>
              <w:spacing w:after="20"/>
              <w:ind w:left="20"/>
              <w:jc w:val="both"/>
            </w:pPr>
            <w:r>
              <w:rPr>
                <w:rFonts w:ascii="Times New Roman"/>
                <w:b w:val="false"/>
                <w:i w:val="false"/>
                <w:color w:val="000000"/>
                <w:sz w:val="20"/>
              </w:rPr>
              <w:t>
(код по МКБ-10)</w:t>
            </w:r>
          </w:p>
        </w:tc>
      </w:tr>
      <w:tr>
        <w:trPr>
          <w:trHeight w:val="30" w:hRule="atLeast"/>
        </w:trPr>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Пайдаланылатын дәрілік заттар </w:t>
      </w:r>
      <w:r>
        <w:rPr>
          <w:rFonts w:ascii="Times New Roman"/>
          <w:b w:val="false"/>
          <w:i/>
          <w:color w:val="000000"/>
          <w:sz w:val="28"/>
        </w:rPr>
        <w:t>(мемлекеттік тапсырыс бойынша препараттарды ғана елгілеу)</w:t>
      </w:r>
    </w:p>
    <w:p>
      <w:pPr>
        <w:spacing w:after="0"/>
        <w:ind w:left="0"/>
        <w:jc w:val="both"/>
      </w:pPr>
      <w:r>
        <w:rPr>
          <w:rFonts w:ascii="Times New Roman"/>
          <w:b w:val="false"/>
          <w:i w:val="false"/>
          <w:color w:val="000000"/>
          <w:sz w:val="28"/>
        </w:rPr>
        <w:t xml:space="preserve">
      Используемые лекарственные препараты </w:t>
      </w:r>
      <w:r>
        <w:rPr>
          <w:rFonts w:ascii="Times New Roman"/>
          <w:b w:val="false"/>
          <w:i/>
          <w:color w:val="000000"/>
          <w:sz w:val="28"/>
        </w:rPr>
        <w:t>(отмечать только препараты по гос. закупу):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062"/>
        <w:gridCol w:w="868"/>
        <w:gridCol w:w="1355"/>
        <w:gridCol w:w="1356"/>
        <w:gridCol w:w="1063"/>
        <w:gridCol w:w="2089"/>
        <w:gridCol w:w="1209"/>
        <w:gridCol w:w="1650"/>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 телмеген атауы (Международное непат ентованное наименование)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маркасы (Торговая марка)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фирма Фирма производитель)</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Қабылдауды бастаған күні (Дата начала приема)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Қабылдауды аяқтаған күні (Дата завершения приема)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(Единица измерения)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 мг немесе мл (Суточная доза в мг или мл)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Дозаға саны (Количество на дозу)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дозаның жалпы саны (Всего количество суточных доз)</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Науқастың жағдайы туралы деректер (Данные о состоянии больного):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1670"/>
        <w:gridCol w:w="1279"/>
        <w:gridCol w:w="1445"/>
        <w:gridCol w:w="1755"/>
        <w:gridCol w:w="1671"/>
        <w:gridCol w:w="1280"/>
        <w:gridCol w:w="1446"/>
      </w:tblGrid>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уақыты белгіленді (күні, айы, жылы) Назначено явиться (число, месяц, год)</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күні (күні, айы, жылы) Дата явки (число, месяц, год)</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жалпы жағдайы *) Общее состояние пациента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жағдайына қорытынды **) Исход обращения**)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уақыты белгіленді (күні, айы, жылы) Назначено явиться (число, месяц, год)</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күні (күні, айы, жылы) Дата явки (число, месяц, год)</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жалпы жағдайы *) Общее состояние пациента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жағдайына қорытынды **) Исход обращения**)</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1 - толық жұмысқа қабілетті (полностью трудоспособен); 2– жеңіл жұмысқа қабілетті (способен к легкой работе); 3- уақытының 50 %-нан астамын төсекте өткізу, өзіне қарауға шамасы бар (более 50 % времени проводит в постели, способен обслуживать себя); 4- үнемі басқа адамның көмегін қажет ететін, төсек тартып жатқан науқас (лежачий больной, постоянно нуждается в посторонней помощи).</w:t>
      </w:r>
    </w:p>
    <w:p>
      <w:pPr>
        <w:spacing w:after="0"/>
        <w:ind w:left="0"/>
        <w:jc w:val="both"/>
      </w:pPr>
      <w:r>
        <w:rPr>
          <w:rFonts w:ascii="Times New Roman"/>
          <w:b w:val="false"/>
          <w:i w:val="false"/>
          <w:color w:val="000000"/>
          <w:sz w:val="28"/>
        </w:rPr>
        <w:t>
      **) 1 - ауруынан айыққан (вылечен). 2 - жақсарған (улучшение), 3 - жақсармаған (без улучшения), 4 - нашарлаған (ухудшение).</w:t>
      </w:r>
    </w:p>
    <w:p>
      <w:pPr>
        <w:spacing w:after="0"/>
        <w:ind w:left="0"/>
        <w:jc w:val="both"/>
      </w:pPr>
      <w:r>
        <w:rPr>
          <w:rFonts w:ascii="Times New Roman"/>
          <w:b w:val="false"/>
          <w:i w:val="false"/>
          <w:color w:val="000000"/>
          <w:sz w:val="28"/>
        </w:rPr>
        <w:t>
      35. Вирусқа қарсы терапияның мониторингі (Мониторинг противовирусной терапии):</w:t>
      </w:r>
    </w:p>
    <w:p>
      <w:pPr>
        <w:spacing w:after="0"/>
        <w:ind w:left="0"/>
        <w:jc w:val="both"/>
      </w:pPr>
      <w:r>
        <w:rPr>
          <w:rFonts w:ascii="Times New Roman"/>
          <w:b w:val="false"/>
          <w:i w:val="false"/>
          <w:color w:val="000000"/>
          <w:sz w:val="28"/>
        </w:rPr>
        <w:t>
      2.1 вирусологиялық жауабы тез (1 ай) (вирусологический ответ быстрый (1 месяц);</w:t>
      </w:r>
    </w:p>
    <w:p>
      <w:pPr>
        <w:spacing w:after="0"/>
        <w:ind w:left="0"/>
        <w:jc w:val="both"/>
      </w:pPr>
      <w:r>
        <w:rPr>
          <w:rFonts w:ascii="Times New Roman"/>
          <w:b w:val="false"/>
          <w:i w:val="false"/>
          <w:color w:val="000000"/>
          <w:sz w:val="28"/>
        </w:rPr>
        <w:t>
      2.2 вирусологиялық жауабы бұрынғы (3 ай) (вирусологический ответ ранний (3 месяц);</w:t>
      </w:r>
    </w:p>
    <w:p>
      <w:pPr>
        <w:spacing w:after="0"/>
        <w:ind w:left="0"/>
        <w:jc w:val="both"/>
      </w:pPr>
      <w:r>
        <w:rPr>
          <w:rFonts w:ascii="Times New Roman"/>
          <w:b w:val="false"/>
          <w:i w:val="false"/>
          <w:color w:val="000000"/>
          <w:sz w:val="28"/>
        </w:rPr>
        <w:t>
      2.3 емді аяқтағаннан кейінгі вирусологиялық жауап (вирусологический ответ по окончании лечения);</w:t>
      </w:r>
    </w:p>
    <w:p>
      <w:pPr>
        <w:spacing w:after="0"/>
        <w:ind w:left="0"/>
        <w:jc w:val="both"/>
      </w:pPr>
      <w:r>
        <w:rPr>
          <w:rFonts w:ascii="Times New Roman"/>
          <w:b w:val="false"/>
          <w:i w:val="false"/>
          <w:color w:val="000000"/>
          <w:sz w:val="28"/>
        </w:rPr>
        <w:t>
      2.4 емді аяқтағаннан кейін 6 айдан кейінгі вирусологиялық жауап (вирусологический ответ через 6 месяцев после окончания лечения).</w:t>
      </w:r>
    </w:p>
    <w:p>
      <w:pPr>
        <w:spacing w:after="0"/>
        <w:ind w:left="0"/>
        <w:jc w:val="both"/>
      </w:pPr>
      <w:r>
        <w:rPr>
          <w:rFonts w:ascii="Times New Roman"/>
          <w:b w:val="false"/>
          <w:i w:val="false"/>
          <w:color w:val="000000"/>
          <w:sz w:val="28"/>
        </w:rPr>
        <w:t>
      36. Негізгі ауруы бойынша мүгедіктігі (Инвалидность по основному заболеванию): 1 – 1-топтағы мүгедек (инвалид 1-й группы); 2 - 2-топтағы мүгедек (инвалид 2-й группы); 3 – 3-топтағы мүгедек (инвалид 3-й группы); 4 – мүгедектіктен бас тарту (отказ от инвалидности); 5 – мүгедек емес (нет инвалидности).</w:t>
      </w:r>
    </w:p>
    <w:p>
      <w:pPr>
        <w:spacing w:after="0"/>
        <w:ind w:left="0"/>
        <w:jc w:val="both"/>
      </w:pPr>
      <w:r>
        <w:rPr>
          <w:rFonts w:ascii="Times New Roman"/>
          <w:b w:val="false"/>
          <w:i w:val="false"/>
          <w:color w:val="000000"/>
          <w:sz w:val="28"/>
        </w:rPr>
        <w:t>
                                _</w:t>
      </w:r>
    </w:p>
    <w:p>
      <w:pPr>
        <w:spacing w:after="0"/>
        <w:ind w:left="0"/>
        <w:jc w:val="both"/>
      </w:pPr>
      <w:r>
        <w:rPr>
          <w:rFonts w:ascii="Times New Roman"/>
          <w:b w:val="false"/>
          <w:i w:val="false"/>
          <w:color w:val="000000"/>
          <w:sz w:val="28"/>
        </w:rPr>
        <w:t>
      37. Асқынуы (Осложнения):|_| бауыр циррозы (цирроз печени),</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|_|гепатоцеллюлярная карцинома, |_| басқа (другое).</w:t>
      </w:r>
    </w:p>
    <w:p>
      <w:pPr>
        <w:spacing w:after="0"/>
        <w:ind w:left="0"/>
        <w:jc w:val="both"/>
      </w:pPr>
      <w:r>
        <w:rPr>
          <w:rFonts w:ascii="Times New Roman"/>
          <w:b w:val="false"/>
          <w:i w:val="false"/>
          <w:color w:val="000000"/>
          <w:sz w:val="28"/>
        </w:rPr>
        <w:t>
      38. Диспансерлік есептен шығару күні (Дата снятия с диспансерного учета) ____/_____/_____/ жылы ( года).</w:t>
      </w:r>
    </w:p>
    <w:p>
      <w:pPr>
        <w:spacing w:after="0"/>
        <w:ind w:left="0"/>
        <w:jc w:val="both"/>
      </w:pPr>
      <w:r>
        <w:rPr>
          <w:rFonts w:ascii="Times New Roman"/>
          <w:b w:val="false"/>
          <w:i w:val="false"/>
          <w:color w:val="000000"/>
          <w:sz w:val="28"/>
        </w:rPr>
        <w:t>
      39. Диспансерлік есептен шығару себебі (Причина снятия с диспансерного учета): 1 - ауруынан айықты (выздоровление), 2 - диагнозы расталмаған (диагноз не подтвержден), 3 - сапарға шығып кеткен (выезд), 4 - қайтыс болған (умер).</w:t>
      </w:r>
    </w:p>
    <w:p>
      <w:pPr>
        <w:spacing w:after="0"/>
        <w:ind w:left="0"/>
        <w:jc w:val="both"/>
      </w:pPr>
      <w:r>
        <w:rPr>
          <w:rFonts w:ascii="Times New Roman"/>
          <w:b w:val="false"/>
          <w:i w:val="false"/>
          <w:color w:val="000000"/>
          <w:sz w:val="28"/>
        </w:rPr>
        <w:t>
      39.1. Қайтыс болу себебі (Причина смерти) (диагноз)__________________ _________________________________________ 10-ХАЖ коды (код по МКБ-10)</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40. Эпидемияға қарсы іс-шаралар (Противоэпидемические мероприятия):</w:t>
      </w:r>
    </w:p>
    <w:p>
      <w:pPr>
        <w:spacing w:after="0"/>
        <w:ind w:left="0"/>
        <w:jc w:val="both"/>
      </w:pPr>
      <w:r>
        <w:rPr>
          <w:rFonts w:ascii="Times New Roman"/>
          <w:b w:val="false"/>
          <w:i w:val="false"/>
          <w:color w:val="000000"/>
          <w:sz w:val="28"/>
        </w:rPr>
        <w:t>
      Байланыста болған адамдардың зертханалық тексерілген саны (Количество лабораторно обследованных контактных) ___________ адам (человек) ВВГ, СВГ, СВВГ - терге оң нәтиже анықталды (fs24қажеттінің астын сызу). (Выявлено с положительными результатами на ВГВ, ВГС, ВГВС fs24(подчеркнуть нужное) __________ адам (человек).</w:t>
      </w:r>
    </w:p>
    <w:p>
      <w:pPr>
        <w:spacing w:after="0"/>
        <w:ind w:left="0"/>
        <w:jc w:val="both"/>
      </w:pPr>
      <w:r>
        <w:rPr>
          <w:rFonts w:ascii="Times New Roman"/>
          <w:b w:val="false"/>
          <w:i w:val="false"/>
          <w:color w:val="000000"/>
          <w:sz w:val="28"/>
        </w:rPr>
        <w:t>
      ВВГ-ге қарсы егілуге тиіс байланыста болған адамдардың саны (жанұя, жыныстық серіктер және с.с.) (Количество контактных (семья, половые партнеры и т.п.), подлежащих прививкам против ВГВ)_____________________ Егілді (Привито) ______________</w:t>
      </w:r>
    </w:p>
    <w:p>
      <w:pPr>
        <w:spacing w:after="0"/>
        <w:ind w:left="0"/>
        <w:jc w:val="both"/>
      </w:pPr>
      <w:r>
        <w:rPr>
          <w:rFonts w:ascii="Times New Roman"/>
          <w:b w:val="false"/>
          <w:i w:val="false"/>
          <w:color w:val="000000"/>
          <w:sz w:val="28"/>
        </w:rPr>
        <w:t>
      41. Дәрігер: (ТӘА) (Врач: (ФИО)_____________________</w:t>
      </w:r>
    </w:p>
    <w:p>
      <w:pPr>
        <w:spacing w:after="0"/>
        <w:ind w:left="0"/>
        <w:jc w:val="both"/>
      </w:pPr>
      <w:r>
        <w:rPr>
          <w:rFonts w:ascii="Times New Roman"/>
          <w:b w:val="false"/>
          <w:i w:val="false"/>
          <w:color w:val="000000"/>
          <w:sz w:val="28"/>
        </w:rPr>
        <w:t>
      Қолы (Подпись)___________________________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83"/>
        <w:gridCol w:w="10819"/>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w:t>
            </w:r>
          </w:p>
          <w:p>
            <w:pPr>
              <w:spacing w:after="20"/>
              <w:ind w:left="20"/>
              <w:jc w:val="both"/>
            </w:pPr>
            <w:r>
              <w:rPr>
                <w:rFonts w:ascii="Times New Roman"/>
                <w:b w:val="false"/>
                <w:i w:val="false"/>
                <w:color w:val="000000"/>
                <w:sz w:val="20"/>
              </w:rPr>
              <w:t>
Формат А5</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коды_________</w:t>
            </w:r>
          </w:p>
          <w:p>
            <w:pPr>
              <w:spacing w:after="20"/>
              <w:ind w:left="20"/>
              <w:jc w:val="both"/>
            </w:pPr>
            <w:r>
              <w:rPr>
                <w:rFonts w:ascii="Times New Roman"/>
                <w:b w:val="false"/>
                <w:i w:val="false"/>
                <w:color w:val="000000"/>
                <w:sz w:val="20"/>
              </w:rPr>
              <w:t>
Код организации по ОКПО</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108/е нысанды медициналық құжаттама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108/у утверждена приказом и.о. Министра здравоохраненияРеспублики Казахстан от 23 ноября 2010 года № 907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Алдын ала, кезеңдік немесе қосымша медициналық тексеруге жолдама</w:t>
            </w:r>
          </w:p>
          <w:p>
            <w:pPr>
              <w:spacing w:after="20"/>
              <w:ind w:left="20"/>
              <w:jc w:val="both"/>
            </w:pPr>
            <w:r>
              <w:rPr>
                <w:rFonts w:ascii="Times New Roman"/>
                <w:b w:val="false"/>
                <w:i w:val="false"/>
                <w:color w:val="000000"/>
                <w:sz w:val="20"/>
              </w:rPr>
              <w:t>
(Азаматтық және қызметтік қаруды сатып алуға, сақтауға, сақтауға және алып жүруге рұқсат алуға)</w:t>
            </w:r>
          </w:p>
          <w:p>
            <w:pPr>
              <w:spacing w:after="20"/>
              <w:ind w:left="20"/>
              <w:jc w:val="both"/>
            </w:pPr>
            <w:r>
              <w:rPr>
                <w:rFonts w:ascii="Times New Roman"/>
                <w:b w:val="false"/>
                <w:i w:val="false"/>
                <w:color w:val="000000"/>
                <w:sz w:val="20"/>
              </w:rPr>
              <w:t>
(амбулаториялық картаға жапсырылады)</w:t>
            </w:r>
          </w:p>
          <w:p>
            <w:pPr>
              <w:spacing w:after="20"/>
              <w:ind w:left="20"/>
              <w:jc w:val="both"/>
            </w:pPr>
            <w:r>
              <w:rPr>
                <w:rFonts w:ascii="Times New Roman"/>
                <w:b w:val="false"/>
                <w:i w:val="false"/>
                <w:color w:val="000000"/>
                <w:sz w:val="20"/>
              </w:rPr>
              <w:t>
Направление</w:t>
            </w:r>
          </w:p>
          <w:p>
            <w:pPr>
              <w:spacing w:after="20"/>
              <w:ind w:left="20"/>
              <w:jc w:val="both"/>
            </w:pPr>
            <w:r>
              <w:rPr>
                <w:rFonts w:ascii="Times New Roman"/>
                <w:b w:val="false"/>
                <w:i w:val="false"/>
                <w:color w:val="000000"/>
                <w:sz w:val="20"/>
              </w:rPr>
              <w:t>
на предварительный, периодический или дополнительный медицинский осмотр</w:t>
            </w:r>
          </w:p>
          <w:p>
            <w:pPr>
              <w:spacing w:after="20"/>
              <w:ind w:left="20"/>
              <w:jc w:val="both"/>
            </w:pPr>
            <w:r>
              <w:rPr>
                <w:rFonts w:ascii="Times New Roman"/>
                <w:b w:val="false"/>
                <w:i w:val="false"/>
                <w:color w:val="000000"/>
                <w:sz w:val="20"/>
              </w:rPr>
              <w:t>
(для получения разрешения на приобретение, хранение, хранение и ношения гражданского и служебного оружия)</w:t>
            </w:r>
          </w:p>
          <w:p>
            <w:pPr>
              <w:spacing w:after="20"/>
              <w:ind w:left="20"/>
              <w:jc w:val="both"/>
            </w:pPr>
            <w:r>
              <w:rPr>
                <w:rFonts w:ascii="Times New Roman"/>
                <w:b w:val="false"/>
                <w:i w:val="false"/>
                <w:color w:val="000000"/>
                <w:sz w:val="20"/>
              </w:rPr>
              <w:t>
(вклеивается в амбулаторную карту)</w:t>
            </w:r>
          </w:p>
          <w:p>
            <w:pPr>
              <w:spacing w:after="20"/>
              <w:ind w:left="20"/>
              <w:jc w:val="both"/>
            </w:pPr>
            <w:r>
              <w:rPr>
                <w:rFonts w:ascii="Times New Roman"/>
                <w:b w:val="false"/>
                <w:i w:val="false"/>
                <w:color w:val="000000"/>
                <w:sz w:val="20"/>
              </w:rPr>
              <w:t>
№ 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1.Тегі_______________________________________________________</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2.Аты________________________________________________________</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3. Әкесінің аты______________________________________________</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4. Жынысы: 1 - ер; 2 - әйел (Пол: 1 - муж.; 2 – жен.)</w:t>
            </w:r>
          </w:p>
          <w:p>
            <w:pPr>
              <w:spacing w:after="20"/>
              <w:ind w:left="20"/>
              <w:jc w:val="both"/>
            </w:pPr>
            <w:r>
              <w:rPr>
                <w:rFonts w:ascii="Times New Roman"/>
                <w:b w:val="false"/>
                <w:i w:val="false"/>
                <w:color w:val="000000"/>
                <w:sz w:val="20"/>
              </w:rPr>
              <w:t>
(керегін сызу) (нужное подчеркнуть)</w:t>
            </w:r>
          </w:p>
          <w:p>
            <w:pPr>
              <w:spacing w:after="20"/>
              <w:ind w:left="20"/>
              <w:jc w:val="both"/>
            </w:pPr>
            <w:r>
              <w:rPr>
                <w:rFonts w:ascii="Times New Roman"/>
                <w:b w:val="false"/>
                <w:i w:val="false"/>
                <w:color w:val="000000"/>
                <w:sz w:val="20"/>
              </w:rPr>
              <w:t>
5. Туған күні (Дата рождения)_______________________________</w:t>
            </w:r>
          </w:p>
          <w:p>
            <w:pPr>
              <w:spacing w:after="20"/>
              <w:ind w:left="20"/>
              <w:jc w:val="both"/>
            </w:pPr>
            <w:r>
              <w:rPr>
                <w:rFonts w:ascii="Times New Roman"/>
                <w:b w:val="false"/>
                <w:i w:val="false"/>
                <w:color w:val="000000"/>
                <w:sz w:val="20"/>
              </w:rPr>
              <w:t>
күні, айы, жылы (число, месяц, год)</w:t>
            </w:r>
          </w:p>
          <w:p>
            <w:pPr>
              <w:spacing w:after="20"/>
              <w:ind w:left="20"/>
              <w:jc w:val="both"/>
            </w:pPr>
            <w:r>
              <w:rPr>
                <w:rFonts w:ascii="Times New Roman"/>
                <w:b w:val="false"/>
                <w:i w:val="false"/>
                <w:color w:val="000000"/>
                <w:sz w:val="20"/>
              </w:rPr>
              <w:t>
6. Тұрақты тұрғылықты жері (Адрес постоянного места жительства):</w:t>
            </w:r>
          </w:p>
          <w:p>
            <w:pPr>
              <w:spacing w:after="20"/>
              <w:ind w:left="20"/>
              <w:jc w:val="both"/>
            </w:pPr>
            <w:r>
              <w:rPr>
                <w:rFonts w:ascii="Times New Roman"/>
                <w:b w:val="false"/>
                <w:i w:val="false"/>
                <w:color w:val="000000"/>
                <w:sz w:val="20"/>
              </w:rPr>
              <w:t>
Облыс(область)______________________________________________</w:t>
            </w:r>
          </w:p>
          <w:p>
            <w:pPr>
              <w:spacing w:after="20"/>
              <w:ind w:left="20"/>
              <w:jc w:val="both"/>
            </w:pPr>
            <w:r>
              <w:rPr>
                <w:rFonts w:ascii="Times New Roman"/>
                <w:b w:val="false"/>
                <w:i w:val="false"/>
                <w:color w:val="000000"/>
                <w:sz w:val="20"/>
              </w:rPr>
              <w:t>
Аудан (район)_______________________________________________</w:t>
            </w:r>
          </w:p>
          <w:p>
            <w:pPr>
              <w:spacing w:after="20"/>
              <w:ind w:left="20"/>
              <w:jc w:val="both"/>
            </w:pPr>
            <w:r>
              <w:rPr>
                <w:rFonts w:ascii="Times New Roman"/>
                <w:b w:val="false"/>
                <w:i w:val="false"/>
                <w:color w:val="000000"/>
                <w:sz w:val="20"/>
              </w:rPr>
              <w:t>
Елді мекен (населенный пункт)_______________________________</w:t>
            </w:r>
          </w:p>
          <w:p>
            <w:pPr>
              <w:spacing w:after="20"/>
              <w:ind w:left="20"/>
              <w:jc w:val="both"/>
            </w:pPr>
            <w:r>
              <w:rPr>
                <w:rFonts w:ascii="Times New Roman"/>
                <w:b w:val="false"/>
                <w:i w:val="false"/>
                <w:color w:val="000000"/>
                <w:sz w:val="20"/>
              </w:rPr>
              <w:t>
Көше(улица)_______ үй (дом)_____ корпус ____________________</w:t>
            </w:r>
          </w:p>
          <w:p>
            <w:pPr>
              <w:spacing w:after="20"/>
              <w:ind w:left="20"/>
              <w:jc w:val="both"/>
            </w:pPr>
            <w:r>
              <w:rPr>
                <w:rFonts w:ascii="Times New Roman"/>
                <w:b w:val="false"/>
                <w:i w:val="false"/>
                <w:color w:val="000000"/>
                <w:sz w:val="20"/>
              </w:rPr>
              <w:t>
Пәтер (квартира)________________</w:t>
            </w:r>
          </w:p>
          <w:p>
            <w:pPr>
              <w:spacing w:after="20"/>
              <w:ind w:left="20"/>
              <w:jc w:val="both"/>
            </w:pPr>
            <w:r>
              <w:rPr>
                <w:rFonts w:ascii="Times New Roman"/>
                <w:b w:val="false"/>
                <w:i w:val="false"/>
                <w:color w:val="000000"/>
                <w:sz w:val="20"/>
              </w:rPr>
              <w:t>
7. Келу жері бойынша тіркелу мекені (Адрес регистрации по месту пребывания):</w:t>
            </w:r>
          </w:p>
          <w:p>
            <w:pPr>
              <w:spacing w:after="20"/>
              <w:ind w:left="20"/>
              <w:jc w:val="both"/>
            </w:pPr>
            <w:r>
              <w:rPr>
                <w:rFonts w:ascii="Times New Roman"/>
                <w:b w:val="false"/>
                <w:i w:val="false"/>
                <w:color w:val="000000"/>
                <w:sz w:val="20"/>
              </w:rPr>
              <w:t>
Облыс (область)_____________________________________________</w:t>
            </w:r>
          </w:p>
          <w:p>
            <w:pPr>
              <w:spacing w:after="20"/>
              <w:ind w:left="20"/>
              <w:jc w:val="both"/>
            </w:pPr>
            <w:r>
              <w:rPr>
                <w:rFonts w:ascii="Times New Roman"/>
                <w:b w:val="false"/>
                <w:i w:val="false"/>
                <w:color w:val="000000"/>
                <w:sz w:val="20"/>
              </w:rPr>
              <w:t>
Аудан (район)_______________________________________________</w:t>
            </w:r>
          </w:p>
          <w:p>
            <w:pPr>
              <w:spacing w:after="20"/>
              <w:ind w:left="20"/>
              <w:jc w:val="both"/>
            </w:pPr>
            <w:r>
              <w:rPr>
                <w:rFonts w:ascii="Times New Roman"/>
                <w:b w:val="false"/>
                <w:i w:val="false"/>
                <w:color w:val="000000"/>
                <w:sz w:val="20"/>
              </w:rPr>
              <w:t>
Елді мекен (населенный пункт)_______________________________</w:t>
            </w:r>
          </w:p>
          <w:p>
            <w:pPr>
              <w:spacing w:after="20"/>
              <w:ind w:left="20"/>
              <w:jc w:val="both"/>
            </w:pPr>
            <w:r>
              <w:rPr>
                <w:rFonts w:ascii="Times New Roman"/>
                <w:b w:val="false"/>
                <w:i w:val="false"/>
                <w:color w:val="000000"/>
                <w:sz w:val="20"/>
              </w:rPr>
              <w:t>
Көше (улица)__________ үй (дом)_____ корпус ________________</w:t>
            </w:r>
          </w:p>
          <w:p>
            <w:pPr>
              <w:spacing w:after="20"/>
              <w:ind w:left="20"/>
              <w:jc w:val="both"/>
            </w:pPr>
            <w:r>
              <w:rPr>
                <w:rFonts w:ascii="Times New Roman"/>
                <w:b w:val="false"/>
                <w:i w:val="false"/>
                <w:color w:val="000000"/>
                <w:sz w:val="20"/>
              </w:rPr>
              <w:t>
Пәтер (квартира)____________________________________________</w:t>
            </w:r>
          </w:p>
          <w:p>
            <w:pPr>
              <w:spacing w:after="20"/>
              <w:ind w:left="20"/>
              <w:jc w:val="both"/>
            </w:pPr>
            <w:r>
              <w:rPr>
                <w:rFonts w:ascii="Times New Roman"/>
                <w:b w:val="false"/>
                <w:i w:val="false"/>
                <w:color w:val="000000"/>
                <w:sz w:val="20"/>
              </w:rPr>
              <w:t>
8. Медициналық тексеру уақыты_______________________________</w:t>
            </w:r>
          </w:p>
          <w:p>
            <w:pPr>
              <w:spacing w:after="20"/>
              <w:ind w:left="20"/>
              <w:jc w:val="both"/>
            </w:pPr>
            <w:r>
              <w:rPr>
                <w:rFonts w:ascii="Times New Roman"/>
                <w:b w:val="false"/>
                <w:i w:val="false"/>
                <w:color w:val="000000"/>
                <w:sz w:val="20"/>
              </w:rPr>
              <w:t>
(Дата проведения медицинского осмотра)</w:t>
            </w:r>
          </w:p>
          <w:p>
            <w:pPr>
              <w:spacing w:after="20"/>
              <w:ind w:left="20"/>
              <w:jc w:val="both"/>
            </w:pPr>
            <w:r>
              <w:rPr>
                <w:rFonts w:ascii="Times New Roman"/>
                <w:b w:val="false"/>
                <w:i w:val="false"/>
                <w:color w:val="000000"/>
                <w:sz w:val="20"/>
              </w:rPr>
              <w:t>
9. Медициналық тексеру түрі (Вид медицинского осмотра): алдын ала(предварительный), кезеқлет, кезекті, кезектен тыс (периодический, очередной, внеочередной) (керегін сызу) (нужное подчеркнуть)</w:t>
            </w:r>
          </w:p>
          <w:p>
            <w:pPr>
              <w:spacing w:after="20"/>
              <w:ind w:left="20"/>
              <w:jc w:val="both"/>
            </w:pPr>
            <w:r>
              <w:rPr>
                <w:rFonts w:ascii="Times New Roman"/>
                <w:b w:val="false"/>
                <w:i w:val="false"/>
                <w:color w:val="000000"/>
                <w:sz w:val="20"/>
              </w:rPr>
              <w:t>
10. Соңғы медициналық тексеру уақыты (Дата последнего медосмотра(обследования))___________________________________</w:t>
            </w:r>
          </w:p>
          <w:p>
            <w:pPr>
              <w:spacing w:after="20"/>
              <w:ind w:left="20"/>
              <w:jc w:val="both"/>
            </w:pPr>
            <w:r>
              <w:rPr>
                <w:rFonts w:ascii="Times New Roman"/>
                <w:b w:val="false"/>
                <w:i w:val="false"/>
                <w:color w:val="000000"/>
                <w:sz w:val="20"/>
              </w:rPr>
              <w:t>
11. Соңғы медициналық тексеру кезінде анықталған аурулары; амбулаторлы картаға сәйкес аурулар диагноздарын көрсету керек (Заболевания, выявленные с момента последнего медосмотра; указать диагнозы заболеваний, в соответствии с амбулаторной картой)</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12. Маман дәрігерлердің тексеру нәтижелері (Белгілі сызбанұсқа бойынша маман дәрігерлердің тексеру нәтижелері, қосымша ретінде Картаға жапсырылады) (Результаты осмотра врачей специалистов (данные осмотра врачей специалистов по определенной схеме в виде вкладышей вклеиваются в Карту))</w:t>
            </w:r>
          </w:p>
          <w:p>
            <w:pPr>
              <w:spacing w:after="20"/>
              <w:ind w:left="20"/>
              <w:jc w:val="both"/>
            </w:pPr>
            <w:r>
              <w:rPr>
                <w:rFonts w:ascii="Times New Roman"/>
                <w:b w:val="false"/>
                <w:i w:val="false"/>
                <w:color w:val="000000"/>
                <w:sz w:val="20"/>
              </w:rPr>
              <w:t>
12.1 Терапевттің тексеру_____________________________________</w:t>
            </w:r>
          </w:p>
          <w:p>
            <w:pPr>
              <w:spacing w:after="20"/>
              <w:ind w:left="20"/>
              <w:jc w:val="both"/>
            </w:pPr>
            <w:r>
              <w:rPr>
                <w:rFonts w:ascii="Times New Roman"/>
                <w:b w:val="false"/>
                <w:i w:val="false"/>
                <w:color w:val="000000"/>
                <w:sz w:val="20"/>
              </w:rPr>
              <w:t>
(Осмотр терапевта)</w:t>
            </w:r>
          </w:p>
          <w:p>
            <w:pPr>
              <w:spacing w:after="20"/>
              <w:ind w:left="20"/>
              <w:jc w:val="both"/>
            </w:pPr>
            <w:r>
              <w:rPr>
                <w:rFonts w:ascii="Times New Roman"/>
                <w:b w:val="false"/>
                <w:i w:val="false"/>
                <w:color w:val="000000"/>
                <w:sz w:val="20"/>
              </w:rPr>
              <w:t>
12.2 Неврологтың тексеру</w:t>
            </w:r>
          </w:p>
          <w:p>
            <w:pPr>
              <w:spacing w:after="20"/>
              <w:ind w:left="20"/>
              <w:jc w:val="both"/>
            </w:pPr>
            <w:r>
              <w:rPr>
                <w:rFonts w:ascii="Times New Roman"/>
                <w:b w:val="false"/>
                <w:i w:val="false"/>
                <w:color w:val="000000"/>
                <w:sz w:val="20"/>
              </w:rPr>
              <w:t>
(Осмотр невропатолога)_______________________________________</w:t>
            </w:r>
          </w:p>
          <w:p>
            <w:pPr>
              <w:spacing w:after="20"/>
              <w:ind w:left="20"/>
              <w:jc w:val="both"/>
            </w:pPr>
            <w:r>
              <w:rPr>
                <w:rFonts w:ascii="Times New Roman"/>
                <w:b w:val="false"/>
                <w:i w:val="false"/>
                <w:color w:val="000000"/>
                <w:sz w:val="20"/>
              </w:rPr>
              <w:t>
12.3 Офтальмологтың тексеру</w:t>
            </w:r>
          </w:p>
          <w:p>
            <w:pPr>
              <w:spacing w:after="20"/>
              <w:ind w:left="20"/>
              <w:jc w:val="both"/>
            </w:pPr>
            <w:r>
              <w:rPr>
                <w:rFonts w:ascii="Times New Roman"/>
                <w:b w:val="false"/>
                <w:i w:val="false"/>
                <w:color w:val="000000"/>
                <w:sz w:val="20"/>
              </w:rPr>
              <w:t>
(Осмотр офтальмолога) _______________________________________</w:t>
            </w:r>
          </w:p>
          <w:p>
            <w:pPr>
              <w:spacing w:after="20"/>
              <w:ind w:left="20"/>
              <w:jc w:val="both"/>
            </w:pPr>
            <w:r>
              <w:rPr>
                <w:rFonts w:ascii="Times New Roman"/>
                <w:b w:val="false"/>
                <w:i w:val="false"/>
                <w:color w:val="000000"/>
                <w:sz w:val="20"/>
              </w:rPr>
              <w:t>
12.4 Психиатрдың тексеру</w:t>
            </w:r>
          </w:p>
          <w:p>
            <w:pPr>
              <w:spacing w:after="20"/>
              <w:ind w:left="20"/>
              <w:jc w:val="both"/>
            </w:pPr>
            <w:r>
              <w:rPr>
                <w:rFonts w:ascii="Times New Roman"/>
                <w:b w:val="false"/>
                <w:i w:val="false"/>
                <w:color w:val="000000"/>
                <w:sz w:val="20"/>
              </w:rPr>
              <w:t>
(Осмотр психиатра)___________________________________________</w:t>
            </w:r>
          </w:p>
          <w:p>
            <w:pPr>
              <w:spacing w:after="20"/>
              <w:ind w:left="20"/>
              <w:jc w:val="both"/>
            </w:pPr>
            <w:r>
              <w:rPr>
                <w:rFonts w:ascii="Times New Roman"/>
                <w:b w:val="false"/>
                <w:i w:val="false"/>
                <w:color w:val="000000"/>
                <w:sz w:val="20"/>
              </w:rPr>
              <w:t>
12.5 Наркологтың тексеру</w:t>
            </w:r>
          </w:p>
          <w:p>
            <w:pPr>
              <w:spacing w:after="20"/>
              <w:ind w:left="20"/>
              <w:jc w:val="both"/>
            </w:pPr>
            <w:r>
              <w:rPr>
                <w:rFonts w:ascii="Times New Roman"/>
                <w:b w:val="false"/>
                <w:i w:val="false"/>
                <w:color w:val="000000"/>
                <w:sz w:val="20"/>
              </w:rPr>
              <w:t>
(Осмотр нарколога)___________________________________________</w:t>
            </w:r>
          </w:p>
          <w:p>
            <w:pPr>
              <w:spacing w:after="20"/>
              <w:ind w:left="20"/>
              <w:jc w:val="both"/>
            </w:pPr>
            <w:r>
              <w:rPr>
                <w:rFonts w:ascii="Times New Roman"/>
                <w:b w:val="false"/>
                <w:i w:val="false"/>
                <w:color w:val="000000"/>
                <w:sz w:val="20"/>
              </w:rPr>
              <w:t>
13.Қорытынды (Заключение):___________________________________</w:t>
            </w:r>
          </w:p>
          <w:p>
            <w:pPr>
              <w:spacing w:after="20"/>
              <w:ind w:left="20"/>
              <w:jc w:val="both"/>
            </w:pPr>
            <w:r>
              <w:rPr>
                <w:rFonts w:ascii="Times New Roman"/>
                <w:b w:val="false"/>
                <w:i w:val="false"/>
                <w:color w:val="000000"/>
                <w:sz w:val="20"/>
              </w:rPr>
              <w:t>
Берілу күні (Дата выдачи) ___________________________________</w:t>
            </w:r>
          </w:p>
          <w:p>
            <w:pPr>
              <w:spacing w:after="20"/>
              <w:ind w:left="20"/>
              <w:jc w:val="both"/>
            </w:pPr>
            <w:r>
              <w:rPr>
                <w:rFonts w:ascii="Times New Roman"/>
                <w:b w:val="false"/>
                <w:i w:val="false"/>
                <w:color w:val="000000"/>
                <w:sz w:val="20"/>
              </w:rPr>
              <w:t>
Терапевт дәрігердің қолы</w:t>
            </w:r>
          </w:p>
          <w:p>
            <w:pPr>
              <w:spacing w:after="20"/>
              <w:ind w:left="20"/>
              <w:jc w:val="both"/>
            </w:pPr>
            <w:r>
              <w:rPr>
                <w:rFonts w:ascii="Times New Roman"/>
                <w:b w:val="false"/>
                <w:i w:val="false"/>
                <w:color w:val="000000"/>
                <w:sz w:val="20"/>
              </w:rPr>
              <w:t>
(Подпись врача терапевта) 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93"/>
        <w:gridCol w:w="12195"/>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108-1/е нысанды медициналық құжаттама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0" w:type="auto"/>
            <w:vMerge/>
            <w:tcBorders>
              <w:top w:val="nil"/>
              <w:left w:val="single" w:color="cfcfcf" w:sz="5"/>
              <w:bottom w:val="single" w:color="cfcfcf" w:sz="5"/>
              <w:right w:val="single" w:color="cfcfcf" w:sz="5"/>
            </w:tcBorders>
          </w:tcPr>
          <w:p/>
        </w:tc>
        <w:tc>
          <w:tcPr>
            <w:tcW w:w="1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108-1/у утверждена приказом и.о. Министра здравоохранения Республики Казахстан от 23 ноября 2010 года № 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тексеру</w:t>
            </w:r>
          </w:p>
          <w:p>
            <w:pPr>
              <w:spacing w:after="20"/>
              <w:ind w:left="20"/>
              <w:jc w:val="both"/>
            </w:pPr>
            <w:r>
              <w:rPr>
                <w:rFonts w:ascii="Times New Roman"/>
                <w:b w:val="false"/>
                <w:i w:val="false"/>
                <w:color w:val="000000"/>
                <w:sz w:val="20"/>
              </w:rPr>
              <w:t>
ҚОРЫТЫНДЫСЫ</w:t>
            </w:r>
          </w:p>
          <w:p>
            <w:pPr>
              <w:spacing w:after="20"/>
              <w:ind w:left="20"/>
              <w:jc w:val="both"/>
            </w:pPr>
            <w:r>
              <w:rPr>
                <w:rFonts w:ascii="Times New Roman"/>
                <w:b w:val="false"/>
                <w:i w:val="false"/>
                <w:color w:val="000000"/>
                <w:sz w:val="20"/>
              </w:rPr>
              <w:t>
(Азаматтық және қызметтік қаруды сатып алуға, сақтауға, сақтауға және алып жүруге рұқсат алуға)</w:t>
            </w:r>
          </w:p>
          <w:p>
            <w:pPr>
              <w:spacing w:after="20"/>
              <w:ind w:left="20"/>
              <w:jc w:val="both"/>
            </w:pPr>
            <w:r>
              <w:rPr>
                <w:rFonts w:ascii="Times New Roman"/>
                <w:b w:val="false"/>
                <w:i w:val="false"/>
                <w:color w:val="000000"/>
                <w:sz w:val="20"/>
              </w:rPr>
              <w:t>
ЗАКЛЮЧЕНИЕ</w:t>
            </w:r>
          </w:p>
          <w:p>
            <w:pPr>
              <w:spacing w:after="20"/>
              <w:ind w:left="20"/>
              <w:jc w:val="both"/>
            </w:pPr>
            <w:r>
              <w:rPr>
                <w:rFonts w:ascii="Times New Roman"/>
                <w:b w:val="false"/>
                <w:i w:val="false"/>
                <w:color w:val="000000"/>
                <w:sz w:val="20"/>
              </w:rPr>
              <w:t>
медицинского осмотра</w:t>
            </w:r>
          </w:p>
          <w:p>
            <w:pPr>
              <w:spacing w:after="20"/>
              <w:ind w:left="20"/>
              <w:jc w:val="both"/>
            </w:pPr>
            <w:r>
              <w:rPr>
                <w:rFonts w:ascii="Times New Roman"/>
                <w:b w:val="false"/>
                <w:i w:val="false"/>
                <w:color w:val="000000"/>
                <w:sz w:val="20"/>
              </w:rPr>
              <w:t>
(для получения разрешения на приобретение, хранение, хранение и ношения гражданского и служебного оружия)</w:t>
            </w:r>
          </w:p>
          <w:p>
            <w:pPr>
              <w:spacing w:after="20"/>
              <w:ind w:left="20"/>
              <w:jc w:val="both"/>
            </w:pPr>
            <w:r>
              <w:rPr>
                <w:rFonts w:ascii="Times New Roman"/>
                <w:b w:val="false"/>
                <w:i w:val="false"/>
                <w:color w:val="000000"/>
                <w:sz w:val="20"/>
              </w:rPr>
              <w:t>
20___ жылғы (года) "___"________</w:t>
            </w:r>
          </w:p>
          <w:p>
            <w:pPr>
              <w:spacing w:after="20"/>
              <w:ind w:left="20"/>
              <w:jc w:val="both"/>
            </w:pPr>
            <w:r>
              <w:rPr>
                <w:rFonts w:ascii="Times New Roman"/>
                <w:b w:val="false"/>
                <w:i w:val="false"/>
                <w:color w:val="000000"/>
                <w:sz w:val="20"/>
              </w:rPr>
              <w:t>
Азаматқа берілді</w:t>
            </w:r>
          </w:p>
          <w:p>
            <w:pPr>
              <w:spacing w:after="20"/>
              <w:ind w:left="20"/>
              <w:jc w:val="both"/>
            </w:pPr>
            <w:r>
              <w:rPr>
                <w:rFonts w:ascii="Times New Roman"/>
                <w:b w:val="false"/>
                <w:i w:val="false"/>
                <w:color w:val="000000"/>
                <w:sz w:val="20"/>
              </w:rPr>
              <w:t>
(Выдано Гражданину (-ке)):</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ТАӘ (ФИО)</w:t>
            </w:r>
          </w:p>
          <w:p>
            <w:pPr>
              <w:spacing w:after="20"/>
              <w:ind w:left="20"/>
              <w:jc w:val="both"/>
            </w:pPr>
            <w:r>
              <w:rPr>
                <w:rFonts w:ascii="Times New Roman"/>
                <w:b w:val="false"/>
                <w:i w:val="false"/>
                <w:color w:val="000000"/>
                <w:sz w:val="20"/>
              </w:rPr>
              <w:t>
___________________________________Облыс (қала) область</w:t>
            </w:r>
          </w:p>
          <w:p>
            <w:pPr>
              <w:spacing w:after="20"/>
              <w:ind w:left="20"/>
              <w:jc w:val="both"/>
            </w:pPr>
            <w:r>
              <w:rPr>
                <w:rFonts w:ascii="Times New Roman"/>
                <w:b w:val="false"/>
                <w:i w:val="false"/>
                <w:color w:val="000000"/>
                <w:sz w:val="20"/>
              </w:rPr>
              <w:t>
              (город)</w:t>
            </w:r>
          </w:p>
          <w:p>
            <w:pPr>
              <w:spacing w:after="20"/>
              <w:ind w:left="20"/>
              <w:jc w:val="both"/>
            </w:pPr>
            <w:r>
              <w:rPr>
                <w:rFonts w:ascii="Times New Roman"/>
                <w:b w:val="false"/>
                <w:i w:val="false"/>
                <w:color w:val="000000"/>
                <w:sz w:val="20"/>
              </w:rPr>
              <w:t>
_________________________________________ аудан (район)</w:t>
            </w:r>
          </w:p>
          <w:p>
            <w:pPr>
              <w:spacing w:after="20"/>
              <w:ind w:left="20"/>
              <w:jc w:val="both"/>
            </w:pPr>
            <w:r>
              <w:rPr>
                <w:rFonts w:ascii="Times New Roman"/>
                <w:b w:val="false"/>
                <w:i w:val="false"/>
                <w:color w:val="000000"/>
                <w:sz w:val="20"/>
              </w:rPr>
              <w:t>
Алдын-ала/периодты қараудың нәтижелері бойынша</w:t>
            </w:r>
          </w:p>
          <w:p>
            <w:pPr>
              <w:spacing w:after="20"/>
              <w:ind w:left="20"/>
              <w:jc w:val="both"/>
            </w:pPr>
            <w:r>
              <w:rPr>
                <w:rFonts w:ascii="Times New Roman"/>
                <w:b w:val="false"/>
                <w:i w:val="false"/>
                <w:color w:val="000000"/>
                <w:sz w:val="20"/>
              </w:rPr>
              <w:t>
(керегін сызу)</w:t>
            </w:r>
          </w:p>
          <w:p>
            <w:pPr>
              <w:spacing w:after="20"/>
              <w:ind w:left="20"/>
              <w:jc w:val="both"/>
            </w:pPr>
            <w:r>
              <w:rPr>
                <w:rFonts w:ascii="Times New Roman"/>
                <w:b w:val="false"/>
                <w:i w:val="false"/>
                <w:color w:val="000000"/>
                <w:sz w:val="20"/>
              </w:rPr>
              <w:t>
по результатам предварительного/периодического медицинского осмотра</w:t>
            </w:r>
          </w:p>
          <w:p>
            <w:pPr>
              <w:spacing w:after="20"/>
              <w:ind w:left="20"/>
              <w:jc w:val="both"/>
            </w:pPr>
            <w:r>
              <w:rPr>
                <w:rFonts w:ascii="Times New Roman"/>
                <w:b w:val="false"/>
                <w:i w:val="false"/>
                <w:color w:val="000000"/>
                <w:sz w:val="20"/>
              </w:rPr>
              <w:t>
(необходимое подчеркнуть)</w:t>
            </w:r>
          </w:p>
          <w:p>
            <w:pPr>
              <w:spacing w:after="20"/>
              <w:ind w:left="20"/>
              <w:jc w:val="both"/>
            </w:pPr>
            <w:r>
              <w:rPr>
                <w:rFonts w:ascii="Times New Roman"/>
                <w:b w:val="false"/>
                <w:i w:val="false"/>
                <w:color w:val="000000"/>
                <w:sz w:val="20"/>
              </w:rPr>
              <w:t>
в организации</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Мекеме аты (наименование организации)</w:t>
            </w:r>
          </w:p>
          <w:p>
            <w:pPr>
              <w:spacing w:after="20"/>
              <w:ind w:left="20"/>
              <w:jc w:val="both"/>
            </w:pPr>
            <w:r>
              <w:rPr>
                <w:rFonts w:ascii="Times New Roman"/>
                <w:b w:val="false"/>
                <w:i w:val="false"/>
                <w:color w:val="000000"/>
                <w:sz w:val="20"/>
              </w:rPr>
              <w:t>
Дәрігер терапевт________________________________________</w:t>
            </w:r>
          </w:p>
          <w:p>
            <w:pPr>
              <w:spacing w:after="20"/>
              <w:ind w:left="20"/>
              <w:jc w:val="both"/>
            </w:pPr>
            <w:r>
              <w:rPr>
                <w:rFonts w:ascii="Times New Roman"/>
                <w:b w:val="false"/>
                <w:i w:val="false"/>
                <w:color w:val="000000"/>
                <w:sz w:val="20"/>
              </w:rPr>
              <w:t>
(Врач терапевт)</w:t>
            </w:r>
          </w:p>
          <w:p>
            <w:pPr>
              <w:spacing w:after="20"/>
              <w:ind w:left="20"/>
              <w:jc w:val="both"/>
            </w:pPr>
            <w:r>
              <w:rPr>
                <w:rFonts w:ascii="Times New Roman"/>
                <w:b w:val="false"/>
                <w:i w:val="false"/>
                <w:color w:val="000000"/>
                <w:sz w:val="20"/>
              </w:rPr>
              <w:t>
Дәрігер невропатолог</w:t>
            </w:r>
          </w:p>
          <w:p>
            <w:pPr>
              <w:spacing w:after="20"/>
              <w:ind w:left="20"/>
              <w:jc w:val="both"/>
            </w:pPr>
            <w:r>
              <w:rPr>
                <w:rFonts w:ascii="Times New Roman"/>
                <w:b w:val="false"/>
                <w:i w:val="false"/>
                <w:color w:val="000000"/>
                <w:sz w:val="20"/>
              </w:rPr>
              <w:t>
(Врач невропатолог)_____________________________________</w:t>
            </w:r>
          </w:p>
          <w:p>
            <w:pPr>
              <w:spacing w:after="20"/>
              <w:ind w:left="20"/>
              <w:jc w:val="both"/>
            </w:pPr>
            <w:r>
              <w:rPr>
                <w:rFonts w:ascii="Times New Roman"/>
                <w:b w:val="false"/>
                <w:i w:val="false"/>
                <w:color w:val="000000"/>
                <w:sz w:val="20"/>
              </w:rPr>
              <w:t>
Дәрігер психиатр________________________________________</w:t>
            </w:r>
          </w:p>
          <w:p>
            <w:pPr>
              <w:spacing w:after="20"/>
              <w:ind w:left="20"/>
              <w:jc w:val="both"/>
            </w:pPr>
            <w:r>
              <w:rPr>
                <w:rFonts w:ascii="Times New Roman"/>
                <w:b w:val="false"/>
                <w:i w:val="false"/>
                <w:color w:val="000000"/>
                <w:sz w:val="20"/>
              </w:rPr>
              <w:t>
(Врач психиатр)</w:t>
            </w:r>
          </w:p>
          <w:p>
            <w:pPr>
              <w:spacing w:after="20"/>
              <w:ind w:left="20"/>
              <w:jc w:val="both"/>
            </w:pPr>
            <w:r>
              <w:rPr>
                <w:rFonts w:ascii="Times New Roman"/>
                <w:b w:val="false"/>
                <w:i w:val="false"/>
                <w:color w:val="000000"/>
                <w:sz w:val="20"/>
              </w:rPr>
              <w:t>
Дәрігер нарколог________________________________________</w:t>
            </w:r>
          </w:p>
          <w:p>
            <w:pPr>
              <w:spacing w:after="20"/>
              <w:ind w:left="20"/>
              <w:jc w:val="both"/>
            </w:pPr>
            <w:r>
              <w:rPr>
                <w:rFonts w:ascii="Times New Roman"/>
                <w:b w:val="false"/>
                <w:i w:val="false"/>
                <w:color w:val="000000"/>
                <w:sz w:val="20"/>
              </w:rPr>
              <w:t>
(Врач нарколог)</w:t>
            </w:r>
          </w:p>
          <w:p>
            <w:pPr>
              <w:spacing w:after="20"/>
              <w:ind w:left="20"/>
              <w:jc w:val="both"/>
            </w:pPr>
            <w:r>
              <w:rPr>
                <w:rFonts w:ascii="Times New Roman"/>
                <w:b w:val="false"/>
                <w:i w:val="false"/>
                <w:color w:val="000000"/>
                <w:sz w:val="20"/>
              </w:rPr>
              <w:t>
Дәрігер окулист_________________________________________</w:t>
            </w:r>
          </w:p>
          <w:p>
            <w:pPr>
              <w:spacing w:after="20"/>
              <w:ind w:left="20"/>
              <w:jc w:val="both"/>
            </w:pPr>
            <w:r>
              <w:rPr>
                <w:rFonts w:ascii="Times New Roman"/>
                <w:b w:val="false"/>
                <w:i w:val="false"/>
                <w:color w:val="000000"/>
                <w:sz w:val="20"/>
              </w:rPr>
              <w:t>
(Врач окулист)</w:t>
            </w:r>
          </w:p>
          <w:p>
            <w:pPr>
              <w:spacing w:after="20"/>
              <w:ind w:left="20"/>
              <w:jc w:val="both"/>
            </w:pPr>
            <w:r>
              <w:rPr>
                <w:rFonts w:ascii="Times New Roman"/>
                <w:b w:val="false"/>
                <w:i w:val="false"/>
                <w:color w:val="000000"/>
                <w:sz w:val="20"/>
              </w:rPr>
              <w:t>
Қарау нәтижесі бойынша анықталды</w:t>
            </w:r>
          </w:p>
          <w:p>
            <w:pPr>
              <w:spacing w:after="20"/>
              <w:ind w:left="20"/>
              <w:jc w:val="both"/>
            </w:pPr>
            <w:r>
              <w:rPr>
                <w:rFonts w:ascii="Times New Roman"/>
                <w:b w:val="false"/>
                <w:i w:val="false"/>
                <w:color w:val="000000"/>
                <w:sz w:val="20"/>
              </w:rPr>
              <w:t>
(В результате осмотра установлено):_____________________________________________________________________________________________________</w:t>
            </w:r>
          </w:p>
          <w:p>
            <w:pPr>
              <w:spacing w:after="20"/>
              <w:ind w:left="20"/>
              <w:jc w:val="both"/>
            </w:pPr>
            <w:r>
              <w:rPr>
                <w:rFonts w:ascii="Times New Roman"/>
                <w:b w:val="false"/>
                <w:i w:val="false"/>
                <w:color w:val="000000"/>
                <w:sz w:val="20"/>
              </w:rPr>
              <w:t>
Дәрігер-терапевт/</w:t>
            </w:r>
          </w:p>
          <w:p>
            <w:pPr>
              <w:spacing w:after="20"/>
              <w:ind w:left="20"/>
              <w:jc w:val="both"/>
            </w:pPr>
            <w:r>
              <w:rPr>
                <w:rFonts w:ascii="Times New Roman"/>
                <w:b w:val="false"/>
                <w:i w:val="false"/>
                <w:color w:val="000000"/>
                <w:sz w:val="20"/>
              </w:rPr>
              <w:t>
(Врач-терапевт):__________________________________</w:t>
            </w:r>
          </w:p>
          <w:p>
            <w:pPr>
              <w:spacing w:after="20"/>
              <w:ind w:left="20"/>
              <w:jc w:val="both"/>
            </w:pPr>
            <w:r>
              <w:rPr>
                <w:rFonts w:ascii="Times New Roman"/>
                <w:b w:val="false"/>
                <w:i w:val="false"/>
                <w:color w:val="000000"/>
                <w:sz w:val="20"/>
              </w:rPr>
              <w:t>
                             ТАӘ (ФИО)</w:t>
            </w:r>
          </w:p>
          <w:p>
            <w:pPr>
              <w:spacing w:after="20"/>
              <w:ind w:left="20"/>
              <w:jc w:val="both"/>
            </w:pPr>
            <w:r>
              <w:rPr>
                <w:rFonts w:ascii="Times New Roman"/>
                <w:b w:val="false"/>
                <w:i w:val="false"/>
                <w:color w:val="000000"/>
                <w:sz w:val="20"/>
              </w:rPr>
              <w:t>
_____Мөрдің орны (Место печати)_____ Қолы (Подпись)</w:t>
            </w:r>
          </w:p>
          <w:p>
            <w:pPr>
              <w:spacing w:after="20"/>
              <w:ind w:left="20"/>
              <w:jc w:val="both"/>
            </w:pPr>
            <w:r>
              <w:rPr>
                <w:rFonts w:ascii="Times New Roman"/>
                <w:b w:val="false"/>
                <w:i w:val="false"/>
                <w:color w:val="000000"/>
                <w:sz w:val="20"/>
              </w:rPr>
              <w:t>
Медициналық ұйымның басшысы</w:t>
            </w:r>
          </w:p>
          <w:p>
            <w:pPr>
              <w:spacing w:after="20"/>
              <w:ind w:left="20"/>
              <w:jc w:val="both"/>
            </w:pPr>
            <w:r>
              <w:rPr>
                <w:rFonts w:ascii="Times New Roman"/>
                <w:b w:val="false"/>
                <w:i w:val="false"/>
                <w:color w:val="000000"/>
                <w:sz w:val="20"/>
              </w:rPr>
              <w:t>
(Руководитель медицинской организации)</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Мөрдің орны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72"/>
        <w:gridCol w:w="10907"/>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_______</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 264-2/е нысанды медициналық құжаттама</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264-2/у утверждена приказом и.о. Министра здравоохранения Республики Казахстан от 23 ноября 2010 года № 907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АИТВ вирустық жүктемесіне түскен материалды тіркеу журналы</w:t>
      </w:r>
    </w:p>
    <w:p>
      <w:pPr>
        <w:spacing w:after="0"/>
        <w:ind w:left="0"/>
        <w:jc w:val="both"/>
      </w:pPr>
      <w:r>
        <w:rPr>
          <w:rFonts w:ascii="Times New Roman"/>
          <w:b w:val="false"/>
          <w:i w:val="false"/>
          <w:color w:val="000000"/>
          <w:sz w:val="28"/>
        </w:rPr>
        <w:t>
      Журнал регистрации материала, поступившего на вирусную нагрузку ВИЧ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89"/>
        <w:gridCol w:w="2352"/>
        <w:gridCol w:w="1990"/>
        <w:gridCol w:w="1990"/>
        <w:gridCol w:w="1990"/>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p>
            <w:pPr>
              <w:spacing w:after="20"/>
              <w:ind w:left="20"/>
              <w:jc w:val="both"/>
            </w:pPr>
            <w:r>
              <w:rPr>
                <w:rFonts w:ascii="Times New Roman"/>
                <w:b w:val="false"/>
                <w:i w:val="false"/>
                <w:color w:val="000000"/>
                <w:sz w:val="20"/>
              </w:rPr>
              <w:t>
№ регистрационный</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p>
            <w:pPr>
              <w:spacing w:after="20"/>
              <w:ind w:left="20"/>
              <w:jc w:val="both"/>
            </w:pPr>
            <w:r>
              <w:rPr>
                <w:rFonts w:ascii="Times New Roman"/>
                <w:b w:val="false"/>
                <w:i w:val="false"/>
                <w:color w:val="000000"/>
                <w:sz w:val="20"/>
              </w:rPr>
              <w:t>
Дата поступления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Ә</w:t>
            </w:r>
          </w:p>
          <w:p>
            <w:pPr>
              <w:spacing w:after="20"/>
              <w:ind w:left="20"/>
              <w:jc w:val="both"/>
            </w:pPr>
            <w:r>
              <w:rPr>
                <w:rFonts w:ascii="Times New Roman"/>
                <w:b w:val="false"/>
                <w:i w:val="false"/>
                <w:color w:val="000000"/>
                <w:sz w:val="20"/>
              </w:rPr>
              <w:t>
(ФИО)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 №</w:t>
            </w:r>
          </w:p>
          <w:p>
            <w:pPr>
              <w:spacing w:after="20"/>
              <w:ind w:left="20"/>
              <w:jc w:val="both"/>
            </w:pPr>
            <w:r>
              <w:rPr>
                <w:rFonts w:ascii="Times New Roman"/>
                <w:b w:val="false"/>
                <w:i w:val="false"/>
                <w:color w:val="000000"/>
                <w:sz w:val="20"/>
              </w:rPr>
              <w:t>
№ иммуноблота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келіп түсті</w:t>
            </w:r>
          </w:p>
          <w:p>
            <w:pPr>
              <w:spacing w:after="20"/>
              <w:ind w:left="20"/>
              <w:jc w:val="both"/>
            </w:pPr>
            <w:r>
              <w:rPr>
                <w:rFonts w:ascii="Times New Roman"/>
                <w:b w:val="false"/>
                <w:i w:val="false"/>
                <w:color w:val="000000"/>
                <w:sz w:val="20"/>
              </w:rPr>
              <w:t>
Откуда поступил</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2032"/>
        <w:gridCol w:w="2759"/>
        <w:gridCol w:w="2028"/>
        <w:gridCol w:w="2028"/>
        <w:gridCol w:w="2028"/>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АИТВ-жұқпасының кезеңі</w:t>
            </w:r>
          </w:p>
          <w:p>
            <w:pPr>
              <w:spacing w:after="20"/>
              <w:ind w:left="20"/>
              <w:jc w:val="both"/>
            </w:pPr>
            <w:r>
              <w:rPr>
                <w:rFonts w:ascii="Times New Roman"/>
                <w:b w:val="false"/>
                <w:i w:val="false"/>
                <w:color w:val="000000"/>
                <w:sz w:val="20"/>
              </w:rPr>
              <w:t>
Стадия ВИЧ-инфекции</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 басталған айы, күні</w:t>
            </w:r>
          </w:p>
          <w:p>
            <w:pPr>
              <w:spacing w:after="20"/>
              <w:ind w:left="20"/>
              <w:jc w:val="both"/>
            </w:pPr>
            <w:r>
              <w:rPr>
                <w:rFonts w:ascii="Times New Roman"/>
                <w:b w:val="false"/>
                <w:i w:val="false"/>
                <w:color w:val="000000"/>
                <w:sz w:val="20"/>
              </w:rPr>
              <w:t>
Дата начала терапии</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 соңғы тексеру күні және қорытындысы</w:t>
            </w:r>
          </w:p>
          <w:p>
            <w:pPr>
              <w:spacing w:after="20"/>
              <w:ind w:left="20"/>
              <w:jc w:val="both"/>
            </w:pPr>
            <w:r>
              <w:rPr>
                <w:rFonts w:ascii="Times New Roman"/>
                <w:b w:val="false"/>
                <w:i w:val="false"/>
                <w:color w:val="000000"/>
                <w:sz w:val="20"/>
              </w:rPr>
              <w:t>
Дата и результат последнего исследования на ВН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қорытындысы</w:t>
            </w:r>
          </w:p>
          <w:p>
            <w:pPr>
              <w:spacing w:after="20"/>
              <w:ind w:left="20"/>
              <w:jc w:val="both"/>
            </w:pPr>
            <w:r>
              <w:rPr>
                <w:rFonts w:ascii="Times New Roman"/>
                <w:b w:val="false"/>
                <w:i w:val="false"/>
                <w:color w:val="000000"/>
                <w:sz w:val="20"/>
              </w:rPr>
              <w:t>
Результат исследования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Дата выдачи</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Журналды қалай электронды түрде жүргізу мүмкін болса, солай дәстүрлі қағаздағы түрінде жүргізуге болады.</w:t>
      </w:r>
    </w:p>
    <w:p>
      <w:pPr>
        <w:spacing w:after="0"/>
        <w:ind w:left="0"/>
        <w:jc w:val="both"/>
      </w:pPr>
      <w:r>
        <w:rPr>
          <w:rFonts w:ascii="Times New Roman"/>
          <w:b w:val="false"/>
          <w:i w:val="false"/>
          <w:color w:val="000000"/>
          <w:sz w:val="28"/>
        </w:rPr>
        <w:t>
      Возможно ведение журнала как в электронном виде, так и в традиционном виде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75"/>
        <w:gridCol w:w="11104"/>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w:t>
            </w:r>
          </w:p>
          <w:p>
            <w:pPr>
              <w:spacing w:after="20"/>
              <w:ind w:left="20"/>
              <w:jc w:val="both"/>
            </w:pPr>
            <w:r>
              <w:rPr>
                <w:rFonts w:ascii="Times New Roman"/>
                <w:b w:val="false"/>
                <w:i w:val="false"/>
                <w:color w:val="000000"/>
                <w:sz w:val="20"/>
              </w:rPr>
              <w:t>
Код организации по ОКПО ____</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264-3/е нысанды медициналық құжаттама</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264-3/у утверждена приказом и.о. Министра здравоохранения Республики Казахстан от 23 ноября 2010 года № 907</w:t>
            </w:r>
          </w:p>
        </w:tc>
      </w:tr>
    </w:tbl>
    <w:bookmarkStart w:name="z185" w:id="157"/>
    <w:p>
      <w:pPr>
        <w:spacing w:after="0"/>
        <w:ind w:left="0"/>
        <w:jc w:val="left"/>
      </w:pPr>
      <w:r>
        <w:rPr>
          <w:rFonts w:ascii="Times New Roman"/>
          <w:b/>
          <w:i w:val="false"/>
          <w:color w:val="000000"/>
        </w:rPr>
        <w:t xml:space="preserve"> ПТР әдісімен тексерудің қорытындысы</w:t>
      </w:r>
      <w:r>
        <w:br/>
      </w:r>
      <w:r>
        <w:rPr>
          <w:rFonts w:ascii="Times New Roman"/>
          <w:b/>
          <w:i w:val="false"/>
          <w:color w:val="000000"/>
        </w:rPr>
        <w:t>Результат исследования методом ПЦР</w:t>
      </w:r>
      <w:r>
        <w:br/>
      </w:r>
      <w:r>
        <w:rPr>
          <w:rFonts w:ascii="Times New Roman"/>
          <w:b/>
          <w:i w:val="false"/>
          <w:color w:val="000000"/>
        </w:rPr>
        <w:t>Тіркеу № ___________</w:t>
      </w:r>
      <w:r>
        <w:br/>
      </w:r>
      <w:r>
        <w:rPr>
          <w:rFonts w:ascii="Times New Roman"/>
          <w:b/>
          <w:i w:val="false"/>
          <w:color w:val="000000"/>
        </w:rPr>
        <w:t>Регистрационный №</w:t>
      </w:r>
    </w:p>
    <w:bookmarkEnd w:id="157"/>
    <w:p>
      <w:pPr>
        <w:spacing w:after="0"/>
        <w:ind w:left="0"/>
        <w:jc w:val="both"/>
      </w:pPr>
      <w:r>
        <w:rPr>
          <w:rFonts w:ascii="Times New Roman"/>
          <w:b w:val="false"/>
          <w:i w:val="false"/>
          <w:color w:val="000000"/>
          <w:sz w:val="28"/>
        </w:rPr>
        <w:t>
      ТАӘ 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Туған жылы ________________________________________________________</w:t>
      </w:r>
    </w:p>
    <w:p>
      <w:pPr>
        <w:spacing w:after="0"/>
        <w:ind w:left="0"/>
        <w:jc w:val="both"/>
      </w:pPr>
      <w:r>
        <w:rPr>
          <w:rFonts w:ascii="Times New Roman"/>
          <w:b w:val="false"/>
          <w:i w:val="false"/>
          <w:color w:val="000000"/>
          <w:sz w:val="28"/>
        </w:rPr>
        <w:t>
      Год рождения</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Домашний адрес</w:t>
      </w:r>
    </w:p>
    <w:p>
      <w:pPr>
        <w:spacing w:after="0"/>
        <w:ind w:left="0"/>
        <w:jc w:val="both"/>
      </w:pPr>
      <w:r>
        <w:rPr>
          <w:rFonts w:ascii="Times New Roman"/>
          <w:b w:val="false"/>
          <w:i w:val="false"/>
          <w:color w:val="000000"/>
          <w:sz w:val="28"/>
        </w:rPr>
        <w:t>
      ЖИТС РО зертханасына материалдың келіп түскен күні ________________</w:t>
      </w:r>
    </w:p>
    <w:p>
      <w:pPr>
        <w:spacing w:after="0"/>
        <w:ind w:left="0"/>
        <w:jc w:val="both"/>
      </w:pPr>
      <w:r>
        <w:rPr>
          <w:rFonts w:ascii="Times New Roman"/>
          <w:b w:val="false"/>
          <w:i w:val="false"/>
          <w:color w:val="000000"/>
          <w:sz w:val="28"/>
        </w:rPr>
        <w:t>
      Дата поступления материала в лабораторию РЦ СПИД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5"/>
        <w:gridCol w:w="2195"/>
      </w:tblGrid>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 Результат</w:t>
            </w: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вирустық ДНК /Провирусная ДНК ВИЧ</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–дегі АИТВ РНК санының көшірмесі /Количество копий РНК ВИЧ в 1 мл</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гепатитінің ДНК-сы / ДНК гепатита В</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гепатитінің РНК-сы / РНК гепатита С</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гепатитінің генотипі / Генотип гепатита С</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–дегі ВГС РНК санының көшірмесі Количество копий РНК ВГС в 1 мл</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Қорытындыны берген күні:________ Дәрігер-лаборанттың қолы:_________</w:t>
      </w:r>
    </w:p>
    <w:p>
      <w:pPr>
        <w:spacing w:after="0"/>
        <w:ind w:left="0"/>
        <w:jc w:val="both"/>
      </w:pPr>
      <w:r>
        <w:rPr>
          <w:rFonts w:ascii="Times New Roman"/>
          <w:b w:val="false"/>
          <w:i w:val="false"/>
          <w:color w:val="000000"/>
          <w:sz w:val="28"/>
        </w:rPr>
        <w:t>
      Дата выдачи результата:          Подпись врача-лаборанта: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м.а. </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75"/>
        <w:gridCol w:w="11104"/>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ОКПО______</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tc>
        <w:tc>
          <w:tcPr>
            <w:tcW w:w="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264-8/е нысанды медициналық құжаттама</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w:t>
            </w:r>
          </w:p>
          <w:p>
            <w:pPr>
              <w:spacing w:after="20"/>
              <w:ind w:left="20"/>
              <w:jc w:val="both"/>
            </w:pPr>
            <w:r>
              <w:rPr>
                <w:rFonts w:ascii="Times New Roman"/>
                <w:b w:val="false"/>
                <w:i w:val="false"/>
                <w:color w:val="000000"/>
                <w:sz w:val="20"/>
              </w:rPr>
              <w:t>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264-8/у утверждена приказом и.о. Министра здравоохранения Республики Казахстан от 23 ноября 2010 года № 907</w:t>
            </w:r>
          </w:p>
        </w:tc>
      </w:tr>
    </w:tbl>
    <w:bookmarkStart w:name="z188" w:id="158"/>
    <w:p>
      <w:pPr>
        <w:spacing w:after="0"/>
        <w:ind w:left="0"/>
        <w:jc w:val="left"/>
      </w:pPr>
      <w:r>
        <w:rPr>
          <w:rFonts w:ascii="Times New Roman"/>
          <w:b/>
          <w:i w:val="false"/>
          <w:color w:val="000000"/>
        </w:rPr>
        <w:t xml:space="preserve"> ҚАН ҮЛГІЛЕРІН ИФТ ӘДІСІМЕН АИТВ-ға АНТИДЕНЕЛЕРГЕ ЗЕРТТЕУГЕ</w:t>
      </w:r>
      <w:r>
        <w:br/>
      </w:r>
      <w:r>
        <w:rPr>
          <w:rFonts w:ascii="Times New Roman"/>
          <w:b/>
          <w:i w:val="false"/>
          <w:color w:val="000000"/>
        </w:rPr>
        <w:t>№ ____ жеке ЖОЛДАМА</w:t>
      </w:r>
      <w:r>
        <w:br/>
      </w:r>
      <w:r>
        <w:rPr>
          <w:rFonts w:ascii="Times New Roman"/>
          <w:b/>
          <w:i w:val="false"/>
          <w:color w:val="000000"/>
        </w:rPr>
        <w:t>НАПРАВЛЕНИЕ индивидуальное № _______</w:t>
      </w:r>
      <w:r>
        <w:br/>
      </w:r>
      <w:r>
        <w:rPr>
          <w:rFonts w:ascii="Times New Roman"/>
          <w:b/>
          <w:i w:val="false"/>
          <w:color w:val="000000"/>
        </w:rPr>
        <w:t>НА ИССЛЕДОВАНИЕ ОБРАЗЦОВ КРОВИ МЕТОДОМ ИФА НА АНТИТЕЛА К ВИЧ___________________________________</w:t>
      </w:r>
    </w:p>
    <w:bookmarkEnd w:id="158"/>
    <w:p>
      <w:pPr>
        <w:spacing w:after="0"/>
        <w:ind w:left="0"/>
        <w:jc w:val="both"/>
      </w:pPr>
      <w:r>
        <w:rPr>
          <w:rFonts w:ascii="Times New Roman"/>
          <w:b w:val="false"/>
          <w:i w:val="false"/>
          <w:color w:val="000000"/>
          <w:sz w:val="28"/>
        </w:rPr>
        <w:t>
      қажетті қосымша зерттеулерді атап өтіңіз (перечислить необходимые дополнительные исследования)</w:t>
      </w:r>
    </w:p>
    <w:p>
      <w:pPr>
        <w:spacing w:after="0"/>
        <w:ind w:left="0"/>
        <w:jc w:val="both"/>
      </w:pPr>
      <w:r>
        <w:rPr>
          <w:rFonts w:ascii="Times New Roman"/>
          <w:b w:val="false"/>
          <w:i w:val="false"/>
          <w:color w:val="000000"/>
          <w:sz w:val="28"/>
        </w:rPr>
        <w:t>
      Тексеруге жіберген мекеменің және бөлімшенің атауы _________________</w:t>
      </w:r>
    </w:p>
    <w:p>
      <w:pPr>
        <w:spacing w:after="0"/>
        <w:ind w:left="0"/>
        <w:jc w:val="both"/>
      </w:pPr>
      <w:r>
        <w:rPr>
          <w:rFonts w:ascii="Times New Roman"/>
          <w:b w:val="false"/>
          <w:i w:val="false"/>
          <w:color w:val="000000"/>
          <w:sz w:val="28"/>
        </w:rPr>
        <w:t>
      Название учреждения и отделения, направляющего на исследование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ТАӘ__________________________________________________________________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Туған жылы __________________________________________________________</w:t>
      </w:r>
    </w:p>
    <w:p>
      <w:pPr>
        <w:spacing w:after="0"/>
        <w:ind w:left="0"/>
        <w:jc w:val="both"/>
      </w:pPr>
      <w:r>
        <w:rPr>
          <w:rFonts w:ascii="Times New Roman"/>
          <w:b w:val="false"/>
          <w:i w:val="false"/>
          <w:color w:val="000000"/>
          <w:sz w:val="28"/>
        </w:rPr>
        <w:t>
      Год рождения,</w:t>
      </w:r>
    </w:p>
    <w:p>
      <w:pPr>
        <w:spacing w:after="0"/>
        <w:ind w:left="0"/>
        <w:jc w:val="both"/>
      </w:pPr>
      <w:r>
        <w:rPr>
          <w:rFonts w:ascii="Times New Roman"/>
          <w:b w:val="false"/>
          <w:i w:val="false"/>
          <w:color w:val="000000"/>
          <w:sz w:val="28"/>
        </w:rPr>
        <w:t>
      Тұратын мекенжайы____________________________________________________</w:t>
      </w:r>
    </w:p>
    <w:p>
      <w:pPr>
        <w:spacing w:after="0"/>
        <w:ind w:left="0"/>
        <w:jc w:val="both"/>
      </w:pPr>
      <w:r>
        <w:rPr>
          <w:rFonts w:ascii="Times New Roman"/>
          <w:b w:val="false"/>
          <w:i w:val="false"/>
          <w:color w:val="000000"/>
          <w:sz w:val="28"/>
        </w:rPr>
        <w:t>
      Домашний адрес</w:t>
      </w:r>
    </w:p>
    <w:p>
      <w:pPr>
        <w:spacing w:after="0"/>
        <w:ind w:left="0"/>
        <w:jc w:val="both"/>
      </w:pPr>
      <w:r>
        <w:rPr>
          <w:rFonts w:ascii="Times New Roman"/>
          <w:b w:val="false"/>
          <w:i w:val="false"/>
          <w:color w:val="000000"/>
          <w:sz w:val="28"/>
        </w:rPr>
        <w:t>
      Код__________________________________________________________________</w:t>
      </w:r>
    </w:p>
    <w:p>
      <w:pPr>
        <w:spacing w:after="0"/>
        <w:ind w:left="0"/>
        <w:jc w:val="both"/>
      </w:pPr>
      <w:r>
        <w:rPr>
          <w:rFonts w:ascii="Times New Roman"/>
          <w:b w:val="false"/>
          <w:i w:val="false"/>
          <w:color w:val="000000"/>
          <w:sz w:val="28"/>
        </w:rPr>
        <w:t>
      Диагнозы_____________________________________________________________</w:t>
      </w:r>
    </w:p>
    <w:p>
      <w:pPr>
        <w:spacing w:after="0"/>
        <w:ind w:left="0"/>
        <w:jc w:val="both"/>
      </w:pPr>
      <w:r>
        <w:rPr>
          <w:rFonts w:ascii="Times New Roman"/>
          <w:b w:val="false"/>
          <w:i w:val="false"/>
          <w:color w:val="000000"/>
          <w:sz w:val="28"/>
        </w:rPr>
        <w:t>
      Диагноз</w:t>
      </w:r>
    </w:p>
    <w:p>
      <w:pPr>
        <w:spacing w:after="0"/>
        <w:ind w:left="0"/>
        <w:jc w:val="both"/>
      </w:pPr>
      <w:r>
        <w:rPr>
          <w:rFonts w:ascii="Times New Roman"/>
          <w:b w:val="false"/>
          <w:i w:val="false"/>
          <w:color w:val="000000"/>
          <w:sz w:val="28"/>
        </w:rPr>
        <w:t>
      Қанды алған күні_____________________________________________________</w:t>
      </w:r>
    </w:p>
    <w:p>
      <w:pPr>
        <w:spacing w:after="0"/>
        <w:ind w:left="0"/>
        <w:jc w:val="both"/>
      </w:pPr>
      <w:r>
        <w:rPr>
          <w:rFonts w:ascii="Times New Roman"/>
          <w:b w:val="false"/>
          <w:i w:val="false"/>
          <w:color w:val="000000"/>
          <w:sz w:val="28"/>
        </w:rPr>
        <w:t>
      Дата забора крови</w:t>
      </w:r>
    </w:p>
    <w:p>
      <w:pPr>
        <w:spacing w:after="0"/>
        <w:ind w:left="0"/>
        <w:jc w:val="both"/>
      </w:pPr>
      <w:r>
        <w:rPr>
          <w:rFonts w:ascii="Times New Roman"/>
          <w:b w:val="false"/>
          <w:i w:val="false"/>
          <w:color w:val="000000"/>
          <w:sz w:val="28"/>
        </w:rPr>
        <w:t>
      Материалды жіберген дәрігердің лауазымы, тегі (аңықтау), қолы________</w:t>
      </w:r>
    </w:p>
    <w:p>
      <w:pPr>
        <w:spacing w:after="0"/>
        <w:ind w:left="0"/>
        <w:jc w:val="both"/>
      </w:pPr>
      <w:r>
        <w:rPr>
          <w:rFonts w:ascii="Times New Roman"/>
          <w:b w:val="false"/>
          <w:i w:val="false"/>
          <w:color w:val="000000"/>
          <w:sz w:val="28"/>
        </w:rPr>
        <w:t>
      Должность, фамилия (разборчиво), подпись лица, направившего материал</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Тексеріс қорытындысы / Результат исследования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Қорытындыны берген күні, дәрігердің қолы Дата, подпись врача выдавшего результат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83"/>
        <w:gridCol w:w="10819"/>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ОКПО______</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266/е нысанды медициналық құжаттама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266/у Утверждена приказом и.о. Министра здравоохранения Республики Казахстан от 23 ноября 2010 года № 907</w:t>
            </w:r>
          </w:p>
        </w:tc>
      </w:tr>
    </w:tbl>
    <w:bookmarkStart w:name="z190" w:id="159"/>
    <w:p>
      <w:pPr>
        <w:spacing w:after="0"/>
        <w:ind w:left="0"/>
        <w:jc w:val="left"/>
      </w:pPr>
      <w:r>
        <w:rPr>
          <w:rFonts w:ascii="Times New Roman"/>
          <w:b/>
          <w:i w:val="false"/>
          <w:color w:val="000000"/>
        </w:rPr>
        <w:t xml:space="preserve"> ИФТ әдісімен зерттеуге келген материалды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материала, поступившего на исследование методом ИФА</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4966"/>
        <w:gridCol w:w="1147"/>
        <w:gridCol w:w="1467"/>
        <w:gridCol w:w="2105"/>
        <w:gridCol w:w="1149"/>
      </w:tblGrid>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келіп түскен күні</w:t>
            </w:r>
          </w:p>
          <w:p>
            <w:pPr>
              <w:spacing w:after="20"/>
              <w:ind w:left="20"/>
              <w:jc w:val="both"/>
            </w:pPr>
            <w:r>
              <w:rPr>
                <w:rFonts w:ascii="Times New Roman"/>
                <w:b w:val="false"/>
                <w:i w:val="false"/>
                <w:color w:val="000000"/>
                <w:sz w:val="20"/>
              </w:rPr>
              <w:t>
Дата поступления материала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зертханың нөмірі __дан __ дейін</w:t>
            </w:r>
          </w:p>
          <w:p>
            <w:pPr>
              <w:spacing w:after="20"/>
              <w:ind w:left="20"/>
              <w:jc w:val="both"/>
            </w:pPr>
            <w:r>
              <w:rPr>
                <w:rFonts w:ascii="Times New Roman"/>
                <w:b w:val="false"/>
                <w:i w:val="false"/>
                <w:color w:val="000000"/>
                <w:sz w:val="20"/>
              </w:rPr>
              <w:t>
Лабораторный номер сыворотки с __ по__</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бойынша үлгілер саны</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образцов по кодам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жіберген емдеу ұйымы</w:t>
            </w:r>
          </w:p>
          <w:p>
            <w:pPr>
              <w:spacing w:after="20"/>
              <w:ind w:left="20"/>
              <w:jc w:val="both"/>
            </w:pPr>
            <w:r>
              <w:rPr>
                <w:rFonts w:ascii="Times New Roman"/>
                <w:b w:val="false"/>
                <w:i w:val="false"/>
                <w:color w:val="000000"/>
                <w:sz w:val="20"/>
              </w:rPr>
              <w:t>
Лечебная организация, откуда поступил материал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Примечание</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Журналды қалай электронды түрде жүргізу мүмкін болса, солай дәстүрлі қағаздағы түрінде жүргізуге болады.</w:t>
      </w:r>
    </w:p>
    <w:p>
      <w:pPr>
        <w:spacing w:after="0"/>
        <w:ind w:left="0"/>
        <w:jc w:val="both"/>
      </w:pPr>
      <w:r>
        <w:rPr>
          <w:rFonts w:ascii="Times New Roman"/>
          <w:b w:val="false"/>
          <w:i w:val="false"/>
          <w:color w:val="000000"/>
          <w:sz w:val="28"/>
        </w:rPr>
        <w:t>
      Возможно ведение журнала как в электронном виде, так и в традиционном виде на бумажном носителе.</w:t>
      </w:r>
    </w:p>
    <w:p>
      <w:pPr>
        <w:spacing w:after="0"/>
        <w:ind w:left="0"/>
        <w:jc w:val="both"/>
      </w:pPr>
      <w:r>
        <w:rPr>
          <w:rFonts w:ascii="Times New Roman"/>
          <w:b w:val="false"/>
          <w:i w:val="false"/>
          <w:color w:val="000000"/>
          <w:sz w:val="28"/>
        </w:rPr>
        <w:t>
      Айдың аяғында тексерілгендер саны және тексеріс кодтары бойынша қорытындысы шығарылады.</w:t>
      </w:r>
    </w:p>
    <w:p>
      <w:pPr>
        <w:spacing w:after="0"/>
        <w:ind w:left="0"/>
        <w:jc w:val="both"/>
      </w:pPr>
      <w:r>
        <w:rPr>
          <w:rFonts w:ascii="Times New Roman"/>
          <w:b w:val="false"/>
          <w:i w:val="false"/>
          <w:color w:val="000000"/>
          <w:sz w:val="28"/>
        </w:rPr>
        <w:t>
      В конце месяца подводится итог по количеству обследованных и кодам обследований.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83"/>
        <w:gridCol w:w="10819"/>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ОКПО____</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267/е нысанды медициналық құжаттама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267/у утверждена приказом и.о. Министра здравоохранения Республики Казахстан от 23 ноября 2010 года № 907</w:t>
            </w:r>
          </w:p>
        </w:tc>
      </w:tr>
    </w:tbl>
    <w:bookmarkStart w:name="z192" w:id="160"/>
    <w:p>
      <w:pPr>
        <w:spacing w:after="0"/>
        <w:ind w:left="0"/>
        <w:jc w:val="left"/>
      </w:pPr>
      <w:r>
        <w:rPr>
          <w:rFonts w:ascii="Times New Roman"/>
          <w:b/>
          <w:i w:val="false"/>
          <w:color w:val="000000"/>
        </w:rPr>
        <w:t xml:space="preserve"> АИТВ антиденелеріне ИФТ-дағы оң нәтижелі қан сарысулары мониторингінің</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мониторинга положительных сывороток в ИФА на антитела к ВИЧ</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2290"/>
        <w:gridCol w:w="1558"/>
        <w:gridCol w:w="1924"/>
        <w:gridCol w:w="1558"/>
        <w:gridCol w:w="1317"/>
        <w:gridCol w:w="2292"/>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тіркеу №</w:t>
            </w:r>
          </w:p>
          <w:p>
            <w:pPr>
              <w:spacing w:after="20"/>
              <w:ind w:left="20"/>
              <w:jc w:val="both"/>
            </w:pPr>
            <w:r>
              <w:rPr>
                <w:rFonts w:ascii="Times New Roman"/>
                <w:b w:val="false"/>
                <w:i w:val="false"/>
                <w:color w:val="000000"/>
                <w:sz w:val="20"/>
              </w:rPr>
              <w:t>
(Регистрационный № сыворотки)</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TАӘ</w:t>
            </w:r>
          </w:p>
          <w:p>
            <w:pPr>
              <w:spacing w:after="20"/>
              <w:ind w:left="20"/>
              <w:jc w:val="both"/>
            </w:pPr>
            <w:r>
              <w:rPr>
                <w:rFonts w:ascii="Times New Roman"/>
                <w:b w:val="false"/>
                <w:i w:val="false"/>
                <w:color w:val="000000"/>
                <w:sz w:val="20"/>
              </w:rPr>
              <w:t>
(ФИО)</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(Пол)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қайдан түсті</w:t>
            </w:r>
          </w:p>
          <w:p>
            <w:pPr>
              <w:spacing w:after="20"/>
              <w:ind w:left="20"/>
              <w:jc w:val="both"/>
            </w:pPr>
            <w:r>
              <w:rPr>
                <w:rFonts w:ascii="Times New Roman"/>
                <w:b w:val="false"/>
                <w:i w:val="false"/>
                <w:color w:val="000000"/>
                <w:sz w:val="20"/>
              </w:rPr>
              <w:t>
(Откуда поступила сыворотка)</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1463"/>
        <w:gridCol w:w="1241"/>
        <w:gridCol w:w="1241"/>
        <w:gridCol w:w="1835"/>
        <w:gridCol w:w="2203"/>
        <w:gridCol w:w="1241"/>
        <w:gridCol w:w="12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І-реакция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ІІ-реакция</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күні, хаттама №</w:t>
            </w:r>
          </w:p>
          <w:p>
            <w:pPr>
              <w:spacing w:after="20"/>
              <w:ind w:left="20"/>
              <w:jc w:val="both"/>
            </w:pPr>
            <w:r>
              <w:rPr>
                <w:rFonts w:ascii="Times New Roman"/>
                <w:b w:val="false"/>
                <w:i w:val="false"/>
                <w:color w:val="000000"/>
                <w:sz w:val="20"/>
              </w:rPr>
              <w:t>
(Дата постановки, № протокола)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Тест-жүйе атауы</w:t>
            </w:r>
          </w:p>
          <w:p>
            <w:pPr>
              <w:spacing w:after="20"/>
              <w:ind w:left="20"/>
              <w:jc w:val="both"/>
            </w:pPr>
            <w:r>
              <w:rPr>
                <w:rFonts w:ascii="Times New Roman"/>
                <w:b w:val="false"/>
                <w:i w:val="false"/>
                <w:color w:val="000000"/>
                <w:sz w:val="20"/>
              </w:rPr>
              <w:t>
(Название тест-системы)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p>
            <w:pPr>
              <w:spacing w:after="20"/>
              <w:ind w:left="20"/>
              <w:jc w:val="both"/>
            </w:pPr>
            <w:r>
              <w:rPr>
                <w:rFonts w:ascii="Times New Roman"/>
                <w:b w:val="false"/>
                <w:i w:val="false"/>
                <w:color w:val="000000"/>
                <w:sz w:val="20"/>
              </w:rPr>
              <w:t>
(Показатели)</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(Результат)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күні, хаттама №</w:t>
            </w:r>
          </w:p>
          <w:p>
            <w:pPr>
              <w:spacing w:after="20"/>
              <w:ind w:left="20"/>
              <w:jc w:val="both"/>
            </w:pPr>
            <w:r>
              <w:rPr>
                <w:rFonts w:ascii="Times New Roman"/>
                <w:b w:val="false"/>
                <w:i w:val="false"/>
                <w:color w:val="000000"/>
                <w:sz w:val="20"/>
              </w:rPr>
              <w:t>
(Дата постановки, № протокола)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Тест-жүйе атауы (Название тест-системы)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(Показатели)</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(Результат)</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1920"/>
        <w:gridCol w:w="1628"/>
        <w:gridCol w:w="1628"/>
        <w:gridCol w:w="1628"/>
        <w:gridCol w:w="3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 - реакция</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нәтиже</w:t>
            </w:r>
          </w:p>
          <w:p>
            <w:pPr>
              <w:spacing w:after="20"/>
              <w:ind w:left="20"/>
              <w:jc w:val="both"/>
            </w:pPr>
            <w:r>
              <w:rPr>
                <w:rFonts w:ascii="Times New Roman"/>
                <w:b w:val="false"/>
                <w:i w:val="false"/>
                <w:color w:val="000000"/>
                <w:sz w:val="20"/>
              </w:rPr>
              <w:t>
(Окончательный результат)</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қан сарысуының түскен күні</w:t>
            </w:r>
          </w:p>
          <w:p>
            <w:pPr>
              <w:spacing w:after="20"/>
              <w:ind w:left="20"/>
              <w:jc w:val="both"/>
            </w:pPr>
            <w:r>
              <w:rPr>
                <w:rFonts w:ascii="Times New Roman"/>
                <w:b w:val="false"/>
                <w:i w:val="false"/>
                <w:color w:val="000000"/>
                <w:sz w:val="20"/>
              </w:rPr>
              <w:t>
(Дата поступления 2-й сыворотки)</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 күні, хаттама № </w:t>
            </w:r>
          </w:p>
          <w:p>
            <w:pPr>
              <w:spacing w:after="20"/>
              <w:ind w:left="20"/>
              <w:jc w:val="both"/>
            </w:pPr>
            <w:r>
              <w:rPr>
                <w:rFonts w:ascii="Times New Roman"/>
                <w:b w:val="false"/>
                <w:i w:val="false"/>
                <w:color w:val="000000"/>
                <w:sz w:val="20"/>
              </w:rPr>
              <w:t>
(Дата постановки, № протокола)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Тест-жүйе атауы</w:t>
            </w:r>
          </w:p>
          <w:p>
            <w:pPr>
              <w:spacing w:after="20"/>
              <w:ind w:left="20"/>
              <w:jc w:val="both"/>
            </w:pPr>
            <w:r>
              <w:rPr>
                <w:rFonts w:ascii="Times New Roman"/>
                <w:b w:val="false"/>
                <w:i w:val="false"/>
                <w:color w:val="000000"/>
                <w:sz w:val="20"/>
              </w:rPr>
              <w:t>
(Название тест-системы)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(Показатели)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(Рзультат)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3"/>
        <w:gridCol w:w="1805"/>
        <w:gridCol w:w="2538"/>
        <w:gridCol w:w="1990"/>
        <w:gridCol w:w="1532"/>
        <w:gridCol w:w="1532"/>
      </w:tblGrid>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қан сарысуының түскен күні</w:t>
            </w:r>
          </w:p>
          <w:p>
            <w:pPr>
              <w:spacing w:after="20"/>
              <w:ind w:left="20"/>
              <w:jc w:val="both"/>
            </w:pPr>
            <w:r>
              <w:rPr>
                <w:rFonts w:ascii="Times New Roman"/>
                <w:b w:val="false"/>
                <w:i w:val="false"/>
                <w:color w:val="000000"/>
                <w:sz w:val="20"/>
              </w:rPr>
              <w:t>
(Дата поступления 2-й сыворотки)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Тест-жүйе атауы</w:t>
            </w:r>
          </w:p>
          <w:p>
            <w:pPr>
              <w:spacing w:after="20"/>
              <w:ind w:left="20"/>
              <w:jc w:val="both"/>
            </w:pPr>
            <w:r>
              <w:rPr>
                <w:rFonts w:ascii="Times New Roman"/>
                <w:b w:val="false"/>
                <w:i w:val="false"/>
                <w:color w:val="000000"/>
                <w:sz w:val="20"/>
              </w:rPr>
              <w:t>
(Название тест-системы)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РО жіберу күні</w:t>
            </w:r>
          </w:p>
          <w:p>
            <w:pPr>
              <w:spacing w:after="20"/>
              <w:ind w:left="20"/>
              <w:jc w:val="both"/>
            </w:pPr>
            <w:r>
              <w:rPr>
                <w:rFonts w:ascii="Times New Roman"/>
                <w:b w:val="false"/>
                <w:i w:val="false"/>
                <w:color w:val="000000"/>
                <w:sz w:val="20"/>
              </w:rPr>
              <w:t>
(Дата отправки в РЦ СПИД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күні және қорытындысы</w:t>
            </w:r>
          </w:p>
          <w:p>
            <w:pPr>
              <w:spacing w:after="20"/>
              <w:ind w:left="20"/>
              <w:jc w:val="both"/>
            </w:pPr>
            <w:r>
              <w:rPr>
                <w:rFonts w:ascii="Times New Roman"/>
                <w:b w:val="false"/>
                <w:i w:val="false"/>
                <w:color w:val="000000"/>
                <w:sz w:val="20"/>
              </w:rPr>
              <w:t>
(Дата и результат ИБ)</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қозғалысы</w:t>
            </w:r>
          </w:p>
          <w:p>
            <w:pPr>
              <w:spacing w:after="20"/>
              <w:ind w:left="20"/>
              <w:jc w:val="both"/>
            </w:pPr>
            <w:r>
              <w:rPr>
                <w:rFonts w:ascii="Times New Roman"/>
                <w:b w:val="false"/>
                <w:i w:val="false"/>
                <w:color w:val="000000"/>
                <w:sz w:val="20"/>
              </w:rPr>
              <w:t>
(Движение образцов)</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r>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83"/>
        <w:gridCol w:w="10819"/>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268/е нысанды медициналық құжаттама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268/у утверждена приказом и.о. Министра здравоохранения Республики Казахстан от 23 ноября 2010 года № 907</w:t>
            </w:r>
          </w:p>
        </w:tc>
      </w:tr>
    </w:tbl>
    <w:bookmarkStart w:name="z194" w:id="161"/>
    <w:p>
      <w:pPr>
        <w:spacing w:after="0"/>
        <w:ind w:left="0"/>
        <w:jc w:val="left"/>
      </w:pPr>
      <w:r>
        <w:rPr>
          <w:rFonts w:ascii="Times New Roman"/>
          <w:b/>
          <w:i w:val="false"/>
          <w:color w:val="000000"/>
        </w:rPr>
        <w:t xml:space="preserve"> АИТВ-инфекциясын</w:t>
      </w:r>
      <w:r>
        <w:br/>
      </w:r>
      <w:r>
        <w:rPr>
          <w:rFonts w:ascii="Times New Roman"/>
          <w:b/>
          <w:i w:val="false"/>
          <w:color w:val="000000"/>
        </w:rPr>
        <w:t>жұқтырған адамдардың оң нәтижелі сарысуы қозғалысының</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движения положительных сывороток от ВИЧ-инфицированных</w:t>
      </w:r>
    </w:p>
    <w:bookmarkEnd w:id="161"/>
    <w:p>
      <w:pPr>
        <w:spacing w:after="0"/>
        <w:ind w:left="0"/>
        <w:jc w:val="both"/>
      </w:pPr>
      <w:r>
        <w:rPr>
          <w:rFonts w:ascii="Times New Roman"/>
          <w:b w:val="false"/>
          <w:i w:val="false"/>
          <w:color w:val="000000"/>
          <w:sz w:val="28"/>
        </w:rPr>
        <w:t>
      20 ___ жылғы (года) "____"___________ басталды (начат)</w:t>
      </w:r>
    </w:p>
    <w:p>
      <w:pPr>
        <w:spacing w:after="0"/>
        <w:ind w:left="0"/>
        <w:jc w:val="both"/>
      </w:pPr>
      <w:r>
        <w:rPr>
          <w:rFonts w:ascii="Times New Roman"/>
          <w:b w:val="false"/>
          <w:i w:val="false"/>
          <w:color w:val="000000"/>
          <w:sz w:val="28"/>
        </w:rPr>
        <w:t>
      20 ___ жылғы (года) "____"_______________ аяқталды (окончен)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1825"/>
        <w:gridCol w:w="1825"/>
        <w:gridCol w:w="3173"/>
        <w:gridCol w:w="1826"/>
        <w:gridCol w:w="1826"/>
      </w:tblGrid>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Сарысудың №</w:t>
            </w:r>
          </w:p>
          <w:p>
            <w:pPr>
              <w:spacing w:after="20"/>
              <w:ind w:left="20"/>
              <w:jc w:val="both"/>
            </w:pPr>
            <w:r>
              <w:rPr>
                <w:rFonts w:ascii="Times New Roman"/>
                <w:b w:val="false"/>
                <w:i w:val="false"/>
                <w:color w:val="000000"/>
                <w:sz w:val="20"/>
              </w:rPr>
              <w:t>
№ сыворотки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p>
            <w:pPr>
              <w:spacing w:after="20"/>
              <w:ind w:left="20"/>
              <w:jc w:val="both"/>
            </w:pPr>
            <w:r>
              <w:rPr>
                <w:rFonts w:ascii="Times New Roman"/>
                <w:b w:val="false"/>
                <w:i w:val="false"/>
                <w:color w:val="000000"/>
                <w:sz w:val="20"/>
              </w:rPr>
              <w:t>
Цель</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қабылдады (ТАӘ)</w:t>
            </w:r>
          </w:p>
          <w:p>
            <w:pPr>
              <w:spacing w:after="20"/>
              <w:ind w:left="20"/>
              <w:jc w:val="both"/>
            </w:pPr>
            <w:r>
              <w:rPr>
                <w:rFonts w:ascii="Times New Roman"/>
                <w:b w:val="false"/>
                <w:i w:val="false"/>
                <w:color w:val="000000"/>
                <w:sz w:val="20"/>
              </w:rPr>
              <w:t>
Кто получил (ФИО)</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Қабылдағаны туралы қолхаты</w:t>
            </w:r>
          </w:p>
          <w:p>
            <w:pPr>
              <w:spacing w:after="20"/>
              <w:ind w:left="20"/>
              <w:jc w:val="both"/>
            </w:pPr>
            <w:r>
              <w:rPr>
                <w:rFonts w:ascii="Times New Roman"/>
                <w:b w:val="false"/>
                <w:i w:val="false"/>
                <w:color w:val="000000"/>
                <w:sz w:val="20"/>
              </w:rPr>
              <w:t>
Расписка о получении</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Ескертпеде сарысудың кейінгі жай-күйі көрсетіледі</w:t>
      </w:r>
    </w:p>
    <w:p>
      <w:pPr>
        <w:spacing w:after="0"/>
        <w:ind w:left="0"/>
        <w:jc w:val="both"/>
      </w:pPr>
      <w:r>
        <w:rPr>
          <w:rFonts w:ascii="Times New Roman"/>
          <w:b w:val="false"/>
          <w:i w:val="false"/>
          <w:color w:val="000000"/>
          <w:sz w:val="28"/>
        </w:rPr>
        <w:t>
      (В примечании указывается дальнейшая судьба сыворотки)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69"/>
        <w:gridCol w:w="10931"/>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270-2/ е нысанды медициналық құжаттама</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270-2/у Утверждена приказом и.о. Министра здравоохранения Республики Казахстан от 23 ноября 2010 года № 907</w:t>
            </w:r>
          </w:p>
        </w:tc>
      </w:tr>
    </w:tbl>
    <w:bookmarkStart w:name="z196" w:id="162"/>
    <w:p>
      <w:pPr>
        <w:spacing w:after="0"/>
        <w:ind w:left="0"/>
        <w:jc w:val="left"/>
      </w:pPr>
      <w:r>
        <w:rPr>
          <w:rFonts w:ascii="Times New Roman"/>
          <w:b/>
          <w:i w:val="false"/>
          <w:color w:val="000000"/>
        </w:rPr>
        <w:t xml:space="preserve"> АИТВ-инфекциясын жұқтырып қайтыс болған адамдарды есепке алу журналы</w:t>
      </w:r>
      <w:r>
        <w:br/>
      </w:r>
      <w:r>
        <w:rPr>
          <w:rFonts w:ascii="Times New Roman"/>
          <w:b/>
          <w:i w:val="false"/>
          <w:color w:val="000000"/>
        </w:rPr>
        <w:t>Журнал учета умерших ВИЧ-инфицированных</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2354"/>
        <w:gridCol w:w="1513"/>
        <w:gridCol w:w="389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коды мен жұқтыру жолы</w:t>
            </w:r>
          </w:p>
          <w:p>
            <w:pPr>
              <w:spacing w:after="20"/>
              <w:ind w:left="20"/>
              <w:jc w:val="both"/>
            </w:pPr>
            <w:r>
              <w:rPr>
                <w:rFonts w:ascii="Times New Roman"/>
                <w:b w:val="false"/>
                <w:i w:val="false"/>
                <w:color w:val="000000"/>
                <w:sz w:val="20"/>
              </w:rPr>
              <w:t>
Код обследованияни путь заражения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p>
            <w:pPr>
              <w:spacing w:after="20"/>
              <w:ind w:left="20"/>
              <w:jc w:val="both"/>
            </w:pPr>
            <w:r>
              <w:rPr>
                <w:rFonts w:ascii="Times New Roman"/>
                <w:b w:val="false"/>
                <w:i w:val="false"/>
                <w:color w:val="000000"/>
                <w:sz w:val="20"/>
              </w:rPr>
              <w:t>
Домашний адрес</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күні (референс зертхананың нәтижесі бойынша)</w:t>
            </w:r>
          </w:p>
          <w:p>
            <w:pPr>
              <w:spacing w:after="20"/>
              <w:ind w:left="20"/>
              <w:jc w:val="both"/>
            </w:pPr>
            <w:r>
              <w:rPr>
                <w:rFonts w:ascii="Times New Roman"/>
                <w:b w:val="false"/>
                <w:i w:val="false"/>
                <w:color w:val="000000"/>
                <w:sz w:val="20"/>
              </w:rPr>
              <w:t>
Дата выявления (по результатам референс лаборатории)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1256"/>
        <w:gridCol w:w="1256"/>
        <w:gridCol w:w="3932"/>
        <w:gridCol w:w="1950"/>
        <w:gridCol w:w="1951"/>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Диспансерлеу есепке алынған күні</w:t>
            </w:r>
          </w:p>
          <w:p>
            <w:pPr>
              <w:spacing w:after="20"/>
              <w:ind w:left="20"/>
              <w:jc w:val="both"/>
            </w:pPr>
            <w:r>
              <w:rPr>
                <w:rFonts w:ascii="Times New Roman"/>
                <w:b w:val="false"/>
                <w:i w:val="false"/>
                <w:color w:val="000000"/>
                <w:sz w:val="20"/>
              </w:rPr>
              <w:t>
Дата взятия на диспансерный учет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орны</w:t>
            </w:r>
          </w:p>
          <w:p>
            <w:pPr>
              <w:spacing w:after="20"/>
              <w:ind w:left="20"/>
              <w:jc w:val="both"/>
            </w:pPr>
            <w:r>
              <w:rPr>
                <w:rFonts w:ascii="Times New Roman"/>
                <w:b w:val="false"/>
                <w:i w:val="false"/>
                <w:color w:val="000000"/>
                <w:sz w:val="20"/>
              </w:rPr>
              <w:t>
Место смерти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p>
            <w:pPr>
              <w:spacing w:after="20"/>
              <w:ind w:left="20"/>
              <w:jc w:val="both"/>
            </w:pPr>
            <w:r>
              <w:rPr>
                <w:rFonts w:ascii="Times New Roman"/>
                <w:b w:val="false"/>
                <w:i w:val="false"/>
                <w:color w:val="000000"/>
                <w:sz w:val="20"/>
              </w:rPr>
              <w:t>
Дата смерти</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Емдеуге жатқызылған күні мен орны (ЕПМ, бөлімше)</w:t>
            </w:r>
          </w:p>
          <w:p>
            <w:pPr>
              <w:spacing w:after="20"/>
              <w:ind w:left="20"/>
              <w:jc w:val="both"/>
            </w:pPr>
            <w:r>
              <w:rPr>
                <w:rFonts w:ascii="Times New Roman"/>
                <w:b w:val="false"/>
                <w:i w:val="false"/>
                <w:color w:val="000000"/>
                <w:sz w:val="20"/>
              </w:rPr>
              <w:t>
Дата и место госпитализации(ЛПУ, отделение)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диагнозы</w:t>
            </w:r>
          </w:p>
          <w:p>
            <w:pPr>
              <w:spacing w:after="20"/>
              <w:ind w:left="20"/>
              <w:jc w:val="both"/>
            </w:pPr>
            <w:r>
              <w:rPr>
                <w:rFonts w:ascii="Times New Roman"/>
                <w:b w:val="false"/>
                <w:i w:val="false"/>
                <w:color w:val="000000"/>
                <w:sz w:val="20"/>
              </w:rPr>
              <w:t>
Заключительный диагноз</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диагнозы</w:t>
            </w:r>
          </w:p>
          <w:p>
            <w:pPr>
              <w:spacing w:after="20"/>
              <w:ind w:left="20"/>
              <w:jc w:val="both"/>
            </w:pPr>
            <w:r>
              <w:rPr>
                <w:rFonts w:ascii="Times New Roman"/>
                <w:b w:val="false"/>
                <w:i w:val="false"/>
                <w:color w:val="000000"/>
                <w:sz w:val="20"/>
              </w:rPr>
              <w:t>
Патологоанатомический диагноз</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72"/>
        <w:gridCol w:w="10907"/>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270-3/е нысанды медициналық құжаттама</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270-3/у утверждена приказом и.о. Министра здравоохранения Республики Казахстан от 23 ноября 2010 года № 907</w:t>
            </w:r>
          </w:p>
        </w:tc>
      </w:tr>
    </w:tbl>
    <w:bookmarkStart w:name="z198" w:id="163"/>
    <w:p>
      <w:pPr>
        <w:spacing w:after="0"/>
        <w:ind w:left="0"/>
        <w:jc w:val="left"/>
      </w:pPr>
      <w:r>
        <w:rPr>
          <w:rFonts w:ascii="Times New Roman"/>
          <w:b/>
          <w:i w:val="false"/>
          <w:color w:val="000000"/>
        </w:rPr>
        <w:t xml:space="preserve"> АИТВ-инфекциясын жұқтырған жүкті әйелдер мен жүктіліктің аяқталуын есепке алу журналы</w:t>
      </w:r>
      <w:r>
        <w:br/>
      </w:r>
      <w:r>
        <w:rPr>
          <w:rFonts w:ascii="Times New Roman"/>
          <w:b/>
          <w:i w:val="false"/>
          <w:color w:val="000000"/>
        </w:rPr>
        <w:t>Журнал учета ВИЧ-инфицированных беременных и исходов беременностей</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1899"/>
        <w:gridCol w:w="1035"/>
        <w:gridCol w:w="1035"/>
        <w:gridCol w:w="2376"/>
        <w:gridCol w:w="1323"/>
        <w:gridCol w:w="3241"/>
      </w:tblGrid>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№п/п</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p>
            <w:pPr>
              <w:spacing w:after="20"/>
              <w:ind w:left="20"/>
              <w:jc w:val="both"/>
            </w:pPr>
            <w:r>
              <w:rPr>
                <w:rFonts w:ascii="Times New Roman"/>
                <w:b w:val="false"/>
                <w:i w:val="false"/>
                <w:color w:val="000000"/>
                <w:sz w:val="20"/>
              </w:rPr>
              <w:t>
Домашний адрес</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анықталған күні (ИБ №)</w:t>
            </w:r>
          </w:p>
          <w:p>
            <w:pPr>
              <w:spacing w:after="20"/>
              <w:ind w:left="20"/>
              <w:jc w:val="both"/>
            </w:pPr>
            <w:r>
              <w:rPr>
                <w:rFonts w:ascii="Times New Roman"/>
                <w:b w:val="false"/>
                <w:i w:val="false"/>
                <w:color w:val="000000"/>
                <w:sz w:val="20"/>
              </w:rPr>
              <w:t>
Дата выявления ВИЧ (№ ИБ)</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тобына қатынасы</w:t>
            </w:r>
          </w:p>
          <w:p>
            <w:pPr>
              <w:spacing w:after="20"/>
              <w:ind w:left="20"/>
              <w:jc w:val="both"/>
            </w:pPr>
            <w:r>
              <w:rPr>
                <w:rFonts w:ascii="Times New Roman"/>
                <w:b w:val="false"/>
                <w:i w:val="false"/>
                <w:color w:val="000000"/>
                <w:sz w:val="20"/>
              </w:rPr>
              <w:t>
Отношение к группе риска</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нысанды бойынша тексеру коды</w:t>
            </w:r>
          </w:p>
          <w:p>
            <w:pPr>
              <w:spacing w:after="20"/>
              <w:ind w:left="20"/>
              <w:jc w:val="both"/>
            </w:pPr>
            <w:r>
              <w:rPr>
                <w:rFonts w:ascii="Times New Roman"/>
                <w:b w:val="false"/>
                <w:i w:val="false"/>
                <w:color w:val="000000"/>
                <w:sz w:val="20"/>
              </w:rPr>
              <w:t>
(Код обследования по форме № 4)</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765"/>
        <w:gridCol w:w="1404"/>
        <w:gridCol w:w="1188"/>
        <w:gridCol w:w="1757"/>
        <w:gridCol w:w="4453"/>
        <w:gridCol w:w="1189"/>
      </w:tblGrid>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АИТВ-инфекциясының кезеңі Стадия ВИЧ-инфекции</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мерзімі</w:t>
            </w:r>
          </w:p>
          <w:p>
            <w:pPr>
              <w:spacing w:after="20"/>
              <w:ind w:left="20"/>
              <w:jc w:val="both"/>
            </w:pPr>
            <w:r>
              <w:rPr>
                <w:rFonts w:ascii="Times New Roman"/>
                <w:b w:val="false"/>
                <w:i w:val="false"/>
                <w:color w:val="000000"/>
                <w:sz w:val="20"/>
              </w:rPr>
              <w:t>
Срок беременности</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бойынша есепке алу күні</w:t>
            </w:r>
          </w:p>
          <w:p>
            <w:pPr>
              <w:spacing w:after="20"/>
              <w:ind w:left="20"/>
              <w:jc w:val="both"/>
            </w:pPr>
            <w:r>
              <w:rPr>
                <w:rFonts w:ascii="Times New Roman"/>
                <w:b w:val="false"/>
                <w:i w:val="false"/>
                <w:color w:val="000000"/>
                <w:sz w:val="20"/>
              </w:rPr>
              <w:t>
Дата постановки на учет по беременности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немесе қайталанған жүктілік</w:t>
            </w:r>
          </w:p>
          <w:p>
            <w:pPr>
              <w:spacing w:after="20"/>
              <w:ind w:left="20"/>
              <w:jc w:val="both"/>
            </w:pPr>
            <w:r>
              <w:rPr>
                <w:rFonts w:ascii="Times New Roman"/>
                <w:b w:val="false"/>
                <w:i w:val="false"/>
                <w:color w:val="000000"/>
                <w:sz w:val="20"/>
              </w:rPr>
              <w:t>
Первичная или повторная беременность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әйелді профилактикалық емдеу (мерзімдері)</w:t>
            </w:r>
          </w:p>
          <w:p>
            <w:pPr>
              <w:spacing w:after="20"/>
              <w:ind w:left="20"/>
              <w:jc w:val="both"/>
            </w:pPr>
            <w:r>
              <w:rPr>
                <w:rFonts w:ascii="Times New Roman"/>
                <w:b w:val="false"/>
                <w:i w:val="false"/>
                <w:color w:val="000000"/>
                <w:sz w:val="20"/>
              </w:rPr>
              <w:t>
Профилактическое лечение беременной (сроки)</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 терапия сы (препараттар және терапияны бастау күні) АРТ терапия (препараты и дата начала терапии)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аяқталуы</w:t>
            </w:r>
          </w:p>
          <w:p>
            <w:pPr>
              <w:spacing w:after="20"/>
              <w:ind w:left="20"/>
              <w:jc w:val="both"/>
            </w:pPr>
            <w:r>
              <w:rPr>
                <w:rFonts w:ascii="Times New Roman"/>
                <w:b w:val="false"/>
                <w:i w:val="false"/>
                <w:color w:val="000000"/>
                <w:sz w:val="20"/>
              </w:rPr>
              <w:t>
Исход беременности</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72"/>
        <w:gridCol w:w="10907"/>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270-4/е нысанды медициналық құжаттама</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270-4/у Утверждена приказом и.о. Министра здравоохранения Республики Казахстан от 23 ноября 2010 года № 907</w:t>
            </w:r>
          </w:p>
        </w:tc>
      </w:tr>
    </w:tbl>
    <w:bookmarkStart w:name="z200" w:id="164"/>
    <w:p>
      <w:pPr>
        <w:spacing w:after="0"/>
        <w:ind w:left="0"/>
        <w:jc w:val="left"/>
      </w:pPr>
      <w:r>
        <w:rPr>
          <w:rFonts w:ascii="Times New Roman"/>
          <w:b/>
          <w:i w:val="false"/>
          <w:color w:val="000000"/>
        </w:rPr>
        <w:t xml:space="preserve"> АИТВ-ға тестке дейін және тесттен кейін кеңес беруді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учета проведения до и после тестового консультирования на ВИЧ</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4"/>
        <w:gridCol w:w="1259"/>
        <w:gridCol w:w="2309"/>
        <w:gridCol w:w="1259"/>
        <w:gridCol w:w="1259"/>
        <w:gridCol w:w="1260"/>
        <w:gridCol w:w="1260"/>
        <w:gridCol w:w="1260"/>
      </w:tblGrid>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п/п</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Пол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p>
            <w:pPr>
              <w:spacing w:after="20"/>
              <w:ind w:left="20"/>
              <w:jc w:val="both"/>
            </w:pPr>
            <w:r>
              <w:rPr>
                <w:rFonts w:ascii="Times New Roman"/>
                <w:b w:val="false"/>
                <w:i w:val="false"/>
                <w:color w:val="000000"/>
                <w:sz w:val="20"/>
              </w:rPr>
              <w:t>
Домашний адрес</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Место работы</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694"/>
        <w:gridCol w:w="2809"/>
        <w:gridCol w:w="2505"/>
        <w:gridCol w:w="2506"/>
        <w:gridCol w:w="1695"/>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w:t>
            </w:r>
          </w:p>
          <w:p>
            <w:pPr>
              <w:spacing w:after="20"/>
              <w:ind w:left="20"/>
              <w:jc w:val="both"/>
            </w:pPr>
            <w:r>
              <w:rPr>
                <w:rFonts w:ascii="Times New Roman"/>
                <w:b w:val="false"/>
                <w:i w:val="false"/>
                <w:color w:val="000000"/>
                <w:sz w:val="20"/>
              </w:rPr>
              <w:t>
Группа риска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Диагноз</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Тестке дейінгі кеңес беру (жүргізу күні)</w:t>
            </w:r>
          </w:p>
          <w:p>
            <w:pPr>
              <w:spacing w:after="20"/>
              <w:ind w:left="20"/>
              <w:jc w:val="both"/>
            </w:pPr>
            <w:r>
              <w:rPr>
                <w:rFonts w:ascii="Times New Roman"/>
                <w:b w:val="false"/>
                <w:i w:val="false"/>
                <w:color w:val="000000"/>
                <w:sz w:val="20"/>
              </w:rPr>
              <w:t>
Дотестовое консультирование (дата проведенияч)</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Тестіден кейінгі беру (жүргізу күні)</w:t>
            </w:r>
          </w:p>
          <w:p>
            <w:pPr>
              <w:spacing w:after="20"/>
              <w:ind w:left="20"/>
              <w:jc w:val="both"/>
            </w:pPr>
            <w:r>
              <w:rPr>
                <w:rFonts w:ascii="Times New Roman"/>
                <w:b w:val="false"/>
                <w:i w:val="false"/>
                <w:color w:val="000000"/>
                <w:sz w:val="20"/>
              </w:rPr>
              <w:t>
Послетестовое консультирование (дата проведенияч)</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жүргізу (ия, жоқ)</w:t>
            </w:r>
          </w:p>
          <w:p>
            <w:pPr>
              <w:spacing w:after="20"/>
              <w:ind w:left="20"/>
              <w:jc w:val="both"/>
            </w:pPr>
            <w:r>
              <w:rPr>
                <w:rFonts w:ascii="Times New Roman"/>
                <w:b w:val="false"/>
                <w:i w:val="false"/>
                <w:color w:val="000000"/>
                <w:sz w:val="20"/>
              </w:rPr>
              <w:t>
Анкетирование (да, нет)</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Примечание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75"/>
        <w:gridCol w:w="11104"/>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_______________</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060-2/е нысанды медициналық құжаттама</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060-2/у утверждена приказом и.о. Министра здравоохранения Республики Казахстан от 23 ноября 2010 года № 907</w:t>
            </w:r>
          </w:p>
        </w:tc>
      </w:tr>
    </w:tbl>
    <w:bookmarkStart w:name="z202" w:id="165"/>
    <w:p>
      <w:pPr>
        <w:spacing w:after="0"/>
        <w:ind w:left="0"/>
        <w:jc w:val="left"/>
      </w:pPr>
      <w:r>
        <w:rPr>
          <w:rFonts w:ascii="Times New Roman"/>
          <w:b/>
          <w:i w:val="false"/>
          <w:color w:val="000000"/>
        </w:rPr>
        <w:t xml:space="preserve"> АИТВ-жұқтырғандардың (ИБ (+) тіркеу журналы</w:t>
      </w:r>
      <w:r>
        <w:br/>
      </w:r>
      <w:r>
        <w:rPr>
          <w:rFonts w:ascii="Times New Roman"/>
          <w:b/>
          <w:i w:val="false"/>
          <w:color w:val="000000"/>
        </w:rPr>
        <w:t>Журнал регистрации ИБ(+) ВИЧ-инфицированных</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Дата рождения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p>
            <w:pPr>
              <w:spacing w:after="20"/>
              <w:ind w:left="20"/>
              <w:jc w:val="both"/>
            </w:pPr>
            <w:r>
              <w:rPr>
                <w:rFonts w:ascii="Times New Roman"/>
                <w:b w:val="false"/>
                <w:i w:val="false"/>
                <w:color w:val="000000"/>
                <w:sz w:val="20"/>
              </w:rPr>
              <w:t>
Гражданство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Пол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Место работы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орны</w:t>
            </w:r>
          </w:p>
          <w:p>
            <w:pPr>
              <w:spacing w:after="20"/>
              <w:ind w:left="20"/>
              <w:jc w:val="both"/>
            </w:pPr>
            <w:r>
              <w:rPr>
                <w:rFonts w:ascii="Times New Roman"/>
                <w:b w:val="false"/>
                <w:i w:val="false"/>
                <w:color w:val="000000"/>
                <w:sz w:val="20"/>
              </w:rPr>
              <w:t>
Место выявления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w:t>
            </w:r>
          </w:p>
          <w:p>
            <w:pPr>
              <w:spacing w:after="20"/>
              <w:ind w:left="20"/>
              <w:jc w:val="both"/>
            </w:pPr>
            <w:r>
              <w:rPr>
                <w:rFonts w:ascii="Times New Roman"/>
                <w:b w:val="false"/>
                <w:i w:val="false"/>
                <w:color w:val="000000"/>
                <w:sz w:val="20"/>
              </w:rPr>
              <w:t>
№ИБ</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күні</w:t>
            </w:r>
          </w:p>
          <w:p>
            <w:pPr>
              <w:spacing w:after="20"/>
              <w:ind w:left="20"/>
              <w:jc w:val="both"/>
            </w:pPr>
            <w:r>
              <w:rPr>
                <w:rFonts w:ascii="Times New Roman"/>
                <w:b w:val="false"/>
                <w:i w:val="false"/>
                <w:color w:val="000000"/>
                <w:sz w:val="20"/>
              </w:rPr>
              <w:t>
Дата ИБ</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235"/>
        <w:gridCol w:w="1235"/>
        <w:gridCol w:w="1235"/>
        <w:gridCol w:w="2484"/>
        <w:gridCol w:w="1232"/>
        <w:gridCol w:w="2982"/>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хабарламаны телефон арқылы жеткізген күні және сағат</w:t>
            </w:r>
          </w:p>
          <w:p>
            <w:pPr>
              <w:spacing w:after="20"/>
              <w:ind w:left="20"/>
              <w:jc w:val="both"/>
            </w:pPr>
            <w:r>
              <w:rPr>
                <w:rFonts w:ascii="Times New Roman"/>
                <w:b w:val="false"/>
                <w:i w:val="false"/>
                <w:color w:val="000000"/>
                <w:sz w:val="20"/>
              </w:rPr>
              <w:t>
Дата и час сообщения экстренного извещения по телефону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шұғыл хабарламаны жіберген күні</w:t>
            </w:r>
          </w:p>
          <w:p>
            <w:pPr>
              <w:spacing w:after="20"/>
              <w:ind w:left="20"/>
              <w:jc w:val="both"/>
            </w:pPr>
            <w:r>
              <w:rPr>
                <w:rFonts w:ascii="Times New Roman"/>
                <w:b w:val="false"/>
                <w:i w:val="false"/>
                <w:color w:val="000000"/>
                <w:sz w:val="20"/>
              </w:rPr>
              <w:t>
Дата первичнойотсылки экстренного извещения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хабарламаны жіберген адамның ТАӘ</w:t>
            </w:r>
          </w:p>
          <w:p>
            <w:pPr>
              <w:spacing w:after="20"/>
              <w:ind w:left="20"/>
              <w:jc w:val="both"/>
            </w:pPr>
            <w:r>
              <w:rPr>
                <w:rFonts w:ascii="Times New Roman"/>
                <w:b w:val="false"/>
                <w:i w:val="false"/>
                <w:color w:val="000000"/>
                <w:sz w:val="20"/>
              </w:rPr>
              <w:t>
ФИО, передавшего экстренное извещение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хабарламаны қабылдаған адамның ТАӘ</w:t>
            </w:r>
          </w:p>
          <w:p>
            <w:pPr>
              <w:spacing w:after="20"/>
              <w:ind w:left="20"/>
              <w:jc w:val="both"/>
            </w:pPr>
            <w:r>
              <w:rPr>
                <w:rFonts w:ascii="Times New Roman"/>
                <w:b w:val="false"/>
                <w:i w:val="false"/>
                <w:color w:val="000000"/>
                <w:sz w:val="20"/>
              </w:rPr>
              <w:t>
ФИО, принявшего экстренное извещение</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 көзі (ТАӘ, күні, ИБ №)</w:t>
            </w:r>
          </w:p>
          <w:p>
            <w:pPr>
              <w:spacing w:after="20"/>
              <w:ind w:left="20"/>
              <w:jc w:val="both"/>
            </w:pPr>
            <w:r>
              <w:rPr>
                <w:rFonts w:ascii="Times New Roman"/>
                <w:b w:val="false"/>
                <w:i w:val="false"/>
                <w:color w:val="000000"/>
                <w:sz w:val="20"/>
              </w:rPr>
              <w:t>
Источник инфекции (№ ИБ, дата, ФИО)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Жұғу жолы</w:t>
            </w:r>
          </w:p>
          <w:p>
            <w:pPr>
              <w:spacing w:after="20"/>
              <w:ind w:left="20"/>
              <w:jc w:val="both"/>
            </w:pPr>
            <w:r>
              <w:rPr>
                <w:rFonts w:ascii="Times New Roman"/>
                <w:b w:val="false"/>
                <w:i w:val="false"/>
                <w:color w:val="000000"/>
                <w:sz w:val="20"/>
              </w:rPr>
              <w:t>
Путь передачи</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(қайтыс болды, "Д" есептен шыққан)</w:t>
            </w:r>
          </w:p>
          <w:p>
            <w:pPr>
              <w:spacing w:after="20"/>
              <w:ind w:left="20"/>
              <w:jc w:val="both"/>
            </w:pPr>
            <w:r>
              <w:rPr>
                <w:rFonts w:ascii="Times New Roman"/>
                <w:b w:val="false"/>
                <w:i w:val="false"/>
                <w:color w:val="000000"/>
                <w:sz w:val="20"/>
              </w:rPr>
              <w:t>
Примечание (умер, выбыл с "Д" учета)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29-қосымша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161"/>
        <w:gridCol w:w="10183"/>
      </w:tblGrid>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w:t>
            </w:r>
          </w:p>
          <w:p>
            <w:pPr>
              <w:spacing w:after="20"/>
              <w:ind w:left="20"/>
              <w:jc w:val="both"/>
            </w:pPr>
            <w:r>
              <w:rPr>
                <w:rFonts w:ascii="Times New Roman"/>
                <w:b w:val="false"/>
                <w:i w:val="false"/>
                <w:color w:val="000000"/>
                <w:sz w:val="20"/>
              </w:rPr>
              <w:t>
Формат А5</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ҚҰЖЖ бойынша ұйым коды </w:t>
            </w:r>
          </w:p>
          <w:p>
            <w:pPr>
              <w:spacing w:after="20"/>
              <w:ind w:left="20"/>
              <w:jc w:val="both"/>
            </w:pPr>
            <w:r>
              <w:rPr>
                <w:rFonts w:ascii="Times New Roman"/>
                <w:b w:val="false"/>
                <w:i w:val="false"/>
                <w:color w:val="000000"/>
                <w:sz w:val="20"/>
              </w:rPr>
              <w:t>
Код организации по ОКПО____________</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Министерство здравоохранения Республики Казахстан</w:t>
            </w:r>
          </w:p>
        </w:tc>
        <w:tc>
          <w:tcPr>
            <w:tcW w:w="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264-9/е нысанды медициналық құжаттама</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264-9/у утверждена приказом и.о. Министра здравоохранения Республики Казахстан от 23 ноября 2010 года № 907</w:t>
            </w:r>
          </w:p>
        </w:tc>
      </w:tr>
    </w:tbl>
    <w:bookmarkStart w:name="z204" w:id="166"/>
    <w:p>
      <w:pPr>
        <w:spacing w:after="0"/>
        <w:ind w:left="0"/>
        <w:jc w:val="left"/>
      </w:pPr>
      <w:r>
        <w:rPr>
          <w:rFonts w:ascii="Times New Roman"/>
          <w:b/>
          <w:i w:val="false"/>
          <w:color w:val="000000"/>
        </w:rPr>
        <w:t xml:space="preserve"> АИТВ-ның антиретротровирустық препараттарға</w:t>
      </w:r>
      <w:r>
        <w:br/>
      </w:r>
      <w:r>
        <w:rPr>
          <w:rFonts w:ascii="Times New Roman"/>
          <w:b/>
          <w:i w:val="false"/>
          <w:color w:val="000000"/>
        </w:rPr>
        <w:t>резистенттілігіне жолдама</w:t>
      </w:r>
      <w:r>
        <w:br/>
      </w:r>
      <w:r>
        <w:rPr>
          <w:rFonts w:ascii="Times New Roman"/>
          <w:b/>
          <w:i w:val="false"/>
          <w:color w:val="000000"/>
        </w:rPr>
        <w:t>Направление</w:t>
      </w:r>
      <w:r>
        <w:br/>
      </w:r>
      <w:r>
        <w:rPr>
          <w:rFonts w:ascii="Times New Roman"/>
          <w:b/>
          <w:i w:val="false"/>
          <w:color w:val="000000"/>
        </w:rPr>
        <w:t>на резистентность ВИЧ к антиретровирусным препаратам</w:t>
      </w:r>
    </w:p>
    <w:bookmarkEnd w:id="166"/>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(Фамилия): __________________________________________________________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(Имя): ______________________________________________________________</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(Отчество): _________________________________________________________</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(Дата рождения) _____________________________________________________</w:t>
      </w:r>
    </w:p>
    <w:p>
      <w:pPr>
        <w:spacing w:after="0"/>
        <w:ind w:left="0"/>
        <w:jc w:val="both"/>
      </w:pPr>
      <w:r>
        <w:rPr>
          <w:rFonts w:ascii="Times New Roman"/>
          <w:b w:val="false"/>
          <w:i w:val="false"/>
          <w:color w:val="000000"/>
          <w:sz w:val="28"/>
        </w:rPr>
        <w:t>
      Күні, ИБ № (Дата, № ИБ) _____________________________________________</w:t>
      </w:r>
    </w:p>
    <w:p>
      <w:pPr>
        <w:spacing w:after="0"/>
        <w:ind w:left="0"/>
        <w:jc w:val="both"/>
      </w:pPr>
      <w:r>
        <w:rPr>
          <w:rFonts w:ascii="Times New Roman"/>
          <w:b w:val="false"/>
          <w:i w:val="false"/>
          <w:color w:val="000000"/>
          <w:sz w:val="28"/>
        </w:rPr>
        <w:t>
      Мекенжайы (Домашний адрес): _________________________________________</w:t>
      </w:r>
    </w:p>
    <w:p>
      <w:pPr>
        <w:spacing w:after="0"/>
        <w:ind w:left="0"/>
        <w:jc w:val="both"/>
      </w:pPr>
      <w:r>
        <w:rPr>
          <w:rFonts w:ascii="Times New Roman"/>
          <w:b w:val="false"/>
          <w:i w:val="false"/>
          <w:color w:val="000000"/>
          <w:sz w:val="28"/>
        </w:rPr>
        <w:t xml:space="preserve">
      Тексерілу сәтіндегі диагнозы </w:t>
      </w:r>
    </w:p>
    <w:p>
      <w:pPr>
        <w:spacing w:after="0"/>
        <w:ind w:left="0"/>
        <w:jc w:val="both"/>
      </w:pPr>
      <w:r>
        <w:rPr>
          <w:rFonts w:ascii="Times New Roman"/>
          <w:b w:val="false"/>
          <w:i w:val="false"/>
          <w:color w:val="000000"/>
          <w:sz w:val="28"/>
        </w:rPr>
        <w:t>
      (Диагноз на момент обследования) ____________________________________</w:t>
      </w:r>
    </w:p>
    <w:p>
      <w:pPr>
        <w:spacing w:after="0"/>
        <w:ind w:left="0"/>
        <w:jc w:val="both"/>
      </w:pPr>
      <w:r>
        <w:rPr>
          <w:rFonts w:ascii="Times New Roman"/>
          <w:b w:val="false"/>
          <w:i w:val="false"/>
          <w:color w:val="000000"/>
          <w:sz w:val="28"/>
        </w:rPr>
        <w:t>
      Вирустарға қарсы препараттардың үзілісі мен ауыстыруды көрсете отырып АРТ басталу күні</w:t>
      </w:r>
    </w:p>
    <w:p>
      <w:pPr>
        <w:spacing w:after="0"/>
        <w:ind w:left="0"/>
        <w:jc w:val="both"/>
      </w:pPr>
      <w:r>
        <w:rPr>
          <w:rFonts w:ascii="Times New Roman"/>
          <w:b w:val="false"/>
          <w:i w:val="false"/>
          <w:color w:val="000000"/>
          <w:sz w:val="28"/>
        </w:rPr>
        <w:t>
      (Дата начала АРТ, с указанием перерывов и смены противовирусных препаратов) _________________________________________________________</w:t>
      </w:r>
    </w:p>
    <w:p>
      <w:pPr>
        <w:spacing w:after="0"/>
        <w:ind w:left="0"/>
        <w:jc w:val="both"/>
      </w:pPr>
      <w:r>
        <w:rPr>
          <w:rFonts w:ascii="Times New Roman"/>
          <w:b w:val="false"/>
          <w:i w:val="false"/>
          <w:color w:val="000000"/>
          <w:sz w:val="28"/>
        </w:rPr>
        <w:t>
      АРВ перпараттары</w:t>
      </w:r>
    </w:p>
    <w:p>
      <w:pPr>
        <w:spacing w:after="0"/>
        <w:ind w:left="0"/>
        <w:jc w:val="both"/>
      </w:pPr>
      <w:r>
        <w:rPr>
          <w:rFonts w:ascii="Times New Roman"/>
          <w:b w:val="false"/>
          <w:i w:val="false"/>
          <w:color w:val="000000"/>
          <w:sz w:val="28"/>
        </w:rPr>
        <w:t>
      (АРВ препараты) _____________________________________________________</w:t>
      </w:r>
    </w:p>
    <w:p>
      <w:pPr>
        <w:spacing w:after="0"/>
        <w:ind w:left="0"/>
        <w:jc w:val="both"/>
      </w:pPr>
      <w:r>
        <w:rPr>
          <w:rFonts w:ascii="Times New Roman"/>
          <w:b w:val="false"/>
          <w:i w:val="false"/>
          <w:color w:val="000000"/>
          <w:sz w:val="28"/>
        </w:rPr>
        <w:t>
      Емделуді сақтауы</w:t>
      </w:r>
    </w:p>
    <w:p>
      <w:pPr>
        <w:spacing w:after="0"/>
        <w:ind w:left="0"/>
        <w:jc w:val="both"/>
      </w:pPr>
      <w:r>
        <w:rPr>
          <w:rFonts w:ascii="Times New Roman"/>
          <w:b w:val="false"/>
          <w:i w:val="false"/>
          <w:color w:val="000000"/>
          <w:sz w:val="28"/>
        </w:rPr>
        <w:t>
      (Приверженность) ____________________________________________________</w:t>
      </w:r>
    </w:p>
    <w:p>
      <w:pPr>
        <w:spacing w:after="0"/>
        <w:ind w:left="0"/>
        <w:jc w:val="both"/>
      </w:pPr>
      <w:r>
        <w:rPr>
          <w:rFonts w:ascii="Times New Roman"/>
          <w:b w:val="false"/>
          <w:i w:val="false"/>
          <w:color w:val="000000"/>
          <w:sz w:val="28"/>
        </w:rPr>
        <w:t>
      Зертзаналық зерттеулердің соңғы нәтижелері</w:t>
      </w:r>
    </w:p>
    <w:p>
      <w:pPr>
        <w:spacing w:after="0"/>
        <w:ind w:left="0"/>
        <w:jc w:val="both"/>
      </w:pPr>
      <w:r>
        <w:rPr>
          <w:rFonts w:ascii="Times New Roman"/>
          <w:b w:val="false"/>
          <w:i w:val="false"/>
          <w:color w:val="000000"/>
          <w:sz w:val="28"/>
        </w:rPr>
        <w:t>
      (Результаты последних лабораторных исследований): ___________________</w:t>
      </w:r>
    </w:p>
    <w:p>
      <w:pPr>
        <w:spacing w:after="0"/>
        <w:ind w:left="0"/>
        <w:jc w:val="both"/>
      </w:pPr>
      <w:r>
        <w:rPr>
          <w:rFonts w:ascii="Times New Roman"/>
          <w:b w:val="false"/>
          <w:i w:val="false"/>
          <w:color w:val="000000"/>
          <w:sz w:val="28"/>
        </w:rPr>
        <w:t>
      СД4, күні (дата) ____________________________________________________</w:t>
      </w:r>
    </w:p>
    <w:p>
      <w:pPr>
        <w:spacing w:after="0"/>
        <w:ind w:left="0"/>
        <w:jc w:val="both"/>
      </w:pPr>
      <w:r>
        <w:rPr>
          <w:rFonts w:ascii="Times New Roman"/>
          <w:b w:val="false"/>
          <w:i w:val="false"/>
          <w:color w:val="000000"/>
          <w:sz w:val="28"/>
        </w:rPr>
        <w:t>
      ВН, күні (дата) _____________________________________________________</w:t>
      </w:r>
    </w:p>
    <w:p>
      <w:pPr>
        <w:spacing w:after="0"/>
        <w:ind w:left="0"/>
        <w:jc w:val="both"/>
      </w:pPr>
      <w:r>
        <w:rPr>
          <w:rFonts w:ascii="Times New Roman"/>
          <w:b w:val="false"/>
          <w:i w:val="false"/>
          <w:color w:val="000000"/>
          <w:sz w:val="28"/>
        </w:rPr>
        <w:t>
      Материалды жолдаған ұйымның атауы мен мекенжайы (Адрес и наименование организации, направившего материал):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Жіберілген күні (Дата отправки): ____________________________________</w:t>
      </w:r>
    </w:p>
    <w:p>
      <w:pPr>
        <w:spacing w:after="0"/>
        <w:ind w:left="0"/>
        <w:jc w:val="both"/>
      </w:pPr>
      <w:r>
        <w:rPr>
          <w:rFonts w:ascii="Times New Roman"/>
          <w:b w:val="false"/>
          <w:i w:val="false"/>
          <w:color w:val="000000"/>
          <w:sz w:val="28"/>
        </w:rPr>
        <w:t>
      Материалды жолдаған адамның ТАӘ, лауазымы (Должность, ФИО, направившего материал)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30-қосымша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56"/>
        <w:gridCol w:w="10251"/>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ОКПО______</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Министерство здравоохранения Республики Казахстан</w:t>
            </w:r>
          </w:p>
        </w:tc>
        <w:tc>
          <w:tcPr>
            <w:tcW w:w="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264-10/е нысанды медициналық құжаттама</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264-10/у утверждена приказом и.о. Министра здравоохранения Республики Казахстан от 23 ноября 2010 года № 907</w:t>
            </w:r>
          </w:p>
        </w:tc>
      </w:tr>
    </w:tbl>
    <w:bookmarkStart w:name="z206" w:id="167"/>
    <w:p>
      <w:pPr>
        <w:spacing w:after="0"/>
        <w:ind w:left="0"/>
        <w:jc w:val="left"/>
      </w:pPr>
      <w:r>
        <w:rPr>
          <w:rFonts w:ascii="Times New Roman"/>
          <w:b/>
          <w:i w:val="false"/>
          <w:color w:val="000000"/>
        </w:rPr>
        <w:t xml:space="preserve"> АИТВ-ның антиретровирустық препараттарға тұрақтылығын</w:t>
      </w:r>
      <w:r>
        <w:br/>
      </w:r>
      <w:r>
        <w:rPr>
          <w:rFonts w:ascii="Times New Roman"/>
          <w:b/>
          <w:i w:val="false"/>
          <w:color w:val="000000"/>
        </w:rPr>
        <w:t>анықтау нәтижелерін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результатов на определение резистентности ВИЧ к</w:t>
      </w:r>
      <w:r>
        <w:br/>
      </w:r>
      <w:r>
        <w:rPr>
          <w:rFonts w:ascii="Times New Roman"/>
          <w:b/>
          <w:i w:val="false"/>
          <w:color w:val="000000"/>
        </w:rPr>
        <w:t>антиретровирусным препаратам</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846"/>
        <w:gridCol w:w="846"/>
        <w:gridCol w:w="846"/>
        <w:gridCol w:w="846"/>
        <w:gridCol w:w="846"/>
        <w:gridCol w:w="1000"/>
        <w:gridCol w:w="3321"/>
        <w:gridCol w:w="2904"/>
      </w:tblGrid>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номері</w:t>
            </w:r>
          </w:p>
          <w:p>
            <w:pPr>
              <w:spacing w:after="20"/>
              <w:ind w:left="20"/>
              <w:jc w:val="both"/>
            </w:pPr>
            <w:r>
              <w:rPr>
                <w:rFonts w:ascii="Times New Roman"/>
                <w:b w:val="false"/>
                <w:i w:val="false"/>
                <w:color w:val="000000"/>
                <w:sz w:val="20"/>
              </w:rPr>
              <w:t>
Регистрационный номер</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p>
            <w:pPr>
              <w:spacing w:after="20"/>
              <w:ind w:left="20"/>
              <w:jc w:val="both"/>
            </w:pPr>
            <w:r>
              <w:rPr>
                <w:rFonts w:ascii="Times New Roman"/>
                <w:b w:val="false"/>
                <w:i w:val="false"/>
                <w:color w:val="000000"/>
                <w:sz w:val="20"/>
              </w:rPr>
              <w:t>
Регион</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p>
            <w:pPr>
              <w:spacing w:after="20"/>
              <w:ind w:left="20"/>
              <w:jc w:val="both"/>
            </w:pPr>
            <w:r>
              <w:rPr>
                <w:rFonts w:ascii="Times New Roman"/>
                <w:b w:val="false"/>
                <w:i w:val="false"/>
                <w:color w:val="000000"/>
                <w:sz w:val="20"/>
              </w:rPr>
              <w:t>
Дата поступления</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w:t>
            </w:r>
          </w:p>
          <w:p>
            <w:pPr>
              <w:spacing w:after="20"/>
              <w:ind w:left="20"/>
              <w:jc w:val="both"/>
            </w:pPr>
            <w:r>
              <w:rPr>
                <w:rFonts w:ascii="Times New Roman"/>
                <w:b w:val="false"/>
                <w:i w:val="false"/>
                <w:color w:val="000000"/>
                <w:sz w:val="20"/>
              </w:rPr>
              <w:t>
(№ИБ)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талдаудың соңғы нәтижелері</w:t>
            </w:r>
          </w:p>
          <w:p>
            <w:pPr>
              <w:spacing w:after="20"/>
              <w:ind w:left="20"/>
              <w:jc w:val="both"/>
            </w:pPr>
            <w:r>
              <w:rPr>
                <w:rFonts w:ascii="Times New Roman"/>
                <w:b w:val="false"/>
                <w:i w:val="false"/>
                <w:color w:val="000000"/>
                <w:sz w:val="20"/>
              </w:rPr>
              <w:t>
Последние результаты лабораторных анализов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СD4*, күні (дата)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ВЖ**/ВН, күні (дата)</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212"/>
        <w:gridCol w:w="1647"/>
        <w:gridCol w:w="2078"/>
        <w:gridCol w:w="2512"/>
        <w:gridCol w:w="1213"/>
        <w:gridCol w:w="1213"/>
        <w:gridCol w:w="1213"/>
      </w:tblGrid>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 басталу уақыты</w:t>
            </w:r>
          </w:p>
          <w:p>
            <w:pPr>
              <w:spacing w:after="20"/>
              <w:ind w:left="20"/>
              <w:jc w:val="both"/>
            </w:pPr>
            <w:r>
              <w:rPr>
                <w:rFonts w:ascii="Times New Roman"/>
                <w:b w:val="false"/>
                <w:i w:val="false"/>
                <w:color w:val="000000"/>
                <w:sz w:val="20"/>
              </w:rPr>
              <w:t>
Дата начала АРТ</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АРВ препараттары</w:t>
            </w:r>
          </w:p>
          <w:p>
            <w:pPr>
              <w:spacing w:after="20"/>
              <w:ind w:left="20"/>
              <w:jc w:val="both"/>
            </w:pPr>
            <w:r>
              <w:rPr>
                <w:rFonts w:ascii="Times New Roman"/>
                <w:b w:val="false"/>
                <w:i w:val="false"/>
                <w:color w:val="000000"/>
                <w:sz w:val="20"/>
              </w:rPr>
              <w:t>
АРВ препараты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Зертханалардағы зерттеудің нәтижесі</w:t>
            </w:r>
          </w:p>
          <w:p>
            <w:pPr>
              <w:spacing w:after="20"/>
              <w:ind w:left="20"/>
              <w:jc w:val="both"/>
            </w:pPr>
            <w:r>
              <w:rPr>
                <w:rFonts w:ascii="Times New Roman"/>
                <w:b w:val="false"/>
                <w:i w:val="false"/>
                <w:color w:val="000000"/>
                <w:sz w:val="20"/>
              </w:rPr>
              <w:t xml:space="preserve">
Результаты исследования в лаборатории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w:t>
            </w:r>
          </w:p>
          <w:p>
            <w:pPr>
              <w:spacing w:after="20"/>
              <w:ind w:left="20"/>
              <w:jc w:val="both"/>
            </w:pPr>
            <w:r>
              <w:rPr>
                <w:rFonts w:ascii="Times New Roman"/>
                <w:b w:val="false"/>
                <w:i w:val="false"/>
                <w:color w:val="000000"/>
                <w:sz w:val="20"/>
              </w:rPr>
              <w:t>
Дата исследования</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Нәтиженің берілген күні</w:t>
            </w:r>
          </w:p>
          <w:p>
            <w:pPr>
              <w:spacing w:after="20"/>
              <w:ind w:left="20"/>
              <w:jc w:val="both"/>
            </w:pPr>
            <w:r>
              <w:rPr>
                <w:rFonts w:ascii="Times New Roman"/>
                <w:b w:val="false"/>
                <w:i w:val="false"/>
                <w:color w:val="000000"/>
                <w:sz w:val="20"/>
              </w:rPr>
              <w:t>
дата выдачи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КТНИ</w:t>
            </w:r>
          </w:p>
          <w:p>
            <w:pPr>
              <w:spacing w:after="20"/>
              <w:ind w:left="20"/>
              <w:jc w:val="both"/>
            </w:pPr>
            <w:r>
              <w:rPr>
                <w:rFonts w:ascii="Times New Roman"/>
                <w:b w:val="false"/>
                <w:i w:val="false"/>
                <w:color w:val="000000"/>
                <w:sz w:val="20"/>
              </w:rPr>
              <w:t>
НИОТ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КТНЕИ</w:t>
            </w:r>
          </w:p>
          <w:p>
            <w:pPr>
              <w:spacing w:after="20"/>
              <w:ind w:left="20"/>
              <w:jc w:val="both"/>
            </w:pPr>
            <w:r>
              <w:rPr>
                <w:rFonts w:ascii="Times New Roman"/>
                <w:b w:val="false"/>
                <w:i w:val="false"/>
                <w:color w:val="000000"/>
                <w:sz w:val="20"/>
              </w:rPr>
              <w:t>
ННИОТ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ПИ</w:t>
            </w:r>
          </w:p>
          <w:p>
            <w:pPr>
              <w:spacing w:after="20"/>
              <w:ind w:left="20"/>
              <w:jc w:val="both"/>
            </w:pPr>
            <w:r>
              <w:rPr>
                <w:rFonts w:ascii="Times New Roman"/>
                <w:b w:val="false"/>
                <w:i w:val="false"/>
                <w:color w:val="000000"/>
                <w:sz w:val="20"/>
              </w:rPr>
              <w:t>
ИП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субтип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CD4 – ішке иммундық жасушаларды енгізу үшін АИТВ-ға қажетті Т-лимфоциттердің бетіндегі кластерлік айырмашылық антигені (антиген кластерной диференциации, находится на поверхности Т-лимфоцитов, необходимый ВИЧ для внедрения внутрь иммунных клеток);</w:t>
      </w:r>
    </w:p>
    <w:p>
      <w:pPr>
        <w:spacing w:after="0"/>
        <w:ind w:left="0"/>
        <w:jc w:val="both"/>
      </w:pPr>
      <w:r>
        <w:rPr>
          <w:rFonts w:ascii="Times New Roman"/>
          <w:b w:val="false"/>
          <w:i w:val="false"/>
          <w:color w:val="000000"/>
          <w:sz w:val="28"/>
        </w:rPr>
        <w:t>
      ** ВЖ - вирустық  жүктеме (ВН-вирусная нагрузка);</w:t>
      </w:r>
    </w:p>
    <w:p>
      <w:pPr>
        <w:spacing w:after="0"/>
        <w:ind w:left="0"/>
        <w:jc w:val="both"/>
      </w:pPr>
      <w:r>
        <w:rPr>
          <w:rFonts w:ascii="Times New Roman"/>
          <w:b w:val="false"/>
          <w:i w:val="false"/>
          <w:color w:val="000000"/>
          <w:sz w:val="28"/>
        </w:rPr>
        <w:t>
      *** КТНИ - кері транскриптазаның нуклеотидті ингибиторы (НИОТ-нуклеотидные ингибиторы обратной транскриптазы);</w:t>
      </w:r>
    </w:p>
    <w:p>
      <w:pPr>
        <w:spacing w:after="0"/>
        <w:ind w:left="0"/>
        <w:jc w:val="both"/>
      </w:pPr>
      <w:r>
        <w:rPr>
          <w:rFonts w:ascii="Times New Roman"/>
          <w:b w:val="false"/>
          <w:i w:val="false"/>
          <w:color w:val="000000"/>
          <w:sz w:val="28"/>
        </w:rPr>
        <w:t>
      **** КТНЕИ - кері транскриптазаның нуклеотидті емес ингибиторы (ННИОТ- ненуклеотидные ингибиторы обратной транскриптазы);</w:t>
      </w:r>
    </w:p>
    <w:p>
      <w:pPr>
        <w:spacing w:after="0"/>
        <w:ind w:left="0"/>
        <w:jc w:val="both"/>
      </w:pPr>
      <w:r>
        <w:rPr>
          <w:rFonts w:ascii="Times New Roman"/>
          <w:b w:val="false"/>
          <w:i w:val="false"/>
          <w:color w:val="000000"/>
          <w:sz w:val="28"/>
        </w:rPr>
        <w:t>
      ***** ПИ протеазаның ингибиторы (ИП-ингибитор протеазы).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31-қосымша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161"/>
        <w:gridCol w:w="10183"/>
      </w:tblGrid>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ҚҰЖЖ бойынша ұйым коды </w:t>
            </w:r>
          </w:p>
          <w:p>
            <w:pPr>
              <w:spacing w:after="20"/>
              <w:ind w:left="20"/>
              <w:jc w:val="both"/>
            </w:pPr>
            <w:r>
              <w:rPr>
                <w:rFonts w:ascii="Times New Roman"/>
                <w:b w:val="false"/>
                <w:i w:val="false"/>
                <w:color w:val="000000"/>
                <w:sz w:val="20"/>
              </w:rPr>
              <w:t>
Код организации по ОКПО____________</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Министерство здравоохранения Республики Казахстан</w:t>
            </w:r>
          </w:p>
        </w:tc>
        <w:tc>
          <w:tcPr>
            <w:tcW w:w="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270-5/е нысанды медициналық құжаттама</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270-5/у утверждена приказом и.о. Министра здравоохранения Республики Казахстан от 23 ноября 2010 года № 907</w:t>
            </w:r>
          </w:p>
        </w:tc>
      </w:tr>
    </w:tbl>
    <w:bookmarkStart w:name="z208" w:id="168"/>
    <w:p>
      <w:pPr>
        <w:spacing w:after="0"/>
        <w:ind w:left="0"/>
        <w:jc w:val="left"/>
      </w:pPr>
      <w:r>
        <w:rPr>
          <w:rFonts w:ascii="Times New Roman"/>
          <w:b/>
          <w:i w:val="false"/>
          <w:color w:val="000000"/>
        </w:rPr>
        <w:t xml:space="preserve"> АИТВ инфекциясы және ТБ бірлескен ауруларға жүргізілген профилактикалық шаралар мен (АРТ) емдеуді есепке алу журналы</w:t>
      </w:r>
      <w:r>
        <w:br/>
      </w:r>
      <w:r>
        <w:rPr>
          <w:rFonts w:ascii="Times New Roman"/>
          <w:b/>
          <w:i w:val="false"/>
          <w:color w:val="000000"/>
        </w:rPr>
        <w:t>Журнал учета проведения профилактических мероприятий и лечения (АРТ) больным с сочетанной инфекцией - ВИЧ /ТБ</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855"/>
        <w:gridCol w:w="855"/>
        <w:gridCol w:w="1507"/>
        <w:gridCol w:w="1344"/>
        <w:gridCol w:w="2319"/>
        <w:gridCol w:w="1181"/>
        <w:gridCol w:w="1724"/>
        <w:gridCol w:w="1019"/>
        <w:gridCol w:w="911"/>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ТАӘ</w:t>
            </w:r>
          </w:p>
          <w:p>
            <w:pPr>
              <w:spacing w:after="20"/>
              <w:ind w:left="20"/>
              <w:jc w:val="both"/>
            </w:pPr>
            <w:r>
              <w:rPr>
                <w:rFonts w:ascii="Times New Roman"/>
                <w:b w:val="false"/>
                <w:i w:val="false"/>
                <w:color w:val="000000"/>
                <w:sz w:val="20"/>
              </w:rPr>
              <w:t>
(ФИО больного)</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 және күні</w:t>
            </w:r>
          </w:p>
          <w:p>
            <w:pPr>
              <w:spacing w:after="20"/>
              <w:ind w:left="20"/>
              <w:jc w:val="both"/>
            </w:pPr>
            <w:r>
              <w:rPr>
                <w:rFonts w:ascii="Times New Roman"/>
                <w:b w:val="false"/>
                <w:i w:val="false"/>
                <w:color w:val="000000"/>
                <w:sz w:val="20"/>
              </w:rPr>
              <w:t>
(Дата и № ИБ*)</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Диспансерлеу есепке алу күні</w:t>
            </w:r>
          </w:p>
          <w:p>
            <w:pPr>
              <w:spacing w:after="20"/>
              <w:ind w:left="20"/>
              <w:jc w:val="both"/>
            </w:pPr>
            <w:r>
              <w:rPr>
                <w:rFonts w:ascii="Times New Roman"/>
                <w:b w:val="false"/>
                <w:i w:val="false"/>
                <w:color w:val="000000"/>
                <w:sz w:val="20"/>
              </w:rPr>
              <w:t>
(Дата взятия на диспансерный учет)</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орны (үйі, ТИ, БАО)**</w:t>
            </w:r>
          </w:p>
          <w:p>
            <w:pPr>
              <w:spacing w:after="20"/>
              <w:ind w:left="20"/>
              <w:jc w:val="both"/>
            </w:pPr>
            <w:r>
              <w:rPr>
                <w:rFonts w:ascii="Times New Roman"/>
                <w:b w:val="false"/>
                <w:i w:val="false"/>
                <w:color w:val="000000"/>
                <w:sz w:val="20"/>
              </w:rPr>
              <w:t>
(Место нахождения (дома,СИ,МЛС)</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диагнозы,(Клинический  диагноз)</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ФГ-зерттеу күні, №, нәтижесі</w:t>
            </w:r>
          </w:p>
          <w:p>
            <w:pPr>
              <w:spacing w:after="20"/>
              <w:ind w:left="20"/>
              <w:jc w:val="both"/>
            </w:pPr>
            <w:r>
              <w:rPr>
                <w:rFonts w:ascii="Times New Roman"/>
                <w:b w:val="false"/>
                <w:i w:val="false"/>
                <w:color w:val="000000"/>
                <w:sz w:val="20"/>
              </w:rPr>
              <w:t>
(Дата ФГ-исследования, №,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ДБК (ВКК)***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Изониазидті тағайындау күні</w:t>
            </w:r>
          </w:p>
          <w:p>
            <w:pPr>
              <w:spacing w:after="20"/>
              <w:ind w:left="20"/>
              <w:jc w:val="both"/>
            </w:pPr>
            <w:r>
              <w:rPr>
                <w:rFonts w:ascii="Times New Roman"/>
                <w:b w:val="false"/>
                <w:i w:val="false"/>
                <w:color w:val="000000"/>
                <w:sz w:val="20"/>
              </w:rPr>
              <w:t>
(Дата назначения изониазида)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Курстың ұзақығы</w:t>
            </w:r>
          </w:p>
          <w:p>
            <w:pPr>
              <w:spacing w:after="20"/>
              <w:ind w:left="20"/>
              <w:jc w:val="both"/>
            </w:pPr>
            <w:r>
              <w:rPr>
                <w:rFonts w:ascii="Times New Roman"/>
                <w:b w:val="false"/>
                <w:i w:val="false"/>
                <w:color w:val="000000"/>
                <w:sz w:val="20"/>
              </w:rPr>
              <w:t>
(Длительность курса)</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172"/>
        <w:gridCol w:w="1173"/>
        <w:gridCol w:w="1173"/>
        <w:gridCol w:w="1173"/>
        <w:gridCol w:w="1944"/>
        <w:gridCol w:w="41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бойынша қосымша тексеру</w:t>
            </w:r>
          </w:p>
          <w:p>
            <w:pPr>
              <w:spacing w:after="20"/>
              <w:ind w:left="20"/>
              <w:jc w:val="both"/>
            </w:pPr>
            <w:r>
              <w:rPr>
                <w:rFonts w:ascii="Times New Roman"/>
                <w:b w:val="false"/>
                <w:i w:val="false"/>
                <w:color w:val="000000"/>
                <w:sz w:val="20"/>
              </w:rPr>
              <w:t>
(Дообследование по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Котримаксазолмен профилактикалық емдеу</w:t>
            </w:r>
          </w:p>
          <w:p>
            <w:pPr>
              <w:spacing w:after="20"/>
              <w:ind w:left="20"/>
              <w:jc w:val="both"/>
            </w:pPr>
            <w:r>
              <w:rPr>
                <w:rFonts w:ascii="Times New Roman"/>
                <w:b w:val="false"/>
                <w:i w:val="false"/>
                <w:color w:val="000000"/>
                <w:sz w:val="20"/>
              </w:rPr>
              <w:t>
(Профилактическое лечение котримаксазолом)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терапиясы</w:t>
            </w:r>
          </w:p>
          <w:p>
            <w:pPr>
              <w:spacing w:after="20"/>
              <w:ind w:left="20"/>
              <w:jc w:val="both"/>
            </w:pPr>
            <w:r>
              <w:rPr>
                <w:rFonts w:ascii="Times New Roman"/>
                <w:b w:val="false"/>
                <w:i w:val="false"/>
                <w:color w:val="000000"/>
                <w:sz w:val="20"/>
              </w:rPr>
              <w:t>
Антиретровирусная терапия (АРТ)</w:t>
            </w:r>
          </w:p>
        </w:tc>
        <w:tc>
          <w:tcPr>
            <w:tcW w:w="4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қайтыс болған күні, кеткен күні (кеткен жағына жіберілген хаттың №, күні)</w:t>
            </w:r>
          </w:p>
          <w:p>
            <w:pPr>
              <w:spacing w:after="20"/>
              <w:ind w:left="20"/>
              <w:jc w:val="both"/>
            </w:pPr>
            <w:r>
              <w:rPr>
                <w:rFonts w:ascii="Times New Roman"/>
                <w:b w:val="false"/>
                <w:i w:val="false"/>
                <w:color w:val="000000"/>
                <w:sz w:val="20"/>
              </w:rPr>
              <w:t>
(Примечание: дата смерти, дата убытия (дата, № исходящего письма по месту убытия)</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Жатқызу күні және орны</w:t>
            </w:r>
          </w:p>
          <w:p>
            <w:pPr>
              <w:spacing w:after="20"/>
              <w:ind w:left="20"/>
              <w:jc w:val="both"/>
            </w:pPr>
            <w:r>
              <w:rPr>
                <w:rFonts w:ascii="Times New Roman"/>
                <w:b w:val="false"/>
                <w:i w:val="false"/>
                <w:color w:val="000000"/>
                <w:sz w:val="20"/>
              </w:rPr>
              <w:t>
(Дата и место госпитализации)</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Ақырғы диагноз</w:t>
            </w:r>
          </w:p>
          <w:p>
            <w:pPr>
              <w:spacing w:after="20"/>
              <w:ind w:left="20"/>
              <w:jc w:val="both"/>
            </w:pPr>
            <w:r>
              <w:rPr>
                <w:rFonts w:ascii="Times New Roman"/>
                <w:b w:val="false"/>
                <w:i w:val="false"/>
                <w:color w:val="000000"/>
                <w:sz w:val="20"/>
              </w:rPr>
              <w:t>
(Окончательный диагноз)</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күні</w:t>
            </w:r>
          </w:p>
          <w:p>
            <w:pPr>
              <w:spacing w:after="20"/>
              <w:ind w:left="20"/>
              <w:jc w:val="both"/>
            </w:pPr>
            <w:r>
              <w:rPr>
                <w:rFonts w:ascii="Times New Roman"/>
                <w:b w:val="false"/>
                <w:i w:val="false"/>
                <w:color w:val="000000"/>
                <w:sz w:val="20"/>
              </w:rPr>
              <w:t>
(Дата назначения)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w:t>
            </w:r>
          </w:p>
          <w:p>
            <w:pPr>
              <w:spacing w:after="20"/>
              <w:ind w:left="20"/>
              <w:jc w:val="both"/>
            </w:pPr>
            <w:r>
              <w:rPr>
                <w:rFonts w:ascii="Times New Roman"/>
                <w:b w:val="false"/>
                <w:i w:val="false"/>
                <w:color w:val="000000"/>
                <w:sz w:val="20"/>
              </w:rPr>
              <w:t>
(Длительность курса)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 бастау</w:t>
            </w:r>
          </w:p>
          <w:p>
            <w:pPr>
              <w:spacing w:after="20"/>
              <w:ind w:left="20"/>
              <w:jc w:val="both"/>
            </w:pPr>
            <w:r>
              <w:rPr>
                <w:rFonts w:ascii="Times New Roman"/>
                <w:b w:val="false"/>
                <w:i w:val="false"/>
                <w:color w:val="000000"/>
                <w:sz w:val="20"/>
              </w:rPr>
              <w:t>
(Начало лечения)</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жалғасуда немесе тоқтатылғанын атап көрсету</w:t>
            </w:r>
          </w:p>
          <w:p>
            <w:pPr>
              <w:spacing w:after="20"/>
              <w:ind w:left="20"/>
              <w:jc w:val="both"/>
            </w:pPr>
            <w:r>
              <w:rPr>
                <w:rFonts w:ascii="Times New Roman"/>
                <w:b w:val="false"/>
                <w:i w:val="false"/>
                <w:color w:val="000000"/>
                <w:sz w:val="20"/>
              </w:rPr>
              <w:t>
(Указать продолжает лечение или оно прервано)</w:t>
            </w:r>
          </w:p>
        </w:tc>
        <w:tc>
          <w:tcPr>
            <w:tcW w:w="0" w:type="auto"/>
            <w:vMerge/>
            <w:tcBorders>
              <w:top w:val="nil"/>
              <w:left w:val="single" w:color="cfcfcf" w:sz="5"/>
              <w:bottom w:val="single" w:color="cfcfcf" w:sz="5"/>
              <w:right w:val="single" w:color="cfcfcf" w:sz="5"/>
            </w:tcBorders>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Журнал номерленіп, тігіліп және  мекеменің  мөрімен бекітілуге тиісті (Журнал должен быть пронумерован, прошнурован и закреплен печатью учреждения).</w:t>
      </w:r>
    </w:p>
    <w:p>
      <w:pPr>
        <w:spacing w:after="0"/>
        <w:ind w:left="0"/>
        <w:jc w:val="both"/>
      </w:pPr>
      <w:r>
        <w:rPr>
          <w:rFonts w:ascii="Times New Roman"/>
          <w:b w:val="false"/>
          <w:i w:val="false"/>
          <w:color w:val="000000"/>
          <w:sz w:val="28"/>
        </w:rPr>
        <w:t>
      2. 1,4,5,7,8,10,12,14 және16 бағандары  бойынша айлық жинақтау жүргізіледі (По графам 1,4,5,7,8,10,12,14 и 16 проводить ежемесячный свод).</w:t>
      </w:r>
    </w:p>
    <w:p>
      <w:pPr>
        <w:spacing w:after="0"/>
        <w:ind w:left="0"/>
        <w:jc w:val="both"/>
      </w:pPr>
      <w:r>
        <w:rPr>
          <w:rFonts w:ascii="Times New Roman"/>
          <w:b w:val="false"/>
          <w:i w:val="false"/>
          <w:color w:val="000000"/>
          <w:sz w:val="28"/>
        </w:rPr>
        <w:t>
      ҚР ДСМ " АИТВ-инфекциясы және туберкулез бойынша бағдарламаларды шоғырландыру туралы" 16.11.2009ж. №722 бұйрығына сәйкес  ахуалды тиімді бағалау және мониторинг жүргізу үшін АИТВ-инфекциясы мен ТБ бірлескен ауруларға қатаң бақылау жүргізу қажет (Согласно Приказу  МЗ РК №722 от 16.11.2009г "Об интеграции программ по туберкулезу и ВИЧ- инфекции", для эффективной оценки ситуации и проведения мониторинга необходим строгий контроль больных с сочетанной инфекцией- ВИЧ/ТБ).</w:t>
      </w:r>
    </w:p>
    <w:p>
      <w:pPr>
        <w:spacing w:after="0"/>
        <w:ind w:left="0"/>
        <w:jc w:val="both"/>
      </w:pPr>
      <w:r>
        <w:rPr>
          <w:rFonts w:ascii="Times New Roman"/>
          <w:b w:val="false"/>
          <w:i w:val="false"/>
          <w:color w:val="000000"/>
          <w:sz w:val="28"/>
        </w:rPr>
        <w:t>
      *ИБ-иммуноблот</w:t>
      </w:r>
    </w:p>
    <w:p>
      <w:pPr>
        <w:spacing w:after="0"/>
        <w:ind w:left="0"/>
        <w:jc w:val="both"/>
      </w:pPr>
      <w:r>
        <w:rPr>
          <w:rFonts w:ascii="Times New Roman"/>
          <w:b w:val="false"/>
          <w:i w:val="false"/>
          <w:color w:val="000000"/>
          <w:sz w:val="28"/>
        </w:rPr>
        <w:t>
      **ТИ (СИ) – тергеу изоляторы (следственный изолятор)</w:t>
      </w:r>
    </w:p>
    <w:p>
      <w:pPr>
        <w:spacing w:after="0"/>
        <w:ind w:left="0"/>
        <w:jc w:val="both"/>
      </w:pPr>
      <w:r>
        <w:rPr>
          <w:rFonts w:ascii="Times New Roman"/>
          <w:b w:val="false"/>
          <w:i w:val="false"/>
          <w:color w:val="000000"/>
          <w:sz w:val="28"/>
        </w:rPr>
        <w:t>
      **БАО (МЛС) – бостандығынан айыру орталығы (места лишения свободы)</w:t>
      </w:r>
    </w:p>
    <w:p>
      <w:pPr>
        <w:spacing w:after="0"/>
        <w:ind w:left="0"/>
        <w:jc w:val="both"/>
      </w:pPr>
      <w:r>
        <w:rPr>
          <w:rFonts w:ascii="Times New Roman"/>
          <w:b w:val="false"/>
          <w:i w:val="false"/>
          <w:color w:val="000000"/>
          <w:sz w:val="28"/>
        </w:rPr>
        <w:t>
      ***ДБК (ВКК)- дәрігерлік бақылау комиссиясы (врачебная контрольная комиссия)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32-қосымша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161"/>
        <w:gridCol w:w="10183"/>
      </w:tblGrid>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ҚҰЖЖ бойынша ұйым коды </w:t>
            </w:r>
          </w:p>
          <w:p>
            <w:pPr>
              <w:spacing w:after="20"/>
              <w:ind w:left="20"/>
              <w:jc w:val="both"/>
            </w:pPr>
            <w:r>
              <w:rPr>
                <w:rFonts w:ascii="Times New Roman"/>
                <w:b w:val="false"/>
                <w:i w:val="false"/>
                <w:color w:val="000000"/>
                <w:sz w:val="20"/>
              </w:rPr>
              <w:t>
Код организации по ОКПО_________</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Министерство здравоохранения Республики Казахстан</w:t>
            </w:r>
          </w:p>
        </w:tc>
        <w:tc>
          <w:tcPr>
            <w:tcW w:w="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270-6/е нысанды медициналық құжаттама</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270-6/у утверждена приказом и.о. Министра здравоохранения Республики Казахстан от 23 ноября 2010 года № 907</w:t>
            </w:r>
          </w:p>
        </w:tc>
      </w:tr>
    </w:tbl>
    <w:bookmarkStart w:name="z210" w:id="169"/>
    <w:p>
      <w:pPr>
        <w:spacing w:after="0"/>
        <w:ind w:left="0"/>
        <w:jc w:val="left"/>
      </w:pPr>
      <w:r>
        <w:rPr>
          <w:rFonts w:ascii="Times New Roman"/>
          <w:b/>
          <w:i w:val="false"/>
          <w:color w:val="000000"/>
        </w:rPr>
        <w:t xml:space="preserve"> АИТВ жұқтырған анадан туған баланы есепке алу журналы</w:t>
      </w:r>
      <w:r>
        <w:br/>
      </w:r>
      <w:r>
        <w:rPr>
          <w:rFonts w:ascii="Times New Roman"/>
          <w:b/>
          <w:i w:val="false"/>
          <w:color w:val="000000"/>
        </w:rPr>
        <w:t>Журнал учета ребенка, рожденного от ВИЧ-инфицированной матери</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1422"/>
        <w:gridCol w:w="1422"/>
        <w:gridCol w:w="1422"/>
        <w:gridCol w:w="1422"/>
        <w:gridCol w:w="1818"/>
        <w:gridCol w:w="1423"/>
        <w:gridCol w:w="1949"/>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Домашний адрес</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p>
            <w:pPr>
              <w:spacing w:after="20"/>
              <w:ind w:left="20"/>
              <w:jc w:val="both"/>
            </w:pPr>
            <w:r>
              <w:rPr>
                <w:rFonts w:ascii="Times New Roman"/>
                <w:b w:val="false"/>
                <w:i w:val="false"/>
                <w:color w:val="000000"/>
                <w:sz w:val="20"/>
              </w:rPr>
              <w:t>
Полный клинический диагноз</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емдеу, тамақтандыру</w:t>
            </w:r>
          </w:p>
          <w:p>
            <w:pPr>
              <w:spacing w:after="20"/>
              <w:ind w:left="20"/>
              <w:jc w:val="both"/>
            </w:pPr>
            <w:r>
              <w:rPr>
                <w:rFonts w:ascii="Times New Roman"/>
                <w:b w:val="false"/>
                <w:i w:val="false"/>
                <w:color w:val="000000"/>
                <w:sz w:val="20"/>
              </w:rPr>
              <w:t>
Профилактическое лечение, вскармливание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зерттеулер нәтижелері</w:t>
            </w:r>
          </w:p>
          <w:p>
            <w:pPr>
              <w:spacing w:after="20"/>
              <w:ind w:left="20"/>
              <w:jc w:val="both"/>
            </w:pPr>
            <w:r>
              <w:rPr>
                <w:rFonts w:ascii="Times New Roman"/>
                <w:b w:val="false"/>
                <w:i w:val="false"/>
                <w:color w:val="000000"/>
                <w:sz w:val="20"/>
              </w:rPr>
              <w:t>
Результаты биохимических исследований</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тестілеу нәтижелелері</w:t>
            </w:r>
          </w:p>
          <w:p>
            <w:pPr>
              <w:spacing w:after="20"/>
              <w:ind w:left="20"/>
              <w:jc w:val="both"/>
            </w:pPr>
            <w:r>
              <w:rPr>
                <w:rFonts w:ascii="Times New Roman"/>
                <w:b w:val="false"/>
                <w:i w:val="false"/>
                <w:color w:val="000000"/>
                <w:sz w:val="20"/>
              </w:rPr>
              <w:t>
Результаты тестирования на ВИЧ</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1646"/>
        <w:gridCol w:w="3807"/>
        <w:gridCol w:w="2310"/>
        <w:gridCol w:w="1394"/>
      </w:tblGrid>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жастағы балаға толық клиникалық диагноз</w:t>
            </w:r>
          </w:p>
          <w:p>
            <w:pPr>
              <w:spacing w:after="20"/>
              <w:ind w:left="20"/>
              <w:jc w:val="both"/>
            </w:pPr>
            <w:r>
              <w:rPr>
                <w:rFonts w:ascii="Times New Roman"/>
                <w:b w:val="false"/>
                <w:i w:val="false"/>
                <w:color w:val="000000"/>
                <w:sz w:val="20"/>
              </w:rPr>
              <w:t>
Полный клинический диагноз в 1 и 2 года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 кезеңіндегі стационарлық ем</w:t>
            </w:r>
          </w:p>
          <w:p>
            <w:pPr>
              <w:spacing w:after="20"/>
              <w:ind w:left="20"/>
              <w:jc w:val="both"/>
            </w:pPr>
            <w:r>
              <w:rPr>
                <w:rFonts w:ascii="Times New Roman"/>
                <w:b w:val="false"/>
                <w:i w:val="false"/>
                <w:color w:val="000000"/>
                <w:sz w:val="20"/>
              </w:rPr>
              <w:t>
Стационарное лечение за период диспансерного наблюдения</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ИБ,ПТР теріс нәтижелерінен кейін диспансерлік есептен шығырылған күні</w:t>
            </w:r>
          </w:p>
          <w:p>
            <w:pPr>
              <w:spacing w:after="20"/>
              <w:ind w:left="20"/>
              <w:jc w:val="both"/>
            </w:pPr>
            <w:r>
              <w:rPr>
                <w:rFonts w:ascii="Times New Roman"/>
                <w:b w:val="false"/>
                <w:i w:val="false"/>
                <w:color w:val="000000"/>
                <w:sz w:val="20"/>
              </w:rPr>
              <w:t>
(Дата снятия с диспансерного учета после отрицательных результатов ИФА,ИБ, ПЦР)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жұқтырғандар тобына ауыстырылған күні</w:t>
            </w:r>
          </w:p>
          <w:p>
            <w:pPr>
              <w:spacing w:after="20"/>
              <w:ind w:left="20"/>
              <w:jc w:val="both"/>
            </w:pPr>
            <w:r>
              <w:rPr>
                <w:rFonts w:ascii="Times New Roman"/>
                <w:b w:val="false"/>
                <w:i w:val="false"/>
                <w:color w:val="000000"/>
                <w:sz w:val="20"/>
              </w:rPr>
              <w:t>
(Дата перевода в группу ВИЧ инфицированных)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күні</w:t>
            </w:r>
          </w:p>
          <w:p>
            <w:pPr>
              <w:spacing w:after="20"/>
              <w:ind w:left="20"/>
              <w:jc w:val="both"/>
            </w:pPr>
            <w:r>
              <w:rPr>
                <w:rFonts w:ascii="Times New Roman"/>
                <w:b w:val="false"/>
                <w:i w:val="false"/>
                <w:color w:val="000000"/>
                <w:sz w:val="20"/>
              </w:rPr>
              <w:t>
Дата смерти</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 33-қосымша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232"/>
        <w:gridCol w:w="10425"/>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 _______________</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Денсаулық сақтау министрінің м.а. 2010 жылғы 23 қарашадағы № 907 бұйрығымен бекітілген</w:t>
            </w:r>
          </w:p>
          <w:p>
            <w:pPr>
              <w:spacing w:after="20"/>
              <w:ind w:left="20"/>
              <w:jc w:val="both"/>
            </w:pPr>
            <w:r>
              <w:rPr>
                <w:rFonts w:ascii="Times New Roman"/>
                <w:b w:val="false"/>
                <w:i w:val="false"/>
                <w:color w:val="000000"/>
                <w:sz w:val="20"/>
              </w:rPr>
              <w:t>
№ 272-1/е нысанды медициналық құжаттама</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p>
          <w:p>
            <w:pPr>
              <w:spacing w:after="20"/>
              <w:ind w:left="20"/>
              <w:jc w:val="both"/>
            </w:pPr>
            <w:r>
              <w:rPr>
                <w:rFonts w:ascii="Times New Roman"/>
                <w:b w:val="false"/>
                <w:i w:val="false"/>
                <w:color w:val="000000"/>
                <w:sz w:val="20"/>
              </w:rPr>
              <w:t>
Форма № 272-1/у</w:t>
            </w:r>
          </w:p>
          <w:p>
            <w:pPr>
              <w:spacing w:after="20"/>
              <w:ind w:left="20"/>
              <w:jc w:val="both"/>
            </w:pPr>
            <w:r>
              <w:rPr>
                <w:rFonts w:ascii="Times New Roman"/>
                <w:b w:val="false"/>
                <w:i w:val="false"/>
                <w:color w:val="000000"/>
                <w:sz w:val="20"/>
              </w:rPr>
              <w:t>
утверждена приказом и.о. Министра здравоохранения</w:t>
            </w:r>
          </w:p>
          <w:p>
            <w:pPr>
              <w:spacing w:after="20"/>
              <w:ind w:left="20"/>
              <w:jc w:val="both"/>
            </w:pPr>
            <w:r>
              <w:rPr>
                <w:rFonts w:ascii="Times New Roman"/>
                <w:b w:val="false"/>
                <w:i w:val="false"/>
                <w:color w:val="000000"/>
                <w:sz w:val="20"/>
              </w:rPr>
              <w:t>
Республики Казахстан от 23 ноября 2010 года № 907</w:t>
            </w:r>
          </w:p>
        </w:tc>
      </w:tr>
    </w:tbl>
    <w:bookmarkStart w:name="z212" w:id="170"/>
    <w:p>
      <w:pPr>
        <w:spacing w:after="0"/>
        <w:ind w:left="0"/>
        <w:jc w:val="left"/>
      </w:pPr>
      <w:r>
        <w:rPr>
          <w:rFonts w:ascii="Times New Roman"/>
          <w:b/>
          <w:i w:val="false"/>
          <w:color w:val="000000"/>
        </w:rPr>
        <w:t xml:space="preserve"> Референс-зертханаға қайта тексеруге түскен сарысуларды</w:t>
      </w:r>
      <w:r>
        <w:br/>
      </w:r>
      <w:r>
        <w:rPr>
          <w:rFonts w:ascii="Times New Roman"/>
          <w:b/>
          <w:i w:val="false"/>
          <w:color w:val="000000"/>
        </w:rPr>
        <w:t>тiркеу және есепке алу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и учета результатов сывороток крови,</w:t>
      </w:r>
      <w:r>
        <w:br/>
      </w:r>
      <w:r>
        <w:rPr>
          <w:rFonts w:ascii="Times New Roman"/>
          <w:b/>
          <w:i w:val="false"/>
          <w:color w:val="000000"/>
        </w:rPr>
        <w:t>поступивших на переконтроль в референс-лабораторию</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53"/>
        <w:gridCol w:w="753"/>
        <w:gridCol w:w="987"/>
        <w:gridCol w:w="778"/>
        <w:gridCol w:w="1265"/>
        <w:gridCol w:w="1169"/>
        <w:gridCol w:w="1169"/>
        <w:gridCol w:w="1169"/>
        <w:gridCol w:w="1245"/>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w:t>
            </w:r>
          </w:p>
          <w:p>
            <w:pPr>
              <w:spacing w:after="20"/>
              <w:ind w:left="20"/>
              <w:jc w:val="both"/>
            </w:pPr>
            <w:r>
              <w:rPr>
                <w:rFonts w:ascii="Times New Roman"/>
                <w:b w:val="false"/>
                <w:i w:val="false"/>
                <w:color w:val="000000"/>
                <w:sz w:val="20"/>
              </w:rPr>
              <w:t>
Дата поступления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w:t>
            </w:r>
          </w:p>
          <w:p>
            <w:pPr>
              <w:spacing w:after="20"/>
              <w:ind w:left="20"/>
              <w:jc w:val="both"/>
            </w:pPr>
            <w:r>
              <w:rPr>
                <w:rFonts w:ascii="Times New Roman"/>
                <w:b w:val="false"/>
                <w:i w:val="false"/>
                <w:color w:val="000000"/>
                <w:sz w:val="20"/>
              </w:rPr>
              <w:t>
№ сыворотки</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Год рождения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Пол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қайдан түстi</w:t>
            </w:r>
          </w:p>
          <w:p>
            <w:pPr>
              <w:spacing w:after="20"/>
              <w:ind w:left="20"/>
              <w:jc w:val="both"/>
            </w:pPr>
            <w:r>
              <w:rPr>
                <w:rFonts w:ascii="Times New Roman"/>
                <w:b w:val="false"/>
                <w:i w:val="false"/>
                <w:color w:val="000000"/>
                <w:sz w:val="20"/>
              </w:rPr>
              <w:t>
Откуда поступила сыворотка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күнi</w:t>
            </w:r>
          </w:p>
          <w:p>
            <w:pPr>
              <w:spacing w:after="20"/>
              <w:ind w:left="20"/>
              <w:jc w:val="both"/>
            </w:pPr>
            <w:r>
              <w:rPr>
                <w:rFonts w:ascii="Times New Roman"/>
                <w:b w:val="false"/>
                <w:i w:val="false"/>
                <w:color w:val="000000"/>
                <w:sz w:val="20"/>
              </w:rPr>
              <w:t>
Дата постановки анализа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Тест-жүйе, сериясы</w:t>
            </w:r>
          </w:p>
          <w:p>
            <w:pPr>
              <w:spacing w:after="20"/>
              <w:ind w:left="20"/>
              <w:jc w:val="both"/>
            </w:pPr>
            <w:r>
              <w:rPr>
                <w:rFonts w:ascii="Times New Roman"/>
                <w:b w:val="false"/>
                <w:i w:val="false"/>
                <w:color w:val="000000"/>
                <w:sz w:val="20"/>
              </w:rPr>
              <w:t>
Тест- система; серия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Сарысудың ОТ</w:t>
            </w:r>
          </w:p>
          <w:p>
            <w:pPr>
              <w:spacing w:after="20"/>
              <w:ind w:left="20"/>
              <w:jc w:val="both"/>
            </w:pPr>
            <w:r>
              <w:rPr>
                <w:rFonts w:ascii="Times New Roman"/>
                <w:b w:val="false"/>
                <w:i w:val="false"/>
                <w:color w:val="000000"/>
                <w:sz w:val="20"/>
              </w:rPr>
              <w:t>
ОП сыворотки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ОТ</w:t>
            </w:r>
          </w:p>
          <w:p>
            <w:pPr>
              <w:spacing w:after="20"/>
              <w:ind w:left="20"/>
              <w:jc w:val="both"/>
            </w:pPr>
            <w:r>
              <w:rPr>
                <w:rFonts w:ascii="Times New Roman"/>
                <w:b w:val="false"/>
                <w:i w:val="false"/>
                <w:color w:val="000000"/>
                <w:sz w:val="20"/>
              </w:rPr>
              <w:t>
ОП контроль</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p>
            <w:pPr>
              <w:spacing w:after="20"/>
              <w:ind w:left="20"/>
              <w:jc w:val="both"/>
            </w:pPr>
            <w:r>
              <w:rPr>
                <w:rFonts w:ascii="Times New Roman"/>
                <w:b w:val="false"/>
                <w:i w:val="false"/>
                <w:color w:val="000000"/>
                <w:sz w:val="20"/>
              </w:rPr>
              <w:t>
Результат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Жiберiлу күнi</w:t>
            </w:r>
          </w:p>
          <w:p>
            <w:pPr>
              <w:spacing w:after="20"/>
              <w:ind w:left="20"/>
              <w:jc w:val="both"/>
            </w:pPr>
            <w:r>
              <w:rPr>
                <w:rFonts w:ascii="Times New Roman"/>
                <w:b w:val="false"/>
                <w:i w:val="false"/>
                <w:color w:val="000000"/>
                <w:sz w:val="20"/>
              </w:rPr>
              <w:t>
Дата отправления</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34-қосымша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72"/>
        <w:gridCol w:w="10907"/>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ОКПО______</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274-1/е нысанды медициналық құжаттама</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274-1/у утверждена приказом и.о. Министра здравоохранения Республики Казахстан от 23 ноября 2010 года № 907</w:t>
            </w:r>
          </w:p>
        </w:tc>
      </w:tr>
    </w:tbl>
    <w:bookmarkStart w:name="z214" w:id="171"/>
    <w:p>
      <w:pPr>
        <w:spacing w:after="0"/>
        <w:ind w:left="0"/>
        <w:jc w:val="left"/>
      </w:pPr>
      <w:r>
        <w:rPr>
          <w:rFonts w:ascii="Times New Roman"/>
          <w:b/>
          <w:i w:val="false"/>
          <w:color w:val="000000"/>
        </w:rPr>
        <w:t xml:space="preserve"> ЖИТС диагнозының</w:t>
      </w:r>
      <w:r>
        <w:br/>
      </w:r>
      <w:r>
        <w:rPr>
          <w:rFonts w:ascii="Times New Roman"/>
          <w:b/>
          <w:i w:val="false"/>
          <w:color w:val="000000"/>
        </w:rPr>
        <w:t>өзгергені туралы хабарлама</w:t>
      </w:r>
      <w:r>
        <w:br/>
      </w:r>
      <w:r>
        <w:rPr>
          <w:rFonts w:ascii="Times New Roman"/>
          <w:b/>
          <w:i w:val="false"/>
          <w:color w:val="000000"/>
        </w:rPr>
        <w:t>Донесения об изменении диагноза – СПИД</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143"/>
        <w:gridCol w:w="1143"/>
        <w:gridCol w:w="1143"/>
        <w:gridCol w:w="2729"/>
        <w:gridCol w:w="1144"/>
        <w:gridCol w:w="1462"/>
        <w:gridCol w:w="1144"/>
        <w:gridCol w:w="1249"/>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ФИО</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Домашний адрес</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инфекциясының анықталған күні (иммуноблот)</w:t>
            </w:r>
          </w:p>
          <w:p>
            <w:pPr>
              <w:spacing w:after="20"/>
              <w:ind w:left="20"/>
              <w:jc w:val="both"/>
            </w:pPr>
            <w:r>
              <w:rPr>
                <w:rFonts w:ascii="Times New Roman"/>
                <w:b w:val="false"/>
                <w:i w:val="false"/>
                <w:color w:val="000000"/>
                <w:sz w:val="20"/>
              </w:rPr>
              <w:t>
Дата выявления ВИЧ-инфекции (иммуноблот)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p>
            <w:pPr>
              <w:spacing w:after="20"/>
              <w:ind w:left="20"/>
              <w:jc w:val="both"/>
            </w:pPr>
            <w:r>
              <w:rPr>
                <w:rFonts w:ascii="Times New Roman"/>
                <w:b w:val="false"/>
                <w:i w:val="false"/>
                <w:color w:val="000000"/>
                <w:sz w:val="20"/>
              </w:rPr>
              <w:t>
Дата взятия на учет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Диагнозының өзгерген күні</w:t>
            </w:r>
          </w:p>
          <w:p>
            <w:pPr>
              <w:spacing w:after="20"/>
              <w:ind w:left="20"/>
              <w:jc w:val="both"/>
            </w:pPr>
            <w:r>
              <w:rPr>
                <w:rFonts w:ascii="Times New Roman"/>
                <w:b w:val="false"/>
                <w:i w:val="false"/>
                <w:color w:val="000000"/>
                <w:sz w:val="20"/>
              </w:rPr>
              <w:t>
Дата изменения диагноза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w:t>
            </w:r>
          </w:p>
          <w:p>
            <w:pPr>
              <w:spacing w:after="20"/>
              <w:ind w:left="20"/>
              <w:jc w:val="both"/>
            </w:pPr>
            <w:r>
              <w:rPr>
                <w:rFonts w:ascii="Times New Roman"/>
                <w:b w:val="false"/>
                <w:i w:val="false"/>
                <w:color w:val="000000"/>
                <w:sz w:val="20"/>
              </w:rPr>
              <w:t>
(Клинический диагноз</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35-қосымша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83"/>
        <w:gridCol w:w="10819"/>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ҚҰЖЖ бойынша ұйым коды </w:t>
            </w:r>
          </w:p>
          <w:p>
            <w:pPr>
              <w:spacing w:after="20"/>
              <w:ind w:left="20"/>
              <w:jc w:val="both"/>
            </w:pPr>
            <w:r>
              <w:rPr>
                <w:rFonts w:ascii="Times New Roman"/>
                <w:b w:val="false"/>
                <w:i w:val="false"/>
                <w:color w:val="000000"/>
                <w:sz w:val="20"/>
              </w:rPr>
              <w:t>
Код организации по ОКПО____________</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177/е нысанды медициналық құжаттама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177/у утверждена приказом и.о. Министра здравоохранения Республики Казахстан от 23 ноября 2010 года № 907</w:t>
            </w:r>
          </w:p>
        </w:tc>
      </w:tr>
    </w:tbl>
    <w:bookmarkStart w:name="z216" w:id="172"/>
    <w:p>
      <w:pPr>
        <w:spacing w:after="0"/>
        <w:ind w:left="0"/>
        <w:jc w:val="left"/>
      </w:pPr>
      <w:r>
        <w:rPr>
          <w:rFonts w:ascii="Times New Roman"/>
          <w:b/>
          <w:i w:val="false"/>
          <w:color w:val="000000"/>
        </w:rPr>
        <w:t xml:space="preserve"> ХИМИЯЛЫҚ -ТОКСИКОЛОГИЯЛЫҚ САРАПТАМА</w:t>
      </w:r>
      <w:r>
        <w:br/>
      </w:r>
      <w:r>
        <w:rPr>
          <w:rFonts w:ascii="Times New Roman"/>
          <w:b/>
          <w:i w:val="false"/>
          <w:color w:val="000000"/>
        </w:rPr>
        <w:t>САРАПШЫСЫНЫҢ ҚОРЫТЫНДЫСЫ</w:t>
      </w:r>
      <w:r>
        <w:br/>
      </w:r>
      <w:r>
        <w:rPr>
          <w:rFonts w:ascii="Times New Roman"/>
          <w:b/>
          <w:i w:val="false"/>
          <w:color w:val="000000"/>
        </w:rPr>
        <w:t>ЗАКЛЮЧЕНИЕ ЭКСПЕРТА</w:t>
      </w:r>
      <w:r>
        <w:br/>
      </w:r>
      <w:r>
        <w:rPr>
          <w:rFonts w:ascii="Times New Roman"/>
          <w:b/>
          <w:i w:val="false"/>
          <w:color w:val="000000"/>
        </w:rPr>
        <w:t>ХИМИКО-ТОКСИКОЛОГИЧЕСКОЙ ЭКСПЕРТИЗЫ</w:t>
      </w:r>
      <w:r>
        <w:br/>
      </w:r>
      <w:r>
        <w:rPr>
          <w:rFonts w:ascii="Times New Roman"/>
          <w:b/>
          <w:i w:val="false"/>
          <w:color w:val="000000"/>
        </w:rPr>
        <w:t>№_____</w:t>
      </w:r>
    </w:p>
    <w:bookmarkEnd w:id="17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Қаулы негізінде, сот-медициналық сарапшының жолдамасы бойынша (на основании постановления, по направлению судебно-медицинского эксперта)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химиялық-токсикологиялық бөлімінде (бөлімшесінде) (в химико-токсикологическом отделе (отделении))_________________________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сот-медициналық сарапшы (лар) (судебно-медицинский эксперт (ы)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жұмыс өтілі, санаты, ғылыми дәрежесі мен атағы</w:t>
      </w:r>
    </w:p>
    <w:p>
      <w:pPr>
        <w:spacing w:after="0"/>
        <w:ind w:left="0"/>
        <w:jc w:val="both"/>
      </w:pPr>
      <w:r>
        <w:rPr>
          <w:rFonts w:ascii="Times New Roman"/>
          <w:b w:val="false"/>
          <w:i w:val="false"/>
          <w:color w:val="000000"/>
          <w:sz w:val="28"/>
        </w:rPr>
        <w:t>
      (должность, фамилия, имя, отчество, стаж, категория, ученая степень и звание)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cараптама жүргізді (произвел (и) экспертизу)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объектілердің атауы (наименование объектов)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мәйіттен немесе тірі адамнан, астың сызу керек (от трупа или живого лица, подчеркнуть)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немесе тірі адамның тегі, аты, әкесінің аты, жасы (фамилия, имя, отчество, возраст умершего или живого лица) астын сызу керек заты, оның ішінде этил спиртін анықтау мақсатымен (с целью определения вещества, в том числе этилового спирта)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сот-медициналық диагнозы (судебно-медицинский диагноз)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Қайтыс болған күні (Дата наступления смерти) ________________________</w:t>
      </w:r>
    </w:p>
    <w:p>
      <w:pPr>
        <w:spacing w:after="0"/>
        <w:ind w:left="0"/>
        <w:jc w:val="both"/>
      </w:pPr>
      <w:r>
        <w:rPr>
          <w:rFonts w:ascii="Times New Roman"/>
          <w:b w:val="false"/>
          <w:i w:val="false"/>
          <w:color w:val="000000"/>
          <w:sz w:val="28"/>
        </w:rPr>
        <w:t>
      Мәйітті сараптау күні мен қорытындының нөмірі (Дата экспертизы трупа и номер заключения)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Объектілердің бөлімге (бөлімшеге) түскен күні (Дата поступления объектов в отдел (отделение)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ҚР ҚІЖК 83- бабында көзделген сарапшының қүқықтары мен міндеттері түсіндірілді (Права и обязанности эксперта, предусмотренные ст. 83 УПК РК разъяснены). Көрінеу жалған қорытынды берген үшін ҚР ҚК 352 бабы бойынша жауапкершілік туралы ескертілді (Об ответственности за дачу заведомо ложного заключения по ст. 352 УК РК предупрежден (-ы).</w:t>
      </w:r>
    </w:p>
    <w:p>
      <w:pPr>
        <w:spacing w:after="0"/>
        <w:ind w:left="0"/>
        <w:jc w:val="both"/>
      </w:pPr>
      <w:r>
        <w:rPr>
          <w:rFonts w:ascii="Times New Roman"/>
          <w:b w:val="false"/>
          <w:i w:val="false"/>
          <w:color w:val="000000"/>
          <w:sz w:val="28"/>
        </w:rPr>
        <w:t>
      Сот-медициналық сарапшы (-лар) (судебно-медицинский эксперт (-ы) 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Сараптаманың басталған күні (Дата начала экспертизы) ________________</w:t>
      </w:r>
    </w:p>
    <w:p>
      <w:pPr>
        <w:spacing w:after="0"/>
        <w:ind w:left="0"/>
        <w:jc w:val="both"/>
      </w:pPr>
      <w:r>
        <w:rPr>
          <w:rFonts w:ascii="Times New Roman"/>
          <w:b w:val="false"/>
          <w:i w:val="false"/>
          <w:color w:val="000000"/>
          <w:sz w:val="28"/>
        </w:rPr>
        <w:t>
      Сараптаманың аяқталған күні (Дата окончания экспертизы) _____________</w:t>
      </w:r>
    </w:p>
    <w:p>
      <w:pPr>
        <w:spacing w:after="0"/>
        <w:ind w:left="0"/>
        <w:jc w:val="both"/>
      </w:pPr>
      <w:r>
        <w:rPr>
          <w:rFonts w:ascii="Times New Roman"/>
          <w:b w:val="false"/>
          <w:i w:val="false"/>
          <w:color w:val="000000"/>
          <w:sz w:val="28"/>
        </w:rPr>
        <w:t>
      Сот-медициналық сарапшының қорытындысы (Заключение судебно-медицинского эксперта изложено на) ________ парақта жазылған (листах).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36-қосымша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 xml:space="preserve">министрінің м.а. </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72"/>
        <w:gridCol w:w="10907"/>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ҚҰЖЖ бойынша ұйым коды </w:t>
            </w:r>
          </w:p>
          <w:p>
            <w:pPr>
              <w:spacing w:after="20"/>
              <w:ind w:left="20"/>
              <w:jc w:val="both"/>
            </w:pPr>
            <w:r>
              <w:rPr>
                <w:rFonts w:ascii="Times New Roman"/>
                <w:b w:val="false"/>
                <w:i w:val="false"/>
                <w:color w:val="000000"/>
                <w:sz w:val="20"/>
              </w:rPr>
              <w:t>
Код организации по ОКПО______</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177-1/е нысанды медициналық құжаттама</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177-1/у утверждена приказом и.о. Министра здравоохранения Республики Казахстан от 23 ноября 2010 года № 907</w:t>
            </w:r>
          </w:p>
        </w:tc>
      </w:tr>
    </w:tbl>
    <w:bookmarkStart w:name="z218" w:id="173"/>
    <w:p>
      <w:pPr>
        <w:spacing w:after="0"/>
        <w:ind w:left="0"/>
        <w:jc w:val="left"/>
      </w:pPr>
      <w:r>
        <w:rPr>
          <w:rFonts w:ascii="Times New Roman"/>
          <w:b/>
          <w:i w:val="false"/>
          <w:color w:val="000000"/>
        </w:rPr>
        <w:t xml:space="preserve"> ХИМИЯЛЫҚ - ТОКСИКОЛОГИЯЛЫҚ ЗЕРТТЕУ</w:t>
      </w:r>
      <w:r>
        <w:br/>
      </w:r>
      <w:r>
        <w:rPr>
          <w:rFonts w:ascii="Times New Roman"/>
          <w:b/>
          <w:i w:val="false"/>
          <w:color w:val="000000"/>
        </w:rPr>
        <w:t>АКТІСІ</w:t>
      </w:r>
      <w:r>
        <w:br/>
      </w:r>
      <w:r>
        <w:rPr>
          <w:rFonts w:ascii="Times New Roman"/>
          <w:b/>
          <w:i w:val="false"/>
          <w:color w:val="000000"/>
        </w:rPr>
        <w:t>АКТ</w:t>
      </w:r>
      <w:r>
        <w:br/>
      </w:r>
      <w:r>
        <w:rPr>
          <w:rFonts w:ascii="Times New Roman"/>
          <w:b/>
          <w:i w:val="false"/>
          <w:color w:val="000000"/>
        </w:rPr>
        <w:t>ХИМИКО-ТОКСИКОЛОГИЧЕСКОГО ИССЛЕДОВАНИЯ</w:t>
      </w:r>
      <w:r>
        <w:br/>
      </w:r>
      <w:r>
        <w:rPr>
          <w:rFonts w:ascii="Times New Roman"/>
          <w:b/>
          <w:i w:val="false"/>
          <w:color w:val="000000"/>
        </w:rPr>
        <w:t>№____</w:t>
      </w:r>
    </w:p>
    <w:bookmarkEnd w:id="173"/>
    <w:p>
      <w:pPr>
        <w:spacing w:after="0"/>
        <w:ind w:left="0"/>
        <w:jc w:val="both"/>
      </w:pPr>
      <w:r>
        <w:rPr>
          <w:rFonts w:ascii="Times New Roman"/>
          <w:b w:val="false"/>
          <w:i w:val="false"/>
          <w:color w:val="000000"/>
          <w:sz w:val="28"/>
        </w:rPr>
        <w:t>
      Негізінде (на основании)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химиялық-токсикологиялық бөлімінде (бөлімшесінде) (в химико-токсикологическом отделе (отделении))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от-медициналық сарапшы (судебно-медицинский эксперт)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жұмыс өтілі, санаты, ғылыми</w:t>
      </w:r>
    </w:p>
    <w:p>
      <w:pPr>
        <w:spacing w:after="0"/>
        <w:ind w:left="0"/>
        <w:jc w:val="both"/>
      </w:pPr>
      <w:r>
        <w:rPr>
          <w:rFonts w:ascii="Times New Roman"/>
          <w:b w:val="false"/>
          <w:i w:val="false"/>
          <w:color w:val="000000"/>
          <w:sz w:val="28"/>
        </w:rPr>
        <w:t>
                                дәрежесі мен атағы</w:t>
      </w:r>
    </w:p>
    <w:p>
      <w:pPr>
        <w:spacing w:after="0"/>
        <w:ind w:left="0"/>
        <w:jc w:val="both"/>
      </w:pPr>
      <w:r>
        <w:rPr>
          <w:rFonts w:ascii="Times New Roman"/>
          <w:b w:val="false"/>
          <w:i w:val="false"/>
          <w:color w:val="000000"/>
          <w:sz w:val="28"/>
        </w:rPr>
        <w:t>
            (должность, фамилия, имя, отчество, стаж, категория, ученая</w:t>
      </w:r>
    </w:p>
    <w:p>
      <w:pPr>
        <w:spacing w:after="0"/>
        <w:ind w:left="0"/>
        <w:jc w:val="both"/>
      </w:pPr>
      <w:r>
        <w:rPr>
          <w:rFonts w:ascii="Times New Roman"/>
          <w:b w:val="false"/>
          <w:i w:val="false"/>
          <w:color w:val="000000"/>
          <w:sz w:val="28"/>
        </w:rPr>
        <w:t>
                                 степень и звание)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Зерттеу жүргізді (произвел исследование)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объектілердің атауы (наименование объектов)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Кімнен (От) _________________________________________________________</w:t>
      </w:r>
    </w:p>
    <w:p>
      <w:pPr>
        <w:spacing w:after="0"/>
        <w:ind w:left="0"/>
        <w:jc w:val="both"/>
      </w:pPr>
      <w:r>
        <w:rPr>
          <w:rFonts w:ascii="Times New Roman"/>
          <w:b w:val="false"/>
          <w:i w:val="false"/>
          <w:color w:val="000000"/>
          <w:sz w:val="28"/>
        </w:rPr>
        <w:t>
            тегі, аты, әкесінің аты, жасы (фамилия, имя, отчество, возраст)</w:t>
      </w:r>
    </w:p>
    <w:p>
      <w:pPr>
        <w:spacing w:after="0"/>
        <w:ind w:left="0"/>
        <w:jc w:val="both"/>
      </w:pPr>
      <w:r>
        <w:rPr>
          <w:rFonts w:ascii="Times New Roman"/>
          <w:b w:val="false"/>
          <w:i w:val="false"/>
          <w:color w:val="000000"/>
          <w:sz w:val="28"/>
        </w:rPr>
        <w:t>
      анықтау мақсатымен (с целью определения)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объектілерді алған күні және уақыты</w:t>
      </w:r>
    </w:p>
    <w:p>
      <w:pPr>
        <w:spacing w:after="0"/>
        <w:ind w:left="0"/>
        <w:jc w:val="both"/>
      </w:pPr>
      <w:r>
        <w:rPr>
          <w:rFonts w:ascii="Times New Roman"/>
          <w:b w:val="false"/>
          <w:i w:val="false"/>
          <w:color w:val="000000"/>
          <w:sz w:val="28"/>
        </w:rPr>
        <w:t>
      (Дата и время забора объектов)_______________________________________</w:t>
      </w:r>
    </w:p>
    <w:p>
      <w:pPr>
        <w:spacing w:after="0"/>
        <w:ind w:left="0"/>
        <w:jc w:val="both"/>
      </w:pPr>
      <w:r>
        <w:rPr>
          <w:rFonts w:ascii="Times New Roman"/>
          <w:b w:val="false"/>
          <w:i w:val="false"/>
          <w:color w:val="000000"/>
          <w:sz w:val="28"/>
        </w:rPr>
        <w:t>
      объектілер бөліміне (бөлімшеге) түскен күні (Дата поступления объектов в отдел (отделение) ________________________________________</w:t>
      </w:r>
    </w:p>
    <w:p>
      <w:pPr>
        <w:spacing w:after="0"/>
        <w:ind w:left="0"/>
        <w:jc w:val="both"/>
      </w:pPr>
      <w:r>
        <w:rPr>
          <w:rFonts w:ascii="Times New Roman"/>
          <w:b w:val="false"/>
          <w:i w:val="false"/>
          <w:color w:val="000000"/>
          <w:sz w:val="28"/>
        </w:rPr>
        <w:t>
      Зерттеудің басталған күні (Дата начала исследования) ________________</w:t>
      </w:r>
    </w:p>
    <w:p>
      <w:pPr>
        <w:spacing w:after="0"/>
        <w:ind w:left="0"/>
        <w:jc w:val="both"/>
      </w:pPr>
      <w:r>
        <w:rPr>
          <w:rFonts w:ascii="Times New Roman"/>
          <w:b w:val="false"/>
          <w:i w:val="false"/>
          <w:color w:val="000000"/>
          <w:sz w:val="28"/>
        </w:rPr>
        <w:t>
      Зерттеудің аяқталған күні (Дата окончания исследования) _____________</w:t>
      </w:r>
    </w:p>
    <w:p>
      <w:pPr>
        <w:spacing w:after="0"/>
        <w:ind w:left="0"/>
        <w:jc w:val="both"/>
      </w:pPr>
      <w:r>
        <w:rPr>
          <w:rFonts w:ascii="Times New Roman"/>
          <w:b w:val="false"/>
          <w:i w:val="false"/>
          <w:color w:val="000000"/>
          <w:sz w:val="28"/>
        </w:rPr>
        <w:t>
      Химиялық-токсикологиялық зерттеу актісі (Акт химико-токсикологического исследования изложен на) __________ парақта жазылған (листах).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37-қосымша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 xml:space="preserve">министрінің м.а. </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83"/>
        <w:gridCol w:w="10819"/>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 бойынша ұйым коды</w:t>
            </w:r>
          </w:p>
          <w:p>
            <w:pPr>
              <w:spacing w:after="20"/>
              <w:ind w:left="20"/>
              <w:jc w:val="both"/>
            </w:pPr>
            <w:r>
              <w:rPr>
                <w:rFonts w:ascii="Times New Roman"/>
                <w:b w:val="false"/>
                <w:i w:val="false"/>
                <w:color w:val="000000"/>
                <w:sz w:val="20"/>
              </w:rPr>
              <w:t>
Код организации по ОКПО______</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179/е нысанды медициналық құжаттама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179/у утверждена приказом и.о. Министра здравоохранения Республики Казахстан от 23 ноября 2010 года № 907</w:t>
            </w:r>
          </w:p>
        </w:tc>
      </w:tr>
    </w:tbl>
    <w:bookmarkStart w:name="z220" w:id="174"/>
    <w:p>
      <w:pPr>
        <w:spacing w:after="0"/>
        <w:ind w:left="0"/>
        <w:jc w:val="left"/>
      </w:pPr>
      <w:r>
        <w:rPr>
          <w:rFonts w:ascii="Times New Roman"/>
          <w:b/>
          <w:i w:val="false"/>
          <w:color w:val="000000"/>
        </w:rPr>
        <w:t xml:space="preserve"> ХИМИЯЛЫҚ - ТОКСИКОЛОГИЯЛЫҚ ЗЕРТТЕУГЕ</w:t>
      </w:r>
      <w:r>
        <w:br/>
      </w:r>
      <w:r>
        <w:rPr>
          <w:rFonts w:ascii="Times New Roman"/>
          <w:b/>
          <w:i w:val="false"/>
          <w:color w:val="000000"/>
        </w:rPr>
        <w:t>ЖОЛДАМА</w:t>
      </w:r>
      <w:r>
        <w:br/>
      </w:r>
      <w:r>
        <w:rPr>
          <w:rFonts w:ascii="Times New Roman"/>
          <w:b/>
          <w:i w:val="false"/>
          <w:color w:val="000000"/>
        </w:rPr>
        <w:t>НАПРАВЛЕНИЕ</w:t>
      </w:r>
      <w:r>
        <w:br/>
      </w:r>
      <w:r>
        <w:rPr>
          <w:rFonts w:ascii="Times New Roman"/>
          <w:b/>
          <w:i w:val="false"/>
          <w:color w:val="000000"/>
        </w:rPr>
        <w:t>НА ХИМИКО - ТОКСИКОЛОГИЧЕСКОЕ ИССЛЕДОВАНИЕ</w:t>
      </w:r>
    </w:p>
    <w:bookmarkEnd w:id="174"/>
    <w:p>
      <w:pPr>
        <w:spacing w:after="0"/>
        <w:ind w:left="0"/>
        <w:jc w:val="both"/>
      </w:pPr>
      <w:r>
        <w:rPr>
          <w:rFonts w:ascii="Times New Roman"/>
          <w:b w:val="false"/>
          <w:i w:val="false"/>
          <w:color w:val="000000"/>
          <w:sz w:val="28"/>
        </w:rPr>
        <w:t>
      Мәйіттің материалы жеберіледі (Направляется материал от трупа)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тегі, аты, әкесінің аты, туған жылы, жынысы (фамилия,имя,отчество умершего, год рождения, пол) _____________________________________________________________________</w:t>
      </w:r>
    </w:p>
    <w:p>
      <w:pPr>
        <w:spacing w:after="0"/>
        <w:ind w:left="0"/>
        <w:jc w:val="both"/>
      </w:pPr>
      <w:r>
        <w:rPr>
          <w:rFonts w:ascii="Times New Roman"/>
          <w:b w:val="false"/>
          <w:i w:val="false"/>
          <w:color w:val="000000"/>
          <w:sz w:val="28"/>
        </w:rPr>
        <w:t>
      Сараптама тағайындаған органның атауы (Наименование органа назначившего экспертизу)</w:t>
      </w:r>
    </w:p>
    <w:p>
      <w:pPr>
        <w:spacing w:after="0"/>
        <w:ind w:left="0"/>
        <w:jc w:val="both"/>
      </w:pPr>
      <w:r>
        <w:rPr>
          <w:rFonts w:ascii="Times New Roman"/>
          <w:b w:val="false"/>
          <w:i w:val="false"/>
          <w:color w:val="000000"/>
          <w:sz w:val="28"/>
        </w:rPr>
        <w:t>
      (в) _______ банкаларда(банках) _________ сауыттарда (флаконах) ______</w:t>
      </w:r>
    </w:p>
    <w:p>
      <w:pPr>
        <w:spacing w:after="0"/>
        <w:ind w:left="0"/>
        <w:jc w:val="both"/>
      </w:pPr>
      <w:r>
        <w:rPr>
          <w:rFonts w:ascii="Times New Roman"/>
          <w:b w:val="false"/>
          <w:i w:val="false"/>
          <w:color w:val="000000"/>
          <w:sz w:val="28"/>
        </w:rPr>
        <w:t>
      № 1Банканың ішінде (содержит) " ________________</w:t>
      </w:r>
    </w:p>
    <w:p>
      <w:pPr>
        <w:spacing w:after="0"/>
        <w:ind w:left="0"/>
        <w:jc w:val="both"/>
      </w:pPr>
      <w:r>
        <w:rPr>
          <w:rFonts w:ascii="Times New Roman"/>
          <w:b w:val="false"/>
          <w:i w:val="false"/>
          <w:color w:val="000000"/>
          <w:sz w:val="28"/>
        </w:rPr>
        <w:t>
      № 2 Банка "____________________________________</w:t>
      </w:r>
    </w:p>
    <w:p>
      <w:pPr>
        <w:spacing w:after="0"/>
        <w:ind w:left="0"/>
        <w:jc w:val="both"/>
      </w:pPr>
      <w:r>
        <w:rPr>
          <w:rFonts w:ascii="Times New Roman"/>
          <w:b w:val="false"/>
          <w:i w:val="false"/>
          <w:color w:val="000000"/>
          <w:sz w:val="28"/>
        </w:rPr>
        <w:t>
      № 3Банка "_____________________________________</w:t>
      </w:r>
    </w:p>
    <w:p>
      <w:pPr>
        <w:spacing w:after="0"/>
        <w:ind w:left="0"/>
        <w:jc w:val="both"/>
      </w:pPr>
      <w:r>
        <w:rPr>
          <w:rFonts w:ascii="Times New Roman"/>
          <w:b w:val="false"/>
          <w:i w:val="false"/>
          <w:color w:val="000000"/>
          <w:sz w:val="28"/>
        </w:rPr>
        <w:t>
      № 4 Банка "____________________________________</w:t>
      </w:r>
    </w:p>
    <w:p>
      <w:pPr>
        <w:spacing w:after="0"/>
        <w:ind w:left="0"/>
        <w:jc w:val="both"/>
      </w:pPr>
      <w:r>
        <w:rPr>
          <w:rFonts w:ascii="Times New Roman"/>
          <w:b w:val="false"/>
          <w:i w:val="false"/>
          <w:color w:val="000000"/>
          <w:sz w:val="28"/>
        </w:rPr>
        <w:t>
      № 5 Банка "_____________________________________</w:t>
      </w:r>
    </w:p>
    <w:p>
      <w:pPr>
        <w:spacing w:after="0"/>
        <w:ind w:left="0"/>
        <w:jc w:val="both"/>
      </w:pPr>
      <w:r>
        <w:rPr>
          <w:rFonts w:ascii="Times New Roman"/>
          <w:b w:val="false"/>
          <w:i w:val="false"/>
          <w:color w:val="000000"/>
          <w:sz w:val="28"/>
        </w:rPr>
        <w:t>
      № 6 Банка "____________________________________</w:t>
      </w:r>
    </w:p>
    <w:p>
      <w:pPr>
        <w:spacing w:after="0"/>
        <w:ind w:left="0"/>
        <w:jc w:val="both"/>
      </w:pPr>
      <w:r>
        <w:rPr>
          <w:rFonts w:ascii="Times New Roman"/>
          <w:b w:val="false"/>
          <w:i w:val="false"/>
          <w:color w:val="000000"/>
          <w:sz w:val="28"/>
        </w:rPr>
        <w:t>
      № 1 сауыт (флакон) " ____________   № 2сауыт(флакон) "_______________</w:t>
      </w:r>
    </w:p>
    <w:p>
      <w:pPr>
        <w:spacing w:after="0"/>
        <w:ind w:left="0"/>
        <w:jc w:val="both"/>
      </w:pPr>
      <w:r>
        <w:rPr>
          <w:rFonts w:ascii="Times New Roman"/>
          <w:b w:val="false"/>
          <w:i w:val="false"/>
          <w:color w:val="000000"/>
          <w:sz w:val="28"/>
        </w:rPr>
        <w:t>
      II. Қолданылған консервант үлгісі (Образец примененного консерванта) _________________________________________________________________ мл.</w:t>
      </w:r>
    </w:p>
    <w:p>
      <w:pPr>
        <w:spacing w:after="0"/>
        <w:ind w:left="0"/>
        <w:jc w:val="both"/>
      </w:pPr>
      <w:r>
        <w:rPr>
          <w:rFonts w:ascii="Times New Roman"/>
          <w:b w:val="false"/>
          <w:i w:val="false"/>
          <w:color w:val="000000"/>
          <w:sz w:val="28"/>
        </w:rPr>
        <w:t>
      Таңба қалдыратын мөрмен мөрленген (Опечатано печатью с оттиском) _____________________________________________________________________</w:t>
      </w:r>
    </w:p>
    <w:p>
      <w:pPr>
        <w:spacing w:after="0"/>
        <w:ind w:left="0"/>
        <w:jc w:val="both"/>
      </w:pPr>
      <w:r>
        <w:rPr>
          <w:rFonts w:ascii="Times New Roman"/>
          <w:b w:val="false"/>
          <w:i w:val="false"/>
          <w:color w:val="000000"/>
          <w:sz w:val="28"/>
        </w:rPr>
        <w:t>
      Қайтыс болу күні (Дата смерти) 20 жылғы.(года) _____ Мәйітті ашу күні (Дата вскрытия трупа) 20 жылғы.(года)._______________________________</w:t>
      </w:r>
    </w:p>
    <w:p>
      <w:pPr>
        <w:spacing w:after="0"/>
        <w:ind w:left="0"/>
        <w:jc w:val="both"/>
      </w:pPr>
      <w:r>
        <w:rPr>
          <w:rFonts w:ascii="Times New Roman"/>
          <w:b w:val="false"/>
          <w:i w:val="false"/>
          <w:color w:val="000000"/>
          <w:sz w:val="28"/>
        </w:rPr>
        <w:t>
      "Сот медициналық сарапшының корытындысы" ("Заключение судебно-медицинского эксперта") № ___________________________________</w:t>
      </w:r>
    </w:p>
    <w:p>
      <w:pPr>
        <w:spacing w:after="0"/>
        <w:ind w:left="0"/>
        <w:jc w:val="both"/>
      </w:pPr>
      <w:r>
        <w:rPr>
          <w:rFonts w:ascii="Times New Roman"/>
          <w:b w:val="false"/>
          <w:i w:val="false"/>
          <w:color w:val="000000"/>
          <w:sz w:val="28"/>
        </w:rPr>
        <w:t>
      Істің қысқаша мән–жайы (Краткие обстоятельства дела)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Клиникалық диагноз (егер стационарда қайтыс болса) дәрі-дәрмектік көрсетілген көмек (препараттар, олардың концентраттары және көлемі), (клинический диагноз (если умер в стационаре),оказанная медикаментозная помощь (препараты, их концентрации и объемы))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сот-медициналық диагнозы (судебно-медицинский диагноз) ______________</w:t>
      </w:r>
    </w:p>
    <w:p>
      <w:pPr>
        <w:spacing w:after="0"/>
        <w:ind w:left="0"/>
        <w:jc w:val="both"/>
      </w:pPr>
      <w:r>
        <w:rPr>
          <w:rFonts w:ascii="Times New Roman"/>
          <w:b w:val="false"/>
          <w:i w:val="false"/>
          <w:color w:val="000000"/>
          <w:sz w:val="28"/>
        </w:rPr>
        <w:t>
      химиялық - токсикологиялық зерттеу кезінде шешілуі тиіс сұрақтар (Вопросы подлежащие разрешению при химико-токсикологическом исследовании)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 20 жылғы (года).</w:t>
      </w:r>
    </w:p>
    <w:p>
      <w:pPr>
        <w:spacing w:after="0"/>
        <w:ind w:left="0"/>
        <w:jc w:val="both"/>
      </w:pPr>
      <w:r>
        <w:rPr>
          <w:rFonts w:ascii="Times New Roman"/>
          <w:b w:val="false"/>
          <w:i w:val="false"/>
          <w:color w:val="000000"/>
          <w:sz w:val="28"/>
        </w:rPr>
        <w:t>
      Сот медициналық сарапшының тегі, аты, әкесінің аты          (қолы)</w:t>
      </w:r>
    </w:p>
    <w:p>
      <w:pPr>
        <w:spacing w:after="0"/>
        <w:ind w:left="0"/>
        <w:jc w:val="both"/>
      </w:pPr>
      <w:r>
        <w:rPr>
          <w:rFonts w:ascii="Times New Roman"/>
          <w:b w:val="false"/>
          <w:i w:val="false"/>
          <w:color w:val="000000"/>
          <w:sz w:val="28"/>
        </w:rPr>
        <w:t>
      (фамилия, имя, отчество судебно-медицинского эксперта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38-қосымша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83"/>
        <w:gridCol w:w="10819"/>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ҚҰЖЖ бойынша ұйым коды </w:t>
            </w:r>
          </w:p>
          <w:p>
            <w:pPr>
              <w:spacing w:after="20"/>
              <w:ind w:left="20"/>
              <w:jc w:val="both"/>
            </w:pPr>
            <w:r>
              <w:rPr>
                <w:rFonts w:ascii="Times New Roman"/>
                <w:b w:val="false"/>
                <w:i w:val="false"/>
                <w:color w:val="000000"/>
                <w:sz w:val="20"/>
              </w:rPr>
              <w:t>
Код организации по ОКПО______</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180/е нысанды медициналық құжаттама</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180/у утверждена приказом и.о. Министра здравоохранения Республики Казахстан от 23 ноября 2010 года № 907</w:t>
            </w:r>
          </w:p>
        </w:tc>
      </w:tr>
    </w:tbl>
    <w:bookmarkStart w:name="z222" w:id="175"/>
    <w:p>
      <w:pPr>
        <w:spacing w:after="0"/>
        <w:ind w:left="0"/>
        <w:jc w:val="left"/>
      </w:pPr>
      <w:r>
        <w:rPr>
          <w:rFonts w:ascii="Times New Roman"/>
          <w:b/>
          <w:i w:val="false"/>
          <w:color w:val="000000"/>
        </w:rPr>
        <w:t xml:space="preserve"> СОТ-ГИСТОЛОГИЯЛЫҚ ЗЕРТТЕУГЕ ЖОЛДАМА</w:t>
      </w:r>
      <w:r>
        <w:br/>
      </w:r>
      <w:r>
        <w:rPr>
          <w:rFonts w:ascii="Times New Roman"/>
          <w:b/>
          <w:i w:val="false"/>
          <w:color w:val="000000"/>
        </w:rPr>
        <w:t>НАПРАВЛЕНИЕ НА СУДЕБНО-ГИСТОЛОГИЧЕСКОЕ ИССЛЕДОВАНИЕ</w:t>
      </w:r>
    </w:p>
    <w:bookmarkEnd w:id="175"/>
    <w:p>
      <w:pPr>
        <w:spacing w:after="0"/>
        <w:ind w:left="0"/>
        <w:jc w:val="both"/>
      </w:pPr>
      <w:r>
        <w:rPr>
          <w:rFonts w:ascii="Times New Roman"/>
          <w:b w:val="false"/>
          <w:i w:val="false"/>
          <w:color w:val="000000"/>
          <w:sz w:val="28"/>
        </w:rPr>
        <w:t>
      Қаулының негізінде сот-медициналық сарапшының жолдамасы бойынша (на основании постановления, по направлению судебно-медицинского эксперта)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Мәйiттiң жолданған материал (Направляется материал от трупа)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тегi, аты, әкесiнiң аты</w:t>
      </w:r>
    </w:p>
    <w:p>
      <w:pPr>
        <w:spacing w:after="0"/>
        <w:ind w:left="0"/>
        <w:jc w:val="both"/>
      </w:pPr>
      <w:r>
        <w:rPr>
          <w:rFonts w:ascii="Times New Roman"/>
          <w:b w:val="false"/>
          <w:i w:val="false"/>
          <w:color w:val="000000"/>
          <w:sz w:val="28"/>
        </w:rPr>
        <w:t>
                         (фамилия, имя, отчество умершего)</w:t>
      </w:r>
    </w:p>
    <w:p>
      <w:pPr>
        <w:spacing w:after="0"/>
        <w:ind w:left="0"/>
        <w:jc w:val="both"/>
      </w:pPr>
      <w:r>
        <w:rPr>
          <w:rFonts w:ascii="Times New Roman"/>
          <w:b w:val="false"/>
          <w:i w:val="false"/>
          <w:color w:val="000000"/>
          <w:sz w:val="28"/>
        </w:rPr>
        <w:t>
      Қайтыс болған күнi (Дата смерти) ____________________________________</w:t>
      </w:r>
    </w:p>
    <w:p>
      <w:pPr>
        <w:spacing w:after="0"/>
        <w:ind w:left="0"/>
        <w:jc w:val="both"/>
      </w:pPr>
      <w:r>
        <w:rPr>
          <w:rFonts w:ascii="Times New Roman"/>
          <w:b w:val="false"/>
          <w:i w:val="false"/>
          <w:color w:val="000000"/>
          <w:sz w:val="28"/>
        </w:rPr>
        <w:t>
      _____________________________________________________________________   жылы, айы, күнi, сағаты, минуты (год, месяц, число, час, минута)</w:t>
      </w:r>
    </w:p>
    <w:p>
      <w:pPr>
        <w:spacing w:after="0"/>
        <w:ind w:left="0"/>
        <w:jc w:val="both"/>
      </w:pPr>
      <w:r>
        <w:rPr>
          <w:rFonts w:ascii="Times New Roman"/>
          <w:b w:val="false"/>
          <w:i w:val="false"/>
          <w:color w:val="000000"/>
          <w:sz w:val="28"/>
        </w:rPr>
        <w:t>
      Туған жылы, жынысы (год рождения, пол) ______________________________</w:t>
      </w:r>
    </w:p>
    <w:p>
      <w:pPr>
        <w:spacing w:after="0"/>
        <w:ind w:left="0"/>
        <w:jc w:val="both"/>
      </w:pPr>
      <w:r>
        <w:rPr>
          <w:rFonts w:ascii="Times New Roman"/>
          <w:b w:val="false"/>
          <w:i w:val="false"/>
          <w:color w:val="000000"/>
          <w:sz w:val="28"/>
        </w:rPr>
        <w:t>
      Мәйiттi ашу күнi мен сағаты (Дата и час вскрытия трупа) _____________</w:t>
      </w:r>
    </w:p>
    <w:p>
      <w:pPr>
        <w:spacing w:after="0"/>
        <w:ind w:left="0"/>
        <w:jc w:val="both"/>
      </w:pPr>
      <w:r>
        <w:rPr>
          <w:rFonts w:ascii="Times New Roman"/>
          <w:b w:val="false"/>
          <w:i w:val="false"/>
          <w:color w:val="000000"/>
          <w:sz w:val="28"/>
        </w:rPr>
        <w:t>
      Қорытынды (Заключение) № ____________________________________________</w:t>
      </w:r>
    </w:p>
    <w:p>
      <w:pPr>
        <w:spacing w:after="0"/>
        <w:ind w:left="0"/>
        <w:jc w:val="both"/>
      </w:pPr>
      <w:r>
        <w:rPr>
          <w:rFonts w:ascii="Times New Roman"/>
          <w:b w:val="false"/>
          <w:i w:val="false"/>
          <w:color w:val="000000"/>
          <w:sz w:val="28"/>
        </w:rPr>
        <w:t>
      Iстiң қысқаша мән-жайы (Краткие обстоятельства дела)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_____________________________________________________________________Клиникалық диагноз (егер стационарда қайтыс болса, стационарда болған уақыты) (Клинический диагноз (если умер в стационаре, время пребывания в стационаре))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Сот-медициналық диагнозы (Судебно-медицинский диагноз)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_____________________________________________________________________Зерттеу мақсаты (Цель исследования): диагнозды растау (подтверждение диагноза) - 1; диагноз қою (установление диагноза) – 2; жарақаттардың сипаты мен тiрi кезiнде пайда болуын анықтау (определение характера и прижизненности повреждениий) – 3; басқалар (прочие) - 4 _____________</w:t>
      </w:r>
    </w:p>
    <w:p>
      <w:pPr>
        <w:spacing w:after="0"/>
        <w:ind w:left="0"/>
        <w:jc w:val="both"/>
      </w:pPr>
      <w:r>
        <w:rPr>
          <w:rFonts w:ascii="Times New Roman"/>
          <w:b w:val="false"/>
          <w:i w:val="false"/>
          <w:color w:val="000000"/>
          <w:sz w:val="28"/>
        </w:rPr>
        <w:t>
                                                астын сызыңыз (подчеркнуть)</w:t>
      </w:r>
    </w:p>
    <w:p>
      <w:pPr>
        <w:spacing w:after="0"/>
        <w:ind w:left="0"/>
        <w:jc w:val="both"/>
      </w:pPr>
      <w:r>
        <w:rPr>
          <w:rFonts w:ascii="Times New Roman"/>
          <w:b w:val="false"/>
          <w:i w:val="false"/>
          <w:color w:val="000000"/>
          <w:sz w:val="28"/>
        </w:rPr>
        <w:t>
      Бекiту сұйықтығы (Фиксирующая жидкость) _____________________________</w:t>
      </w:r>
    </w:p>
    <w:p>
      <w:pPr>
        <w:spacing w:after="0"/>
        <w:ind w:left="0"/>
        <w:jc w:val="both"/>
      </w:pPr>
      <w:r>
        <w:rPr>
          <w:rFonts w:ascii="Times New Roman"/>
          <w:b w:val="false"/>
          <w:i w:val="false"/>
          <w:color w:val="000000"/>
          <w:sz w:val="28"/>
        </w:rPr>
        <w:t>
      Кесектері зерттеуге жолданған ағзалар мен тіндердің макроскопиялық өзгерістерін қысқаша сипаттау (Краткое описание макроскопичсеких изменений органов и тканей, кусочки которых направлены на исследование)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Жарақаттардың терi қабатындағы орны (жаралар, қанталаулар, сырылулар, электр белгiлерi және т.б.) мен олардың мәйiт дақтарына қатысты орналасуы (Локализация повреждений на коже (раны, кровоподтеки, ссадины, электрометки и т. п.) и их расположение по отношению к трупным пятнам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Зерттеуге жіберілген кесекшелердiң тiзiмi (Перечень кусочков, направленных на исследование):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921"/>
        <w:gridCol w:w="6676"/>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(қандай бөлiмдерi)</w:t>
            </w:r>
          </w:p>
          <w:p>
            <w:pPr>
              <w:spacing w:after="20"/>
              <w:ind w:left="20"/>
              <w:jc w:val="both"/>
            </w:pPr>
            <w:r>
              <w:rPr>
                <w:rFonts w:ascii="Times New Roman"/>
                <w:b w:val="false"/>
                <w:i w:val="false"/>
                <w:color w:val="000000"/>
                <w:sz w:val="20"/>
              </w:rPr>
              <w:t>
Органы (какие отделы)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Кесектер саны</w:t>
            </w:r>
          </w:p>
          <w:p>
            <w:pPr>
              <w:spacing w:after="20"/>
              <w:ind w:left="20"/>
              <w:jc w:val="both"/>
            </w:pPr>
            <w:r>
              <w:rPr>
                <w:rFonts w:ascii="Times New Roman"/>
                <w:b w:val="false"/>
                <w:i w:val="false"/>
                <w:color w:val="000000"/>
                <w:sz w:val="20"/>
              </w:rPr>
              <w:t>
Количество кусочков</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белгiлерi (кесектер пiшiнi, орналасуы мен т.б.)</w:t>
            </w:r>
          </w:p>
          <w:p>
            <w:pPr>
              <w:spacing w:after="20"/>
              <w:ind w:left="20"/>
              <w:jc w:val="both"/>
            </w:pPr>
            <w:r>
              <w:rPr>
                <w:rFonts w:ascii="Times New Roman"/>
                <w:b w:val="false"/>
                <w:i w:val="false"/>
                <w:color w:val="000000"/>
                <w:sz w:val="20"/>
              </w:rPr>
              <w:t>
Особые отметки (форма кусочков, локализация и т.п.)</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қабықтарымен (Мозг с оболочками)</w:t>
            </w:r>
          </w:p>
          <w:p>
            <w:pPr>
              <w:spacing w:after="20"/>
              <w:ind w:left="20"/>
              <w:jc w:val="both"/>
            </w:pPr>
            <w:r>
              <w:rPr>
                <w:rFonts w:ascii="Times New Roman"/>
                <w:b w:val="false"/>
                <w:i w:val="false"/>
                <w:color w:val="000000"/>
                <w:sz w:val="20"/>
              </w:rPr>
              <w:t>
ми қыртысы, қыртыс асты обл (кора, подкорковая обл)</w:t>
            </w:r>
          </w:p>
          <w:p>
            <w:pPr>
              <w:spacing w:after="20"/>
              <w:ind w:left="20"/>
              <w:jc w:val="both"/>
            </w:pPr>
            <w:r>
              <w:rPr>
                <w:rFonts w:ascii="Times New Roman"/>
                <w:b w:val="false"/>
                <w:i w:val="false"/>
                <w:color w:val="000000"/>
                <w:sz w:val="20"/>
              </w:rPr>
              <w:t>
ми дiңi (ствол)</w:t>
            </w:r>
          </w:p>
          <w:p>
            <w:pPr>
              <w:spacing w:after="20"/>
              <w:ind w:left="20"/>
              <w:jc w:val="both"/>
            </w:pPr>
            <w:r>
              <w:rPr>
                <w:rFonts w:ascii="Times New Roman"/>
                <w:b w:val="false"/>
                <w:i w:val="false"/>
                <w:color w:val="000000"/>
                <w:sz w:val="20"/>
              </w:rPr>
              <w:t>
жұлын (спиной мозг)</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(Сердце)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Қолка (Аорта)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(Легкое)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 (Дыхательные пути)</w:t>
            </w:r>
          </w:p>
          <w:p>
            <w:pPr>
              <w:spacing w:after="20"/>
              <w:ind w:left="20"/>
              <w:jc w:val="both"/>
            </w:pPr>
            <w:r>
              <w:rPr>
                <w:rFonts w:ascii="Times New Roman"/>
                <w:b w:val="false"/>
                <w:i w:val="false"/>
                <w:color w:val="000000"/>
                <w:sz w:val="20"/>
              </w:rPr>
              <w:t>
көмекей (гортань)</w:t>
            </w:r>
          </w:p>
          <w:p>
            <w:pPr>
              <w:spacing w:after="20"/>
              <w:ind w:left="20"/>
              <w:jc w:val="both"/>
            </w:pPr>
            <w:r>
              <w:rPr>
                <w:rFonts w:ascii="Times New Roman"/>
                <w:b w:val="false"/>
                <w:i w:val="false"/>
                <w:color w:val="000000"/>
                <w:sz w:val="20"/>
              </w:rPr>
              <w:t>
кеңiрдек (трахея)</w:t>
            </w:r>
          </w:p>
          <w:p>
            <w:pPr>
              <w:spacing w:after="20"/>
              <w:ind w:left="20"/>
              <w:jc w:val="both"/>
            </w:pPr>
            <w:r>
              <w:rPr>
                <w:rFonts w:ascii="Times New Roman"/>
                <w:b w:val="false"/>
                <w:i w:val="false"/>
                <w:color w:val="000000"/>
                <w:sz w:val="20"/>
              </w:rPr>
              <w:t>
бронхтар (бронхи)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(Печень)</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(Почка)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бауыр (Селезенка)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 (Кишечник)</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 бездерi (Эндокринные железы)</w:t>
            </w:r>
          </w:p>
          <w:p>
            <w:pPr>
              <w:spacing w:after="20"/>
              <w:ind w:left="20"/>
              <w:jc w:val="both"/>
            </w:pPr>
            <w:r>
              <w:rPr>
                <w:rFonts w:ascii="Times New Roman"/>
                <w:b w:val="false"/>
                <w:i w:val="false"/>
                <w:color w:val="000000"/>
                <w:sz w:val="20"/>
              </w:rPr>
              <w:t>
гипофиз</w:t>
            </w:r>
          </w:p>
          <w:p>
            <w:pPr>
              <w:spacing w:after="20"/>
              <w:ind w:left="20"/>
              <w:jc w:val="both"/>
            </w:pPr>
            <w:r>
              <w:rPr>
                <w:rFonts w:ascii="Times New Roman"/>
                <w:b w:val="false"/>
                <w:i w:val="false"/>
                <w:color w:val="000000"/>
                <w:sz w:val="20"/>
              </w:rPr>
              <w:t>
бүйрекбездерi:оң (правый)</w:t>
            </w:r>
          </w:p>
          <w:p>
            <w:pPr>
              <w:spacing w:after="20"/>
              <w:ind w:left="20"/>
              <w:jc w:val="both"/>
            </w:pPr>
            <w:r>
              <w:rPr>
                <w:rFonts w:ascii="Times New Roman"/>
                <w:b w:val="false"/>
                <w:i w:val="false"/>
                <w:color w:val="000000"/>
                <w:sz w:val="20"/>
              </w:rPr>
              <w:t>
(надпочечники) сол (левый)</w:t>
            </w:r>
          </w:p>
          <w:p>
            <w:pPr>
              <w:spacing w:after="20"/>
              <w:ind w:left="20"/>
              <w:jc w:val="both"/>
            </w:pPr>
            <w:r>
              <w:rPr>
                <w:rFonts w:ascii="Times New Roman"/>
                <w:b w:val="false"/>
                <w:i w:val="false"/>
                <w:color w:val="000000"/>
                <w:sz w:val="20"/>
              </w:rPr>
              <w:t>
қалақанша без (щитовидная железа)</w:t>
            </w:r>
          </w:p>
          <w:p>
            <w:pPr>
              <w:spacing w:after="20"/>
              <w:ind w:left="20"/>
              <w:jc w:val="both"/>
            </w:pPr>
            <w:r>
              <w:rPr>
                <w:rFonts w:ascii="Times New Roman"/>
                <w:b w:val="false"/>
                <w:i w:val="false"/>
                <w:color w:val="000000"/>
                <w:sz w:val="20"/>
              </w:rPr>
              <w:t>
зоб безi (зобная железа)</w:t>
            </w:r>
          </w:p>
          <w:p>
            <w:pPr>
              <w:spacing w:after="20"/>
              <w:ind w:left="20"/>
              <w:jc w:val="both"/>
            </w:pPr>
            <w:r>
              <w:rPr>
                <w:rFonts w:ascii="Times New Roman"/>
                <w:b w:val="false"/>
                <w:i w:val="false"/>
                <w:color w:val="000000"/>
                <w:sz w:val="20"/>
              </w:rPr>
              <w:t>
жыныстық бездер (половые железы)</w:t>
            </w:r>
          </w:p>
          <w:p>
            <w:pPr>
              <w:spacing w:after="20"/>
              <w:ind w:left="20"/>
              <w:jc w:val="both"/>
            </w:pPr>
            <w:r>
              <w:rPr>
                <w:rFonts w:ascii="Times New Roman"/>
                <w:b w:val="false"/>
                <w:i w:val="false"/>
                <w:color w:val="000000"/>
                <w:sz w:val="20"/>
              </w:rPr>
              <w:t>
ұйқыбез (поджелудочная железа)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(Кожа)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мен тiндер, оның iшiнде микробөлшектер</w:t>
            </w:r>
          </w:p>
          <w:p>
            <w:pPr>
              <w:spacing w:after="20"/>
              <w:ind w:left="20"/>
              <w:jc w:val="both"/>
            </w:pPr>
            <w:r>
              <w:rPr>
                <w:rFonts w:ascii="Times New Roman"/>
                <w:b w:val="false"/>
                <w:i w:val="false"/>
                <w:color w:val="000000"/>
                <w:sz w:val="20"/>
              </w:rPr>
              <w:t>
(Другие органы и ткани, в том числе микрочастицы)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таңбалары (Отпечатки органов)</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Сүртінділер (Мазки)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Материал iз қалдыратын мөрмен мөрленген (Материал опечатан печатью с оттиском) __________________________________________________________</w:t>
      </w:r>
    </w:p>
    <w:p>
      <w:pPr>
        <w:spacing w:after="0"/>
        <w:ind w:left="0"/>
        <w:jc w:val="both"/>
      </w:pPr>
      <w:r>
        <w:rPr>
          <w:rFonts w:ascii="Times New Roman"/>
          <w:b w:val="false"/>
          <w:i w:val="false"/>
          <w:color w:val="000000"/>
          <w:sz w:val="28"/>
        </w:rPr>
        <w:t>
      20 жылғы (года) ____________________________________________________</w:t>
      </w:r>
    </w:p>
    <w:p>
      <w:pPr>
        <w:spacing w:after="0"/>
        <w:ind w:left="0"/>
        <w:jc w:val="both"/>
      </w:pPr>
      <w:r>
        <w:rPr>
          <w:rFonts w:ascii="Times New Roman"/>
          <w:b w:val="false"/>
          <w:i w:val="false"/>
          <w:color w:val="000000"/>
          <w:sz w:val="28"/>
        </w:rPr>
        <w:t>
      сарапшының тегi, аты, әкенің аты, (қолы) (фамилия, имя, отчество судебно-медицинского эксперта (подпись))</w:t>
      </w:r>
    </w:p>
    <w:p>
      <w:pPr>
        <w:spacing w:after="0"/>
        <w:ind w:left="0"/>
        <w:jc w:val="both"/>
      </w:pPr>
      <w:r>
        <w:rPr>
          <w:rFonts w:ascii="Times New Roman"/>
          <w:b w:val="false"/>
          <w:i w:val="false"/>
          <w:color w:val="000000"/>
          <w:sz w:val="28"/>
        </w:rPr>
        <w:t>
      Ескертпе: гистологиялық зерттеу үшiн органдар түрiн алу зерттеу мақсатына байланысты. (Примечание: взятие для гистологического исследования тех или иных органов зависит от цели исследования).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5 қыркүйектегі</w:t>
            </w:r>
            <w:r>
              <w:br/>
            </w:r>
            <w:r>
              <w:rPr>
                <w:rFonts w:ascii="Times New Roman"/>
                <w:b w:val="false"/>
                <w:i w:val="false"/>
                <w:color w:val="000000"/>
                <w:sz w:val="20"/>
              </w:rPr>
              <w:t>№ 583 бұйрығына</w:t>
            </w:r>
            <w:r>
              <w:br/>
            </w:r>
            <w:r>
              <w:rPr>
                <w:rFonts w:ascii="Times New Roman"/>
                <w:b w:val="false"/>
                <w:i w:val="false"/>
                <w:color w:val="000000"/>
                <w:sz w:val="20"/>
              </w:rPr>
              <w:t>39-қосымша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72"/>
        <w:gridCol w:w="10907"/>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w:t>
            </w:r>
          </w:p>
          <w:p>
            <w:pPr>
              <w:spacing w:after="20"/>
              <w:ind w:left="20"/>
              <w:jc w:val="both"/>
            </w:pPr>
            <w:r>
              <w:rPr>
                <w:rFonts w:ascii="Times New Roman"/>
                <w:b w:val="false"/>
                <w:i w:val="false"/>
                <w:color w:val="000000"/>
                <w:sz w:val="20"/>
              </w:rPr>
              <w:t>
Формат А4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ҚҰЖЖ бойынша ұйым коды </w:t>
            </w:r>
          </w:p>
          <w:p>
            <w:pPr>
              <w:spacing w:after="20"/>
              <w:ind w:left="20"/>
              <w:jc w:val="both"/>
            </w:pPr>
            <w:r>
              <w:rPr>
                <w:rFonts w:ascii="Times New Roman"/>
                <w:b w:val="false"/>
                <w:i w:val="false"/>
                <w:color w:val="000000"/>
                <w:sz w:val="20"/>
              </w:rPr>
              <w:t>
Код организации по ОКПО______</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м.а. 2010 жылғы 23 қарашадағы № 907 бұйрығымен бекітілген № 184-1/е нысанды медициналық құжаттама</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184-1/у утверждена приказом и.о. Министра здравоохранения Республики Казахстан от 23 ноября 2010 года № 907</w:t>
            </w:r>
          </w:p>
        </w:tc>
      </w:tr>
    </w:tbl>
    <w:p>
      <w:pPr>
        <w:spacing w:after="0"/>
        <w:ind w:left="0"/>
        <w:jc w:val="left"/>
      </w:pPr>
      <w:r>
        <w:br/>
      </w:r>
      <w:r>
        <w:rPr>
          <w:rFonts w:ascii="Times New Roman"/>
          <w:b w:val="false"/>
          <w:i w:val="false"/>
          <w:color w:val="000000"/>
          <w:sz w:val="28"/>
        </w:rPr>
        <w:t>
</w:t>
      </w:r>
    </w:p>
    <w:bookmarkStart w:name="z224" w:id="176"/>
    <w:p>
      <w:pPr>
        <w:spacing w:after="0"/>
        <w:ind w:left="0"/>
        <w:jc w:val="left"/>
      </w:pPr>
      <w:r>
        <w:rPr>
          <w:rFonts w:ascii="Times New Roman"/>
          <w:b/>
          <w:i w:val="false"/>
          <w:color w:val="000000"/>
        </w:rPr>
        <w:t xml:space="preserve"> Зертханада заттай айғақтардың сот-медициналық зерттеуін тіркеу</w:t>
      </w:r>
      <w:r>
        <w:br/>
      </w:r>
      <w:r>
        <w:rPr>
          <w:rFonts w:ascii="Times New Roman"/>
          <w:b/>
          <w:i w:val="false"/>
          <w:color w:val="000000"/>
        </w:rPr>
        <w:t>ЖУРНАЛЫ</w:t>
      </w:r>
      <w:r>
        <w:br/>
      </w:r>
      <w:r>
        <w:rPr>
          <w:rFonts w:ascii="Times New Roman"/>
          <w:b/>
          <w:i w:val="false"/>
          <w:color w:val="000000"/>
        </w:rPr>
        <w:t>ЖУРНАЛ</w:t>
      </w:r>
      <w:r>
        <w:br/>
      </w:r>
      <w:r>
        <w:rPr>
          <w:rFonts w:ascii="Times New Roman"/>
          <w:b/>
          <w:i w:val="false"/>
          <w:color w:val="000000"/>
        </w:rPr>
        <w:t>регистрации судебно-медицинских исследований</w:t>
      </w:r>
      <w:r>
        <w:br/>
      </w:r>
      <w:r>
        <w:rPr>
          <w:rFonts w:ascii="Times New Roman"/>
          <w:b/>
          <w:i w:val="false"/>
          <w:color w:val="000000"/>
        </w:rPr>
        <w:t>вещественных доказательств в лаборатории</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8"/>
        <w:gridCol w:w="6422"/>
      </w:tblGrid>
      <w:tr>
        <w:trPr>
          <w:trHeight w:val="30" w:hRule="atLeast"/>
        </w:trPr>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(года) "__" ____ басталды (начат)</w:t>
            </w:r>
          </w:p>
          <w:p>
            <w:pPr>
              <w:spacing w:after="20"/>
              <w:ind w:left="20"/>
              <w:jc w:val="both"/>
            </w:pPr>
            <w:r>
              <w:rPr>
                <w:rFonts w:ascii="Times New Roman"/>
                <w:b w:val="false"/>
                <w:i w:val="false"/>
                <w:color w:val="000000"/>
                <w:sz w:val="20"/>
              </w:rPr>
              <w:t>
Журналды толтыру жөніндегі нұсқаулық</w:t>
            </w:r>
          </w:p>
          <w:p>
            <w:pPr>
              <w:spacing w:after="20"/>
              <w:ind w:left="20"/>
              <w:jc w:val="both"/>
            </w:pPr>
            <w:r>
              <w:rPr>
                <w:rFonts w:ascii="Times New Roman"/>
                <w:b w:val="false"/>
                <w:i w:val="false"/>
                <w:color w:val="000000"/>
                <w:sz w:val="20"/>
              </w:rPr>
              <w:t>
Журналды бөлім (бөлімше) меңгерушісінің бақылауымен орта медициналық персонал толтырады.</w:t>
            </w:r>
          </w:p>
          <w:p>
            <w:pPr>
              <w:spacing w:after="20"/>
              <w:ind w:left="20"/>
              <w:jc w:val="both"/>
            </w:pPr>
            <w:r>
              <w:rPr>
                <w:rFonts w:ascii="Times New Roman"/>
                <w:b w:val="false"/>
                <w:i w:val="false"/>
                <w:color w:val="000000"/>
                <w:sz w:val="20"/>
              </w:rPr>
              <w:t>
Нөмiрленген журнал беттерi тiгiлуi, мөрмен мөрленуi және ұйым басшысының қолымен бекiтiлуi тиiс.</w:t>
            </w:r>
          </w:p>
          <w:p>
            <w:pPr>
              <w:spacing w:after="20"/>
              <w:ind w:left="20"/>
              <w:jc w:val="both"/>
            </w:pPr>
            <w:r>
              <w:rPr>
                <w:rFonts w:ascii="Times New Roman"/>
                <w:b w:val="false"/>
                <w:i w:val="false"/>
                <w:color w:val="000000"/>
                <w:sz w:val="20"/>
              </w:rPr>
              <w:t>
Пайдаланып болған соң мұрағатқа өткізіледі.</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(года) "___" _______</w:t>
            </w:r>
          </w:p>
          <w:p>
            <w:pPr>
              <w:spacing w:after="20"/>
              <w:ind w:left="20"/>
              <w:jc w:val="both"/>
            </w:pPr>
            <w:r>
              <w:rPr>
                <w:rFonts w:ascii="Times New Roman"/>
                <w:b w:val="false"/>
                <w:i w:val="false"/>
                <w:color w:val="000000"/>
                <w:sz w:val="20"/>
              </w:rPr>
              <w:t>
аяқталды (окончен)</w:t>
            </w:r>
          </w:p>
          <w:p>
            <w:pPr>
              <w:spacing w:after="20"/>
              <w:ind w:left="20"/>
              <w:jc w:val="both"/>
            </w:pPr>
            <w:r>
              <w:rPr>
                <w:rFonts w:ascii="Times New Roman"/>
                <w:b w:val="false"/>
                <w:i w:val="false"/>
                <w:color w:val="000000"/>
                <w:sz w:val="20"/>
              </w:rPr>
              <w:t>
Указания по заполнению журнала</w:t>
            </w:r>
          </w:p>
          <w:p>
            <w:pPr>
              <w:spacing w:after="20"/>
              <w:ind w:left="20"/>
              <w:jc w:val="both"/>
            </w:pPr>
            <w:r>
              <w:rPr>
                <w:rFonts w:ascii="Times New Roman"/>
                <w:b w:val="false"/>
                <w:i w:val="false"/>
                <w:color w:val="000000"/>
                <w:sz w:val="20"/>
              </w:rPr>
              <w:t>
Журнал заполняется средним медицинским персаналом под контролемзаведующего отделом (отделением).</w:t>
            </w:r>
          </w:p>
          <w:p>
            <w:pPr>
              <w:spacing w:after="20"/>
              <w:ind w:left="20"/>
              <w:jc w:val="both"/>
            </w:pPr>
            <w:r>
              <w:rPr>
                <w:rFonts w:ascii="Times New Roman"/>
                <w:b w:val="false"/>
                <w:i w:val="false"/>
                <w:color w:val="000000"/>
                <w:sz w:val="20"/>
              </w:rPr>
              <w:t>
Журнал с пронумерованными листами, должен быть прошнурован, опечатан печатью организации и подписан руководителем.</w:t>
            </w:r>
          </w:p>
          <w:p>
            <w:pPr>
              <w:spacing w:after="20"/>
              <w:ind w:left="20"/>
              <w:jc w:val="both"/>
            </w:pPr>
            <w:r>
              <w:rPr>
                <w:rFonts w:ascii="Times New Roman"/>
                <w:b w:val="false"/>
                <w:i w:val="false"/>
                <w:color w:val="000000"/>
                <w:sz w:val="20"/>
              </w:rPr>
              <w:t>
По использованию передается в архив.</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8"/>
        <w:gridCol w:w="2926"/>
        <w:gridCol w:w="1060"/>
        <w:gridCol w:w="1355"/>
        <w:gridCol w:w="1686"/>
        <w:gridCol w:w="2175"/>
      </w:tblGrid>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медициналық зерттеу актісі" нөмері</w:t>
            </w:r>
          </w:p>
          <w:p>
            <w:pPr>
              <w:spacing w:after="20"/>
              <w:ind w:left="20"/>
              <w:jc w:val="both"/>
            </w:pPr>
            <w:r>
              <w:rPr>
                <w:rFonts w:ascii="Times New Roman"/>
                <w:b w:val="false"/>
                <w:i w:val="false"/>
                <w:color w:val="000000"/>
                <w:sz w:val="20"/>
              </w:rPr>
              <w:t>
Номер "Акта судебно-медицинского исследования")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әкесiнiң аты</w:t>
            </w:r>
          </w:p>
          <w:p>
            <w:pPr>
              <w:spacing w:after="20"/>
              <w:ind w:left="20"/>
              <w:jc w:val="both"/>
            </w:pPr>
            <w:r>
              <w:rPr>
                <w:rFonts w:ascii="Times New Roman"/>
                <w:b w:val="false"/>
                <w:i w:val="false"/>
                <w:color w:val="000000"/>
                <w:sz w:val="20"/>
              </w:rPr>
              <w:t>
Фамилия, имя, отчество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Дата рождения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жүргізу үшін негіздеме</w:t>
            </w:r>
          </w:p>
          <w:p>
            <w:pPr>
              <w:spacing w:after="20"/>
              <w:ind w:left="20"/>
              <w:jc w:val="both"/>
            </w:pPr>
            <w:r>
              <w:rPr>
                <w:rFonts w:ascii="Times New Roman"/>
                <w:b w:val="false"/>
                <w:i w:val="false"/>
                <w:color w:val="000000"/>
                <w:sz w:val="20"/>
              </w:rPr>
              <w:t>
Основание для проведения исследования</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заттай айғақтардың тiзбесі</w:t>
            </w:r>
          </w:p>
          <w:p>
            <w:pPr>
              <w:spacing w:after="20"/>
              <w:ind w:left="20"/>
              <w:jc w:val="both"/>
            </w:pPr>
            <w:r>
              <w:rPr>
                <w:rFonts w:ascii="Times New Roman"/>
                <w:b w:val="false"/>
                <w:i w:val="false"/>
                <w:color w:val="000000"/>
                <w:sz w:val="20"/>
              </w:rPr>
              <w:t>
Перечень представленных вещественных доказательств</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Iстiң қысқаша мән-жайы</w:t>
            </w:r>
          </w:p>
          <w:p>
            <w:pPr>
              <w:spacing w:after="20"/>
              <w:ind w:left="20"/>
              <w:jc w:val="both"/>
            </w:pPr>
            <w:r>
              <w:rPr>
                <w:rFonts w:ascii="Times New Roman"/>
                <w:b w:val="false"/>
                <w:i w:val="false"/>
                <w:color w:val="000000"/>
                <w:sz w:val="20"/>
              </w:rPr>
              <w:t>
Краткие обстоятельства дела</w:t>
            </w:r>
          </w:p>
        </w:tc>
      </w:tr>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904"/>
        <w:gridCol w:w="905"/>
        <w:gridCol w:w="1520"/>
        <w:gridCol w:w="8067"/>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басталған күні</w:t>
            </w:r>
          </w:p>
          <w:p>
            <w:pPr>
              <w:spacing w:after="20"/>
              <w:ind w:left="20"/>
              <w:jc w:val="both"/>
            </w:pPr>
            <w:r>
              <w:rPr>
                <w:rFonts w:ascii="Times New Roman"/>
                <w:b w:val="false"/>
                <w:i w:val="false"/>
                <w:color w:val="000000"/>
                <w:sz w:val="20"/>
              </w:rPr>
              <w:t>
Дата начала исследования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аяқталған күні</w:t>
            </w:r>
          </w:p>
          <w:p>
            <w:pPr>
              <w:spacing w:after="20"/>
              <w:ind w:left="20"/>
              <w:jc w:val="both"/>
            </w:pPr>
            <w:r>
              <w:rPr>
                <w:rFonts w:ascii="Times New Roman"/>
                <w:b w:val="false"/>
                <w:i w:val="false"/>
                <w:color w:val="000000"/>
                <w:sz w:val="20"/>
              </w:rPr>
              <w:t>
Дата окончания исследования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w:t>
            </w:r>
          </w:p>
          <w:p>
            <w:pPr>
              <w:spacing w:after="20"/>
              <w:ind w:left="20"/>
              <w:jc w:val="both"/>
            </w:pPr>
            <w:r>
              <w:rPr>
                <w:rFonts w:ascii="Times New Roman"/>
                <w:b w:val="false"/>
                <w:i w:val="false"/>
                <w:color w:val="000000"/>
                <w:sz w:val="20"/>
              </w:rPr>
              <w:t>
Результаты исследования</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сарапшының тегi</w:t>
            </w:r>
          </w:p>
          <w:p>
            <w:pPr>
              <w:spacing w:after="20"/>
              <w:ind w:left="20"/>
              <w:jc w:val="both"/>
            </w:pPr>
            <w:r>
              <w:rPr>
                <w:rFonts w:ascii="Times New Roman"/>
                <w:b w:val="false"/>
                <w:i w:val="false"/>
                <w:color w:val="000000"/>
                <w:sz w:val="20"/>
              </w:rPr>
              <w:t>
Фамилия судебно-медицинского эксперта</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зерттеу актісін" және заттай айғақтарды алған адамның тегi, лауазымы, оның қолы, күні (немесе пошта түбіртегінің № мен күнi)</w:t>
            </w:r>
          </w:p>
          <w:p>
            <w:pPr>
              <w:spacing w:after="20"/>
              <w:ind w:left="20"/>
              <w:jc w:val="both"/>
            </w:pPr>
            <w:r>
              <w:rPr>
                <w:rFonts w:ascii="Times New Roman"/>
                <w:b w:val="false"/>
                <w:i w:val="false"/>
                <w:color w:val="000000"/>
                <w:sz w:val="20"/>
              </w:rPr>
              <w:t>
Фамилия, должность, лица, получившего "Акт судебно-медицинского исследования" и вещественные доказательства и его подпись, дата (или номер и дата почтовой квитанции)</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05 қыркүйектегі</w:t>
            </w:r>
            <w:r>
              <w:br/>
            </w:r>
            <w:r>
              <w:rPr>
                <w:rFonts w:ascii="Times New Roman"/>
                <w:b w:val="false"/>
                <w:i w:val="false"/>
                <w:color w:val="000000"/>
                <w:sz w:val="20"/>
              </w:rPr>
              <w:t>№ 583 бұйрығымен</w:t>
            </w:r>
            <w:r>
              <w:br/>
            </w:r>
            <w:r>
              <w:rPr>
                <w:rFonts w:ascii="Times New Roman"/>
                <w:b w:val="false"/>
                <w:i w:val="false"/>
                <w:color w:val="000000"/>
                <w:sz w:val="20"/>
              </w:rPr>
              <w:t>бекітілген</w:t>
            </w:r>
            <w:r>
              <w:br/>
            </w:r>
            <w:r>
              <w:rPr>
                <w:rFonts w:ascii="Times New Roman"/>
                <w:b w:val="false"/>
                <w:i w:val="false"/>
                <w:color w:val="000000"/>
                <w:sz w:val="20"/>
              </w:rPr>
              <w:t>40-қосымша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2010 жылғы 23 қарашадағы</w:t>
            </w:r>
            <w:r>
              <w:br/>
            </w:r>
            <w:r>
              <w:rPr>
                <w:rFonts w:ascii="Times New Roman"/>
                <w:b w:val="false"/>
                <w:i w:val="false"/>
                <w:color w:val="000000"/>
                <w:sz w:val="20"/>
              </w:rPr>
              <w:t>№ 907 бұйрығына</w:t>
            </w:r>
            <w:r>
              <w:br/>
            </w:r>
            <w:r>
              <w:rPr>
                <w:rFonts w:ascii="Times New Roman"/>
                <w:b w:val="false"/>
                <w:i w:val="false"/>
                <w:color w:val="000000"/>
                <w:sz w:val="20"/>
              </w:rPr>
              <w:t>7-1-қосымша</w:t>
            </w:r>
          </w:p>
        </w:tc>
      </w:tr>
    </w:tbl>
    <w:bookmarkStart w:name="z226" w:id="177"/>
    <w:p>
      <w:pPr>
        <w:spacing w:after="0"/>
        <w:ind w:left="0"/>
        <w:jc w:val="left"/>
      </w:pPr>
      <w:r>
        <w:rPr>
          <w:rFonts w:ascii="Times New Roman"/>
          <w:b/>
          <w:i w:val="false"/>
          <w:color w:val="000000"/>
        </w:rPr>
        <w:t xml:space="preserve"> Денсаулық сақтау ұйымдарының бастапқы (есепке алу) медициналық құжаттамаларының нысандарының тізбесі және оларды сақтау мерзімдері</w:t>
      </w:r>
      <w:r>
        <w:br/>
      </w:r>
      <w:r>
        <w:rPr>
          <w:rFonts w:ascii="Times New Roman"/>
          <w:b/>
          <w:i w:val="false"/>
          <w:color w:val="000000"/>
        </w:rPr>
        <w:t>Перечень форм первичной (учетной) медицинской документации организаций здравоохранения и сроки их хранения</w:t>
      </w:r>
      <w:r>
        <w:br/>
      </w:r>
      <w:r>
        <w:rPr>
          <w:rFonts w:ascii="Times New Roman"/>
          <w:b/>
          <w:i w:val="false"/>
          <w:color w:val="000000"/>
        </w:rPr>
        <w:t>1. СТАЦИОНАРЛАРДА ҚОЛДАНЫЛАТЫН МЕДИЦИНАЛЫҚ ЕСЕПКЕ</w:t>
      </w:r>
      <w:r>
        <w:br/>
      </w:r>
      <w:r>
        <w:rPr>
          <w:rFonts w:ascii="Times New Roman"/>
          <w:b/>
          <w:i w:val="false"/>
          <w:color w:val="000000"/>
        </w:rPr>
        <w:t>АЛУ ҚҰЖАТТАМАСЫ</w:t>
      </w:r>
      <w:r>
        <w:br/>
      </w:r>
      <w:r>
        <w:rPr>
          <w:rFonts w:ascii="Times New Roman"/>
          <w:b/>
          <w:i w:val="false"/>
          <w:color w:val="000000"/>
        </w:rPr>
        <w:t>МЕДИЦИНСКАЯ УЧЕТНАЯ ДОКУМЕНТАЦИЯ, ИСПОЛЬЗУЕМАЯ В СТАЦИОНАРЕ</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261"/>
        <w:gridCol w:w="2354"/>
        <w:gridCol w:w="532"/>
        <w:gridCol w:w="2352"/>
        <w:gridCol w:w="975"/>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қабылдау және емдеуге жатқызудан бас тартуларды есепке алу журналы</w:t>
            </w:r>
          </w:p>
          <w:p>
            <w:pPr>
              <w:spacing w:after="20"/>
              <w:ind w:left="20"/>
              <w:jc w:val="both"/>
            </w:pPr>
            <w:r>
              <w:rPr>
                <w:rFonts w:ascii="Times New Roman"/>
                <w:b w:val="false"/>
                <w:i w:val="false"/>
                <w:color w:val="000000"/>
                <w:sz w:val="20"/>
              </w:rPr>
              <w:t>
(Журнал учета приема, больных и отказов в госпитализации)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науқастың медициналық картасы</w:t>
            </w:r>
          </w:p>
          <w:p>
            <w:pPr>
              <w:spacing w:after="20"/>
              <w:ind w:left="20"/>
              <w:jc w:val="both"/>
            </w:pPr>
            <w:r>
              <w:rPr>
                <w:rFonts w:ascii="Times New Roman"/>
                <w:b w:val="false"/>
                <w:i w:val="false"/>
                <w:color w:val="000000"/>
                <w:sz w:val="20"/>
              </w:rPr>
              <w:t>
(Медицинская карта больного туберкулезом)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26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санатты туберкулезбен ауыратын науқастың медициналық картасы</w:t>
            </w:r>
          </w:p>
          <w:p>
            <w:pPr>
              <w:spacing w:after="20"/>
              <w:ind w:left="20"/>
              <w:jc w:val="both"/>
            </w:pPr>
            <w:r>
              <w:rPr>
                <w:rFonts w:ascii="Times New Roman"/>
                <w:b w:val="false"/>
                <w:i w:val="false"/>
                <w:color w:val="000000"/>
                <w:sz w:val="20"/>
              </w:rPr>
              <w:t>
(Медицинская карта больного туберкулезом категории IV)</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01/е – IVсанатты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26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 (қалада, ауданда) туберкулезді тіркеу журналы</w:t>
            </w:r>
          </w:p>
          <w:p>
            <w:pPr>
              <w:spacing w:after="20"/>
              <w:ind w:left="20"/>
              <w:jc w:val="both"/>
            </w:pPr>
            <w:r>
              <w:rPr>
                <w:rFonts w:ascii="Times New Roman"/>
                <w:b w:val="false"/>
                <w:i w:val="false"/>
                <w:color w:val="000000"/>
                <w:sz w:val="20"/>
              </w:rPr>
              <w:t>
(Журнал регистрации туберкулеза в области (город, район)</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03/е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ауыстыру жолдамасы</w:t>
            </w:r>
          </w:p>
          <w:p>
            <w:pPr>
              <w:spacing w:after="20"/>
              <w:ind w:left="20"/>
              <w:jc w:val="both"/>
            </w:pPr>
            <w:r>
              <w:rPr>
                <w:rFonts w:ascii="Times New Roman"/>
                <w:b w:val="false"/>
                <w:i w:val="false"/>
                <w:color w:val="000000"/>
                <w:sz w:val="20"/>
              </w:rPr>
              <w:t>
(Направление на перевод больного)</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09/е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санат бойынша ем қабылдап жүрген туберкулез науқастарын тіркеу журналы</w:t>
            </w:r>
          </w:p>
          <w:p>
            <w:pPr>
              <w:spacing w:after="20"/>
              <w:ind w:left="20"/>
              <w:jc w:val="both"/>
            </w:pPr>
            <w:r>
              <w:rPr>
                <w:rFonts w:ascii="Times New Roman"/>
                <w:b w:val="false"/>
                <w:i w:val="false"/>
                <w:color w:val="000000"/>
                <w:sz w:val="20"/>
              </w:rPr>
              <w:t>
(Журнал регистрации больных туберкулезом IV категорий)</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 тіркеу журналы</w:t>
            </w:r>
          </w:p>
          <w:p>
            <w:pPr>
              <w:spacing w:after="20"/>
              <w:ind w:left="20"/>
              <w:jc w:val="both"/>
            </w:pPr>
            <w:r>
              <w:rPr>
                <w:rFonts w:ascii="Times New Roman"/>
                <w:b w:val="false"/>
                <w:i w:val="false"/>
                <w:color w:val="000000"/>
                <w:sz w:val="20"/>
              </w:rPr>
              <w:t>
(Журнал регистрации противотуберкулезных препаратов)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12/е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емделуге берген келісімі</w:t>
            </w:r>
          </w:p>
          <w:p>
            <w:pPr>
              <w:spacing w:after="20"/>
              <w:ind w:left="20"/>
              <w:jc w:val="both"/>
            </w:pPr>
            <w:r>
              <w:rPr>
                <w:rFonts w:ascii="Times New Roman"/>
                <w:b w:val="false"/>
                <w:i w:val="false"/>
                <w:color w:val="000000"/>
                <w:sz w:val="20"/>
              </w:rPr>
              <w:t>
(Согласие больного на лечение)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14/е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 қозғалысының сөре картасы</w:t>
            </w:r>
          </w:p>
          <w:p>
            <w:pPr>
              <w:spacing w:after="20"/>
              <w:ind w:left="20"/>
              <w:jc w:val="both"/>
            </w:pPr>
            <w:r>
              <w:rPr>
                <w:rFonts w:ascii="Times New Roman"/>
                <w:b w:val="false"/>
                <w:i w:val="false"/>
                <w:color w:val="000000"/>
                <w:sz w:val="20"/>
              </w:rPr>
              <w:t>
(Стеллажная карта движения противотуберкулезных препаратов)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19/е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Жөнелтпе құжат (Накладная)</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20/е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босанатын және жаңа босанған әйелдерді қабылдауды есепке алу журналы</w:t>
            </w:r>
          </w:p>
          <w:p>
            <w:pPr>
              <w:spacing w:after="20"/>
              <w:ind w:left="20"/>
              <w:jc w:val="both"/>
            </w:pPr>
            <w:r>
              <w:rPr>
                <w:rFonts w:ascii="Times New Roman"/>
                <w:b w:val="false"/>
                <w:i w:val="false"/>
                <w:color w:val="000000"/>
                <w:sz w:val="20"/>
              </w:rPr>
              <w:t>
(Журнал учета приема беременных, рожениц и родильниц)</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w:t>
            </w:r>
          </w:p>
          <w:p>
            <w:pPr>
              <w:spacing w:after="20"/>
              <w:ind w:left="20"/>
              <w:jc w:val="both"/>
            </w:pPr>
            <w:r>
              <w:rPr>
                <w:rFonts w:ascii="Times New Roman"/>
                <w:b w:val="false"/>
                <w:i w:val="false"/>
                <w:color w:val="000000"/>
                <w:sz w:val="20"/>
              </w:rPr>
              <w:t>
(Медицинская карта стационарного больного)</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үзудің медициналық картасы</w:t>
            </w:r>
          </w:p>
          <w:p>
            <w:pPr>
              <w:spacing w:after="20"/>
              <w:ind w:left="20"/>
              <w:jc w:val="both"/>
            </w:pPr>
            <w:r>
              <w:rPr>
                <w:rFonts w:ascii="Times New Roman"/>
                <w:b w:val="false"/>
                <w:i w:val="false"/>
                <w:color w:val="000000"/>
                <w:sz w:val="20"/>
              </w:rPr>
              <w:t>
(Медицинская карта прерывания беременности)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парағы</w:t>
            </w:r>
          </w:p>
          <w:p>
            <w:pPr>
              <w:spacing w:after="20"/>
              <w:ind w:left="20"/>
              <w:jc w:val="both"/>
            </w:pPr>
            <w:r>
              <w:rPr>
                <w:rFonts w:ascii="Times New Roman"/>
                <w:b w:val="false"/>
                <w:i w:val="false"/>
                <w:color w:val="000000"/>
                <w:sz w:val="20"/>
              </w:rPr>
              <w:t>
(Температурный лист)</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тағайындаулар парағы</w:t>
            </w:r>
          </w:p>
          <w:p>
            <w:pPr>
              <w:spacing w:after="20"/>
              <w:ind w:left="20"/>
              <w:jc w:val="both"/>
            </w:pPr>
            <w:r>
              <w:rPr>
                <w:rFonts w:ascii="Times New Roman"/>
                <w:b w:val="false"/>
                <w:i w:val="false"/>
                <w:color w:val="000000"/>
                <w:sz w:val="20"/>
              </w:rPr>
              <w:t>
(Лист врачебных назначений)</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 заттары бар трансфузия хаттамасы</w:t>
            </w:r>
          </w:p>
          <w:p>
            <w:pPr>
              <w:spacing w:after="20"/>
              <w:ind w:left="20"/>
              <w:jc w:val="both"/>
            </w:pPr>
            <w:r>
              <w:rPr>
                <w:rFonts w:ascii="Times New Roman"/>
                <w:b w:val="false"/>
                <w:i w:val="false"/>
                <w:color w:val="000000"/>
                <w:sz w:val="20"/>
              </w:rPr>
              <w:t>
(Протокол трансфузии эритроцитосодержащих средств)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препараттары трансфузиясының хаттамасы</w:t>
            </w:r>
          </w:p>
          <w:p>
            <w:pPr>
              <w:spacing w:after="20"/>
              <w:ind w:left="20"/>
              <w:jc w:val="both"/>
            </w:pPr>
            <w:r>
              <w:rPr>
                <w:rFonts w:ascii="Times New Roman"/>
                <w:b w:val="false"/>
                <w:i w:val="false"/>
                <w:color w:val="000000"/>
                <w:sz w:val="20"/>
              </w:rPr>
              <w:t>
(Протокол трансфузий компонентов, препаратов крови)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оның компоненттері мен препараттарының, қан алмастырғыштар мен диагностикалық стандарттардың қабылдануы мен таратылуын тіркеу журналы</w:t>
            </w:r>
          </w:p>
          <w:p>
            <w:pPr>
              <w:spacing w:after="20"/>
              <w:ind w:left="20"/>
              <w:jc w:val="both"/>
            </w:pPr>
            <w:r>
              <w:rPr>
                <w:rFonts w:ascii="Times New Roman"/>
                <w:b w:val="false"/>
                <w:i w:val="false"/>
                <w:color w:val="000000"/>
                <w:sz w:val="20"/>
              </w:rPr>
              <w:t>
(Журнал регистрации поступления и выдачи крови, ее компонентов, препаратов, кровезаменителей и диагностических стандартов)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парақ</w:t>
            </w:r>
          </w:p>
          <w:p>
            <w:pPr>
              <w:spacing w:after="20"/>
              <w:ind w:left="20"/>
              <w:jc w:val="both"/>
            </w:pPr>
            <w:r>
              <w:rPr>
                <w:rFonts w:ascii="Times New Roman"/>
                <w:b w:val="false"/>
                <w:i w:val="false"/>
                <w:color w:val="000000"/>
                <w:sz w:val="20"/>
              </w:rPr>
              <w:t>
(Трансфузионный лист)</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Ретроплацентарлық қанды жинауды есепке алу журналы</w:t>
            </w:r>
          </w:p>
          <w:p>
            <w:pPr>
              <w:spacing w:after="20"/>
              <w:ind w:left="20"/>
              <w:jc w:val="both"/>
            </w:pPr>
            <w:r>
              <w:rPr>
                <w:rFonts w:ascii="Times New Roman"/>
                <w:b w:val="false"/>
                <w:i w:val="false"/>
                <w:color w:val="000000"/>
                <w:sz w:val="20"/>
              </w:rPr>
              <w:t>
(Журнал учета сбора ретроплацентарной крови)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мен стационар төсек қорының қозғалыстарын есепке алу парағы</w:t>
            </w:r>
          </w:p>
          <w:p>
            <w:pPr>
              <w:spacing w:after="20"/>
              <w:ind w:left="20"/>
              <w:jc w:val="both"/>
            </w:pPr>
            <w:r>
              <w:rPr>
                <w:rFonts w:ascii="Times New Roman"/>
                <w:b w:val="false"/>
                <w:i w:val="false"/>
                <w:color w:val="000000"/>
                <w:sz w:val="20"/>
              </w:rPr>
              <w:t>
(Листок учета движения больных и коечного фонда стационара)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бос төсектерді есепке алу парағы</w:t>
            </w:r>
          </w:p>
          <w:p>
            <w:pPr>
              <w:spacing w:after="20"/>
              <w:ind w:left="20"/>
              <w:jc w:val="both"/>
            </w:pPr>
            <w:r>
              <w:rPr>
                <w:rFonts w:ascii="Times New Roman"/>
                <w:b w:val="false"/>
                <w:i w:val="false"/>
                <w:color w:val="000000"/>
                <w:sz w:val="20"/>
              </w:rPr>
              <w:t>
(Листок учета свободных коек в стационаре)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операциялық әрекеттерді жазу журналы</w:t>
            </w:r>
          </w:p>
          <w:p>
            <w:pPr>
              <w:spacing w:after="20"/>
              <w:ind w:left="20"/>
              <w:jc w:val="both"/>
            </w:pPr>
            <w:r>
              <w:rPr>
                <w:rFonts w:ascii="Times New Roman"/>
                <w:b w:val="false"/>
                <w:i w:val="false"/>
                <w:color w:val="000000"/>
                <w:sz w:val="20"/>
              </w:rPr>
              <w:t>
(Журнал записи оперативных вмешательств в стационаре)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Инфузиялық-трансфузиялық заттарды құюды тіркеу журналы</w:t>
            </w:r>
          </w:p>
          <w:p>
            <w:pPr>
              <w:spacing w:after="20"/>
              <w:ind w:left="20"/>
              <w:jc w:val="both"/>
            </w:pPr>
            <w:r>
              <w:rPr>
                <w:rFonts w:ascii="Times New Roman"/>
                <w:b w:val="false"/>
                <w:i w:val="false"/>
                <w:color w:val="000000"/>
                <w:sz w:val="20"/>
              </w:rPr>
              <w:t>
(Журнал регистрации переливания инфузионно-трансфузионных сред)</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босануды жазу журналы</w:t>
            </w:r>
          </w:p>
          <w:p>
            <w:pPr>
              <w:spacing w:after="20"/>
              <w:ind w:left="20"/>
              <w:jc w:val="both"/>
            </w:pPr>
            <w:r>
              <w:rPr>
                <w:rFonts w:ascii="Times New Roman"/>
                <w:b w:val="false"/>
                <w:i w:val="false"/>
                <w:color w:val="000000"/>
                <w:sz w:val="20"/>
              </w:rPr>
              <w:t>
(Журнал записи родов в стационаре)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стр.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және жіті терапия бөлімшесіндегі (палатасындағы) тағайындаулар мен науқас жағдайының негізгі көрсеткіштерінің картасы</w:t>
            </w:r>
          </w:p>
          <w:p>
            <w:pPr>
              <w:spacing w:after="20"/>
              <w:ind w:left="20"/>
              <w:jc w:val="both"/>
            </w:pPr>
            <w:r>
              <w:rPr>
                <w:rFonts w:ascii="Times New Roman"/>
                <w:b w:val="false"/>
                <w:i w:val="false"/>
                <w:color w:val="000000"/>
                <w:sz w:val="20"/>
              </w:rPr>
              <w:t>
(Карта основных показателей состояния больного и назначений в отделении (палате) реанимации и интенсивной терапии)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5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операциядан кейін бақылау картасы</w:t>
            </w:r>
          </w:p>
          <w:p>
            <w:pPr>
              <w:spacing w:after="20"/>
              <w:ind w:left="20"/>
              <w:jc w:val="both"/>
            </w:pPr>
            <w:r>
              <w:rPr>
                <w:rFonts w:ascii="Times New Roman"/>
                <w:b w:val="false"/>
                <w:i w:val="false"/>
                <w:color w:val="000000"/>
                <w:sz w:val="20"/>
              </w:rPr>
              <w:t>
(Карта послеоперационного наблюдения пациента)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Анестезиологтың консультациясы</w:t>
            </w:r>
          </w:p>
          <w:p>
            <w:pPr>
              <w:spacing w:after="20"/>
              <w:ind w:left="20"/>
              <w:jc w:val="both"/>
            </w:pPr>
            <w:r>
              <w:rPr>
                <w:rFonts w:ascii="Times New Roman"/>
                <w:b w:val="false"/>
                <w:i w:val="false"/>
                <w:color w:val="000000"/>
                <w:sz w:val="20"/>
              </w:rPr>
              <w:t>
(Консультация анестезиолога)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реанимация және жіті терапия бөліміндегі науқас жағдайының негізгі көрсеткіштері мен тағайындаулары</w:t>
            </w:r>
          </w:p>
          <w:p>
            <w:pPr>
              <w:spacing w:after="20"/>
              <w:ind w:left="20"/>
              <w:jc w:val="both"/>
            </w:pPr>
            <w:r>
              <w:rPr>
                <w:rFonts w:ascii="Times New Roman"/>
                <w:b w:val="false"/>
                <w:i w:val="false"/>
                <w:color w:val="000000"/>
                <w:sz w:val="20"/>
              </w:rPr>
              <w:t>
(Карта основных показателей состояния больного и назначений в отделении (палате) реанимации и интенсивной терапии новорожденных)</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тамырларына операция жасаудағы операция кезеңінің картасы</w:t>
            </w:r>
          </w:p>
          <w:p>
            <w:pPr>
              <w:spacing w:after="20"/>
              <w:ind w:left="20"/>
              <w:jc w:val="both"/>
            </w:pPr>
            <w:r>
              <w:rPr>
                <w:rFonts w:ascii="Times New Roman"/>
                <w:b w:val="false"/>
                <w:i w:val="false"/>
                <w:color w:val="000000"/>
                <w:sz w:val="20"/>
              </w:rPr>
              <w:t>
(Карта операционного периода при проведении сердечно-сосудистых операций)</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зерттеу хаттамасы (картасы) № __</w:t>
            </w:r>
          </w:p>
          <w:p>
            <w:pPr>
              <w:spacing w:after="20"/>
              <w:ind w:left="20"/>
              <w:jc w:val="both"/>
            </w:pPr>
            <w:r>
              <w:rPr>
                <w:rFonts w:ascii="Times New Roman"/>
                <w:b w:val="false"/>
                <w:i w:val="false"/>
                <w:color w:val="000000"/>
                <w:sz w:val="20"/>
              </w:rPr>
              <w:t>
(Протокол (карта) патологоанатомического исследования № __)</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 гистологиялық зерттеуге жолдама</w:t>
            </w:r>
          </w:p>
          <w:p>
            <w:pPr>
              <w:spacing w:after="20"/>
              <w:ind w:left="20"/>
              <w:jc w:val="both"/>
            </w:pPr>
            <w:r>
              <w:rPr>
                <w:rFonts w:ascii="Times New Roman"/>
                <w:b w:val="false"/>
                <w:i w:val="false"/>
                <w:color w:val="000000"/>
                <w:sz w:val="20"/>
              </w:rPr>
              <w:t>
(Направление на патолого-гистологическое исследование)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Мәйіттердің түсуі мен берілуін тіркеу журналы</w:t>
            </w:r>
          </w:p>
          <w:p>
            <w:pPr>
              <w:spacing w:after="20"/>
              <w:ind w:left="20"/>
              <w:jc w:val="both"/>
            </w:pPr>
            <w:r>
              <w:rPr>
                <w:rFonts w:ascii="Times New Roman"/>
                <w:b w:val="false"/>
                <w:i w:val="false"/>
                <w:color w:val="000000"/>
                <w:sz w:val="20"/>
              </w:rPr>
              <w:t>
(Журнал регистрации поступлений и выдачи трупов)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белімше немесе төсек бейіні бойынша науқастар мен төсек қоры қозғалысын есепке алудың жиынтық ведомосы</w:t>
            </w:r>
          </w:p>
          <w:p>
            <w:pPr>
              <w:spacing w:after="20"/>
              <w:ind w:left="20"/>
              <w:jc w:val="both"/>
            </w:pPr>
            <w:r>
              <w:rPr>
                <w:rFonts w:ascii="Times New Roman"/>
                <w:b w:val="false"/>
                <w:i w:val="false"/>
                <w:color w:val="000000"/>
                <w:sz w:val="20"/>
              </w:rPr>
              <w:t>
(Сводная ведомость учета движения больных и коечного фонда по стационару, отделению или профилю коек)</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өлімді констатациялау актісі</w:t>
            </w:r>
          </w:p>
          <w:p>
            <w:pPr>
              <w:spacing w:after="20"/>
              <w:ind w:left="20"/>
              <w:jc w:val="both"/>
            </w:pPr>
            <w:r>
              <w:rPr>
                <w:rFonts w:ascii="Times New Roman"/>
                <w:b w:val="false"/>
                <w:i w:val="false"/>
                <w:color w:val="000000"/>
                <w:sz w:val="20"/>
              </w:rPr>
              <w:t>
(Акт констатации биологической смерти)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донор-мәйіттен ағзалар мен тіндерді алу актісі</w:t>
            </w:r>
          </w:p>
          <w:p>
            <w:pPr>
              <w:spacing w:after="20"/>
              <w:ind w:left="20"/>
              <w:jc w:val="both"/>
            </w:pPr>
            <w:r>
              <w:rPr>
                <w:rFonts w:ascii="Times New Roman"/>
                <w:b w:val="false"/>
                <w:i w:val="false"/>
                <w:color w:val="000000"/>
                <w:sz w:val="20"/>
              </w:rPr>
              <w:t>
(Акт об изъятии органов тканей у донора - трупа для трансплантации)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өлімі негізінде өлімді констатациялау актісі</w:t>
            </w:r>
          </w:p>
          <w:p>
            <w:pPr>
              <w:spacing w:after="20"/>
              <w:ind w:left="20"/>
              <w:jc w:val="both"/>
            </w:pPr>
            <w:r>
              <w:rPr>
                <w:rFonts w:ascii="Times New Roman"/>
                <w:b w:val="false"/>
                <w:i w:val="false"/>
                <w:color w:val="000000"/>
                <w:sz w:val="20"/>
              </w:rPr>
              <w:t>
(Акт констатации смерти на основании смерти мозга)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жоғары мамандырылған консультациялық-дагностикалық көмек алуға жолдама</w:t>
            </w:r>
          </w:p>
          <w:p>
            <w:pPr>
              <w:spacing w:after="20"/>
              <w:ind w:left="20"/>
              <w:jc w:val="both"/>
            </w:pPr>
            <w:r>
              <w:rPr>
                <w:rFonts w:ascii="Times New Roman"/>
                <w:b w:val="false"/>
                <w:i w:val="false"/>
                <w:color w:val="000000"/>
                <w:sz w:val="20"/>
              </w:rPr>
              <w:t>
(Направление на получение высокоспециализированной консультативно-диагностической помощи на республиканском уровне)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 үшін наркологиялық ұйымдағы (бөлімшедегі) оқиғаларды тіркеу журналы</w:t>
            </w:r>
          </w:p>
          <w:p>
            <w:pPr>
              <w:spacing w:after="20"/>
              <w:ind w:left="20"/>
              <w:jc w:val="both"/>
            </w:pPr>
            <w:r>
              <w:rPr>
                <w:rFonts w:ascii="Times New Roman"/>
                <w:b w:val="false"/>
                <w:i w:val="false"/>
                <w:color w:val="000000"/>
                <w:sz w:val="20"/>
              </w:rPr>
              <w:t>
(Журнал учета происшествий в наркологической организации для принудительного лечения (отделении)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 үшін наркологиялық ұйымның (бөлімшенің) изоляторында тұратын тұлғаларды есепке алу журналы</w:t>
            </w:r>
          </w:p>
          <w:p>
            <w:pPr>
              <w:spacing w:after="20"/>
              <w:ind w:left="20"/>
              <w:jc w:val="both"/>
            </w:pPr>
            <w:r>
              <w:rPr>
                <w:rFonts w:ascii="Times New Roman"/>
                <w:b w:val="false"/>
                <w:i w:val="false"/>
                <w:color w:val="000000"/>
                <w:sz w:val="20"/>
              </w:rPr>
              <w:t>
(Журнал учета лиц, содержащихся в изоляторе наркологической организации для принудительного лечения (отделении)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сүйек кемігін есепке алу журналы</w:t>
            </w:r>
          </w:p>
          <w:p>
            <w:pPr>
              <w:spacing w:after="20"/>
              <w:ind w:left="20"/>
              <w:jc w:val="both"/>
            </w:pPr>
            <w:r>
              <w:rPr>
                <w:rFonts w:ascii="Times New Roman"/>
                <w:b w:val="false"/>
                <w:i w:val="false"/>
                <w:color w:val="000000"/>
                <w:sz w:val="20"/>
              </w:rPr>
              <w:t>
(Журнал учета консервированного костного мозга)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ісікпен ауырған стационарлық науқастың медициналық картасынан көшірме</w:t>
            </w:r>
          </w:p>
          <w:p>
            <w:pPr>
              <w:spacing w:after="20"/>
              <w:ind w:left="20"/>
              <w:jc w:val="both"/>
            </w:pPr>
            <w:r>
              <w:rPr>
                <w:rFonts w:ascii="Times New Roman"/>
                <w:b w:val="false"/>
                <w:i w:val="false"/>
                <w:color w:val="000000"/>
                <w:sz w:val="20"/>
              </w:rPr>
              <w:t>
(Выписка из медицинской карты стационарного больного злокачественным новообразованием)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 асқынған түрдегі қатерлі ісік (IV клиникалық топ) анықталған жағдайға толтырылатын хаттама</w:t>
            </w:r>
          </w:p>
          <w:p>
            <w:pPr>
              <w:spacing w:after="20"/>
              <w:ind w:left="20"/>
              <w:jc w:val="both"/>
            </w:pPr>
            <w:r>
              <w:rPr>
                <w:rFonts w:ascii="Times New Roman"/>
                <w:b w:val="false"/>
                <w:i w:val="false"/>
                <w:color w:val="000000"/>
                <w:sz w:val="20"/>
              </w:rPr>
              <w:t>
(Протокол на случай выявления у больного запущенной формы злокачественного новообразования (клиническая группа IV))</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зерттеуге жіберу</w:t>
            </w:r>
          </w:p>
          <w:p>
            <w:pPr>
              <w:spacing w:after="20"/>
              <w:ind w:left="20"/>
              <w:jc w:val="both"/>
            </w:pPr>
            <w:r>
              <w:rPr>
                <w:rFonts w:ascii="Times New Roman"/>
                <w:b w:val="false"/>
                <w:i w:val="false"/>
                <w:color w:val="000000"/>
                <w:sz w:val="20"/>
              </w:rPr>
              <w:t>
(Направление материала на цитологическое исследование)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027-3/е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мәйіттің бүйрегін алу туралы актісі</w:t>
            </w:r>
          </w:p>
          <w:p>
            <w:pPr>
              <w:spacing w:after="20"/>
              <w:ind w:left="20"/>
              <w:jc w:val="both"/>
            </w:pPr>
            <w:r>
              <w:rPr>
                <w:rFonts w:ascii="Times New Roman"/>
                <w:b w:val="false"/>
                <w:i w:val="false"/>
                <w:color w:val="000000"/>
                <w:sz w:val="20"/>
              </w:rPr>
              <w:t>
(Акт об изъятии почки у трупа для трансплантации)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донорлық бүйрек паспорты</w:t>
            </w:r>
          </w:p>
          <w:p>
            <w:pPr>
              <w:spacing w:after="20"/>
              <w:ind w:left="20"/>
              <w:jc w:val="both"/>
            </w:pPr>
            <w:r>
              <w:rPr>
                <w:rFonts w:ascii="Times New Roman"/>
                <w:b w:val="false"/>
                <w:i w:val="false"/>
                <w:color w:val="000000"/>
                <w:sz w:val="20"/>
              </w:rPr>
              <w:t>
(Паспорт консервированной донорской почки)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трансплантанты бар науқастың картасы</w:t>
            </w:r>
          </w:p>
          <w:p>
            <w:pPr>
              <w:spacing w:after="20"/>
              <w:ind w:left="20"/>
              <w:jc w:val="both"/>
            </w:pPr>
            <w:r>
              <w:rPr>
                <w:rFonts w:ascii="Times New Roman"/>
                <w:b w:val="false"/>
                <w:i w:val="false"/>
                <w:color w:val="000000"/>
                <w:sz w:val="20"/>
              </w:rPr>
              <w:t>
(Карта больного с почечным трансплантатом)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психикалық бұзылуы (ауруы) бар деп тану туралы комиссиялық куәландырудың № _____ медициналық қорытындысы</w:t>
            </w:r>
          </w:p>
          <w:p>
            <w:pPr>
              <w:spacing w:after="20"/>
              <w:ind w:left="20"/>
              <w:jc w:val="both"/>
            </w:pPr>
            <w:r>
              <w:rPr>
                <w:rFonts w:ascii="Times New Roman"/>
                <w:b w:val="false"/>
                <w:i w:val="false"/>
                <w:color w:val="000000"/>
                <w:sz w:val="20"/>
              </w:rPr>
              <w:t>
(Медицинское заключение №_____ по комиссионному освидетельствованию лица, в отношении которого решается вопрос о признании его больным с психическим расстройством (заболеванием)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адамның статистикалық картасы</w:t>
            </w:r>
          </w:p>
          <w:p>
            <w:pPr>
              <w:spacing w:after="20"/>
              <w:ind w:left="20"/>
              <w:jc w:val="both"/>
            </w:pPr>
            <w:r>
              <w:rPr>
                <w:rFonts w:ascii="Times New Roman"/>
                <w:b w:val="false"/>
                <w:i w:val="false"/>
                <w:color w:val="000000"/>
                <w:sz w:val="20"/>
              </w:rPr>
              <w:t>
(Статистическая карта выбывшего из стационара)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стационардан шыққан адамның статистикалық картасы</w:t>
            </w:r>
          </w:p>
          <w:p>
            <w:pPr>
              <w:spacing w:after="20"/>
              <w:ind w:left="20"/>
              <w:jc w:val="both"/>
            </w:pPr>
            <w:r>
              <w:rPr>
                <w:rFonts w:ascii="Times New Roman"/>
                <w:b w:val="false"/>
                <w:i w:val="false"/>
                <w:color w:val="000000"/>
                <w:sz w:val="20"/>
              </w:rPr>
              <w:t>
(Статистическая карта выбывшего из наркологического стационара)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066-1/е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стационардан шыққан адамның статистикалық картасы</w:t>
            </w:r>
          </w:p>
          <w:p>
            <w:pPr>
              <w:spacing w:after="20"/>
              <w:ind w:left="20"/>
              <w:jc w:val="both"/>
            </w:pPr>
            <w:r>
              <w:rPr>
                <w:rFonts w:ascii="Times New Roman"/>
                <w:b w:val="false"/>
                <w:i w:val="false"/>
                <w:color w:val="000000"/>
                <w:sz w:val="20"/>
              </w:rPr>
              <w:t>
(Статистическая карта выбывшего из онкологического стационара)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066-2/е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стационардан шыққан адамның статистикалық картасы</w:t>
            </w:r>
          </w:p>
          <w:p>
            <w:pPr>
              <w:spacing w:after="20"/>
              <w:ind w:left="20"/>
              <w:jc w:val="both"/>
            </w:pPr>
            <w:r>
              <w:rPr>
                <w:rFonts w:ascii="Times New Roman"/>
                <w:b w:val="false"/>
                <w:i w:val="false"/>
                <w:color w:val="000000"/>
                <w:sz w:val="20"/>
              </w:rPr>
              <w:t>
(Статистическая карта выбывшего из психиатрического стационара)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066 -3/е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 жалғастыратын науқастың статистикалық картасы</w:t>
            </w:r>
          </w:p>
          <w:p>
            <w:pPr>
              <w:spacing w:after="20"/>
              <w:ind w:left="20"/>
              <w:jc w:val="both"/>
            </w:pPr>
            <w:r>
              <w:rPr>
                <w:rFonts w:ascii="Times New Roman"/>
                <w:b w:val="false"/>
                <w:i w:val="false"/>
                <w:color w:val="000000"/>
                <w:sz w:val="20"/>
              </w:rPr>
              <w:t>
(Статистическая карта больного, продолжающего лечение)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066-ж/е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шыққан адамның статистикалық картасы (жүкті, босанған әйелге және жаңа туған (өлі туған) нәрестеге)</w:t>
            </w:r>
          </w:p>
          <w:p>
            <w:pPr>
              <w:spacing w:after="20"/>
              <w:ind w:left="20"/>
              <w:jc w:val="both"/>
            </w:pPr>
            <w:r>
              <w:rPr>
                <w:rFonts w:ascii="Times New Roman"/>
                <w:b w:val="false"/>
                <w:i w:val="false"/>
                <w:color w:val="000000"/>
                <w:sz w:val="20"/>
              </w:rPr>
              <w:t>
(Статистическая карта выбывших из стационара (беременных, родильниц и новорожденных (мертворожденных))</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066-5/е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тарихы</w:t>
            </w:r>
          </w:p>
          <w:p>
            <w:pPr>
              <w:spacing w:after="20"/>
              <w:ind w:left="20"/>
              <w:jc w:val="both"/>
            </w:pPr>
            <w:r>
              <w:rPr>
                <w:rFonts w:ascii="Times New Roman"/>
                <w:b w:val="false"/>
                <w:i w:val="false"/>
                <w:color w:val="000000"/>
                <w:sz w:val="20"/>
              </w:rPr>
              <w:t>
(История родов)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даму тарихы</w:t>
            </w:r>
          </w:p>
          <w:p>
            <w:pPr>
              <w:spacing w:after="20"/>
              <w:ind w:left="20"/>
              <w:jc w:val="both"/>
            </w:pPr>
            <w:r>
              <w:rPr>
                <w:rFonts w:ascii="Times New Roman"/>
                <w:b w:val="false"/>
                <w:i w:val="false"/>
                <w:color w:val="000000"/>
                <w:sz w:val="20"/>
              </w:rPr>
              <w:t>
(История развития новорожденного)</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 бөлiмшесiнiң (палатасының) журналы</w:t>
            </w:r>
          </w:p>
          <w:p>
            <w:pPr>
              <w:spacing w:after="20"/>
              <w:ind w:left="20"/>
              <w:jc w:val="both"/>
            </w:pPr>
            <w:r>
              <w:rPr>
                <w:rFonts w:ascii="Times New Roman"/>
                <w:b w:val="false"/>
                <w:i w:val="false"/>
                <w:color w:val="000000"/>
                <w:sz w:val="20"/>
              </w:rPr>
              <w:t>
Журнал отделения (палаты) новорожденных</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bl>
    <w:bookmarkStart w:name="z227" w:id="178"/>
    <w:p>
      <w:pPr>
        <w:spacing w:after="0"/>
        <w:ind w:left="0"/>
        <w:jc w:val="left"/>
      </w:pPr>
      <w:r>
        <w:rPr>
          <w:rFonts w:ascii="Times New Roman"/>
          <w:b/>
          <w:i w:val="false"/>
          <w:color w:val="000000"/>
        </w:rPr>
        <w:t xml:space="preserve"> 2. СТАЦИОНАРЛАРДА ЖӘНЕ АМБУЛАТОРИЯЛЫҚ – ЕМХАНАЛЫҚ ҰЙЫМДАРДА ҚОЛДАНЫЛАТЫН МЕДИЦИНАЛЫҚ ЕСЕПКЕ АЛУ ҚҮЖАТТАМАСЫ</w:t>
      </w:r>
      <w:r>
        <w:br/>
      </w:r>
      <w:r>
        <w:rPr>
          <w:rFonts w:ascii="Times New Roman"/>
          <w:b/>
          <w:i w:val="false"/>
          <w:color w:val="000000"/>
        </w:rPr>
        <w:t>МЕДИЦИНСКАЯ УЧЕТНАЯ ДОКУМЕНТАЦИЯ, ИСПОЛЬЗУЕМАЯ В СТАЦИОНАРАХ И АМБУЛАТОРНО-ПОЛИКЛИНИЧЕСКИХ ОРГАНИЗАЦИЯХ</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5367"/>
        <w:gridCol w:w="1999"/>
        <w:gridCol w:w="925"/>
        <w:gridCol w:w="2271"/>
        <w:gridCol w:w="941"/>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хранения</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стационардағы (емханадағы, ауруханадағы) науқастарды есепке алу журналы</w:t>
            </w:r>
          </w:p>
          <w:p>
            <w:pPr>
              <w:spacing w:after="20"/>
              <w:ind w:left="20"/>
              <w:jc w:val="both"/>
            </w:pPr>
            <w:r>
              <w:rPr>
                <w:rFonts w:ascii="Times New Roman"/>
                <w:b w:val="false"/>
                <w:i w:val="false"/>
                <w:color w:val="000000"/>
                <w:sz w:val="20"/>
              </w:rPr>
              <w:t>
(Журнал учета больных дневного стационара (поликлиники, больницы)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Консультацияға, диагностикалық жолдама</w:t>
            </w:r>
          </w:p>
          <w:p>
            <w:pPr>
              <w:spacing w:after="20"/>
              <w:ind w:left="20"/>
              <w:jc w:val="both"/>
            </w:pPr>
            <w:r>
              <w:rPr>
                <w:rFonts w:ascii="Times New Roman"/>
                <w:b w:val="false"/>
                <w:i w:val="false"/>
                <w:color w:val="000000"/>
                <w:sz w:val="20"/>
              </w:rPr>
              <w:t>
(Направление на консультацию, диагностическое исследование)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 (емхана, аурухана) науқасының картасы</w:t>
            </w:r>
          </w:p>
          <w:p>
            <w:pPr>
              <w:spacing w:after="20"/>
              <w:ind w:left="20"/>
              <w:jc w:val="both"/>
            </w:pPr>
            <w:r>
              <w:rPr>
                <w:rFonts w:ascii="Times New Roman"/>
                <w:b w:val="false"/>
                <w:i w:val="false"/>
                <w:color w:val="000000"/>
                <w:sz w:val="20"/>
              </w:rPr>
              <w:t>
(Карта больного дневного стационара (поликлиники больницы))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белсенді затты қолдану және мас болу күйі фактісін анықтау үшін медициналық куәландыруды тіркеу журналы</w:t>
            </w:r>
          </w:p>
          <w:p>
            <w:pPr>
              <w:spacing w:after="20"/>
              <w:ind w:left="20"/>
              <w:jc w:val="both"/>
            </w:pPr>
            <w:r>
              <w:rPr>
                <w:rFonts w:ascii="Times New Roman"/>
                <w:b w:val="false"/>
                <w:i w:val="false"/>
                <w:color w:val="000000"/>
                <w:sz w:val="20"/>
              </w:rPr>
              <w:t>
(Журнал регистрации медицинского освидетельствования для установления факта употребления психоактивного вещества и состояния опьянения)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стационарлық науқастың медициналық картасынан көшірме</w:t>
            </w:r>
          </w:p>
          <w:p>
            <w:pPr>
              <w:spacing w:after="20"/>
              <w:ind w:left="20"/>
              <w:jc w:val="both"/>
            </w:pPr>
            <w:r>
              <w:rPr>
                <w:rFonts w:ascii="Times New Roman"/>
                <w:b w:val="false"/>
                <w:i w:val="false"/>
                <w:color w:val="000000"/>
                <w:sz w:val="20"/>
              </w:rPr>
              <w:t>
(Выписка из медицинской карты амбулаторного, стационарного больного)</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зерттеулері кезінде дозалық жүктемелерді есептеудің қосымша парағы</w:t>
            </w:r>
          </w:p>
          <w:p>
            <w:pPr>
              <w:spacing w:after="20"/>
              <w:ind w:left="20"/>
              <w:jc w:val="both"/>
            </w:pPr>
            <w:r>
              <w:rPr>
                <w:rFonts w:ascii="Times New Roman"/>
                <w:b w:val="false"/>
                <w:i w:val="false"/>
                <w:color w:val="000000"/>
                <w:sz w:val="20"/>
              </w:rPr>
              <w:t>
(Вкладной лист учета дозовых нагрузок при рентгеновских исследованиях)</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Емшараларды есепке алу журналы</w:t>
            </w:r>
          </w:p>
          <w:p>
            <w:pPr>
              <w:spacing w:after="20"/>
              <w:ind w:left="20"/>
              <w:jc w:val="both"/>
            </w:pPr>
            <w:r>
              <w:rPr>
                <w:rFonts w:ascii="Times New Roman"/>
                <w:b w:val="false"/>
                <w:i w:val="false"/>
                <w:color w:val="000000"/>
                <w:sz w:val="20"/>
              </w:rPr>
              <w:t>
(Журнал учета процедур)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Дәрігерлік-консультация лық комиссияның қорытындыларын жазу журналы</w:t>
            </w:r>
          </w:p>
          <w:p>
            <w:pPr>
              <w:spacing w:after="20"/>
              <w:ind w:left="20"/>
              <w:jc w:val="both"/>
            </w:pPr>
            <w:r>
              <w:rPr>
                <w:rFonts w:ascii="Times New Roman"/>
                <w:b w:val="false"/>
                <w:i w:val="false"/>
                <w:color w:val="000000"/>
                <w:sz w:val="20"/>
              </w:rPr>
              <w:t>
(Журнал для записи заключений врачебно-консультац ионной комиссии)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 консультациялық комиссиясының қорытындысы</w:t>
            </w:r>
          </w:p>
          <w:p>
            <w:pPr>
              <w:spacing w:after="20"/>
              <w:ind w:left="20"/>
              <w:jc w:val="both"/>
            </w:pPr>
            <w:r>
              <w:rPr>
                <w:rFonts w:ascii="Times New Roman"/>
                <w:b w:val="false"/>
                <w:i w:val="false"/>
                <w:color w:val="000000"/>
                <w:sz w:val="20"/>
              </w:rPr>
              <w:t>
(Заключение врачебно – консультационной комиссии)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парақтарын тіркеу кітабы</w:t>
            </w:r>
          </w:p>
          <w:p>
            <w:pPr>
              <w:spacing w:after="20"/>
              <w:ind w:left="20"/>
              <w:jc w:val="both"/>
            </w:pPr>
            <w:r>
              <w:rPr>
                <w:rFonts w:ascii="Times New Roman"/>
                <w:b w:val="false"/>
                <w:i w:val="false"/>
                <w:color w:val="000000"/>
                <w:sz w:val="20"/>
              </w:rPr>
              <w:t>
(Книга регистрации листков нетрудоспособности)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(Книга),</w:t>
            </w:r>
          </w:p>
          <w:p>
            <w:pPr>
              <w:spacing w:after="20"/>
              <w:ind w:left="20"/>
              <w:jc w:val="both"/>
            </w:pPr>
            <w:r>
              <w:rPr>
                <w:rFonts w:ascii="Times New Roman"/>
                <w:b w:val="false"/>
                <w:i w:val="false"/>
                <w:color w:val="000000"/>
                <w:sz w:val="20"/>
              </w:rPr>
              <w:t>
96 бет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СӨСҚ, аурулардың профилактикасы жөніндегі ic-шараларды есепке алу журналы</w:t>
            </w:r>
          </w:p>
          <w:p>
            <w:pPr>
              <w:spacing w:after="20"/>
              <w:ind w:left="20"/>
              <w:jc w:val="both"/>
            </w:pPr>
            <w:r>
              <w:rPr>
                <w:rFonts w:ascii="Times New Roman"/>
                <w:b w:val="false"/>
                <w:i w:val="false"/>
                <w:color w:val="000000"/>
                <w:sz w:val="20"/>
              </w:rPr>
              <w:t>
(Журнал учета мероприятий по ФЗОЖ, профилактике заболеваний)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ұйымының ақпараттық – оқыту жұмысын тіркеу журналы</w:t>
            </w:r>
          </w:p>
          <w:p>
            <w:pPr>
              <w:spacing w:after="20"/>
              <w:ind w:left="20"/>
              <w:jc w:val="both"/>
            </w:pPr>
            <w:r>
              <w:rPr>
                <w:rFonts w:ascii="Times New Roman"/>
                <w:b w:val="false"/>
                <w:i w:val="false"/>
                <w:color w:val="000000"/>
                <w:sz w:val="20"/>
              </w:rPr>
              <w:t>
(Журнал регистрации информационно-образ овательной работы медицинской организации)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қызметкердің халық арасында СӨС насихаттау, аурулардын алдын алу жөніндегі жұмыстын тіркеу журналы</w:t>
            </w:r>
          </w:p>
          <w:p>
            <w:pPr>
              <w:spacing w:after="20"/>
              <w:ind w:left="20"/>
              <w:jc w:val="both"/>
            </w:pPr>
            <w:r>
              <w:rPr>
                <w:rFonts w:ascii="Times New Roman"/>
                <w:b w:val="false"/>
                <w:i w:val="false"/>
                <w:color w:val="000000"/>
                <w:sz w:val="20"/>
              </w:rPr>
              <w:t>
(Журнал регистрации работы медицинского персонала по пропаганде ЗОЖ, профилактике заболеваний среди населения)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Рентген-диагностикалық бөлімшесінің, УДЗ және компьютерлік томография бөлмесінің жұмысын есепке алу күнделігі</w:t>
            </w:r>
          </w:p>
          <w:p>
            <w:pPr>
              <w:spacing w:after="20"/>
              <w:ind w:left="20"/>
              <w:jc w:val="both"/>
            </w:pPr>
            <w:r>
              <w:rPr>
                <w:rFonts w:ascii="Times New Roman"/>
                <w:b w:val="false"/>
                <w:i w:val="false"/>
                <w:color w:val="000000"/>
                <w:sz w:val="20"/>
              </w:rPr>
              <w:t>
(Дневник учета работы рентгенодиагностиче ского отделения, кабинета УЗИ и компьютерной томографии)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039-5/е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Емхананың/әйелдер консультациясының орта медперсоналының жұмысын есепке алудың жиынтық ведомосы</w:t>
            </w:r>
          </w:p>
          <w:p>
            <w:pPr>
              <w:spacing w:after="20"/>
              <w:ind w:left="20"/>
              <w:jc w:val="both"/>
            </w:pPr>
            <w:r>
              <w:rPr>
                <w:rFonts w:ascii="Times New Roman"/>
                <w:b w:val="false"/>
                <w:i w:val="false"/>
                <w:color w:val="000000"/>
                <w:sz w:val="20"/>
              </w:rPr>
              <w:t>
(Сводная ведомость учета работы среднего медперсонала поликлиники/женской консультации)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бөлімшенің (бөлмесінің) жұмысының есепке алу журналы</w:t>
            </w:r>
          </w:p>
          <w:p>
            <w:pPr>
              <w:spacing w:after="20"/>
              <w:ind w:left="20"/>
              <w:jc w:val="both"/>
            </w:pPr>
            <w:r>
              <w:rPr>
                <w:rFonts w:ascii="Times New Roman"/>
                <w:b w:val="false"/>
                <w:i w:val="false"/>
                <w:color w:val="000000"/>
                <w:sz w:val="20"/>
              </w:rPr>
              <w:t>
(Журнал учета работы эндоскопического отделения (кабинета)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 бөлімшесінің (бөлмесінің) жұмысын есепке алу журналы</w:t>
            </w:r>
          </w:p>
          <w:p>
            <w:pPr>
              <w:spacing w:after="20"/>
              <w:ind w:left="20"/>
              <w:jc w:val="both"/>
            </w:pPr>
            <w:r>
              <w:rPr>
                <w:rFonts w:ascii="Times New Roman"/>
                <w:b w:val="false"/>
                <w:i w:val="false"/>
                <w:color w:val="000000"/>
                <w:sz w:val="20"/>
              </w:rPr>
              <w:t>
(Журнал работы отделения (кабинета) функциональной диагностики)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w:t>
            </w:r>
          </w:p>
          <w:p>
            <w:pPr>
              <w:spacing w:after="20"/>
              <w:ind w:left="20"/>
              <w:jc w:val="both"/>
            </w:pPr>
            <w:r>
              <w:rPr>
                <w:rFonts w:ascii="Times New Roman"/>
                <w:b w:val="false"/>
                <w:i w:val="false"/>
                <w:color w:val="000000"/>
                <w:sz w:val="20"/>
              </w:rPr>
              <w:t>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бөлмесінде емделушінің картасы</w:t>
            </w:r>
          </w:p>
          <w:p>
            <w:pPr>
              <w:spacing w:after="20"/>
              <w:ind w:left="20"/>
              <w:jc w:val="both"/>
            </w:pPr>
            <w:r>
              <w:rPr>
                <w:rFonts w:ascii="Times New Roman"/>
                <w:b w:val="false"/>
                <w:i w:val="false"/>
                <w:color w:val="000000"/>
                <w:sz w:val="20"/>
              </w:rPr>
              <w:t>
(Карта лечащегося в кабинете лечебной физкультуры)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бөлімшесінде (бөлмесінде) емделуші науқастың картасы</w:t>
            </w:r>
          </w:p>
          <w:p>
            <w:pPr>
              <w:spacing w:after="20"/>
              <w:ind w:left="20"/>
              <w:jc w:val="both"/>
            </w:pPr>
            <w:r>
              <w:rPr>
                <w:rFonts w:ascii="Times New Roman"/>
                <w:b w:val="false"/>
                <w:i w:val="false"/>
                <w:color w:val="000000"/>
                <w:sz w:val="20"/>
              </w:rPr>
              <w:t>
(Карта больного, лечащегося в физиотерапевтическом отделении (кабинете)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бөлімшенің (бөлменің) күнделігі</w:t>
            </w:r>
          </w:p>
          <w:p>
            <w:pPr>
              <w:spacing w:after="20"/>
              <w:ind w:left="20"/>
              <w:jc w:val="both"/>
            </w:pPr>
            <w:r>
              <w:rPr>
                <w:rFonts w:ascii="Times New Roman"/>
                <w:b w:val="false"/>
                <w:i w:val="false"/>
                <w:color w:val="000000"/>
                <w:sz w:val="20"/>
              </w:rPr>
              <w:t>
(Дневник физиотерапевтического отделения (кабинета)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Инерефлексотерапия бөлмесінде емделуші науқастың процедураларын есептеу картасы</w:t>
            </w:r>
          </w:p>
          <w:p>
            <w:pPr>
              <w:spacing w:after="20"/>
              <w:ind w:left="20"/>
              <w:jc w:val="both"/>
            </w:pPr>
            <w:r>
              <w:rPr>
                <w:rFonts w:ascii="Times New Roman"/>
                <w:b w:val="false"/>
                <w:i w:val="false"/>
                <w:color w:val="000000"/>
                <w:sz w:val="20"/>
              </w:rPr>
              <w:t>
(Карта учета процедур больного, лечащегося в кабинете иглорефлексотерапии)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ультрадыбыстық және компьютерлік-томогр афиялық зерттеулерді жазу журналы</w:t>
            </w:r>
          </w:p>
          <w:p>
            <w:pPr>
              <w:spacing w:after="20"/>
              <w:ind w:left="20"/>
              <w:jc w:val="both"/>
            </w:pPr>
            <w:r>
              <w:rPr>
                <w:rFonts w:ascii="Times New Roman"/>
                <w:b w:val="false"/>
                <w:i w:val="false"/>
                <w:color w:val="000000"/>
                <w:sz w:val="20"/>
              </w:rPr>
              <w:t>
(Журнал записи рентгенологических, ультразвуковых и компьютерно-томогра фических исследований)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терапиясына ұшыраған науқастың медициналық картасы</w:t>
            </w:r>
          </w:p>
          <w:p>
            <w:pPr>
              <w:spacing w:after="20"/>
              <w:ind w:left="20"/>
              <w:jc w:val="both"/>
            </w:pPr>
            <w:r>
              <w:rPr>
                <w:rFonts w:ascii="Times New Roman"/>
                <w:b w:val="false"/>
                <w:i w:val="false"/>
                <w:color w:val="000000"/>
                <w:sz w:val="20"/>
              </w:rPr>
              <w:t>
(Медицинская карта больного, подвергающегося лучевой терапии)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12 бет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 тамақтан, кенеттен кәсіби улану, өкпеге әдеттегіден бөлек реакция болғаны туралы шұғыл хабарлама</w:t>
            </w:r>
          </w:p>
          <w:p>
            <w:pPr>
              <w:spacing w:after="20"/>
              <w:ind w:left="20"/>
              <w:jc w:val="both"/>
            </w:pPr>
            <w:r>
              <w:rPr>
                <w:rFonts w:ascii="Times New Roman"/>
                <w:b w:val="false"/>
                <w:i w:val="false"/>
                <w:color w:val="000000"/>
                <w:sz w:val="20"/>
              </w:rPr>
              <w:t>
(Экстренное извещение об инфекционном заболевании, пищевом, остром профессиональном отравлении, необычной реакции на прививку)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тіркеу журналы</w:t>
            </w:r>
          </w:p>
          <w:p>
            <w:pPr>
              <w:spacing w:after="20"/>
              <w:ind w:left="20"/>
              <w:jc w:val="both"/>
            </w:pPr>
            <w:r>
              <w:rPr>
                <w:rFonts w:ascii="Times New Roman"/>
                <w:b w:val="false"/>
                <w:i w:val="false"/>
                <w:color w:val="000000"/>
                <w:sz w:val="20"/>
              </w:rPr>
              <w:t>
(Журнал учета инфекционных заболеваний)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Венерологиялық аурумен ауырған адамға ескерту</w:t>
            </w:r>
          </w:p>
          <w:p>
            <w:pPr>
              <w:spacing w:after="20"/>
              <w:ind w:left="20"/>
              <w:jc w:val="both"/>
            </w:pPr>
            <w:r>
              <w:rPr>
                <w:rFonts w:ascii="Times New Roman"/>
                <w:b w:val="false"/>
                <w:i w:val="false"/>
                <w:color w:val="000000"/>
                <w:sz w:val="20"/>
              </w:rPr>
              <w:t>
(Предупреждение лицу, заболевшему венерической болезнью)</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Денесіне электрокардиоширатқыш (ЭКШ) қойылған науқастың картасы</w:t>
            </w:r>
          </w:p>
          <w:p>
            <w:pPr>
              <w:spacing w:after="20"/>
              <w:ind w:left="20"/>
              <w:jc w:val="both"/>
            </w:pPr>
            <w:r>
              <w:rPr>
                <w:rFonts w:ascii="Times New Roman"/>
                <w:b w:val="false"/>
                <w:i w:val="false"/>
                <w:color w:val="000000"/>
                <w:sz w:val="20"/>
              </w:rPr>
              <w:t>
(Карта больного с имплантированным электрокардиостимул ятором (ЭКС)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науқастарды тіркеу журналы</w:t>
            </w:r>
          </w:p>
          <w:p>
            <w:pPr>
              <w:spacing w:after="20"/>
              <w:ind w:left="20"/>
              <w:jc w:val="both"/>
            </w:pPr>
            <w:r>
              <w:rPr>
                <w:rFonts w:ascii="Times New Roman"/>
                <w:b w:val="false"/>
                <w:i w:val="false"/>
                <w:color w:val="000000"/>
                <w:sz w:val="20"/>
              </w:rPr>
              <w:t>
(Журнал регистрации амбулаторных больных)</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бipiнші peт белсенді туберкулез, көбінесе жыныстық жолмен жұғатын инфекция, трихофития, микроспория, фавус, қышыма, трахома, психикалық ауру диагнозы қойылған науқас туралы хабарлама</w:t>
            </w:r>
          </w:p>
          <w:p>
            <w:pPr>
              <w:spacing w:after="20"/>
              <w:ind w:left="20"/>
              <w:jc w:val="both"/>
            </w:pPr>
            <w:r>
              <w:rPr>
                <w:rFonts w:ascii="Times New Roman"/>
                <w:b w:val="false"/>
                <w:i w:val="false"/>
                <w:color w:val="000000"/>
                <w:sz w:val="20"/>
              </w:rPr>
              <w:t>
(Извещение о больном с впервые в жизни установленным диагнозом активного туберкулеза, инфекцией передающейся преимущественно половым путем, трихофитии, микроспории, фавуса, чесотки, трахомы, психического заболевания)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Обыр немесе басқа қатерлі icік диагнозы өмірінде бірінші рет қойылған науқас туралы мәлімдеме</w:t>
            </w:r>
          </w:p>
          <w:p>
            <w:pPr>
              <w:spacing w:after="20"/>
              <w:ind w:left="20"/>
              <w:jc w:val="both"/>
            </w:pPr>
            <w:r>
              <w:rPr>
                <w:rFonts w:ascii="Times New Roman"/>
                <w:b w:val="false"/>
                <w:i w:val="false"/>
                <w:color w:val="000000"/>
                <w:sz w:val="20"/>
              </w:rPr>
              <w:t>
(Извещение о больном с впервые в жизни установленным диагнозом рака или другого злокачественного новообразования)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алғаш рет нашақорлық диагнозы анықталған науқас туралы хабарлама-қағаз</w:t>
            </w:r>
          </w:p>
          <w:p>
            <w:pPr>
              <w:spacing w:after="20"/>
              <w:ind w:left="20"/>
              <w:jc w:val="both"/>
            </w:pPr>
            <w:r>
              <w:rPr>
                <w:rFonts w:ascii="Times New Roman"/>
                <w:b w:val="false"/>
                <w:i w:val="false"/>
                <w:color w:val="000000"/>
                <w:sz w:val="20"/>
              </w:rPr>
              <w:t>
(Извещение о больном с впервые в жизни установленным диагнозом наркомании)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ауыр жарақат туралы хабарлама</w:t>
            </w:r>
          </w:p>
          <w:p>
            <w:pPr>
              <w:spacing w:after="20"/>
              <w:ind w:left="20"/>
              <w:jc w:val="both"/>
            </w:pPr>
            <w:r>
              <w:rPr>
                <w:rFonts w:ascii="Times New Roman"/>
                <w:b w:val="false"/>
                <w:i w:val="false"/>
                <w:color w:val="000000"/>
                <w:sz w:val="20"/>
              </w:rPr>
              <w:t>
(Извещение о тяжелой спортивной травме)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ГБО сеанстарын есепке алу картасы</w:t>
            </w:r>
          </w:p>
          <w:p>
            <w:pPr>
              <w:spacing w:after="20"/>
              <w:ind w:left="20"/>
              <w:jc w:val="both"/>
            </w:pPr>
            <w:r>
              <w:rPr>
                <w:rFonts w:ascii="Times New Roman"/>
                <w:b w:val="false"/>
                <w:i w:val="false"/>
                <w:color w:val="000000"/>
                <w:sz w:val="20"/>
              </w:rPr>
              <w:t>
(Карта учета сеансов ГБО)</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ГБО сеанстарын тipкey журналы</w:t>
            </w:r>
          </w:p>
          <w:p>
            <w:pPr>
              <w:spacing w:after="20"/>
              <w:ind w:left="20"/>
              <w:jc w:val="both"/>
            </w:pPr>
            <w:r>
              <w:rPr>
                <w:rFonts w:ascii="Times New Roman"/>
                <w:b w:val="false"/>
                <w:i w:val="false"/>
                <w:color w:val="000000"/>
                <w:sz w:val="20"/>
              </w:rPr>
              <w:t>
(Журнал регистрации сеансов ГБО)</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 болу немесе мас болуымен байланысты әрекеттер, ішімдікті көп мөлшерде қолдану салдарынан уакытша еңбекке жарамсыздығы туралы анықтама</w:t>
            </w:r>
          </w:p>
          <w:p>
            <w:pPr>
              <w:spacing w:after="20"/>
              <w:ind w:left="20"/>
              <w:jc w:val="both"/>
            </w:pPr>
            <w:r>
              <w:rPr>
                <w:rFonts w:ascii="Times New Roman"/>
                <w:b w:val="false"/>
                <w:i w:val="false"/>
                <w:color w:val="000000"/>
                <w:sz w:val="20"/>
              </w:rPr>
              <w:t>
(Справка о временной нетрудоспособности при заболеваниях вследствие опьянения или действий, связанных с опьянением, а также вследствие злоупотребления алкоголем)</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колледж, кәсіби-техникалық училище оқушысының уақытша еңбекке жарамсыздығы туралы, мектепке, мектепке дейінгі балалар ұйымына барушы балалардың ауырғаны, карантинде болуы және басқа да келмеу себептері туралы анықтама</w:t>
            </w:r>
          </w:p>
          <w:p>
            <w:pPr>
              <w:spacing w:after="20"/>
              <w:ind w:left="20"/>
              <w:jc w:val="both"/>
            </w:pPr>
            <w:r>
              <w:rPr>
                <w:rFonts w:ascii="Times New Roman"/>
                <w:b w:val="false"/>
                <w:i w:val="false"/>
                <w:color w:val="000000"/>
                <w:sz w:val="20"/>
              </w:rPr>
              <w:t>
(Справка о временной нетрудоспособности студента, учащегося колледжа, профессионально-тех нического училища, о болезни, карантине и прочих причинах отсутствия ребенка, посещающего школу, детскую дошкольную организацию)</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Тұрмыстык зақымдануға байланысты уақытша еңбекке жарамсыздығы туралы анықтама</w:t>
            </w:r>
          </w:p>
          <w:p>
            <w:pPr>
              <w:spacing w:after="20"/>
              <w:ind w:left="20"/>
              <w:jc w:val="both"/>
            </w:pPr>
            <w:r>
              <w:rPr>
                <w:rFonts w:ascii="Times New Roman"/>
                <w:b w:val="false"/>
                <w:i w:val="false"/>
                <w:color w:val="000000"/>
                <w:sz w:val="20"/>
              </w:rPr>
              <w:t>
(Справка о временной нетрудоспособности в связи с бытовой травмой)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Epікті медициналық сақтандыру бойынша медициналық қызметке ақы төлеу есебі</w:t>
            </w:r>
          </w:p>
          <w:p>
            <w:pPr>
              <w:spacing w:after="20"/>
              <w:ind w:left="20"/>
              <w:jc w:val="both"/>
            </w:pPr>
            <w:r>
              <w:rPr>
                <w:rFonts w:ascii="Times New Roman"/>
                <w:b w:val="false"/>
                <w:i w:val="false"/>
                <w:color w:val="000000"/>
                <w:sz w:val="20"/>
              </w:rPr>
              <w:t>
(Счет для оплаты медицинских услуг по добровольному медицинскому страхованию)</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консультация өткізу туралы өтінім</w:t>
            </w:r>
          </w:p>
          <w:p>
            <w:pPr>
              <w:spacing w:after="20"/>
              <w:ind w:left="20"/>
              <w:jc w:val="both"/>
            </w:pPr>
            <w:r>
              <w:rPr>
                <w:rFonts w:ascii="Times New Roman"/>
                <w:b w:val="false"/>
                <w:i w:val="false"/>
                <w:color w:val="000000"/>
                <w:sz w:val="20"/>
              </w:rPr>
              <w:t>
(Заявка на проведение телемедицинской консультации)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консультацияға жіберілген пациенттердің есебін жүргізу журналы</w:t>
            </w:r>
          </w:p>
          <w:p>
            <w:pPr>
              <w:spacing w:after="20"/>
              <w:ind w:left="20"/>
              <w:jc w:val="both"/>
            </w:pPr>
            <w:r>
              <w:rPr>
                <w:rFonts w:ascii="Times New Roman"/>
                <w:b w:val="false"/>
                <w:i w:val="false"/>
                <w:color w:val="000000"/>
                <w:sz w:val="20"/>
              </w:rPr>
              <w:t>
(Журнал учета пациентов, направленных на телемедицинскую консультацию)</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орталығының телекоммуникация каналын пайдалану туралы тіркеу журналы</w:t>
            </w:r>
          </w:p>
          <w:p>
            <w:pPr>
              <w:spacing w:after="20"/>
              <w:ind w:left="20"/>
              <w:jc w:val="both"/>
            </w:pPr>
            <w:r>
              <w:rPr>
                <w:rFonts w:ascii="Times New Roman"/>
                <w:b w:val="false"/>
                <w:i w:val="false"/>
                <w:color w:val="000000"/>
                <w:sz w:val="20"/>
              </w:rPr>
              <w:t>
(Журнал учета использования канала телекоммуникаций телемедицинским центром)</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телемедицина орталығының қызметі туралы eceбi</w:t>
            </w:r>
          </w:p>
          <w:p>
            <w:pPr>
              <w:spacing w:after="20"/>
              <w:ind w:left="20"/>
              <w:jc w:val="both"/>
            </w:pPr>
            <w:r>
              <w:rPr>
                <w:rFonts w:ascii="Times New Roman"/>
                <w:b w:val="false"/>
                <w:i w:val="false"/>
                <w:color w:val="000000"/>
                <w:sz w:val="20"/>
              </w:rPr>
              <w:t>
(Отчет о деятельности районного телемедицинского центра)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099-4/е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Телемедициналық консультация өткізу хаттамасы</w:t>
            </w:r>
          </w:p>
          <w:p>
            <w:pPr>
              <w:spacing w:after="20"/>
              <w:ind w:left="20"/>
              <w:jc w:val="both"/>
            </w:pPr>
            <w:r>
              <w:rPr>
                <w:rFonts w:ascii="Times New Roman"/>
                <w:b w:val="false"/>
                <w:i w:val="false"/>
                <w:color w:val="000000"/>
                <w:sz w:val="20"/>
              </w:rPr>
              <w:t>
(Протокол проведения телемедицинской консультации)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099-5/е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сараптаманың қорытындысы</w:t>
            </w:r>
          </w:p>
          <w:p>
            <w:pPr>
              <w:spacing w:after="20"/>
              <w:ind w:left="20"/>
              <w:jc w:val="both"/>
            </w:pPr>
            <w:r>
              <w:rPr>
                <w:rFonts w:ascii="Times New Roman"/>
                <w:b w:val="false"/>
                <w:i w:val="false"/>
                <w:color w:val="000000"/>
                <w:sz w:val="20"/>
              </w:rPr>
              <w:t>
(Заключение судебно-психиатрической экспертизы)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адамды психиатриялық куәландыру қорытындысы</w:t>
            </w:r>
          </w:p>
          <w:p>
            <w:pPr>
              <w:spacing w:after="20"/>
              <w:ind w:left="20"/>
              <w:jc w:val="both"/>
            </w:pPr>
            <w:r>
              <w:rPr>
                <w:rFonts w:ascii="Times New Roman"/>
                <w:b w:val="false"/>
                <w:i w:val="false"/>
                <w:color w:val="000000"/>
                <w:sz w:val="20"/>
              </w:rPr>
              <w:t>
(Заключение психиатрического освидетельствования осужденного)</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емдеудегі тұлғаларды психиатриялық куәландырудың қорытындысы</w:t>
            </w:r>
          </w:p>
          <w:p>
            <w:pPr>
              <w:spacing w:after="20"/>
              <w:ind w:left="20"/>
              <w:jc w:val="both"/>
            </w:pPr>
            <w:r>
              <w:rPr>
                <w:rFonts w:ascii="Times New Roman"/>
                <w:b w:val="false"/>
                <w:i w:val="false"/>
                <w:color w:val="000000"/>
                <w:sz w:val="20"/>
              </w:rPr>
              <w:t>
(Заключение психиатрического освидетельствования лица, находящегося на принудительном лечении)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амбулаториялық сот-психиатриялық сараптаманы тіркеу журналы</w:t>
            </w:r>
          </w:p>
          <w:p>
            <w:pPr>
              <w:spacing w:after="20"/>
              <w:ind w:left="20"/>
              <w:jc w:val="both"/>
            </w:pPr>
            <w:r>
              <w:rPr>
                <w:rFonts w:ascii="Times New Roman"/>
                <w:b w:val="false"/>
                <w:i w:val="false"/>
                <w:color w:val="000000"/>
                <w:sz w:val="20"/>
              </w:rPr>
              <w:t>
(Журнал регистрации стационарной и амбулаторной судебно-психиатрической экспертизы)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 комиссиясының icтepi (қылмыстық және азаматтық) мен қорытындыларын қабылдауды, беруді тіркеу журналы</w:t>
            </w:r>
          </w:p>
          <w:p>
            <w:pPr>
              <w:spacing w:after="20"/>
              <w:ind w:left="20"/>
              <w:jc w:val="both"/>
            </w:pPr>
            <w:r>
              <w:rPr>
                <w:rFonts w:ascii="Times New Roman"/>
                <w:b w:val="false"/>
                <w:i w:val="false"/>
                <w:color w:val="000000"/>
                <w:sz w:val="20"/>
              </w:rPr>
              <w:t>
(Журнал регистрации приема и выдачи дел (уголовных и гражданских) и заключений судебно-психиатрических экспертных комиссий)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Перзентхананың, аурухананың босану бөлімшесінің алмасу картасы</w:t>
            </w:r>
          </w:p>
          <w:p>
            <w:pPr>
              <w:spacing w:after="20"/>
              <w:ind w:left="20"/>
              <w:jc w:val="both"/>
            </w:pPr>
            <w:r>
              <w:rPr>
                <w:rFonts w:ascii="Times New Roman"/>
                <w:b w:val="false"/>
                <w:i w:val="false"/>
                <w:color w:val="000000"/>
                <w:sz w:val="20"/>
              </w:rPr>
              <w:t>
(Обменная карта родильного дома, родильного отделения больницы)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өлі туған және 5 жасқа дейінгі қайтыс болған балаларды есепке алу картасы</w:t>
            </w:r>
          </w:p>
          <w:p>
            <w:pPr>
              <w:spacing w:after="20"/>
              <w:ind w:left="20"/>
              <w:jc w:val="both"/>
            </w:pPr>
            <w:r>
              <w:rPr>
                <w:rFonts w:ascii="Times New Roman"/>
                <w:b w:val="false"/>
                <w:i w:val="false"/>
                <w:color w:val="000000"/>
                <w:sz w:val="20"/>
              </w:rPr>
              <w:t>
(Карта учета родившегося живым, мертворожденного и умершего ребенка в возрасте до 5 лет)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Анна өлім-жітімін есепке алу картасы</w:t>
            </w:r>
          </w:p>
          <w:p>
            <w:pPr>
              <w:spacing w:after="20"/>
              <w:ind w:left="20"/>
              <w:jc w:val="both"/>
            </w:pPr>
            <w:r>
              <w:rPr>
                <w:rFonts w:ascii="Times New Roman"/>
                <w:b w:val="false"/>
                <w:i w:val="false"/>
                <w:color w:val="000000"/>
                <w:sz w:val="20"/>
              </w:rPr>
              <w:t>
(Карта учета материнской смертности)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дмн* - до минования надобности.</w:t>
      </w:r>
    </w:p>
    <w:bookmarkStart w:name="z228" w:id="179"/>
    <w:p>
      <w:pPr>
        <w:spacing w:after="0"/>
        <w:ind w:left="0"/>
        <w:jc w:val="left"/>
      </w:pPr>
      <w:r>
        <w:rPr>
          <w:rFonts w:ascii="Times New Roman"/>
          <w:b/>
          <w:i w:val="false"/>
          <w:color w:val="000000"/>
        </w:rPr>
        <w:t xml:space="preserve"> 3. АМБУЛАТОРИЯЛЫҚ- ЕМХАНАЛЫҚ ҰЙЫМДАРДА ҚОЛДАНЫЛАТЫН МЕДИЦИНАЛЫҚ ЕСЕПКЕ АЛУ ҚҰЖАТТАМАСЫ МЕДИЦИНСКАЯ УЧЕТНАЯ ДОКУМЕНТАЦИЯ, ИСПОЛЬЗУЕМАЯ В АМБУЛАТОРНО-ПОЛИКЛИНИЧЕСКИХ ОРГАНИЗАЦИЯХ</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4888"/>
        <w:gridCol w:w="2237"/>
        <w:gridCol w:w="588"/>
        <w:gridCol w:w="2598"/>
        <w:gridCol w:w="1077"/>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 науқастарын есепке алу журналы</w:t>
            </w:r>
          </w:p>
          <w:p>
            <w:pPr>
              <w:spacing w:after="20"/>
              <w:ind w:left="20"/>
              <w:jc w:val="both"/>
            </w:pPr>
            <w:r>
              <w:rPr>
                <w:rFonts w:ascii="Times New Roman"/>
                <w:b w:val="false"/>
                <w:i w:val="false"/>
                <w:color w:val="000000"/>
                <w:sz w:val="20"/>
              </w:rPr>
              <w:t>
(Журнал учета больных стационара на дому)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жатқызуға жолдама</w:t>
            </w:r>
          </w:p>
          <w:p>
            <w:pPr>
              <w:spacing w:after="20"/>
              <w:ind w:left="20"/>
              <w:jc w:val="both"/>
            </w:pPr>
            <w:r>
              <w:rPr>
                <w:rFonts w:ascii="Times New Roman"/>
                <w:b w:val="false"/>
                <w:i w:val="false"/>
                <w:color w:val="000000"/>
                <w:sz w:val="20"/>
              </w:rPr>
              <w:t>
(Направление на госпитализацию в стационар)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Консультацияға немесе диагностикалық зерттеуге жіберілген науқасты есепке алу журналы</w:t>
            </w:r>
          </w:p>
          <w:p>
            <w:pPr>
              <w:spacing w:after="20"/>
              <w:ind w:left="20"/>
              <w:jc w:val="both"/>
            </w:pPr>
            <w:r>
              <w:rPr>
                <w:rFonts w:ascii="Times New Roman"/>
                <w:b w:val="false"/>
                <w:i w:val="false"/>
                <w:color w:val="000000"/>
                <w:sz w:val="20"/>
              </w:rPr>
              <w:t>
(Журнал учета больных, направленных на консультацию или диагностическое исследование)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жіберілген және емдеуге жатудан бас тартқан науқастарды есепке алу журналы</w:t>
            </w:r>
          </w:p>
          <w:p>
            <w:pPr>
              <w:spacing w:after="20"/>
              <w:ind w:left="20"/>
              <w:jc w:val="both"/>
            </w:pPr>
            <w:r>
              <w:rPr>
                <w:rFonts w:ascii="Times New Roman"/>
                <w:b w:val="false"/>
                <w:i w:val="false"/>
                <w:color w:val="000000"/>
                <w:sz w:val="20"/>
              </w:rPr>
              <w:t>
(Журнал учета больных, отправленных на госпитализацию и отказа в госпитализации)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стационарға жатқызуға жолдама</w:t>
            </w:r>
          </w:p>
          <w:p>
            <w:pPr>
              <w:spacing w:after="20"/>
              <w:ind w:left="20"/>
              <w:jc w:val="both"/>
            </w:pPr>
            <w:r>
              <w:rPr>
                <w:rFonts w:ascii="Times New Roman"/>
                <w:b w:val="false"/>
                <w:i w:val="false"/>
                <w:color w:val="000000"/>
                <w:sz w:val="20"/>
              </w:rPr>
              <w:t>
(Направление на госпитализацию в дневной стационар)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 науқасының картасы</w:t>
            </w:r>
          </w:p>
          <w:p>
            <w:pPr>
              <w:spacing w:after="20"/>
              <w:ind w:left="20"/>
              <w:jc w:val="both"/>
            </w:pPr>
            <w:r>
              <w:rPr>
                <w:rFonts w:ascii="Times New Roman"/>
                <w:b w:val="false"/>
                <w:i w:val="false"/>
                <w:color w:val="000000"/>
                <w:sz w:val="20"/>
              </w:rPr>
              <w:t>
(Карта больного стационара на дому)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пациенттің медициналық картасы</w:t>
            </w:r>
          </w:p>
          <w:p>
            <w:pPr>
              <w:spacing w:after="20"/>
              <w:ind w:left="20"/>
              <w:jc w:val="both"/>
            </w:pPr>
            <w:r>
              <w:rPr>
                <w:rFonts w:ascii="Times New Roman"/>
                <w:b w:val="false"/>
                <w:i w:val="false"/>
                <w:color w:val="000000"/>
                <w:sz w:val="20"/>
              </w:rPr>
              <w:t>
(Медицинская карта амбулаторного пациента)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24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пациенттің медициналық картасына жасөспірімге жапсырма парақ</w:t>
            </w:r>
          </w:p>
          <w:p>
            <w:pPr>
              <w:spacing w:after="20"/>
              <w:ind w:left="20"/>
              <w:jc w:val="both"/>
            </w:pPr>
            <w:r>
              <w:rPr>
                <w:rFonts w:ascii="Times New Roman"/>
                <w:b w:val="false"/>
                <w:i w:val="false"/>
                <w:color w:val="000000"/>
                <w:sz w:val="20"/>
              </w:rPr>
              <w:t>
(Вкладной лист на подростка к медицинской карте ам6улаторного пациента)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6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(анықталған) диагноздарды тіркеуге арналған статистикалық талон</w:t>
            </w:r>
          </w:p>
          <w:p>
            <w:pPr>
              <w:spacing w:after="20"/>
              <w:ind w:left="20"/>
              <w:jc w:val="both"/>
            </w:pPr>
            <w:r>
              <w:rPr>
                <w:rFonts w:ascii="Times New Roman"/>
                <w:b w:val="false"/>
                <w:i w:val="false"/>
                <w:color w:val="000000"/>
                <w:sz w:val="20"/>
              </w:rPr>
              <w:t>
(Статистический талон для регистрации заключительных (уточненных) диагнозов)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есептегі амбулаторлық пациенттің медициналық картасына жапсырма парақ (сатылық эпикриз)</w:t>
            </w:r>
          </w:p>
          <w:p>
            <w:pPr>
              <w:spacing w:after="20"/>
              <w:ind w:left="20"/>
              <w:jc w:val="both"/>
            </w:pPr>
            <w:r>
              <w:rPr>
                <w:rFonts w:ascii="Times New Roman"/>
                <w:b w:val="false"/>
                <w:i w:val="false"/>
                <w:color w:val="000000"/>
                <w:sz w:val="20"/>
              </w:rPr>
              <w:t>
(Вкладной лист к медицинской карте амбулаторного пациента, находящегося на диспансерном учете (этапной эпикриз)</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арналған талон</w:t>
            </w:r>
          </w:p>
          <w:p>
            <w:pPr>
              <w:spacing w:after="20"/>
              <w:ind w:left="20"/>
              <w:jc w:val="both"/>
            </w:pPr>
            <w:r>
              <w:rPr>
                <w:rFonts w:ascii="Times New Roman"/>
                <w:b w:val="false"/>
                <w:i w:val="false"/>
                <w:color w:val="000000"/>
                <w:sz w:val="20"/>
              </w:rPr>
              <w:t>
(Талон на прием к врачу)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пациенттің статистикалық картасы</w:t>
            </w:r>
          </w:p>
          <w:p>
            <w:pPr>
              <w:spacing w:after="20"/>
              <w:ind w:left="20"/>
              <w:jc w:val="both"/>
            </w:pPr>
            <w:r>
              <w:rPr>
                <w:rFonts w:ascii="Times New Roman"/>
                <w:b w:val="false"/>
                <w:i w:val="false"/>
                <w:color w:val="000000"/>
                <w:sz w:val="20"/>
              </w:rPr>
              <w:t>
(Статистическая карта амбулаторного пациента)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профилактикалық медициналық тексерудің (скринингтің) статистикалық картасы</w:t>
            </w:r>
          </w:p>
          <w:p>
            <w:pPr>
              <w:spacing w:after="20"/>
              <w:ind w:left="20"/>
              <w:jc w:val="both"/>
            </w:pPr>
            <w:r>
              <w:rPr>
                <w:rFonts w:ascii="Times New Roman"/>
                <w:b w:val="false"/>
                <w:i w:val="false"/>
                <w:color w:val="000000"/>
                <w:sz w:val="20"/>
              </w:rPr>
              <w:t>
(Статистическая карта профилактического медицинского осмотра (скрининга) ребенка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 профилактикалық медициналық тексерудің (с ринингтің) статистикалық картасы</w:t>
            </w:r>
          </w:p>
          <w:p>
            <w:pPr>
              <w:spacing w:after="20"/>
              <w:ind w:left="20"/>
              <w:jc w:val="both"/>
            </w:pPr>
            <w:r>
              <w:rPr>
                <w:rFonts w:ascii="Times New Roman"/>
                <w:b w:val="false"/>
                <w:i w:val="false"/>
                <w:color w:val="000000"/>
                <w:sz w:val="20"/>
              </w:rPr>
              <w:t>
(Статистическая карта профилактического медицинского осмотра (скрининга) амбулаторного пациента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пациенттің статистикалық картасы (консультациялық-диагностикалық орталықтар (емханалар) үшін)</w:t>
            </w:r>
          </w:p>
          <w:p>
            <w:pPr>
              <w:spacing w:after="20"/>
              <w:ind w:left="20"/>
              <w:jc w:val="both"/>
            </w:pPr>
            <w:r>
              <w:rPr>
                <w:rFonts w:ascii="Times New Roman"/>
                <w:b w:val="false"/>
                <w:i w:val="false"/>
                <w:color w:val="000000"/>
                <w:sz w:val="20"/>
              </w:rPr>
              <w:t>
(Статистическая карта амбулаторного пациента (для консультативно-диагностических центров (поликлиник)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025-9/е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медициналық картасы</w:t>
            </w:r>
          </w:p>
          <w:p>
            <w:pPr>
              <w:spacing w:after="20"/>
              <w:ind w:left="20"/>
              <w:jc w:val="both"/>
            </w:pPr>
            <w:r>
              <w:rPr>
                <w:rFonts w:ascii="Times New Roman"/>
                <w:b w:val="false"/>
                <w:i w:val="false"/>
                <w:color w:val="000000"/>
                <w:sz w:val="20"/>
              </w:rPr>
              <w:t>
(Медицинская карта ребенка)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11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қадағалаудың бақылау картасы</w:t>
            </w:r>
          </w:p>
          <w:p>
            <w:pPr>
              <w:spacing w:after="20"/>
              <w:ind w:left="20"/>
              <w:jc w:val="both"/>
            </w:pPr>
            <w:r>
              <w:rPr>
                <w:rFonts w:ascii="Times New Roman"/>
                <w:b w:val="false"/>
                <w:i w:val="false"/>
                <w:color w:val="000000"/>
                <w:sz w:val="20"/>
              </w:rPr>
              <w:t>
(Контрольная карта диспансерного наблюдения)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 гепатиттерімен ауыратын науқастарды жеке есепке алу картасы</w:t>
            </w:r>
          </w:p>
          <w:p>
            <w:pPr>
              <w:spacing w:after="20"/>
              <w:ind w:left="20"/>
              <w:jc w:val="both"/>
            </w:pPr>
            <w:r>
              <w:rPr>
                <w:rFonts w:ascii="Times New Roman"/>
                <w:b w:val="false"/>
                <w:i w:val="false"/>
                <w:color w:val="000000"/>
                <w:sz w:val="20"/>
              </w:rPr>
              <w:t>
(Карта индивидуального учета больных вирусными гепатитами "В" и "С)</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(есірткіден) бұзылысы бар адамды бақылау картасы</w:t>
            </w:r>
          </w:p>
          <w:p>
            <w:pPr>
              <w:spacing w:after="20"/>
              <w:ind w:left="20"/>
              <w:jc w:val="both"/>
            </w:pPr>
            <w:r>
              <w:rPr>
                <w:rFonts w:ascii="Times New Roman"/>
                <w:b w:val="false"/>
                <w:i w:val="false"/>
                <w:color w:val="000000"/>
                <w:sz w:val="20"/>
              </w:rPr>
              <w:t>
(Карта наблюдения за лицом с психическим (наркологическим) расстройством)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тексеру картасы (онко)</w:t>
            </w:r>
          </w:p>
          <w:p>
            <w:pPr>
              <w:spacing w:after="20"/>
              <w:ind w:left="20"/>
              <w:jc w:val="both"/>
            </w:pPr>
            <w:r>
              <w:rPr>
                <w:rFonts w:ascii="Times New Roman"/>
                <w:b w:val="false"/>
                <w:i w:val="false"/>
                <w:color w:val="000000"/>
                <w:sz w:val="20"/>
              </w:rPr>
              <w:t>
(Контрольная карта диспансерного наблюдения (онко))</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 үйге шақыртуды жазу кітабы</w:t>
            </w:r>
          </w:p>
          <w:p>
            <w:pPr>
              <w:spacing w:after="20"/>
              <w:ind w:left="20"/>
              <w:jc w:val="both"/>
            </w:pPr>
            <w:r>
              <w:rPr>
                <w:rFonts w:ascii="Times New Roman"/>
                <w:b w:val="false"/>
                <w:i w:val="false"/>
                <w:color w:val="000000"/>
                <w:sz w:val="20"/>
              </w:rPr>
              <w:t>
(Книга записи вызовов врачей на дом)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(Книга), 94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босануға көмектесуді жазу журналы</w:t>
            </w:r>
          </w:p>
          <w:p>
            <w:pPr>
              <w:spacing w:after="20"/>
              <w:ind w:left="20"/>
              <w:jc w:val="both"/>
            </w:pPr>
            <w:r>
              <w:rPr>
                <w:rFonts w:ascii="Times New Roman"/>
                <w:b w:val="false"/>
                <w:i w:val="false"/>
                <w:color w:val="000000"/>
                <w:sz w:val="20"/>
              </w:rPr>
              <w:t>
(Журнал записи родовспоможения на дому)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емхананың бөлімшенің, бөлменің стоматолог- (тіс) дәрігерінің жұмысын күнделікті есепке алу парағы</w:t>
            </w:r>
          </w:p>
          <w:p>
            <w:pPr>
              <w:spacing w:after="20"/>
              <w:ind w:left="20"/>
              <w:jc w:val="both"/>
            </w:pPr>
            <w:r>
              <w:rPr>
                <w:rFonts w:ascii="Times New Roman"/>
                <w:b w:val="false"/>
                <w:i w:val="false"/>
                <w:color w:val="000000"/>
                <w:sz w:val="20"/>
              </w:rPr>
              <w:t>
(Листок ежедневного учета работы врача стоматолога (зубного врача) стоматологической поликлиники, отделения, кабинета)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 (ортодонт) стоматолог - дәрігерінің күнделікті жұмысын есепке алу парағы</w:t>
            </w:r>
          </w:p>
          <w:p>
            <w:pPr>
              <w:spacing w:after="20"/>
              <w:ind w:left="20"/>
              <w:jc w:val="both"/>
            </w:pPr>
            <w:r>
              <w:rPr>
                <w:rFonts w:ascii="Times New Roman"/>
                <w:b w:val="false"/>
                <w:i w:val="false"/>
                <w:color w:val="000000"/>
                <w:sz w:val="20"/>
              </w:rPr>
              <w:t>
(Листок ежедневного учета работы врача-стоматолога-ортопеда (ортодонта))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Емханада (амбулаторияда), диспансерде, консультацияда, үйде науқастарды қарауды есепке алу ведомосы</w:t>
            </w:r>
          </w:p>
          <w:p>
            <w:pPr>
              <w:spacing w:after="20"/>
              <w:ind w:left="20"/>
              <w:jc w:val="both"/>
            </w:pPr>
            <w:r>
              <w:rPr>
                <w:rFonts w:ascii="Times New Roman"/>
                <w:b w:val="false"/>
                <w:i w:val="false"/>
                <w:color w:val="000000"/>
                <w:sz w:val="20"/>
              </w:rPr>
              <w:t>
(Ведомость учета посещений в поликлинике (амбулатории), диспансере, консультации и на дому)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пунктінің, фельдшерлік-акушерлік пункттің орташа медициналық персоналына қаралуды есепке алу ведомосы</w:t>
            </w:r>
          </w:p>
          <w:p>
            <w:pPr>
              <w:spacing w:after="20"/>
              <w:ind w:left="20"/>
              <w:jc w:val="both"/>
            </w:pPr>
            <w:r>
              <w:rPr>
                <w:rFonts w:ascii="Times New Roman"/>
                <w:b w:val="false"/>
                <w:i w:val="false"/>
                <w:color w:val="000000"/>
                <w:sz w:val="20"/>
              </w:rPr>
              <w:t>
(Ведомость учета посещений к среднему медицинскому персоналу здравпункта, фельдшерско-акушерского пункта)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меншік нысанындағы стоматологиялық ұйымдарда стоматолог дәрігердің терапевтік және хирургиялық қабылдаулар жұмысының жиынтық ведомосы</w:t>
            </w:r>
          </w:p>
          <w:p>
            <w:pPr>
              <w:spacing w:after="20"/>
              <w:ind w:left="20"/>
              <w:jc w:val="both"/>
            </w:pPr>
            <w:r>
              <w:rPr>
                <w:rFonts w:ascii="Times New Roman"/>
                <w:b w:val="false"/>
                <w:i w:val="false"/>
                <w:color w:val="000000"/>
                <w:sz w:val="20"/>
              </w:rPr>
              <w:t>
(Сводная ведомость ежедневного учета работы врача-стоматолога терапевтического и хирургического приемов стоматологических организаций всех форм собственности)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Стоматолог-ортодонт-дәрігердің жұмысын есепке алудың жиынтық ведомосы</w:t>
            </w:r>
          </w:p>
          <w:p>
            <w:pPr>
              <w:spacing w:after="20"/>
              <w:ind w:left="20"/>
              <w:jc w:val="both"/>
            </w:pPr>
            <w:r>
              <w:rPr>
                <w:rFonts w:ascii="Times New Roman"/>
                <w:b w:val="false"/>
                <w:i w:val="false"/>
                <w:color w:val="000000"/>
                <w:sz w:val="20"/>
              </w:rPr>
              <w:t>
(Сводная ведомость учета работы врача стоматолога-ортодонта)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Стоматолог-ортопед дәрігердің жұмысын есепке алудың жиынтық ведомосы</w:t>
            </w:r>
          </w:p>
          <w:p>
            <w:pPr>
              <w:spacing w:after="20"/>
              <w:ind w:left="20"/>
              <w:jc w:val="both"/>
            </w:pPr>
            <w:r>
              <w:rPr>
                <w:rFonts w:ascii="Times New Roman"/>
                <w:b w:val="false"/>
                <w:i w:val="false"/>
                <w:color w:val="000000"/>
                <w:sz w:val="20"/>
              </w:rPr>
              <w:t>
(Сводная ведомость учета работы врача стоматолога ортопеда)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қаралуға алдын ала жазылу карточкасы</w:t>
            </w:r>
          </w:p>
          <w:p>
            <w:pPr>
              <w:spacing w:after="20"/>
              <w:ind w:left="20"/>
              <w:jc w:val="both"/>
            </w:pPr>
            <w:r>
              <w:rPr>
                <w:rFonts w:ascii="Times New Roman"/>
                <w:b w:val="false"/>
                <w:i w:val="false"/>
                <w:color w:val="000000"/>
                <w:sz w:val="20"/>
              </w:rPr>
              <w:t>
(Карточка предварительной записи на прием к врачу)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науқастың медициналық картасы</w:t>
            </w:r>
          </w:p>
          <w:p>
            <w:pPr>
              <w:spacing w:after="20"/>
              <w:ind w:left="20"/>
              <w:jc w:val="both"/>
            </w:pPr>
            <w:r>
              <w:rPr>
                <w:rFonts w:ascii="Times New Roman"/>
                <w:b w:val="false"/>
                <w:i w:val="false"/>
                <w:color w:val="000000"/>
                <w:sz w:val="20"/>
              </w:rPr>
              <w:t>
(Медицинская карта стоматологического больного)</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5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Құтырмаға қарсы көмек алуға келгендер картасы</w:t>
            </w:r>
          </w:p>
          <w:p>
            <w:pPr>
              <w:spacing w:after="20"/>
              <w:ind w:left="20"/>
              <w:jc w:val="both"/>
            </w:pPr>
            <w:r>
              <w:rPr>
                <w:rFonts w:ascii="Times New Roman"/>
                <w:b w:val="false"/>
                <w:i w:val="false"/>
                <w:color w:val="000000"/>
                <w:sz w:val="20"/>
              </w:rPr>
              <w:t>
(Карта обратившегося за антирабической помощью)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оқушысының санациялық картасы</w:t>
            </w:r>
          </w:p>
          <w:p>
            <w:pPr>
              <w:spacing w:after="20"/>
              <w:ind w:left="20"/>
              <w:jc w:val="both"/>
            </w:pPr>
            <w:r>
              <w:rPr>
                <w:rFonts w:ascii="Times New Roman"/>
                <w:b w:val="false"/>
                <w:i w:val="false"/>
                <w:color w:val="000000"/>
                <w:sz w:val="20"/>
              </w:rPr>
              <w:t>
(Санационная карта школьника)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тексеріп-қарауды есепке алу журналы</w:t>
            </w:r>
          </w:p>
          <w:p>
            <w:pPr>
              <w:spacing w:after="20"/>
              <w:ind w:left="20"/>
              <w:jc w:val="both"/>
            </w:pPr>
            <w:r>
              <w:rPr>
                <w:rFonts w:ascii="Times New Roman"/>
                <w:b w:val="false"/>
                <w:i w:val="false"/>
                <w:color w:val="000000"/>
                <w:sz w:val="20"/>
              </w:rPr>
              <w:t>
(Журнал учета профилактических осмотров полости рта)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флюорографиялық тексеріп-қарау картасы</w:t>
            </w:r>
          </w:p>
          <w:p>
            <w:pPr>
              <w:spacing w:after="20"/>
              <w:ind w:left="20"/>
              <w:jc w:val="both"/>
            </w:pPr>
            <w:r>
              <w:rPr>
                <w:rFonts w:ascii="Times New Roman"/>
                <w:b w:val="false"/>
                <w:i w:val="false"/>
                <w:color w:val="000000"/>
                <w:sz w:val="20"/>
              </w:rPr>
              <w:t>
(Карта профилактических флюорографических обследований)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жасына дейінгі жастардың емдеу картасы</w:t>
            </w:r>
          </w:p>
          <w:p>
            <w:pPr>
              <w:spacing w:after="20"/>
              <w:ind w:left="20"/>
              <w:jc w:val="both"/>
            </w:pPr>
            <w:r>
              <w:rPr>
                <w:rFonts w:ascii="Times New Roman"/>
                <w:b w:val="false"/>
                <w:i w:val="false"/>
                <w:color w:val="000000"/>
                <w:sz w:val="20"/>
              </w:rPr>
              <w:t>
(Лечебная карта допризывника)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Шақырылушылардың жеке тізімі (жүйелі түрде емдеуге)</w:t>
            </w:r>
          </w:p>
          <w:p>
            <w:pPr>
              <w:spacing w:after="20"/>
              <w:ind w:left="20"/>
              <w:jc w:val="both"/>
            </w:pPr>
            <w:r>
              <w:rPr>
                <w:rFonts w:ascii="Times New Roman"/>
                <w:b w:val="false"/>
                <w:i w:val="false"/>
                <w:color w:val="000000"/>
                <w:sz w:val="20"/>
              </w:rPr>
              <w:t>
(Именной список допризывников (для систематического лечения)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шақырылатын жасөспірімдер тізімі (тексерілуге)</w:t>
            </w:r>
          </w:p>
          <w:p>
            <w:pPr>
              <w:spacing w:after="20"/>
              <w:ind w:left="20"/>
              <w:jc w:val="both"/>
            </w:pPr>
            <w:r>
              <w:rPr>
                <w:rFonts w:ascii="Times New Roman"/>
                <w:b w:val="false"/>
                <w:i w:val="false"/>
                <w:color w:val="000000"/>
                <w:sz w:val="20"/>
              </w:rPr>
              <w:t>
(Именной список допризывников (на обследование)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шақырылатын жасөспірімдер (диспансерлік қадағалауға) тізімі</w:t>
            </w:r>
          </w:p>
          <w:p>
            <w:pPr>
              <w:spacing w:after="20"/>
              <w:ind w:left="20"/>
              <w:jc w:val="both"/>
            </w:pPr>
            <w:r>
              <w:rPr>
                <w:rFonts w:ascii="Times New Roman"/>
                <w:b w:val="false"/>
                <w:i w:val="false"/>
                <w:color w:val="000000"/>
                <w:sz w:val="20"/>
              </w:rPr>
              <w:t>
(Именной список допризывников (на диспансерное наблюдение)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ұйымдарға тіркеу талоны</w:t>
            </w:r>
          </w:p>
          <w:p>
            <w:pPr>
              <w:spacing w:after="20"/>
              <w:ind w:left="20"/>
              <w:jc w:val="both"/>
            </w:pPr>
            <w:r>
              <w:rPr>
                <w:rFonts w:ascii="Times New Roman"/>
                <w:b w:val="false"/>
                <w:i w:val="false"/>
                <w:color w:val="000000"/>
                <w:sz w:val="20"/>
              </w:rPr>
              <w:t>
(Талон прикрепления к медицинской организации)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емханасының, емхана бөлімшесінің изоляторына баруды тіркеу журналы</w:t>
            </w:r>
          </w:p>
          <w:p>
            <w:pPr>
              <w:spacing w:after="20"/>
              <w:ind w:left="20"/>
              <w:jc w:val="both"/>
            </w:pPr>
            <w:r>
              <w:rPr>
                <w:rFonts w:ascii="Times New Roman"/>
                <w:b w:val="false"/>
                <w:i w:val="false"/>
                <w:color w:val="000000"/>
                <w:sz w:val="20"/>
              </w:rPr>
              <w:t>
(Журнал регистрации посещений изолятора детской поликлиники, отделения поликлиники)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шынықтырушы мен спортшының дәрігерлік-бақылау картасы</w:t>
            </w:r>
          </w:p>
          <w:p>
            <w:pPr>
              <w:spacing w:after="20"/>
              <w:ind w:left="20"/>
              <w:jc w:val="both"/>
            </w:pPr>
            <w:r>
              <w:rPr>
                <w:rFonts w:ascii="Times New Roman"/>
                <w:b w:val="false"/>
                <w:i w:val="false"/>
                <w:color w:val="000000"/>
                <w:sz w:val="20"/>
              </w:rPr>
              <w:t>
(Врачебно-контрольная карта физкультурника и спортсмена)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Спортшыны диспансерлік байқаудың дәрігерлік-бақылау картасы</w:t>
            </w:r>
          </w:p>
          <w:p>
            <w:pPr>
              <w:spacing w:after="20"/>
              <w:ind w:left="20"/>
              <w:jc w:val="both"/>
            </w:pPr>
            <w:r>
              <w:rPr>
                <w:rFonts w:ascii="Times New Roman"/>
                <w:b w:val="false"/>
                <w:i w:val="false"/>
                <w:color w:val="000000"/>
                <w:sz w:val="20"/>
              </w:rPr>
              <w:t>
(Врачебно-контрольная карта диспансерного наблюдения спортсмена)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26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екпелердің картасы</w:t>
            </w:r>
          </w:p>
          <w:p>
            <w:pPr>
              <w:spacing w:after="20"/>
              <w:ind w:left="20"/>
              <w:jc w:val="both"/>
            </w:pPr>
            <w:r>
              <w:rPr>
                <w:rFonts w:ascii="Times New Roman"/>
                <w:b w:val="false"/>
                <w:i w:val="false"/>
                <w:color w:val="000000"/>
                <w:sz w:val="20"/>
              </w:rPr>
              <w:t>
(Карта профилактических прививок)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екпелерді есепке алу журналы</w:t>
            </w:r>
          </w:p>
          <w:p>
            <w:pPr>
              <w:spacing w:after="20"/>
              <w:ind w:left="20"/>
              <w:jc w:val="both"/>
            </w:pPr>
            <w:r>
              <w:rPr>
                <w:rFonts w:ascii="Times New Roman"/>
                <w:b w:val="false"/>
                <w:i w:val="false"/>
                <w:color w:val="000000"/>
                <w:sz w:val="20"/>
              </w:rPr>
              <w:t>
(Журнал учета профилактических прививок)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(перзентхана) профилактикалық екпелерді есепке алу журналы</w:t>
            </w:r>
          </w:p>
          <w:p>
            <w:pPr>
              <w:spacing w:after="20"/>
              <w:ind w:left="20"/>
              <w:jc w:val="both"/>
            </w:pPr>
            <w:r>
              <w:rPr>
                <w:rFonts w:ascii="Times New Roman"/>
                <w:b w:val="false"/>
                <w:i w:val="false"/>
                <w:color w:val="000000"/>
                <w:sz w:val="20"/>
              </w:rPr>
              <w:t>
(Журнал учета профилактических прививок новорожденным (роддома)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 қозғалысының журналы</w:t>
            </w:r>
          </w:p>
          <w:p>
            <w:pPr>
              <w:spacing w:after="20"/>
              <w:ind w:left="20"/>
              <w:jc w:val="both"/>
            </w:pPr>
            <w:r>
              <w:rPr>
                <w:rFonts w:ascii="Times New Roman"/>
                <w:b w:val="false"/>
                <w:i w:val="false"/>
                <w:color w:val="000000"/>
                <w:sz w:val="20"/>
              </w:rPr>
              <w:t>
(Журнал движения вакцин)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аурумен ауыратын науқастың медициналық картасы</w:t>
            </w:r>
          </w:p>
          <w:p>
            <w:pPr>
              <w:spacing w:after="20"/>
              <w:ind w:left="20"/>
              <w:jc w:val="both"/>
            </w:pPr>
            <w:r>
              <w:rPr>
                <w:rFonts w:ascii="Times New Roman"/>
                <w:b w:val="false"/>
                <w:i w:val="false"/>
                <w:color w:val="000000"/>
                <w:sz w:val="20"/>
              </w:rPr>
              <w:t>
(Медицинская карта больного венерическим заболеванием)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Саңырауқұлақтық аурумен ауырған науқастың медициналық картасы</w:t>
            </w:r>
          </w:p>
          <w:p>
            <w:pPr>
              <w:spacing w:after="20"/>
              <w:ind w:left="20"/>
              <w:jc w:val="both"/>
            </w:pPr>
            <w:r>
              <w:rPr>
                <w:rFonts w:ascii="Times New Roman"/>
                <w:b w:val="false"/>
                <w:i w:val="false"/>
                <w:color w:val="000000"/>
                <w:sz w:val="20"/>
              </w:rPr>
              <w:t>
(Медицинская карта больного грибковым заболеванием)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және үйдегі стационарда емдеуден өткен адамның статистикалық картасы</w:t>
            </w:r>
          </w:p>
          <w:p>
            <w:pPr>
              <w:spacing w:after="20"/>
              <w:ind w:left="20"/>
              <w:jc w:val="both"/>
            </w:pPr>
            <w:r>
              <w:rPr>
                <w:rFonts w:ascii="Times New Roman"/>
                <w:b w:val="false"/>
                <w:i w:val="false"/>
                <w:color w:val="000000"/>
                <w:sz w:val="20"/>
              </w:rPr>
              <w:t>
(Статистическая карта прошедшего лечение в дневном стационаре и стационаре на дому)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066-4/е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сабақтары мен спорт іс-шараларында көрсетілетін медициналық көмекті тіркеу журналы</w:t>
            </w:r>
          </w:p>
          <w:p>
            <w:pPr>
              <w:spacing w:after="20"/>
              <w:ind w:left="20"/>
              <w:jc w:val="both"/>
            </w:pPr>
            <w:r>
              <w:rPr>
                <w:rFonts w:ascii="Times New Roman"/>
                <w:b w:val="false"/>
                <w:i w:val="false"/>
                <w:color w:val="000000"/>
                <w:sz w:val="20"/>
              </w:rPr>
              <w:t>
(Журнал регистрации медицинской помощи оказываемой на занятиях физической культурой и спортивных мероприятиях)</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іс-шараларына медициналық қызмет көрсетуді тіркеу журналы</w:t>
            </w:r>
          </w:p>
          <w:p>
            <w:pPr>
              <w:spacing w:after="20"/>
              <w:ind w:left="20"/>
              <w:jc w:val="both"/>
            </w:pPr>
            <w:r>
              <w:rPr>
                <w:rFonts w:ascii="Times New Roman"/>
                <w:b w:val="false"/>
                <w:i w:val="false"/>
                <w:color w:val="000000"/>
                <w:sz w:val="20"/>
              </w:rPr>
              <w:t>
(Журнал регистрации медицинского обслуживания физкультурных мероприятий)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операцияларды жазу журналы</w:t>
            </w:r>
          </w:p>
          <w:p>
            <w:pPr>
              <w:spacing w:after="20"/>
              <w:ind w:left="20"/>
              <w:jc w:val="both"/>
            </w:pPr>
            <w:r>
              <w:rPr>
                <w:rFonts w:ascii="Times New Roman"/>
                <w:b w:val="false"/>
                <w:i w:val="false"/>
                <w:color w:val="000000"/>
                <w:sz w:val="20"/>
              </w:rPr>
              <w:t>
(Журнал записи амбулаторных операций)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алуға анықтама</w:t>
            </w:r>
          </w:p>
          <w:p>
            <w:pPr>
              <w:spacing w:after="20"/>
              <w:ind w:left="20"/>
              <w:jc w:val="both"/>
            </w:pPr>
            <w:r>
              <w:rPr>
                <w:rFonts w:ascii="Times New Roman"/>
                <w:b w:val="false"/>
                <w:i w:val="false"/>
                <w:color w:val="000000"/>
                <w:sz w:val="20"/>
              </w:rPr>
              <w:t>
(Справка для получения путевки)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w:t>
            </w:r>
          </w:p>
          <w:p>
            <w:pPr>
              <w:spacing w:after="20"/>
              <w:ind w:left="20"/>
              <w:jc w:val="both"/>
            </w:pPr>
            <w:r>
              <w:rPr>
                <w:rFonts w:ascii="Times New Roman"/>
                <w:b w:val="false"/>
                <w:i w:val="false"/>
                <w:color w:val="000000"/>
                <w:sz w:val="20"/>
              </w:rPr>
              <w:t>
(Медицинское заключение)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карта</w:t>
            </w:r>
          </w:p>
          <w:p>
            <w:pPr>
              <w:spacing w:after="20"/>
              <w:ind w:left="20"/>
              <w:jc w:val="both"/>
            </w:pPr>
            <w:r>
              <w:rPr>
                <w:rFonts w:ascii="Times New Roman"/>
                <w:b w:val="false"/>
                <w:i w:val="false"/>
                <w:color w:val="000000"/>
                <w:sz w:val="20"/>
              </w:rPr>
              <w:t>
(Санаторно-курортная карта)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Фельдшерлік-акушерлік пункттің бақылауында тұрған жүкті әйелдерді жазу дәптері</w:t>
            </w:r>
          </w:p>
          <w:p>
            <w:pPr>
              <w:spacing w:after="20"/>
              <w:ind w:left="20"/>
              <w:jc w:val="both"/>
            </w:pPr>
            <w:r>
              <w:rPr>
                <w:rFonts w:ascii="Times New Roman"/>
                <w:b w:val="false"/>
                <w:i w:val="false"/>
                <w:color w:val="000000"/>
                <w:sz w:val="20"/>
              </w:rPr>
              <w:t>
(Тетрадь записи беременных, состоящих под наблюдением фельдшерско-акушерского пункта)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арналған санаториялық-курорттық карта</w:t>
            </w:r>
          </w:p>
          <w:p>
            <w:pPr>
              <w:spacing w:after="20"/>
              <w:ind w:left="20"/>
              <w:jc w:val="both"/>
            </w:pPr>
            <w:r>
              <w:rPr>
                <w:rFonts w:ascii="Times New Roman"/>
                <w:b w:val="false"/>
                <w:i w:val="false"/>
                <w:color w:val="000000"/>
                <w:sz w:val="20"/>
              </w:rPr>
              <w:t>
(Санаторно-курортная карта для детей и подростков)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(балалар санаторийіне)</w:t>
            </w:r>
          </w:p>
          <w:p>
            <w:pPr>
              <w:spacing w:after="20"/>
              <w:ind w:left="20"/>
              <w:jc w:val="both"/>
            </w:pPr>
            <w:r>
              <w:rPr>
                <w:rFonts w:ascii="Times New Roman"/>
                <w:b w:val="false"/>
                <w:i w:val="false"/>
                <w:color w:val="000000"/>
                <w:sz w:val="20"/>
              </w:rPr>
              <w:t>
(Путевка в детский санаторий)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ауырған науқастар үшін санаторийге жолдама</w:t>
            </w:r>
          </w:p>
          <w:p>
            <w:pPr>
              <w:spacing w:after="20"/>
              <w:ind w:left="20"/>
              <w:jc w:val="both"/>
            </w:pPr>
            <w:r>
              <w:rPr>
                <w:rFonts w:ascii="Times New Roman"/>
                <w:b w:val="false"/>
                <w:i w:val="false"/>
                <w:color w:val="000000"/>
                <w:sz w:val="20"/>
              </w:rPr>
              <w:t>
(Направление в санаторий для больных туберкулезом)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лагеріне баратын мектеп оқушысына медициналық анықтамасы</w:t>
            </w:r>
          </w:p>
          <w:p>
            <w:pPr>
              <w:spacing w:after="20"/>
              <w:ind w:left="20"/>
              <w:jc w:val="both"/>
            </w:pPr>
            <w:r>
              <w:rPr>
                <w:rFonts w:ascii="Times New Roman"/>
                <w:b w:val="false"/>
                <w:i w:val="false"/>
                <w:color w:val="000000"/>
                <w:sz w:val="20"/>
              </w:rPr>
              <w:t>
(Медицинская справка на школьника, отъезжающего в оздоровительный лагерь)</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науқастың амбулаториялық картасы</w:t>
            </w:r>
          </w:p>
          <w:p>
            <w:pPr>
              <w:spacing w:after="20"/>
              <w:ind w:left="20"/>
              <w:jc w:val="both"/>
            </w:pPr>
            <w:r>
              <w:rPr>
                <w:rFonts w:ascii="Times New Roman"/>
                <w:b w:val="false"/>
                <w:i w:val="false"/>
                <w:color w:val="000000"/>
                <w:sz w:val="20"/>
              </w:rPr>
              <w:t>
(Амбулаторная карта больного туберкулезом)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26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күдікті науқастарды тіркеу журналы</w:t>
            </w:r>
          </w:p>
          <w:p>
            <w:pPr>
              <w:spacing w:after="20"/>
              <w:ind w:left="20"/>
              <w:jc w:val="both"/>
            </w:pPr>
            <w:r>
              <w:rPr>
                <w:rFonts w:ascii="Times New Roman"/>
                <w:b w:val="false"/>
                <w:i w:val="false"/>
                <w:color w:val="000000"/>
                <w:sz w:val="20"/>
              </w:rPr>
              <w:t>
(Журнал регистрации больных с подозрением на туберкулез)</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15/е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контингентті бақылау картасы</w:t>
            </w:r>
          </w:p>
          <w:p>
            <w:pPr>
              <w:spacing w:after="20"/>
              <w:ind w:left="20"/>
              <w:jc w:val="both"/>
            </w:pPr>
            <w:r>
              <w:rPr>
                <w:rFonts w:ascii="Times New Roman"/>
                <w:b w:val="false"/>
                <w:i w:val="false"/>
                <w:color w:val="000000"/>
                <w:sz w:val="20"/>
              </w:rPr>
              <w:t>
(Карта наблюдения за диспансерным контингентом)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16/е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елге шығушыға медициналық анықтама</w:t>
            </w:r>
          </w:p>
          <w:p>
            <w:pPr>
              <w:spacing w:after="20"/>
              <w:ind w:left="20"/>
              <w:jc w:val="both"/>
            </w:pPr>
            <w:r>
              <w:rPr>
                <w:rFonts w:ascii="Times New Roman"/>
                <w:b w:val="false"/>
                <w:i w:val="false"/>
                <w:color w:val="000000"/>
                <w:sz w:val="20"/>
              </w:rPr>
              <w:t>
(Медицинская справка (для выезжающего за границу))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автоинспекцияға көрсету үшін) Медициналық анықтама</w:t>
            </w:r>
          </w:p>
          <w:p>
            <w:pPr>
              <w:spacing w:after="20"/>
              <w:ind w:left="20"/>
              <w:jc w:val="both"/>
            </w:pPr>
            <w:r>
              <w:rPr>
                <w:rFonts w:ascii="Times New Roman"/>
                <w:b w:val="false"/>
                <w:i w:val="false"/>
                <w:color w:val="000000"/>
                <w:sz w:val="20"/>
              </w:rPr>
              <w:t>
(Медицинская справка (для представления в Госавтоинспекцию))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әйелді басқа жұмысқа ауыстыру туралы дәрігердің қорытындысы</w:t>
            </w:r>
          </w:p>
          <w:p>
            <w:pPr>
              <w:spacing w:after="20"/>
              <w:ind w:left="20"/>
              <w:jc w:val="both"/>
            </w:pPr>
            <w:r>
              <w:rPr>
                <w:rFonts w:ascii="Times New Roman"/>
                <w:b w:val="false"/>
                <w:i w:val="false"/>
                <w:color w:val="000000"/>
                <w:sz w:val="20"/>
              </w:rPr>
              <w:t>
(Врачебное заключение о переводе беременной на другую работу)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диспансердің, аурухананың (емхананың) туберкулезге қарсы диспансерлік бөлімшесінің (бөлмесінің) учаскелік мейірбикесінің картасы</w:t>
            </w:r>
          </w:p>
          <w:p>
            <w:pPr>
              <w:spacing w:after="20"/>
              <w:ind w:left="20"/>
              <w:jc w:val="both"/>
            </w:pPr>
            <w:r>
              <w:rPr>
                <w:rFonts w:ascii="Times New Roman"/>
                <w:b w:val="false"/>
                <w:i w:val="false"/>
                <w:color w:val="000000"/>
                <w:sz w:val="20"/>
              </w:rPr>
              <w:t>
(Карта участковой медсестры противотуберкулезного диспансера, противотуберкулезного диспансерного отделения (кабинета) больницы (поликлиники))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8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кәсіби-консультациялық қорытынды медициналық анықтама</w:t>
            </w:r>
          </w:p>
          <w:p>
            <w:pPr>
              <w:spacing w:after="20"/>
              <w:ind w:left="20"/>
              <w:jc w:val="both"/>
            </w:pPr>
            <w:r>
              <w:rPr>
                <w:rFonts w:ascii="Times New Roman"/>
                <w:b w:val="false"/>
                <w:i w:val="false"/>
                <w:color w:val="000000"/>
                <w:sz w:val="20"/>
              </w:rPr>
              <w:t>
(Медицинская справка (врачебное профессионально-консультативн ое заключение)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заң консультантының жұмысын жазу кітабы</w:t>
            </w:r>
          </w:p>
          <w:p>
            <w:pPr>
              <w:spacing w:after="20"/>
              <w:ind w:left="20"/>
              <w:jc w:val="both"/>
            </w:pPr>
            <w:r>
              <w:rPr>
                <w:rFonts w:ascii="Times New Roman"/>
                <w:b w:val="false"/>
                <w:i w:val="false"/>
                <w:color w:val="000000"/>
                <w:sz w:val="20"/>
              </w:rPr>
              <w:t>
(Книга записи работы юрисконсульта организации здравоохранения)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96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кезеңдік немесе қосымша медициналық тексеруге жолдама (Азаматтық және қызметтік қаруды сатып алуға, сақтауға, сақтауға және алып жүруге рұқсат алуға)</w:t>
            </w:r>
          </w:p>
          <w:p>
            <w:pPr>
              <w:spacing w:after="20"/>
              <w:ind w:left="20"/>
              <w:jc w:val="both"/>
            </w:pPr>
            <w:r>
              <w:rPr>
                <w:rFonts w:ascii="Times New Roman"/>
                <w:b w:val="false"/>
                <w:i w:val="false"/>
                <w:color w:val="000000"/>
                <w:sz w:val="20"/>
              </w:rPr>
              <w:t>
(Направление на предварительный, периодический или дополнительный медицинский осмотр (для получения разрешения на приобретение, хранение, хранение и ношения гражданского и служебного оружия))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қорытындысы (Азаматтық және қызметтік қаруды сатып алуға, сақтауға, сақтауға және алып жүруге рұқсат алуға)</w:t>
            </w:r>
          </w:p>
          <w:p>
            <w:pPr>
              <w:spacing w:after="20"/>
              <w:ind w:left="20"/>
              <w:jc w:val="both"/>
            </w:pPr>
            <w:r>
              <w:rPr>
                <w:rFonts w:ascii="Times New Roman"/>
                <w:b w:val="false"/>
                <w:i w:val="false"/>
                <w:color w:val="000000"/>
                <w:sz w:val="20"/>
              </w:rPr>
              <w:t>
(Заключение медицинского осмотра (для получения разрешения на приобретение, хранение, хранение и ношения гражданского и служебного оружия))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және жаңа босанған әйелдің жеке картасы</w:t>
            </w:r>
          </w:p>
          <w:p>
            <w:pPr>
              <w:spacing w:after="20"/>
              <w:ind w:left="20"/>
              <w:jc w:val="both"/>
            </w:pPr>
            <w:r>
              <w:rPr>
                <w:rFonts w:ascii="Times New Roman"/>
                <w:b w:val="false"/>
                <w:i w:val="false"/>
                <w:color w:val="000000"/>
                <w:sz w:val="20"/>
              </w:rPr>
              <w:t>
(Индивидуальная карта беременной и родильницы)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6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(ұл бала)</w:t>
            </w:r>
          </w:p>
          <w:p>
            <w:pPr>
              <w:spacing w:after="20"/>
              <w:ind w:left="20"/>
              <w:jc w:val="both"/>
            </w:pPr>
            <w:r>
              <w:rPr>
                <w:rFonts w:ascii="Times New Roman"/>
                <w:b w:val="false"/>
                <w:i w:val="false"/>
                <w:color w:val="000000"/>
                <w:sz w:val="20"/>
              </w:rPr>
              <w:t>
История развития ребенка (мальчик)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112-б (м)/е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(қыз)</w:t>
            </w:r>
          </w:p>
          <w:p>
            <w:pPr>
              <w:spacing w:after="20"/>
              <w:ind w:left="20"/>
              <w:jc w:val="both"/>
            </w:pPr>
            <w:r>
              <w:rPr>
                <w:rFonts w:ascii="Times New Roman"/>
                <w:b w:val="false"/>
                <w:i w:val="false"/>
                <w:color w:val="000000"/>
                <w:sz w:val="20"/>
              </w:rPr>
              <w:t>
История развития ребенка (девочка)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112-қ (д)/е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(патронаждық) мейірбикенің (акушердің) үйлерге жұмыс істеуін есепке алу дәптері</w:t>
            </w:r>
          </w:p>
          <w:p>
            <w:pPr>
              <w:spacing w:after="20"/>
              <w:ind w:left="20"/>
              <w:jc w:val="both"/>
            </w:pPr>
            <w:r>
              <w:rPr>
                <w:rFonts w:ascii="Times New Roman"/>
                <w:b w:val="false"/>
                <w:i w:val="false"/>
                <w:color w:val="000000"/>
                <w:sz w:val="20"/>
              </w:rPr>
              <w:t>
(Тетрадь учета работы на дому участковой (патронажной) медицинской сестры (акушерки))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24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кабинетінің жұмысын есепке алу журналы</w:t>
            </w:r>
          </w:p>
          <w:p>
            <w:pPr>
              <w:spacing w:after="20"/>
              <w:ind w:left="20"/>
              <w:jc w:val="both"/>
            </w:pPr>
            <w:r>
              <w:rPr>
                <w:rFonts w:ascii="Times New Roman"/>
                <w:b w:val="false"/>
                <w:i w:val="false"/>
                <w:color w:val="000000"/>
                <w:sz w:val="20"/>
              </w:rPr>
              <w:t>
(Журнал учета работы кабинета инфекционных заболеваний)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(рецепт)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тексеріп-қарауларды есепке алу картасы</w:t>
            </w:r>
          </w:p>
          <w:p>
            <w:pPr>
              <w:spacing w:after="20"/>
              <w:ind w:left="20"/>
              <w:jc w:val="both"/>
            </w:pPr>
            <w:r>
              <w:rPr>
                <w:rFonts w:ascii="Times New Roman"/>
                <w:b w:val="false"/>
                <w:i w:val="false"/>
                <w:color w:val="000000"/>
                <w:sz w:val="20"/>
              </w:rPr>
              <w:t>
(Карта учета профилактических осмотров)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немесе жеңілдікті рецепт</w:t>
            </w:r>
          </w:p>
          <w:p>
            <w:pPr>
              <w:spacing w:after="20"/>
              <w:ind w:left="20"/>
              <w:jc w:val="both"/>
            </w:pPr>
            <w:r>
              <w:rPr>
                <w:rFonts w:ascii="Times New Roman"/>
                <w:b w:val="false"/>
                <w:i w:val="false"/>
                <w:color w:val="000000"/>
                <w:sz w:val="20"/>
              </w:rPr>
              <w:t>
(рецепт бесплатный или льготный)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тегін және жеңілдікпен босатуға арналған рецептердің бланкілері есебін жүргізу кітабы</w:t>
            </w:r>
          </w:p>
          <w:p>
            <w:pPr>
              <w:spacing w:after="20"/>
              <w:ind w:left="20"/>
              <w:jc w:val="both"/>
            </w:pPr>
            <w:r>
              <w:rPr>
                <w:rFonts w:ascii="Times New Roman"/>
                <w:b w:val="false"/>
                <w:i w:val="false"/>
                <w:color w:val="000000"/>
                <w:sz w:val="20"/>
              </w:rPr>
              <w:t>
(Книга учета бланков рецептов на бесплатный и льготный отпуск лекарственных средств)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(Книга)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жазылып берілмеген рецептілерді тіркеу журналы</w:t>
            </w:r>
          </w:p>
          <w:p>
            <w:pPr>
              <w:spacing w:after="20"/>
              <w:ind w:left="20"/>
              <w:jc w:val="both"/>
            </w:pPr>
            <w:r>
              <w:rPr>
                <w:rFonts w:ascii="Times New Roman"/>
                <w:b w:val="false"/>
                <w:i w:val="false"/>
                <w:color w:val="000000"/>
                <w:sz w:val="20"/>
              </w:rPr>
              <w:t>
(Журнал учета неправильно выписанных рецептов)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баланы күту үшін жұмыстан уақытша босату туралы анықтама</w:t>
            </w:r>
          </w:p>
          <w:p>
            <w:pPr>
              <w:spacing w:after="20"/>
              <w:ind w:left="20"/>
              <w:jc w:val="both"/>
            </w:pPr>
            <w:r>
              <w:rPr>
                <w:rFonts w:ascii="Times New Roman"/>
                <w:b w:val="false"/>
                <w:i w:val="false"/>
                <w:color w:val="000000"/>
                <w:sz w:val="20"/>
              </w:rPr>
              <w:t>
(Справка о временном освобождении от работы по уходу за больным ребенком)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науқастарды тіркey журналы</w:t>
            </w:r>
          </w:p>
          <w:p>
            <w:pPr>
              <w:spacing w:after="20"/>
              <w:ind w:left="20"/>
              <w:jc w:val="both"/>
            </w:pPr>
            <w:r>
              <w:rPr>
                <w:rFonts w:ascii="Times New Roman"/>
                <w:b w:val="false"/>
                <w:i w:val="false"/>
                <w:color w:val="000000"/>
                <w:sz w:val="20"/>
              </w:rPr>
              <w:t>
(Журнал регистрации амбулаторных больных)</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 картасы</w:t>
            </w:r>
          </w:p>
          <w:p>
            <w:pPr>
              <w:spacing w:after="20"/>
              <w:ind w:left="20"/>
              <w:jc w:val="both"/>
            </w:pPr>
            <w:r>
              <w:rPr>
                <w:rFonts w:ascii="Times New Roman"/>
                <w:b w:val="false"/>
                <w:i w:val="false"/>
                <w:color w:val="000000"/>
                <w:sz w:val="20"/>
              </w:rPr>
              <w:t>
(Карта диспансерного наблюдения)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bl>
    <w:bookmarkStart w:name="z229" w:id="180"/>
    <w:p>
      <w:pPr>
        <w:spacing w:after="0"/>
        <w:ind w:left="0"/>
        <w:jc w:val="left"/>
      </w:pPr>
      <w:r>
        <w:rPr>
          <w:rFonts w:ascii="Times New Roman"/>
          <w:b/>
          <w:i w:val="false"/>
          <w:color w:val="000000"/>
        </w:rPr>
        <w:t xml:space="preserve"> 4. БАСҚА ТҮРДЕГІ МЕДИЦИНАЛЫҚ ҰЙЫМДАРДЫ ЕСЕПКЕ АЛУ КҰЖАТТАМАСЫ</w:t>
      </w:r>
      <w:r>
        <w:br/>
      </w:r>
      <w:r>
        <w:rPr>
          <w:rFonts w:ascii="Times New Roman"/>
          <w:b/>
          <w:i w:val="false"/>
          <w:color w:val="000000"/>
        </w:rPr>
        <w:t>МЕДИЦИНСКАЯ УЧЕТНАЯ ДОКУМЕНТАЦИЯ ДРУГИХ ТИПОВ МЕДИЦИНСКИХ ОРГАНИЗАЦИЙ</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4907"/>
        <w:gridCol w:w="2132"/>
        <w:gridCol w:w="986"/>
        <w:gridCol w:w="2422"/>
        <w:gridCol w:w="1003"/>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күту ауруханасының стационарлық науқасының медициналық картасы</w:t>
            </w:r>
          </w:p>
          <w:p>
            <w:pPr>
              <w:spacing w:after="20"/>
              <w:ind w:left="20"/>
              <w:jc w:val="both"/>
            </w:pPr>
            <w:r>
              <w:rPr>
                <w:rFonts w:ascii="Times New Roman"/>
                <w:b w:val="false"/>
                <w:i w:val="false"/>
                <w:color w:val="000000"/>
                <w:sz w:val="20"/>
              </w:rPr>
              <w:t>
(Медицинская карта стационарного больного больницы сестринского ухода)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зардап шеккеннің (науқас) алғашқы медициналық картасы</w:t>
            </w:r>
          </w:p>
          <w:p>
            <w:pPr>
              <w:spacing w:after="20"/>
              <w:ind w:left="20"/>
              <w:jc w:val="both"/>
            </w:pPr>
            <w:r>
              <w:rPr>
                <w:rFonts w:ascii="Times New Roman"/>
                <w:b w:val="false"/>
                <w:i w:val="false"/>
                <w:color w:val="000000"/>
                <w:sz w:val="20"/>
              </w:rPr>
              <w:t>
(Первичная медицинская карта пораженного (больного) в чрезвычайной ситуации)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(ТЖ) туралы шұғыл мәлімет жеткізу</w:t>
            </w:r>
          </w:p>
          <w:p>
            <w:pPr>
              <w:spacing w:after="20"/>
              <w:ind w:left="20"/>
              <w:jc w:val="both"/>
            </w:pPr>
            <w:r>
              <w:rPr>
                <w:rFonts w:ascii="Times New Roman"/>
                <w:b w:val="false"/>
                <w:i w:val="false"/>
                <w:color w:val="000000"/>
                <w:sz w:val="20"/>
              </w:rPr>
              <w:t>
(Экстренное донесение о чрезвычайной ситуации (ЧС))</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туралы жедел мәлімет жеткізу</w:t>
            </w:r>
          </w:p>
          <w:p>
            <w:pPr>
              <w:spacing w:after="20"/>
              <w:ind w:left="20"/>
              <w:jc w:val="both"/>
            </w:pPr>
            <w:r>
              <w:rPr>
                <w:rFonts w:ascii="Times New Roman"/>
                <w:b w:val="false"/>
                <w:i w:val="false"/>
                <w:color w:val="000000"/>
                <w:sz w:val="20"/>
              </w:rPr>
              <w:t>
(Срочное донесение о чрезвычайной ситуации)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(ТЖ) есепке алу журналы</w:t>
            </w:r>
          </w:p>
          <w:p>
            <w:pPr>
              <w:spacing w:after="20"/>
              <w:ind w:left="20"/>
              <w:jc w:val="both"/>
            </w:pPr>
            <w:r>
              <w:rPr>
                <w:rFonts w:ascii="Times New Roman"/>
                <w:b w:val="false"/>
                <w:i w:val="false"/>
                <w:color w:val="000000"/>
                <w:sz w:val="20"/>
              </w:rPr>
              <w:t>
(Журнал учета чрезвычайных ситуаций (ЧС))</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АИТВ-жұқтырғандардың (ИБ (+) тіркеу журналы</w:t>
            </w:r>
          </w:p>
          <w:p>
            <w:pPr>
              <w:spacing w:after="20"/>
              <w:ind w:left="20"/>
              <w:jc w:val="both"/>
            </w:pPr>
            <w:r>
              <w:rPr>
                <w:rFonts w:ascii="Times New Roman"/>
                <w:b w:val="false"/>
                <w:i w:val="false"/>
                <w:color w:val="000000"/>
                <w:sz w:val="20"/>
              </w:rPr>
              <w:t>
(Журнал регистрации ИБ(+) ВИЧ-инфицированных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дмн*</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апаттық медицина орталығында зақым шеккендердің (аурулар) қозғалысының күнделікті есептік парақшасы (8.00 соңғы тәулік бойынша)</w:t>
            </w:r>
          </w:p>
          <w:p>
            <w:pPr>
              <w:spacing w:after="20"/>
              <w:ind w:left="20"/>
              <w:jc w:val="both"/>
            </w:pPr>
            <w:r>
              <w:rPr>
                <w:rFonts w:ascii="Times New Roman"/>
                <w:b w:val="false"/>
                <w:i w:val="false"/>
                <w:color w:val="000000"/>
                <w:sz w:val="20"/>
              </w:rPr>
              <w:t>
(Ежедневный листок учета движения пораженных (больных) в центре медицины катастроф в чрезвычайных ситуациях (за истекшие сутки на 8.00)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есептегі (жеке) ұйым дәрігерінің халықты қабылдауын күнделікті оперативті есепке алу журналы</w:t>
            </w:r>
          </w:p>
          <w:p>
            <w:pPr>
              <w:spacing w:after="20"/>
              <w:ind w:left="20"/>
              <w:jc w:val="both"/>
            </w:pPr>
            <w:r>
              <w:rPr>
                <w:rFonts w:ascii="Times New Roman"/>
                <w:b w:val="false"/>
                <w:i w:val="false"/>
                <w:color w:val="000000"/>
                <w:sz w:val="20"/>
              </w:rPr>
              <w:t>
(Журнал ежедневного оперативного учета приема населения врачом хозрасчетной (частной) организации)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картасы (Реабилитационная карта)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25 бет (страниц)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(бөлімшесінің) шақыртуларды тіркеу журналы</w:t>
            </w:r>
          </w:p>
          <w:p>
            <w:pPr>
              <w:spacing w:after="20"/>
              <w:ind w:left="20"/>
              <w:jc w:val="both"/>
            </w:pPr>
            <w:r>
              <w:rPr>
                <w:rFonts w:ascii="Times New Roman"/>
                <w:b w:val="false"/>
                <w:i w:val="false"/>
                <w:color w:val="000000"/>
                <w:sz w:val="20"/>
              </w:rPr>
              <w:t>
(Журнал регистрации вызовов станции (отделения) скорой медицинской помощи)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жәрдем бригадасын шақырту картасы</w:t>
            </w:r>
          </w:p>
          <w:p>
            <w:pPr>
              <w:spacing w:after="20"/>
              <w:ind w:left="20"/>
              <w:jc w:val="both"/>
            </w:pPr>
            <w:r>
              <w:rPr>
                <w:rFonts w:ascii="Times New Roman"/>
                <w:b w:val="false"/>
                <w:i w:val="false"/>
                <w:color w:val="000000"/>
                <w:sz w:val="20"/>
              </w:rPr>
              <w:t>
(Карта вызова бригады скорой и неотложной медицинской помощи)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дәрігерге жіберілетін дабыл парағы</w:t>
            </w:r>
          </w:p>
          <w:p>
            <w:pPr>
              <w:spacing w:after="20"/>
              <w:ind w:left="20"/>
              <w:jc w:val="both"/>
            </w:pPr>
            <w:r>
              <w:rPr>
                <w:rFonts w:ascii="Times New Roman"/>
                <w:b w:val="false"/>
                <w:i w:val="false"/>
                <w:color w:val="000000"/>
                <w:sz w:val="20"/>
              </w:rPr>
              <w:t>
(Сигнальный лист участковому врачу)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ілеспе парағы</w:t>
            </w:r>
          </w:p>
          <w:p>
            <w:pPr>
              <w:spacing w:after="20"/>
              <w:ind w:left="20"/>
              <w:jc w:val="both"/>
            </w:pPr>
            <w:r>
              <w:rPr>
                <w:rFonts w:ascii="Times New Roman"/>
                <w:b w:val="false"/>
                <w:i w:val="false"/>
                <w:color w:val="000000"/>
                <w:sz w:val="20"/>
              </w:rPr>
              <w:t>
(Сопроводительный лист станции скорой медицинской помощи)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 жұмысының күнделігі</w:t>
            </w:r>
          </w:p>
          <w:p>
            <w:pPr>
              <w:spacing w:after="20"/>
              <w:ind w:left="20"/>
              <w:jc w:val="both"/>
            </w:pPr>
            <w:r>
              <w:rPr>
                <w:rFonts w:ascii="Times New Roman"/>
                <w:b w:val="false"/>
                <w:i w:val="false"/>
                <w:color w:val="000000"/>
                <w:sz w:val="20"/>
              </w:rPr>
              <w:t>
(Дневник работы станции скорой медицинской помощи)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Шақыртулардың қабылдануын, олардың шұғыл және жоспарлы-консультациялық көмектер бөлімшесінің орындауын тipкeу журналы</w:t>
            </w:r>
          </w:p>
          <w:p>
            <w:pPr>
              <w:spacing w:after="20"/>
              <w:ind w:left="20"/>
              <w:jc w:val="both"/>
            </w:pPr>
            <w:r>
              <w:rPr>
                <w:rFonts w:ascii="Times New Roman"/>
                <w:b w:val="false"/>
                <w:i w:val="false"/>
                <w:color w:val="000000"/>
                <w:sz w:val="20"/>
              </w:rPr>
              <w:t>
(Журнал регистрации приема вызовов, их выполнения отделением экстренной и планово-консультативной помощи)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ұшуға тапсырма</w:t>
            </w:r>
          </w:p>
          <w:p>
            <w:pPr>
              <w:spacing w:after="20"/>
              <w:ind w:left="20"/>
              <w:jc w:val="both"/>
            </w:pPr>
            <w:r>
              <w:rPr>
                <w:rFonts w:ascii="Times New Roman"/>
                <w:b w:val="false"/>
                <w:i w:val="false"/>
                <w:color w:val="000000"/>
                <w:sz w:val="20"/>
              </w:rPr>
              <w:t>
(Задание на санитарный полет)</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Консультант-дәрігерге - тапсырма (Задание врачу-консультанту)</w:t>
            </w:r>
          </w:p>
          <w:p>
            <w:pPr>
              <w:spacing w:after="20"/>
              <w:ind w:left="20"/>
              <w:jc w:val="both"/>
            </w:pPr>
            <w:r>
              <w:rPr>
                <w:rFonts w:ascii="Times New Roman"/>
                <w:b w:val="false"/>
                <w:i w:val="false"/>
                <w:color w:val="000000"/>
                <w:sz w:val="20"/>
              </w:rPr>
              <w:t>
Тапсырманың орындалғаны туралы анықтама</w:t>
            </w:r>
          </w:p>
          <w:p>
            <w:pPr>
              <w:spacing w:after="20"/>
              <w:ind w:left="20"/>
              <w:jc w:val="both"/>
            </w:pPr>
            <w:r>
              <w:rPr>
                <w:rFonts w:ascii="Times New Roman"/>
                <w:b w:val="false"/>
                <w:i w:val="false"/>
                <w:color w:val="000000"/>
                <w:sz w:val="20"/>
              </w:rPr>
              <w:t>
(Справка о выполнении задания).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шығуды (ұшып шығуды) тіркеу журналы</w:t>
            </w:r>
          </w:p>
          <w:p>
            <w:pPr>
              <w:spacing w:after="20"/>
              <w:ind w:left="20"/>
              <w:jc w:val="both"/>
            </w:pPr>
            <w:r>
              <w:rPr>
                <w:rFonts w:ascii="Times New Roman"/>
                <w:b w:val="false"/>
                <w:i w:val="false"/>
                <w:color w:val="000000"/>
                <w:sz w:val="20"/>
              </w:rPr>
              <w:t>
(Журнал регистрации плановых выездов (вылетов))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үйіне балаларды қабылдауды есепке алу журналы</w:t>
            </w:r>
          </w:p>
          <w:p>
            <w:pPr>
              <w:spacing w:after="20"/>
              <w:ind w:left="20"/>
              <w:jc w:val="both"/>
            </w:pPr>
            <w:r>
              <w:rPr>
                <w:rFonts w:ascii="Times New Roman"/>
                <w:b w:val="false"/>
                <w:i w:val="false"/>
                <w:color w:val="000000"/>
                <w:sz w:val="20"/>
              </w:rPr>
              <w:t>
(Журнал учета приема детей в дом ребенка)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бақшасына балаларды қабылдауды есепке алу журналы</w:t>
            </w:r>
          </w:p>
          <w:p>
            <w:pPr>
              <w:spacing w:after="20"/>
              <w:ind w:left="20"/>
              <w:jc w:val="both"/>
            </w:pPr>
            <w:r>
              <w:rPr>
                <w:rFonts w:ascii="Times New Roman"/>
                <w:b w:val="false"/>
                <w:i w:val="false"/>
                <w:color w:val="000000"/>
                <w:sz w:val="20"/>
              </w:rPr>
              <w:t>
(Журнал учета приема детей в ясли-сад)</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бақшасына балалардың күнделікті келуін есепке алу табелі</w:t>
            </w:r>
          </w:p>
          <w:p>
            <w:pPr>
              <w:spacing w:after="20"/>
              <w:ind w:left="20"/>
              <w:jc w:val="both"/>
            </w:pPr>
            <w:r>
              <w:rPr>
                <w:rFonts w:ascii="Times New Roman"/>
                <w:b w:val="false"/>
                <w:i w:val="false"/>
                <w:color w:val="000000"/>
                <w:sz w:val="20"/>
              </w:rPr>
              <w:t>
(Табель учета ежедневной посещаемости детей ясли-сада)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тамақтануын жазу (жасы 9 айға дейінгі балаларға толтырылады) картасы</w:t>
            </w:r>
          </w:p>
          <w:p>
            <w:pPr>
              <w:spacing w:after="20"/>
              <w:ind w:left="20"/>
              <w:jc w:val="both"/>
            </w:pPr>
            <w:r>
              <w:rPr>
                <w:rFonts w:ascii="Times New Roman"/>
                <w:b w:val="false"/>
                <w:i w:val="false"/>
                <w:color w:val="000000"/>
                <w:sz w:val="20"/>
              </w:rPr>
              <w:t>
(Карта для записи питания ребенка (заполняется на детей в возрасте до 9 месяцев))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емшараларын есепке алу картасы</w:t>
            </w:r>
          </w:p>
          <w:p>
            <w:pPr>
              <w:spacing w:after="20"/>
              <w:ind w:left="20"/>
              <w:jc w:val="both"/>
            </w:pPr>
            <w:r>
              <w:rPr>
                <w:rFonts w:ascii="Times New Roman"/>
                <w:b w:val="false"/>
                <w:i w:val="false"/>
                <w:color w:val="000000"/>
                <w:sz w:val="20"/>
              </w:rPr>
              <w:t>
(Карта учета процедур гемодиализа)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гемокоррекцияның картасы</w:t>
            </w:r>
          </w:p>
          <w:p>
            <w:pPr>
              <w:spacing w:after="20"/>
              <w:ind w:left="20"/>
              <w:jc w:val="both"/>
            </w:pPr>
            <w:r>
              <w:rPr>
                <w:rFonts w:ascii="Times New Roman"/>
                <w:b w:val="false"/>
                <w:i w:val="false"/>
                <w:color w:val="000000"/>
                <w:sz w:val="20"/>
              </w:rPr>
              <w:t>
(Карта экстракорпоральной гемокоррекции)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 картасы</w:t>
            </w:r>
          </w:p>
          <w:p>
            <w:pPr>
              <w:spacing w:after="20"/>
              <w:ind w:left="20"/>
              <w:jc w:val="both"/>
            </w:pPr>
            <w:r>
              <w:rPr>
                <w:rFonts w:ascii="Times New Roman"/>
                <w:b w:val="false"/>
                <w:i w:val="false"/>
                <w:color w:val="000000"/>
                <w:sz w:val="20"/>
              </w:rPr>
              <w:t>
(Карта плазмафереза)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ультракүлгін сәулеленуі, қанның лазерлік сәулеленуі картасы</w:t>
            </w:r>
          </w:p>
          <w:p>
            <w:pPr>
              <w:spacing w:after="20"/>
              <w:ind w:left="20"/>
              <w:jc w:val="both"/>
            </w:pPr>
            <w:r>
              <w:rPr>
                <w:rFonts w:ascii="Times New Roman"/>
                <w:b w:val="false"/>
                <w:i w:val="false"/>
                <w:color w:val="000000"/>
                <w:sz w:val="20"/>
              </w:rPr>
              <w:t>
(Карта ультрафиолетового облучения крови, лазерного облучения крови)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сүзгілеу картасы</w:t>
            </w:r>
          </w:p>
          <w:p>
            <w:pPr>
              <w:spacing w:after="20"/>
              <w:ind w:left="20"/>
              <w:jc w:val="both"/>
            </w:pPr>
            <w:r>
              <w:rPr>
                <w:rFonts w:ascii="Times New Roman"/>
                <w:b w:val="false"/>
                <w:i w:val="false"/>
                <w:color w:val="000000"/>
                <w:sz w:val="20"/>
              </w:rPr>
              <w:t>
(Карта плазмофильтрации)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Велоэргометриялық зерттеу хаттамасы</w:t>
            </w:r>
          </w:p>
          <w:p>
            <w:pPr>
              <w:spacing w:after="20"/>
              <w:ind w:left="20"/>
              <w:jc w:val="both"/>
            </w:pPr>
            <w:r>
              <w:rPr>
                <w:rFonts w:ascii="Times New Roman"/>
                <w:b w:val="false"/>
                <w:i w:val="false"/>
                <w:color w:val="000000"/>
                <w:sz w:val="20"/>
              </w:rPr>
              <w:t>
(Протокол велоэргометрического исследования)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4 бет (страницы)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Фонокардиограмма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қызметінің фазалық талдау (поликардиография)</w:t>
            </w:r>
          </w:p>
          <w:p>
            <w:pPr>
              <w:spacing w:after="20"/>
              <w:ind w:left="20"/>
              <w:jc w:val="both"/>
            </w:pPr>
            <w:r>
              <w:rPr>
                <w:rFonts w:ascii="Times New Roman"/>
                <w:b w:val="false"/>
                <w:i w:val="false"/>
                <w:color w:val="000000"/>
                <w:sz w:val="20"/>
              </w:rPr>
              <w:t>
(Фазовый анализ сердечной деятельности (поликардиография))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Эхокардиографиялық тексеру картасы</w:t>
            </w:r>
          </w:p>
          <w:p>
            <w:pPr>
              <w:spacing w:after="20"/>
              <w:ind w:left="20"/>
              <w:jc w:val="both"/>
            </w:pPr>
            <w:r>
              <w:rPr>
                <w:rFonts w:ascii="Times New Roman"/>
                <w:b w:val="false"/>
                <w:i w:val="false"/>
                <w:color w:val="000000"/>
                <w:sz w:val="20"/>
              </w:rPr>
              <w:t>
(Карта эхокардиографического обследования)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бөлмесінде емделушінің картасы</w:t>
            </w:r>
          </w:p>
          <w:p>
            <w:pPr>
              <w:spacing w:after="20"/>
              <w:ind w:left="20"/>
              <w:jc w:val="both"/>
            </w:pPr>
            <w:r>
              <w:rPr>
                <w:rFonts w:ascii="Times New Roman"/>
                <w:b w:val="false"/>
                <w:i w:val="false"/>
                <w:color w:val="000000"/>
                <w:sz w:val="20"/>
              </w:rPr>
              <w:t>
(Карта лечащегося в кабинете лечебной физкультуры)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ӨаЭФЗ хаттамасы-өңеш арқылы электрофизиологиялық зерттеу</w:t>
            </w:r>
          </w:p>
          <w:p>
            <w:pPr>
              <w:spacing w:after="20"/>
              <w:ind w:left="20"/>
              <w:jc w:val="both"/>
            </w:pPr>
            <w:r>
              <w:rPr>
                <w:rFonts w:ascii="Times New Roman"/>
                <w:b w:val="false"/>
                <w:i w:val="false"/>
                <w:color w:val="000000"/>
                <w:sz w:val="20"/>
              </w:rPr>
              <w:t>
(Протокол ЧпЭФИ - чрезпищеводного электрофизиологического исследования)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Реография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Зональдық реография</w:t>
            </w:r>
          </w:p>
          <w:p>
            <w:pPr>
              <w:spacing w:after="20"/>
              <w:ind w:left="20"/>
              <w:jc w:val="both"/>
            </w:pPr>
            <w:r>
              <w:rPr>
                <w:rFonts w:ascii="Times New Roman"/>
                <w:b w:val="false"/>
                <w:i w:val="false"/>
                <w:color w:val="000000"/>
                <w:sz w:val="20"/>
              </w:rPr>
              <w:t>
(Зональная реография)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 функциялық зерттеу</w:t>
            </w:r>
          </w:p>
          <w:p>
            <w:pPr>
              <w:spacing w:after="20"/>
              <w:ind w:left="20"/>
              <w:jc w:val="both"/>
            </w:pPr>
            <w:r>
              <w:rPr>
                <w:rFonts w:ascii="Times New Roman"/>
                <w:b w:val="false"/>
                <w:i w:val="false"/>
                <w:color w:val="000000"/>
                <w:sz w:val="20"/>
              </w:rPr>
              <w:t>
(Функциональное исследование периферических сосудов)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w:t>
            </w:r>
          </w:p>
          <w:p>
            <w:pPr>
              <w:spacing w:after="20"/>
              <w:ind w:left="20"/>
              <w:jc w:val="both"/>
            </w:pPr>
            <w:r>
              <w:rPr>
                <w:rFonts w:ascii="Times New Roman"/>
                <w:b w:val="false"/>
                <w:i w:val="false"/>
                <w:color w:val="000000"/>
                <w:sz w:val="20"/>
              </w:rPr>
              <w:t>
(Ультразвуковое исследование)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247/е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бездерін зерттеу хаттамасы</w:t>
            </w:r>
          </w:p>
          <w:p>
            <w:pPr>
              <w:spacing w:after="20"/>
              <w:ind w:left="20"/>
              <w:jc w:val="both"/>
            </w:pPr>
            <w:r>
              <w:rPr>
                <w:rFonts w:ascii="Times New Roman"/>
                <w:b w:val="false"/>
                <w:i w:val="false"/>
                <w:color w:val="000000"/>
                <w:sz w:val="20"/>
              </w:rPr>
              <w:t>
(Протокол исследования грудных желез)</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тексеру (жатыр, жатыр мойыны, аналық без)</w:t>
            </w:r>
          </w:p>
          <w:p>
            <w:pPr>
              <w:spacing w:after="20"/>
              <w:ind w:left="20"/>
              <w:jc w:val="both"/>
            </w:pPr>
            <w:r>
              <w:rPr>
                <w:rFonts w:ascii="Times New Roman"/>
                <w:b w:val="false"/>
                <w:i w:val="false"/>
                <w:color w:val="000000"/>
                <w:sz w:val="20"/>
              </w:rPr>
              <w:t>
(Ультразвуковое исследование (матки, шейки матки, яичника))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әйелді ультрадыбыстық зерттеу</w:t>
            </w:r>
          </w:p>
          <w:p>
            <w:pPr>
              <w:spacing w:after="20"/>
              <w:ind w:left="20"/>
              <w:jc w:val="both"/>
            </w:pPr>
            <w:r>
              <w:rPr>
                <w:rFonts w:ascii="Times New Roman"/>
                <w:b w:val="false"/>
                <w:i w:val="false"/>
                <w:color w:val="000000"/>
                <w:sz w:val="20"/>
              </w:rPr>
              <w:t>
(Ультразвуковое исследование беременной)</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(бауыр, от қабы, ұйқыбез, көкбауыр, бүйректер)</w:t>
            </w:r>
          </w:p>
          <w:p>
            <w:pPr>
              <w:spacing w:after="20"/>
              <w:ind w:left="20"/>
              <w:jc w:val="both"/>
            </w:pPr>
            <w:r>
              <w:rPr>
                <w:rFonts w:ascii="Times New Roman"/>
                <w:b w:val="false"/>
                <w:i w:val="false"/>
                <w:color w:val="000000"/>
                <w:sz w:val="20"/>
              </w:rPr>
              <w:t>
(Ультразвуковое исследование (печень, желчный пузырь, поджелудочная железа, селезенка, почки))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ультрадыбыстық зерттеу</w:t>
            </w:r>
          </w:p>
          <w:p>
            <w:pPr>
              <w:spacing w:after="20"/>
              <w:ind w:left="20"/>
              <w:jc w:val="both"/>
            </w:pPr>
            <w:r>
              <w:rPr>
                <w:rFonts w:ascii="Times New Roman"/>
                <w:b w:val="false"/>
                <w:i w:val="false"/>
                <w:color w:val="000000"/>
                <w:sz w:val="20"/>
              </w:rPr>
              <w:t>
(Ультразвуковое исследование мочевого пузыря)</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 ультрадыбыстық зерттеу</w:t>
            </w:r>
          </w:p>
          <w:p>
            <w:pPr>
              <w:spacing w:after="20"/>
              <w:ind w:left="20"/>
              <w:jc w:val="both"/>
            </w:pPr>
            <w:r>
              <w:rPr>
                <w:rFonts w:ascii="Times New Roman"/>
                <w:b w:val="false"/>
                <w:i w:val="false"/>
                <w:color w:val="000000"/>
                <w:sz w:val="20"/>
              </w:rPr>
              <w:t>
(Ультразвуковое исследование щитовидной железы)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 ультрадыбыстық зерттеу</w:t>
            </w:r>
          </w:p>
          <w:p>
            <w:pPr>
              <w:spacing w:after="20"/>
              <w:ind w:left="20"/>
              <w:jc w:val="both"/>
            </w:pPr>
            <w:r>
              <w:rPr>
                <w:rFonts w:ascii="Times New Roman"/>
                <w:b w:val="false"/>
                <w:i w:val="false"/>
                <w:color w:val="000000"/>
                <w:sz w:val="20"/>
              </w:rPr>
              <w:t>
(Ультразвуковое исследование предстательной железы)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үлгілерін ИФТ әдісімен АИТВ антиденелеріне зерттеуге тізімдік жолдама</w:t>
            </w:r>
          </w:p>
          <w:p>
            <w:pPr>
              <w:spacing w:after="20"/>
              <w:ind w:left="20"/>
              <w:jc w:val="both"/>
            </w:pPr>
            <w:r>
              <w:rPr>
                <w:rFonts w:ascii="Times New Roman"/>
                <w:b w:val="false"/>
                <w:i w:val="false"/>
                <w:color w:val="000000"/>
                <w:sz w:val="20"/>
              </w:rPr>
              <w:t>
(Направление посписочное на исследование образцов крови методом ИФА на антитела к ВИЧ)</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АИТВ ДНК анықтау үшін ПЦР түскен материалды тipкey журналы</w:t>
            </w:r>
          </w:p>
          <w:p>
            <w:pPr>
              <w:spacing w:after="20"/>
              <w:ind w:left="20"/>
              <w:jc w:val="both"/>
            </w:pPr>
            <w:r>
              <w:rPr>
                <w:rFonts w:ascii="Times New Roman"/>
                <w:b w:val="false"/>
                <w:i w:val="false"/>
                <w:color w:val="000000"/>
                <w:sz w:val="20"/>
              </w:rPr>
              <w:t>
(Журнал регистрации материала, поступившего на ПЦР для определения провирусной ДНК ВИЧ)</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вирустық жүктемесіне түскен материалды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на вирусную нагрузку ВИЧ)</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әдісімен тексерудің қорытындысы</w:t>
            </w:r>
          </w:p>
          <w:p>
            <w:pPr>
              <w:spacing w:after="20"/>
              <w:ind w:left="20"/>
              <w:jc w:val="both"/>
            </w:pPr>
            <w:r>
              <w:rPr>
                <w:rFonts w:ascii="Times New Roman"/>
                <w:b w:val="false"/>
                <w:i w:val="false"/>
                <w:color w:val="000000"/>
                <w:sz w:val="20"/>
              </w:rPr>
              <w:t>
(Результат исследования методом ПЦР)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ПЦР-ге жолдама</w:t>
            </w:r>
          </w:p>
          <w:p>
            <w:pPr>
              <w:spacing w:after="20"/>
              <w:ind w:left="20"/>
              <w:jc w:val="both"/>
            </w:pPr>
            <w:r>
              <w:rPr>
                <w:rFonts w:ascii="Times New Roman"/>
                <w:b w:val="false"/>
                <w:i w:val="false"/>
                <w:color w:val="000000"/>
                <w:sz w:val="20"/>
              </w:rPr>
              <w:t>
(Направление на ПЦР)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жүктемеге жолдама</w:t>
            </w:r>
          </w:p>
          <w:p>
            <w:pPr>
              <w:spacing w:after="20"/>
              <w:ind w:left="20"/>
              <w:jc w:val="both"/>
            </w:pPr>
            <w:r>
              <w:rPr>
                <w:rFonts w:ascii="Times New Roman"/>
                <w:b w:val="false"/>
                <w:i w:val="false"/>
                <w:color w:val="000000"/>
                <w:sz w:val="20"/>
              </w:rPr>
              <w:t>
(Направление на вирусную нагрузку)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бар аналардан туған балаларға арналған ПЦР жолдама</w:t>
            </w:r>
          </w:p>
          <w:p>
            <w:pPr>
              <w:spacing w:after="20"/>
              <w:ind w:left="20"/>
              <w:jc w:val="both"/>
            </w:pPr>
            <w:r>
              <w:rPr>
                <w:rFonts w:ascii="Times New Roman"/>
                <w:b w:val="false"/>
                <w:i w:val="false"/>
                <w:color w:val="000000"/>
                <w:sz w:val="20"/>
              </w:rPr>
              <w:t>
(Направление на ПЦР для детей, рожденных от ВИЧ инфицированных матерей)</w:t>
            </w:r>
          </w:p>
          <w:p>
            <w:pPr>
              <w:spacing w:after="20"/>
              <w:ind w:left="20"/>
              <w:jc w:val="both"/>
            </w:pPr>
            <w:r>
              <w:rPr>
                <w:rFonts w:ascii="Times New Roman"/>
                <w:b w:val="false"/>
                <w:i w:val="false"/>
                <w:color w:val="000000"/>
                <w:sz w:val="20"/>
              </w:rPr>
              <w:t>
АИТВ ДНК вирустық анықтама</w:t>
            </w:r>
          </w:p>
          <w:p>
            <w:pPr>
              <w:spacing w:after="20"/>
              <w:ind w:left="20"/>
              <w:jc w:val="both"/>
            </w:pPr>
            <w:r>
              <w:rPr>
                <w:rFonts w:ascii="Times New Roman"/>
                <w:b w:val="false"/>
                <w:i w:val="false"/>
                <w:color w:val="000000"/>
                <w:sz w:val="20"/>
              </w:rPr>
              <w:t>
(определение провирусной ДНК ВИЧ)</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АИТВ-ғa вирустық жүктемеге жолдама</w:t>
            </w:r>
          </w:p>
          <w:p>
            <w:pPr>
              <w:spacing w:after="20"/>
              <w:ind w:left="20"/>
              <w:jc w:val="both"/>
            </w:pPr>
            <w:r>
              <w:rPr>
                <w:rFonts w:ascii="Times New Roman"/>
                <w:b w:val="false"/>
                <w:i w:val="false"/>
                <w:color w:val="000000"/>
                <w:sz w:val="20"/>
              </w:rPr>
              <w:t>
(Направление на вирусную нагрузку на ВИЧ)</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үлгілерін ИФТ әдісімен АИТВ-ға антиденелерге зерттеуге №__жеке жолдама</w:t>
            </w:r>
          </w:p>
          <w:p>
            <w:pPr>
              <w:spacing w:after="20"/>
              <w:ind w:left="20"/>
              <w:jc w:val="both"/>
            </w:pPr>
            <w:r>
              <w:rPr>
                <w:rFonts w:ascii="Times New Roman"/>
                <w:b w:val="false"/>
                <w:i w:val="false"/>
                <w:color w:val="000000"/>
                <w:sz w:val="20"/>
              </w:rPr>
              <w:t>
(Направление индивидуальное №___ на исследование образцов крови методом ИФА на антитела к ВИЧ)</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АИТВ-ның антиретротровирустық препараттарға резистенттілігіне жолдама</w:t>
            </w:r>
          </w:p>
          <w:p>
            <w:pPr>
              <w:spacing w:after="20"/>
              <w:ind w:left="20"/>
              <w:jc w:val="both"/>
            </w:pPr>
            <w:r>
              <w:rPr>
                <w:rFonts w:ascii="Times New Roman"/>
                <w:b w:val="false"/>
                <w:i w:val="false"/>
                <w:color w:val="000000"/>
                <w:sz w:val="20"/>
              </w:rPr>
              <w:t>
(Направление на резистентность ВИЧ к антиретровирусным препаратам)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АИТВ-тың антиретровирустық препараттарға тұрақтылығын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на определение резистентности ВИЧ к антиретровирусным препаратам)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264-10/е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зертханаға қанда АИТВ-ға антиденелердің болуын зерттеуге жолдама</w:t>
            </w:r>
          </w:p>
          <w:p>
            <w:pPr>
              <w:spacing w:after="20"/>
              <w:ind w:left="20"/>
              <w:jc w:val="both"/>
            </w:pPr>
            <w:r>
              <w:rPr>
                <w:rFonts w:ascii="Times New Roman"/>
                <w:b w:val="false"/>
                <w:i w:val="false"/>
                <w:color w:val="000000"/>
                <w:sz w:val="20"/>
              </w:rPr>
              <w:t>
(Направление на исследование крови на наличие антител к ВИЧ - в референс лабораторию)</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зерттеуге келген материалды тipкey журналы</w:t>
            </w:r>
          </w:p>
          <w:p>
            <w:pPr>
              <w:spacing w:after="20"/>
              <w:ind w:left="20"/>
              <w:jc w:val="both"/>
            </w:pPr>
            <w:r>
              <w:rPr>
                <w:rFonts w:ascii="Times New Roman"/>
                <w:b w:val="false"/>
                <w:i w:val="false"/>
                <w:color w:val="000000"/>
                <w:sz w:val="20"/>
              </w:rPr>
              <w:t>
(Журнал регистрации материала, поступившего на исследование методом ИФА)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антиденелеріне ИФТ-дағы оң нәтижелі қан сарысуларының мониторингін тіркеу журналы</w:t>
            </w:r>
          </w:p>
          <w:p>
            <w:pPr>
              <w:spacing w:after="20"/>
              <w:ind w:left="20"/>
              <w:jc w:val="both"/>
            </w:pPr>
            <w:r>
              <w:rPr>
                <w:rFonts w:ascii="Times New Roman"/>
                <w:b w:val="false"/>
                <w:i w:val="false"/>
                <w:color w:val="000000"/>
                <w:sz w:val="20"/>
              </w:rPr>
              <w:t>
(Журнал мониторинга положительных сывороток в ИФА на антитела к ВИЧ)</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антиденесіне қайта бақылау сарысуын тіркеу және есепке алу журналы</w:t>
            </w:r>
          </w:p>
          <w:p>
            <w:pPr>
              <w:spacing w:after="20"/>
              <w:ind w:left="20"/>
              <w:jc w:val="both"/>
            </w:pPr>
            <w:r>
              <w:rPr>
                <w:rFonts w:ascii="Times New Roman"/>
                <w:b w:val="false"/>
                <w:i w:val="false"/>
                <w:color w:val="000000"/>
                <w:sz w:val="20"/>
              </w:rPr>
              <w:t>
(Журнал регистрации и учета переконтрольных сывороток на антитела к ВИЧ)</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 нәтижелерін есепке алу журналы (Журнал учета результатов иммуноблота)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_____ИФТ-ға алғашқы оң нәтижелі қан сарысуларын тіркеу журналы</w:t>
            </w:r>
          </w:p>
          <w:p>
            <w:pPr>
              <w:spacing w:after="20"/>
              <w:ind w:left="20"/>
              <w:jc w:val="both"/>
            </w:pPr>
            <w:r>
              <w:rPr>
                <w:rFonts w:ascii="Times New Roman"/>
                <w:b w:val="false"/>
                <w:i w:val="false"/>
                <w:color w:val="000000"/>
                <w:sz w:val="20"/>
              </w:rPr>
              <w:t>
Журнал мониторинга положительных сывороток в ИФА на _____</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адамдардың оң нәтижелі сарысуының козғалысын тіркеу журналы</w:t>
            </w:r>
          </w:p>
          <w:p>
            <w:pPr>
              <w:spacing w:after="20"/>
              <w:ind w:left="20"/>
              <w:jc w:val="both"/>
            </w:pPr>
            <w:r>
              <w:rPr>
                <w:rFonts w:ascii="Times New Roman"/>
                <w:b w:val="false"/>
                <w:i w:val="false"/>
                <w:color w:val="000000"/>
                <w:sz w:val="20"/>
              </w:rPr>
              <w:t>
(Журнал движения положительных сывороток от ВИЧ-инфицированных)</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Жұқтырылған материалдарды залалсыздандыру журналы</w:t>
            </w:r>
          </w:p>
          <w:p>
            <w:pPr>
              <w:spacing w:after="20"/>
              <w:ind w:left="20"/>
              <w:jc w:val="both"/>
            </w:pPr>
            <w:r>
              <w:rPr>
                <w:rFonts w:ascii="Times New Roman"/>
                <w:b w:val="false"/>
                <w:i w:val="false"/>
                <w:color w:val="000000"/>
                <w:sz w:val="20"/>
              </w:rPr>
              <w:t>
(Журнал обеззараживания инфицированных материалов)</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адамның қорғаныш тапшылығына антиденелерді тексеру қорытындысы №______</w:t>
            </w:r>
          </w:p>
          <w:p>
            <w:pPr>
              <w:spacing w:after="20"/>
              <w:ind w:left="20"/>
              <w:jc w:val="both"/>
            </w:pPr>
            <w:r>
              <w:rPr>
                <w:rFonts w:ascii="Times New Roman"/>
                <w:b w:val="false"/>
                <w:i w:val="false"/>
                <w:color w:val="000000"/>
                <w:sz w:val="20"/>
              </w:rPr>
              <w:t>
(Результат исследования на антитела к вирусу иммунодефицита человека (ВИЧ) № _____)</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АИТВ/ЖИТС-мен сырқаттанудың үдеу көрсеткішінің есеп беру нысаны</w:t>
            </w:r>
          </w:p>
          <w:p>
            <w:pPr>
              <w:spacing w:after="20"/>
              <w:ind w:left="20"/>
              <w:jc w:val="both"/>
            </w:pPr>
            <w:r>
              <w:rPr>
                <w:rFonts w:ascii="Times New Roman"/>
                <w:b w:val="false"/>
                <w:i w:val="false"/>
                <w:color w:val="000000"/>
                <w:sz w:val="20"/>
              </w:rPr>
              <w:t>
(Отчетная форма показателя прогрессирования заболеваемости ВИЧ/СПИДом)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жұқтырып қайтыс болған адамдарды есепке алу журналы (Журнал учета умерших ВИЧ-инфицированных)</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жүкті әйелдер мен жүктіліктің аяқталуын есепке алу журналы</w:t>
            </w:r>
          </w:p>
          <w:p>
            <w:pPr>
              <w:spacing w:after="20"/>
              <w:ind w:left="20"/>
              <w:jc w:val="both"/>
            </w:pPr>
            <w:r>
              <w:rPr>
                <w:rFonts w:ascii="Times New Roman"/>
                <w:b w:val="false"/>
                <w:i w:val="false"/>
                <w:color w:val="000000"/>
                <w:sz w:val="20"/>
              </w:rPr>
              <w:t>
(Журнал учета ВИЧ-инфицированных беременных и исходов беременностей)</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тестке дейін және тесттен кейін кеңес беруді есепке алу журналы</w:t>
            </w:r>
          </w:p>
          <w:p>
            <w:pPr>
              <w:spacing w:after="20"/>
              <w:ind w:left="20"/>
              <w:jc w:val="both"/>
            </w:pPr>
            <w:r>
              <w:rPr>
                <w:rFonts w:ascii="Times New Roman"/>
                <w:b w:val="false"/>
                <w:i w:val="false"/>
                <w:color w:val="000000"/>
                <w:sz w:val="20"/>
              </w:rPr>
              <w:t>
(Журнал учета проведения до и после тестового консультирования на ВИЧ)</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және ТБ бірлескен ауруларға жүргізілген профилактикалық шаралар мен (АРТ) емдеуді есепке алу журналы</w:t>
            </w:r>
          </w:p>
          <w:p>
            <w:pPr>
              <w:spacing w:after="20"/>
              <w:ind w:left="20"/>
              <w:jc w:val="both"/>
            </w:pPr>
            <w:r>
              <w:rPr>
                <w:rFonts w:ascii="Times New Roman"/>
                <w:b w:val="false"/>
                <w:i w:val="false"/>
                <w:color w:val="000000"/>
                <w:sz w:val="20"/>
              </w:rPr>
              <w:t>
(Журнал учета проведения профилактических мероприятий и лечения (АРТ) больным с сочетанной инфекцией - ВИЧ /ТБ)</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анадан туған баланы есепке алу журналы</w:t>
            </w:r>
          </w:p>
          <w:p>
            <w:pPr>
              <w:spacing w:after="20"/>
              <w:ind w:left="20"/>
              <w:jc w:val="both"/>
            </w:pPr>
            <w:r>
              <w:rPr>
                <w:rFonts w:ascii="Times New Roman"/>
                <w:b w:val="false"/>
                <w:i w:val="false"/>
                <w:color w:val="000000"/>
                <w:sz w:val="20"/>
              </w:rPr>
              <w:t>
(Журнал учета ребенка, рожденного от ВИЧ-инфицированной матери)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қызметкерлерін тексеруді тіркеу журналы</w:t>
            </w:r>
          </w:p>
          <w:p>
            <w:pPr>
              <w:spacing w:after="20"/>
              <w:ind w:left="20"/>
              <w:jc w:val="both"/>
            </w:pPr>
            <w:r>
              <w:rPr>
                <w:rFonts w:ascii="Times New Roman"/>
                <w:b w:val="false"/>
                <w:i w:val="false"/>
                <w:color w:val="000000"/>
                <w:sz w:val="20"/>
              </w:rPr>
              <w:t>
(Журнал регистрации обследования сотрудников лаборатории)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вирусына (АИТВ) қарсы антиденелерге тексерілгені туралы куәлікті беру журналы</w:t>
            </w:r>
          </w:p>
          <w:p>
            <w:pPr>
              <w:spacing w:after="20"/>
              <w:ind w:left="20"/>
              <w:jc w:val="both"/>
            </w:pPr>
            <w:r>
              <w:rPr>
                <w:rFonts w:ascii="Times New Roman"/>
                <w:b w:val="false"/>
                <w:i w:val="false"/>
                <w:color w:val="000000"/>
                <w:sz w:val="20"/>
              </w:rPr>
              <w:t>
(Журнал выдачи сертификатов об обследовании на антитела к вирусу иммунодефицита человека (ВИЧ))</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Референс-зертханаға қайта тексеруге түскен қан сарысуының нәтижелерін тiркеу және есепке алу журналы</w:t>
            </w:r>
          </w:p>
          <w:p>
            <w:pPr>
              <w:spacing w:after="20"/>
              <w:ind w:left="20"/>
              <w:jc w:val="both"/>
            </w:pPr>
            <w:r>
              <w:rPr>
                <w:rFonts w:ascii="Times New Roman"/>
                <w:b w:val="false"/>
                <w:i w:val="false"/>
                <w:color w:val="000000"/>
                <w:sz w:val="20"/>
              </w:rPr>
              <w:t>
(Журнал регистрации и учета результатов сывороток крови, поступивших на переконтроль в референс-лабораторию</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АИТВ-инфекциясының ошағын эпидемиологиялық тексеру картасы</w:t>
            </w:r>
          </w:p>
          <w:p>
            <w:pPr>
              <w:spacing w:after="20"/>
              <w:ind w:left="20"/>
              <w:jc w:val="both"/>
            </w:pPr>
            <w:r>
              <w:rPr>
                <w:rFonts w:ascii="Times New Roman"/>
                <w:b w:val="false"/>
                <w:i w:val="false"/>
                <w:color w:val="000000"/>
                <w:sz w:val="20"/>
              </w:rPr>
              <w:t>
(Карта эпидемиологического обследования очага ВИЧ-инфекции)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18 бет (страниц)</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 туралы шұғыл хабарлама</w:t>
            </w:r>
          </w:p>
          <w:p>
            <w:pPr>
              <w:spacing w:after="20"/>
              <w:ind w:left="20"/>
              <w:jc w:val="both"/>
            </w:pPr>
            <w:r>
              <w:rPr>
                <w:rFonts w:ascii="Times New Roman"/>
                <w:b w:val="false"/>
                <w:i w:val="false"/>
                <w:color w:val="000000"/>
                <w:sz w:val="20"/>
              </w:rPr>
              <w:t>
(Экстренное извещение о ВИЧ-инфекции)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 диагнозының өзгергені туралы хабарлама</w:t>
            </w:r>
          </w:p>
          <w:p>
            <w:pPr>
              <w:spacing w:after="20"/>
              <w:ind w:left="20"/>
              <w:jc w:val="both"/>
            </w:pPr>
            <w:r>
              <w:rPr>
                <w:rFonts w:ascii="Times New Roman"/>
                <w:b w:val="false"/>
                <w:i w:val="false"/>
                <w:color w:val="000000"/>
                <w:sz w:val="20"/>
              </w:rPr>
              <w:t>
(Донесения об изменении диагноза – СПИД)</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ЖИТС-пен ауырған немесе АИТВ-инфекциясын тасушы адаммен жасырын әңгімелесу парағы</w:t>
            </w:r>
          </w:p>
          <w:p>
            <w:pPr>
              <w:spacing w:after="20"/>
              <w:ind w:left="20"/>
              <w:jc w:val="both"/>
            </w:pPr>
            <w:r>
              <w:rPr>
                <w:rFonts w:ascii="Times New Roman"/>
                <w:b w:val="false"/>
                <w:i w:val="false"/>
                <w:color w:val="000000"/>
                <w:sz w:val="20"/>
              </w:rPr>
              <w:t>
(Лист конфиденциального собеседования с лицом больным СПИДом или носителем ВИЧ-инфекции)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зертханасындағы зертханашылардың күнделікті жүктемесін есебінің тіркеу күнделігі</w:t>
            </w:r>
          </w:p>
          <w:p>
            <w:pPr>
              <w:spacing w:after="20"/>
              <w:ind w:left="20"/>
              <w:jc w:val="both"/>
            </w:pPr>
            <w:r>
              <w:rPr>
                <w:rFonts w:ascii="Times New Roman"/>
                <w:b w:val="false"/>
                <w:i w:val="false"/>
                <w:color w:val="000000"/>
                <w:sz w:val="20"/>
              </w:rPr>
              <w:t>
(Дневник учета ежедневной нагрузки лаборантов в ИФА лаборатории)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276/е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 дарігердің жұмысын есепке алу күнделігі</w:t>
            </w:r>
          </w:p>
          <w:p>
            <w:pPr>
              <w:spacing w:after="20"/>
              <w:ind w:left="20"/>
              <w:jc w:val="both"/>
            </w:pPr>
            <w:r>
              <w:rPr>
                <w:rFonts w:ascii="Times New Roman"/>
                <w:b w:val="false"/>
                <w:i w:val="false"/>
                <w:color w:val="000000"/>
                <w:sz w:val="20"/>
              </w:rPr>
              <w:t>
(Дневник учета работы врача-лаборанта)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Бракераждық журнал</w:t>
            </w:r>
          </w:p>
          <w:p>
            <w:pPr>
              <w:spacing w:after="20"/>
              <w:ind w:left="20"/>
              <w:jc w:val="both"/>
            </w:pPr>
            <w:r>
              <w:rPr>
                <w:rFonts w:ascii="Times New Roman"/>
                <w:b w:val="false"/>
                <w:i w:val="false"/>
                <w:color w:val="000000"/>
                <w:sz w:val="20"/>
              </w:rPr>
              <w:t>
(Бракеражный журнал)</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СD-4, СD-8 тексеру үшін берілген</w:t>
            </w:r>
          </w:p>
          <w:p>
            <w:pPr>
              <w:spacing w:after="20"/>
              <w:ind w:left="20"/>
              <w:jc w:val="both"/>
            </w:pPr>
            <w:r>
              <w:rPr>
                <w:rFonts w:ascii="Times New Roman"/>
                <w:b w:val="false"/>
                <w:i w:val="false"/>
                <w:color w:val="000000"/>
                <w:sz w:val="20"/>
              </w:rPr>
              <w:t>
___ № жолдама (Направление № ________</w:t>
            </w:r>
          </w:p>
          <w:p>
            <w:pPr>
              <w:spacing w:after="20"/>
              <w:ind w:left="20"/>
              <w:jc w:val="both"/>
            </w:pPr>
            <w:r>
              <w:rPr>
                <w:rFonts w:ascii="Times New Roman"/>
                <w:b w:val="false"/>
                <w:i w:val="false"/>
                <w:color w:val="000000"/>
                <w:sz w:val="20"/>
              </w:rPr>
              <w:t>
на исследование крови на СD-4, СD-8)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CD-4, CD-8 анықтау үшін алынған үлгілердің қорытындысын тіркеу журналы</w:t>
            </w:r>
          </w:p>
          <w:p>
            <w:pPr>
              <w:spacing w:after="20"/>
              <w:ind w:left="20"/>
              <w:jc w:val="both"/>
            </w:pPr>
            <w:r>
              <w:rPr>
                <w:rFonts w:ascii="Times New Roman"/>
                <w:b w:val="false"/>
                <w:i w:val="false"/>
                <w:color w:val="000000"/>
                <w:sz w:val="20"/>
              </w:rPr>
              <w:t>
(Журнал учета результатов образцов, поступающих для определения CD-4,CD-8)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CD-4, CD-8 тексерілген қанның қорытындысы</w:t>
            </w:r>
          </w:p>
          <w:p>
            <w:pPr>
              <w:spacing w:after="20"/>
              <w:ind w:left="20"/>
              <w:jc w:val="both"/>
            </w:pPr>
            <w:r>
              <w:rPr>
                <w:rFonts w:ascii="Times New Roman"/>
                <w:b w:val="false"/>
                <w:i w:val="false"/>
                <w:color w:val="000000"/>
                <w:sz w:val="20"/>
              </w:rPr>
              <w:t>
Результаты исследования крови на CD-4.CD-8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bl>
    <w:bookmarkStart w:name="z230" w:id="181"/>
    <w:p>
      <w:pPr>
        <w:spacing w:after="0"/>
        <w:ind w:left="0"/>
        <w:jc w:val="left"/>
      </w:pPr>
      <w:r>
        <w:rPr>
          <w:rFonts w:ascii="Times New Roman"/>
          <w:b/>
          <w:i w:val="false"/>
          <w:color w:val="000000"/>
        </w:rPr>
        <w:t xml:space="preserve"> 5. СОТ-МЕДИЦИНАЛЫҚ САРАПТАМА ҰЙЫМДАРЫНЫҢ МЕДИЦИНАЛЫҚ ЕСЕПКЕ АЛУ ҚҰЖАТТАМАСЫ</w:t>
      </w:r>
      <w:r>
        <w:br/>
      </w:r>
      <w:r>
        <w:rPr>
          <w:rFonts w:ascii="Times New Roman"/>
          <w:b/>
          <w:i w:val="false"/>
          <w:color w:val="000000"/>
        </w:rPr>
        <w:t>МЕДИЦИНСКАЯ УЧЕТНАЯ ДОКУМЕНТАЦИЯ ОРГАНИЗАЦИИ СУДЕБНО-МЕДИЦИНСКОЙ ЭКСПЕРТИЗЫ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5171"/>
        <w:gridCol w:w="1875"/>
        <w:gridCol w:w="561"/>
        <w:gridCol w:w="2067"/>
        <w:gridCol w:w="1599"/>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 п/п</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 формы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Мәйіттің сот-медициналық сараптама сарапшысының қорытындысы</w:t>
            </w:r>
          </w:p>
          <w:p>
            <w:pPr>
              <w:spacing w:after="20"/>
              <w:ind w:left="20"/>
              <w:jc w:val="both"/>
            </w:pPr>
            <w:r>
              <w:rPr>
                <w:rFonts w:ascii="Times New Roman"/>
                <w:b w:val="false"/>
                <w:i w:val="false"/>
                <w:color w:val="000000"/>
                <w:sz w:val="20"/>
              </w:rPr>
              <w:t>
(Заключение эксперта судебно-медицинской экспертизы трупа)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Куәландыруды сот-медициналық сараптама сарапшысының қорытындысы</w:t>
            </w:r>
          </w:p>
          <w:p>
            <w:pPr>
              <w:spacing w:after="20"/>
              <w:ind w:left="20"/>
              <w:jc w:val="both"/>
            </w:pPr>
            <w:r>
              <w:rPr>
                <w:rFonts w:ascii="Times New Roman"/>
                <w:b w:val="false"/>
                <w:i w:val="false"/>
                <w:color w:val="000000"/>
                <w:sz w:val="20"/>
              </w:rPr>
              <w:t>
(Заключение эксперта судебно-медицинской экспертизы свидетельствуемого)</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куәландыру актісі</w:t>
            </w:r>
          </w:p>
          <w:p>
            <w:pPr>
              <w:spacing w:after="20"/>
              <w:ind w:left="20"/>
              <w:jc w:val="both"/>
            </w:pPr>
            <w:r>
              <w:rPr>
                <w:rFonts w:ascii="Times New Roman"/>
                <w:b w:val="false"/>
                <w:i w:val="false"/>
                <w:color w:val="000000"/>
                <w:sz w:val="20"/>
              </w:rPr>
              <w:t>
(акт судебно-медицинского освидетельствования)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Медициналық-криминалистикалық сараптама сарапшысының қорытындысы</w:t>
            </w:r>
          </w:p>
          <w:p>
            <w:pPr>
              <w:spacing w:after="20"/>
              <w:ind w:left="20"/>
              <w:jc w:val="both"/>
            </w:pPr>
            <w:r>
              <w:rPr>
                <w:rFonts w:ascii="Times New Roman"/>
                <w:b w:val="false"/>
                <w:i w:val="false"/>
                <w:color w:val="000000"/>
                <w:sz w:val="20"/>
              </w:rPr>
              <w:t>
(Заключение эксперта медико-криминалистической экспертизы)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сараптама сарапшысының қорытындысы</w:t>
            </w:r>
          </w:p>
          <w:p>
            <w:pPr>
              <w:spacing w:after="20"/>
              <w:ind w:left="20"/>
              <w:jc w:val="both"/>
            </w:pPr>
            <w:r>
              <w:rPr>
                <w:rFonts w:ascii="Times New Roman"/>
                <w:b w:val="false"/>
                <w:i w:val="false"/>
                <w:color w:val="000000"/>
                <w:sz w:val="20"/>
              </w:rPr>
              <w:t>
(Заключение эксперта судебно-биологической экспертизы)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Молекуларлы-генетикалық сараптама сарапшысының қорытындысы</w:t>
            </w:r>
          </w:p>
          <w:p>
            <w:pPr>
              <w:spacing w:after="20"/>
              <w:ind w:left="20"/>
              <w:jc w:val="both"/>
            </w:pPr>
            <w:r>
              <w:rPr>
                <w:rFonts w:ascii="Times New Roman"/>
                <w:b w:val="false"/>
                <w:i w:val="false"/>
                <w:color w:val="000000"/>
                <w:sz w:val="20"/>
              </w:rPr>
              <w:t>
(Заключение эксперта молекулярно-генетической экспертизы)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айғақтарды сот-медициналық зерттеу актісі</w:t>
            </w:r>
          </w:p>
          <w:p>
            <w:pPr>
              <w:spacing w:after="20"/>
              <w:ind w:left="20"/>
              <w:jc w:val="both"/>
            </w:pPr>
            <w:r>
              <w:rPr>
                <w:rFonts w:ascii="Times New Roman"/>
                <w:b w:val="false"/>
                <w:i w:val="false"/>
                <w:color w:val="000000"/>
                <w:sz w:val="20"/>
              </w:rPr>
              <w:t>
(Акт судебно-медицинского исследования вещественных доказательств)</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сараптама сарапшысының қорытындысы</w:t>
            </w:r>
          </w:p>
          <w:p>
            <w:pPr>
              <w:spacing w:after="20"/>
              <w:ind w:left="20"/>
              <w:jc w:val="both"/>
            </w:pPr>
            <w:r>
              <w:rPr>
                <w:rFonts w:ascii="Times New Roman"/>
                <w:b w:val="false"/>
                <w:i w:val="false"/>
                <w:color w:val="000000"/>
                <w:sz w:val="20"/>
              </w:rPr>
              <w:t>
(Заключение эксперта судебно-гистологической экспертизы)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сараптама сарапшысының қорытындысы</w:t>
            </w:r>
          </w:p>
          <w:p>
            <w:pPr>
              <w:spacing w:after="20"/>
              <w:ind w:left="20"/>
              <w:jc w:val="both"/>
            </w:pPr>
            <w:r>
              <w:rPr>
                <w:rFonts w:ascii="Times New Roman"/>
                <w:b w:val="false"/>
                <w:i w:val="false"/>
                <w:color w:val="000000"/>
                <w:sz w:val="20"/>
              </w:rPr>
              <w:t>
(Заключение эксперта химико-токсикологической экспертизы)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Химия-токсикологиялық зерттеу актісі</w:t>
            </w:r>
          </w:p>
          <w:p>
            <w:pPr>
              <w:spacing w:after="20"/>
              <w:ind w:left="20"/>
              <w:jc w:val="both"/>
            </w:pPr>
            <w:r>
              <w:rPr>
                <w:rFonts w:ascii="Times New Roman"/>
                <w:b w:val="false"/>
                <w:i w:val="false"/>
                <w:color w:val="000000"/>
                <w:sz w:val="20"/>
              </w:rPr>
              <w:t>
(Акт химико-токсикологического исследования)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зертханаға жолдама</w:t>
            </w:r>
          </w:p>
          <w:p>
            <w:pPr>
              <w:spacing w:after="20"/>
              <w:ind w:left="20"/>
              <w:jc w:val="both"/>
            </w:pPr>
            <w:r>
              <w:rPr>
                <w:rFonts w:ascii="Times New Roman"/>
                <w:b w:val="false"/>
                <w:i w:val="false"/>
                <w:color w:val="000000"/>
                <w:sz w:val="20"/>
              </w:rPr>
              <w:t>
(Направление в судебно-медицинскую лабораторию)</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зерттеуге жолдама</w:t>
            </w:r>
          </w:p>
          <w:p>
            <w:pPr>
              <w:spacing w:after="20"/>
              <w:ind w:left="20"/>
              <w:jc w:val="both"/>
            </w:pPr>
            <w:r>
              <w:rPr>
                <w:rFonts w:ascii="Times New Roman"/>
                <w:b w:val="false"/>
                <w:i w:val="false"/>
                <w:color w:val="000000"/>
                <w:sz w:val="20"/>
              </w:rPr>
              <w:t>
(Направление на химико-токсилогическое исследование)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зерттеуге жолдама</w:t>
            </w:r>
          </w:p>
          <w:p>
            <w:pPr>
              <w:spacing w:after="20"/>
              <w:ind w:left="20"/>
              <w:jc w:val="both"/>
            </w:pPr>
            <w:r>
              <w:rPr>
                <w:rFonts w:ascii="Times New Roman"/>
                <w:b w:val="false"/>
                <w:i w:val="false"/>
                <w:color w:val="000000"/>
                <w:sz w:val="20"/>
              </w:rPr>
              <w:t>
(Направление на судебно-гистологическое исследование)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 медицина мәйітханасында мәйттерді тіркеу журналы</w:t>
            </w:r>
          </w:p>
          <w:p>
            <w:pPr>
              <w:spacing w:after="20"/>
              <w:ind w:left="20"/>
              <w:jc w:val="both"/>
            </w:pPr>
            <w:r>
              <w:rPr>
                <w:rFonts w:ascii="Times New Roman"/>
                <w:b w:val="false"/>
                <w:i w:val="false"/>
                <w:color w:val="000000"/>
                <w:sz w:val="20"/>
              </w:rPr>
              <w:t>
(Журнал регистрации трупов в судебно-медицинском морге)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Куәландырудың сот-медициналық сараптамаларын тiркеу журналы</w:t>
            </w:r>
          </w:p>
          <w:p>
            <w:pPr>
              <w:spacing w:after="20"/>
              <w:ind w:left="20"/>
              <w:jc w:val="both"/>
            </w:pPr>
            <w:r>
              <w:rPr>
                <w:rFonts w:ascii="Times New Roman"/>
                <w:b w:val="false"/>
                <w:i w:val="false"/>
                <w:color w:val="000000"/>
                <w:sz w:val="20"/>
              </w:rPr>
              <w:t>
(Журнал регистрации судебно-медицинских экспертиз свидетельствуемых)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бойынша сот-медициналық сараптамаларды тiркеу журналы</w:t>
            </w:r>
          </w:p>
          <w:p>
            <w:pPr>
              <w:spacing w:after="20"/>
              <w:ind w:left="20"/>
              <w:jc w:val="both"/>
            </w:pPr>
            <w:r>
              <w:rPr>
                <w:rFonts w:ascii="Times New Roman"/>
                <w:b w:val="false"/>
                <w:i w:val="false"/>
                <w:color w:val="000000"/>
                <w:sz w:val="20"/>
              </w:rPr>
              <w:t>
(Журнал регистрации судебно-медицинских экспертиз по медицинской документации)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бет.(стр.)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жағдайлар (қылмыстар) бойынша сот-медициналық сараптамаларды тіркеу журналы</w:t>
            </w:r>
          </w:p>
          <w:p>
            <w:pPr>
              <w:spacing w:after="20"/>
              <w:ind w:left="20"/>
              <w:jc w:val="both"/>
            </w:pPr>
            <w:r>
              <w:rPr>
                <w:rFonts w:ascii="Times New Roman"/>
                <w:b w:val="false"/>
                <w:i w:val="false"/>
                <w:color w:val="000000"/>
                <w:sz w:val="20"/>
              </w:rPr>
              <w:t>
(Журнал регистрации судебно-медицинских экспертиз по половым состояниям, преступлениям)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бет.(стр.)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куәландыруды тiркеу журналы</w:t>
            </w:r>
          </w:p>
          <w:p>
            <w:pPr>
              <w:spacing w:after="20"/>
              <w:ind w:left="20"/>
              <w:jc w:val="both"/>
            </w:pPr>
            <w:r>
              <w:rPr>
                <w:rFonts w:ascii="Times New Roman"/>
                <w:b w:val="false"/>
                <w:i w:val="false"/>
                <w:color w:val="000000"/>
                <w:sz w:val="20"/>
              </w:rPr>
              <w:t>
(Журнал регистрации судебно-медицинских освидетельствований)</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сот-медициналық сараптатамаларды тiркеу журналы</w:t>
            </w:r>
          </w:p>
          <w:p>
            <w:pPr>
              <w:spacing w:after="20"/>
              <w:ind w:left="20"/>
              <w:jc w:val="both"/>
            </w:pPr>
            <w:r>
              <w:rPr>
                <w:rFonts w:ascii="Times New Roman"/>
                <w:b w:val="false"/>
                <w:i w:val="false"/>
                <w:color w:val="000000"/>
                <w:sz w:val="20"/>
              </w:rPr>
              <w:t>
(Журнал регистрации комиссионных судебно-медицинских экспертиз)</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және қосымша сот-медициналық сараптамаларды тiркеу журналы</w:t>
            </w:r>
          </w:p>
          <w:p>
            <w:pPr>
              <w:spacing w:after="20"/>
              <w:ind w:left="20"/>
              <w:jc w:val="both"/>
            </w:pPr>
            <w:r>
              <w:rPr>
                <w:rFonts w:ascii="Times New Roman"/>
                <w:b w:val="false"/>
                <w:i w:val="false"/>
                <w:color w:val="000000"/>
                <w:sz w:val="20"/>
              </w:rPr>
              <w:t>
(журнал регистрации повторных и дополнительных судебно-медицинских экспертиз)</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заттай айғақтар мен олардың құжаттарын тіркеу журналы</w:t>
            </w:r>
          </w:p>
          <w:p>
            <w:pPr>
              <w:spacing w:after="20"/>
              <w:ind w:left="20"/>
              <w:jc w:val="both"/>
            </w:pPr>
            <w:r>
              <w:rPr>
                <w:rFonts w:ascii="Times New Roman"/>
                <w:b w:val="false"/>
                <w:i w:val="false"/>
                <w:color w:val="000000"/>
                <w:sz w:val="20"/>
              </w:rPr>
              <w:t>
(Журнал регистрации вещественных доказательств и документов к ним в лаборатории)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заттай айғақтардың сот-медициналық зерттеуін тiркеу журналы</w:t>
            </w:r>
          </w:p>
          <w:p>
            <w:pPr>
              <w:spacing w:after="20"/>
              <w:ind w:left="20"/>
              <w:jc w:val="both"/>
            </w:pPr>
            <w:r>
              <w:rPr>
                <w:rFonts w:ascii="Times New Roman"/>
                <w:b w:val="false"/>
                <w:i w:val="false"/>
                <w:color w:val="000000"/>
                <w:sz w:val="20"/>
              </w:rPr>
              <w:t>
(Журнал регистрации судебно-медицинских исследований вещественных доказательств в лаборатории)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бөлімде (бөлімшеде) жұғынды және тампон зерттеулерді тiркеу журналы</w:t>
            </w:r>
          </w:p>
          <w:p>
            <w:pPr>
              <w:spacing w:after="20"/>
              <w:ind w:left="20"/>
              <w:jc w:val="both"/>
            </w:pPr>
            <w:r>
              <w:rPr>
                <w:rFonts w:ascii="Times New Roman"/>
                <w:b w:val="false"/>
                <w:i w:val="false"/>
                <w:color w:val="000000"/>
                <w:sz w:val="20"/>
              </w:rPr>
              <w:t>
(Журнал регистрации исследований мазков и тампонов в судебно-биологическом отделе (отделении)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бөлімде (бөлімшеде) мәйiт қанын зерттеуді тiркеу журналы</w:t>
            </w:r>
          </w:p>
          <w:p>
            <w:pPr>
              <w:spacing w:after="20"/>
              <w:ind w:left="20"/>
              <w:jc w:val="both"/>
            </w:pPr>
            <w:r>
              <w:rPr>
                <w:rFonts w:ascii="Times New Roman"/>
                <w:b w:val="false"/>
                <w:i w:val="false"/>
                <w:color w:val="000000"/>
                <w:sz w:val="20"/>
              </w:rPr>
              <w:t>
(Журнал регистрации исследований трупной крови в судебно-биологическом отделе (отделении)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адамдардың қанын сот-биологиялық бөлімде (бөлімшеде) зерттеуді тiркеу журналы</w:t>
            </w:r>
          </w:p>
          <w:p>
            <w:pPr>
              <w:spacing w:after="20"/>
              <w:ind w:left="20"/>
              <w:jc w:val="both"/>
            </w:pPr>
            <w:r>
              <w:rPr>
                <w:rFonts w:ascii="Times New Roman"/>
                <w:b w:val="false"/>
                <w:i w:val="false"/>
                <w:color w:val="000000"/>
                <w:sz w:val="20"/>
              </w:rPr>
              <w:t>
(Журнал регистрации исследований крови живых лиц в судебно – биологическом отделе (отделении)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адамдардың қанын молекулярлы-генетикалық бөлімде зерттеуді тіркеу журналы</w:t>
            </w:r>
          </w:p>
          <w:p>
            <w:pPr>
              <w:spacing w:after="20"/>
              <w:ind w:left="20"/>
              <w:jc w:val="both"/>
            </w:pPr>
            <w:r>
              <w:rPr>
                <w:rFonts w:ascii="Times New Roman"/>
                <w:b w:val="false"/>
                <w:i w:val="false"/>
                <w:color w:val="000000"/>
                <w:sz w:val="20"/>
              </w:rPr>
              <w:t>
(Журнал регистрации исследований крови живых лиц в молекулярно-генетическом отделе)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(ларының) қорытындысы</w:t>
            </w:r>
          </w:p>
          <w:p>
            <w:pPr>
              <w:spacing w:after="20"/>
              <w:ind w:left="20"/>
              <w:jc w:val="both"/>
            </w:pPr>
            <w:r>
              <w:rPr>
                <w:rFonts w:ascii="Times New Roman"/>
                <w:b w:val="false"/>
                <w:i w:val="false"/>
                <w:color w:val="000000"/>
                <w:sz w:val="20"/>
              </w:rPr>
              <w:t>
(Заключение эксперта (экспертов)</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сарапшының қорытындысына орай консультация алуға, рентгенологиялық зерттеуге жолдама</w:t>
            </w:r>
          </w:p>
          <w:p>
            <w:pPr>
              <w:spacing w:after="20"/>
              <w:ind w:left="20"/>
              <w:jc w:val="both"/>
            </w:pPr>
            <w:r>
              <w:rPr>
                <w:rFonts w:ascii="Times New Roman"/>
                <w:b w:val="false"/>
                <w:i w:val="false"/>
                <w:color w:val="000000"/>
                <w:sz w:val="20"/>
              </w:rPr>
              <w:t>
(Направление на консультацию, рентгенологическое исследование к заключению судебно-медицинског о эксперта)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Сот-гистологиялық бөлімде (бөлімшеде) материалдар мен құжаттарды тіркеу журналы</w:t>
            </w:r>
          </w:p>
          <w:p>
            <w:pPr>
              <w:spacing w:after="20"/>
              <w:ind w:left="20"/>
              <w:jc w:val="both"/>
            </w:pPr>
            <w:r>
              <w:rPr>
                <w:rFonts w:ascii="Times New Roman"/>
                <w:b w:val="false"/>
                <w:i w:val="false"/>
                <w:color w:val="000000"/>
                <w:sz w:val="20"/>
              </w:rPr>
              <w:t>
(Журнал регистрации материалов и документов в судебно-гистологическом отделе (отделении)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Мәйітханада киімдерді, заттай айғақтарды, бағалы заттар мен құжаттарды тipкeу журналы (Журнал регистрации носильных вещей, вещественных доказательств, ценностей и документов в морге)</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 (лет)</w:t>
            </w:r>
          </w:p>
        </w:tc>
      </w:tr>
    </w:tbl>
    <w:p>
      <w:pPr>
        <w:spacing w:after="0"/>
        <w:ind w:left="0"/>
        <w:jc w:val="left"/>
      </w:pPr>
    </w:p>
    <w:bookmarkStart w:name="z231" w:id="182"/>
    <w:p>
      <w:pPr>
        <w:spacing w:after="0"/>
        <w:ind w:left="0"/>
        <w:jc w:val="left"/>
      </w:pPr>
      <w:r>
        <w:rPr>
          <w:rFonts w:ascii="Times New Roman"/>
          <w:b/>
          <w:i w:val="false"/>
          <w:color w:val="000000"/>
        </w:rPr>
        <w:t xml:space="preserve"> 6. МЕДИЦИНА ҰЙЫМДАРЫНЫҢ ҚҰРАМЫНДАҒЫ ЗЕРТХАНАЛАРДЫҢ МЕДИЦИНАЛЫҚ ЕСЕПКЕ АЛУ ҚҰЖАТТАМАСЫ</w:t>
      </w:r>
      <w:r>
        <w:br/>
      </w:r>
      <w:r>
        <w:rPr>
          <w:rFonts w:ascii="Times New Roman"/>
          <w:b/>
          <w:i w:val="false"/>
          <w:color w:val="000000"/>
        </w:rPr>
        <w:t>МЕДИЦИНСКАЯ УЧЕТНАЯ ДОКУМЕНТАЦИЯ ЛАБОРАТОРИЙ В СОСТАВЕ МЕДИЦИНСКИХ ОРГАНИЗАЦИЙ</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571"/>
        <w:gridCol w:w="2243"/>
        <w:gridCol w:w="576"/>
        <w:gridCol w:w="1961"/>
        <w:gridCol w:w="1055"/>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формы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 сериалы бақылаудағы сарысудың қайта өндірілуінің параметрлерін зерттеу нәтижелерін) Бақылау картасы</w:t>
            </w:r>
          </w:p>
          <w:p>
            <w:pPr>
              <w:spacing w:after="20"/>
              <w:ind w:left="20"/>
              <w:jc w:val="both"/>
            </w:pPr>
            <w:r>
              <w:rPr>
                <w:rFonts w:ascii="Times New Roman"/>
                <w:b w:val="false"/>
                <w:i w:val="false"/>
                <w:color w:val="000000"/>
                <w:sz w:val="20"/>
              </w:rPr>
              <w:t>
(Контрольная карта (контроль воспроизводимости результатов исследования параметров контрольной сыворотки серии))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талдауына жолдау</w:t>
            </w:r>
          </w:p>
          <w:p>
            <w:pPr>
              <w:spacing w:after="20"/>
              <w:ind w:left="20"/>
              <w:jc w:val="both"/>
            </w:pPr>
            <w:r>
              <w:rPr>
                <w:rFonts w:ascii="Times New Roman"/>
                <w:b w:val="false"/>
                <w:i w:val="false"/>
                <w:color w:val="000000"/>
                <w:sz w:val="20"/>
              </w:rPr>
              <w:t>
(Направление на анализ крови)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жолдама</w:t>
            </w:r>
          </w:p>
          <w:p>
            <w:pPr>
              <w:spacing w:after="20"/>
              <w:ind w:left="20"/>
              <w:jc w:val="both"/>
            </w:pPr>
            <w:r>
              <w:rPr>
                <w:rFonts w:ascii="Times New Roman"/>
                <w:b w:val="false"/>
                <w:i w:val="false"/>
                <w:color w:val="000000"/>
                <w:sz w:val="20"/>
              </w:rPr>
              <w:t>
(Направление на микробиологическое исследование)</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Санитариялық-микробиологиялық зерттеуге жолдама. Санитариялық-микробиологиялық зерттеу нәтижесі</w:t>
            </w:r>
          </w:p>
          <w:p>
            <w:pPr>
              <w:spacing w:after="20"/>
              <w:ind w:left="20"/>
              <w:jc w:val="both"/>
            </w:pPr>
            <w:r>
              <w:rPr>
                <w:rFonts w:ascii="Times New Roman"/>
                <w:b w:val="false"/>
                <w:i w:val="false"/>
                <w:color w:val="000000"/>
                <w:sz w:val="20"/>
              </w:rPr>
              <w:t>
(Направление на санитарно-микробиологическое исследование. Результат санитарно-микробиологического исследования)</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Кумбс сынамасына зерттеуге жолдама. Қанды Кумбс сынамасына зерттеу нәтижесі</w:t>
            </w:r>
          </w:p>
          <w:p>
            <w:pPr>
              <w:spacing w:after="20"/>
              <w:ind w:left="20"/>
              <w:jc w:val="both"/>
            </w:pPr>
            <w:r>
              <w:rPr>
                <w:rFonts w:ascii="Times New Roman"/>
                <w:b w:val="false"/>
                <w:i w:val="false"/>
                <w:color w:val="000000"/>
                <w:sz w:val="20"/>
              </w:rPr>
              <w:t>
(Направление для исследования крови на пробу Кумбса</w:t>
            </w:r>
          </w:p>
          <w:p>
            <w:pPr>
              <w:spacing w:after="20"/>
              <w:ind w:left="20"/>
              <w:jc w:val="both"/>
            </w:pPr>
            <w:r>
              <w:rPr>
                <w:rFonts w:ascii="Times New Roman"/>
                <w:b w:val="false"/>
                <w:i w:val="false"/>
                <w:color w:val="000000"/>
                <w:sz w:val="20"/>
              </w:rPr>
              <w:t>
Результат исследования крови на пробу Кумбса)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резус-тиістілік пен резус-антиденелерге зерттеуге жолдама және зерттеу нәтижесі (Направление для исследования крови на резус-принадлежность, резус-антитела и результат исследования)</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Глюкозаның тәуліктік экскрециясын талдау</w:t>
            </w:r>
          </w:p>
          <w:p>
            <w:pPr>
              <w:spacing w:after="20"/>
              <w:ind w:left="20"/>
              <w:jc w:val="both"/>
            </w:pPr>
            <w:r>
              <w:rPr>
                <w:rFonts w:ascii="Times New Roman"/>
                <w:b w:val="false"/>
                <w:i w:val="false"/>
                <w:color w:val="000000"/>
                <w:sz w:val="20"/>
              </w:rPr>
              <w:t>
(Анализ - суточной экскреции глюкозы)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талдау</w:t>
            </w:r>
          </w:p>
          <w:p>
            <w:pPr>
              <w:spacing w:after="20"/>
              <w:ind w:left="20"/>
              <w:jc w:val="both"/>
            </w:pPr>
            <w:r>
              <w:rPr>
                <w:rFonts w:ascii="Times New Roman"/>
                <w:b w:val="false"/>
                <w:i w:val="false"/>
                <w:color w:val="000000"/>
                <w:sz w:val="20"/>
              </w:rPr>
              <w:t>
(Анализ мочи)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 несеп тадауы</w:t>
            </w:r>
          </w:p>
          <w:p>
            <w:pPr>
              <w:spacing w:after="20"/>
              <w:ind w:left="20"/>
              <w:jc w:val="both"/>
            </w:pPr>
            <w:r>
              <w:rPr>
                <w:rFonts w:ascii="Times New Roman"/>
                <w:b w:val="false"/>
                <w:i w:val="false"/>
                <w:color w:val="000000"/>
                <w:sz w:val="20"/>
              </w:rPr>
              <w:t>
(Анализ мочи по Зимницкому)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несеп тадауы (А-амилаза белсенділігі)</w:t>
            </w:r>
          </w:p>
          <w:p>
            <w:pPr>
              <w:spacing w:after="20"/>
              <w:ind w:left="20"/>
              <w:jc w:val="both"/>
            </w:pPr>
            <w:r>
              <w:rPr>
                <w:rFonts w:ascii="Times New Roman"/>
                <w:b w:val="false"/>
                <w:i w:val="false"/>
                <w:color w:val="000000"/>
                <w:sz w:val="20"/>
              </w:rPr>
              <w:t>
(Анализ крови и мочи (активность а-амилазы))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пішіндік элементтері санын анықтау талдауы</w:t>
            </w:r>
          </w:p>
          <w:p>
            <w:pPr>
              <w:spacing w:after="20"/>
              <w:ind w:left="20"/>
              <w:jc w:val="both"/>
            </w:pPr>
            <w:r>
              <w:rPr>
                <w:rFonts w:ascii="Times New Roman"/>
                <w:b w:val="false"/>
                <w:i w:val="false"/>
                <w:color w:val="000000"/>
                <w:sz w:val="20"/>
              </w:rPr>
              <w:t>
(Анализ (определение количества форменных элементов мочи))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экспресс зерттеу (алгоритмдік талдау)</w:t>
            </w:r>
          </w:p>
          <w:p>
            <w:pPr>
              <w:spacing w:after="20"/>
              <w:ind w:left="20"/>
              <w:jc w:val="both"/>
            </w:pPr>
            <w:r>
              <w:rPr>
                <w:rFonts w:ascii="Times New Roman"/>
                <w:b w:val="false"/>
                <w:i w:val="false"/>
                <w:color w:val="000000"/>
                <w:sz w:val="20"/>
              </w:rPr>
              <w:t>
(Экспресс — исследование мокроты (алгоритмический анализ))</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тадауы</w:t>
            </w:r>
          </w:p>
          <w:p>
            <w:pPr>
              <w:spacing w:after="20"/>
              <w:ind w:left="20"/>
              <w:jc w:val="both"/>
            </w:pPr>
            <w:r>
              <w:rPr>
                <w:rFonts w:ascii="Times New Roman"/>
                <w:b w:val="false"/>
                <w:i w:val="false"/>
                <w:color w:val="000000"/>
                <w:sz w:val="20"/>
              </w:rPr>
              <w:t>
(Анализ мокроты)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Плевралық сұйықтығының талдауы</w:t>
            </w:r>
          </w:p>
          <w:p>
            <w:pPr>
              <w:spacing w:after="20"/>
              <w:ind w:left="20"/>
              <w:jc w:val="both"/>
            </w:pPr>
            <w:r>
              <w:rPr>
                <w:rFonts w:ascii="Times New Roman"/>
                <w:b w:val="false"/>
                <w:i w:val="false"/>
                <w:color w:val="000000"/>
                <w:sz w:val="20"/>
              </w:rPr>
              <w:t>
(Анализ плевральной жидкости).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 секретінің талдауы</w:t>
            </w:r>
          </w:p>
          <w:p>
            <w:pPr>
              <w:spacing w:after="20"/>
              <w:ind w:left="20"/>
              <w:jc w:val="both"/>
            </w:pPr>
            <w:r>
              <w:rPr>
                <w:rFonts w:ascii="Times New Roman"/>
                <w:b w:val="false"/>
                <w:i w:val="false"/>
                <w:color w:val="000000"/>
                <w:sz w:val="20"/>
              </w:rPr>
              <w:t>
(Анализ секрета простаты)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 мен тік ішектен бөлінген сұйықтар талдауы</w:t>
            </w:r>
          </w:p>
          <w:p>
            <w:pPr>
              <w:spacing w:after="20"/>
              <w:ind w:left="20"/>
              <w:jc w:val="both"/>
            </w:pPr>
            <w:r>
              <w:rPr>
                <w:rFonts w:ascii="Times New Roman"/>
                <w:b w:val="false"/>
                <w:i w:val="false"/>
                <w:color w:val="000000"/>
                <w:sz w:val="20"/>
              </w:rPr>
              <w:t>
(Анализ отделяемого мочеполовых органов и прямой кишки)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Копрологиялық зерттеу</w:t>
            </w:r>
          </w:p>
          <w:p>
            <w:pPr>
              <w:spacing w:after="20"/>
              <w:ind w:left="20"/>
              <w:jc w:val="both"/>
            </w:pPr>
            <w:r>
              <w:rPr>
                <w:rFonts w:ascii="Times New Roman"/>
                <w:b w:val="false"/>
                <w:i w:val="false"/>
                <w:color w:val="000000"/>
                <w:sz w:val="20"/>
              </w:rPr>
              <w:t>
(Копрологическое исследование)</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жұмыртқасы, жасырын қан, стеркобилин, билирубин нәжіс талдауы</w:t>
            </w:r>
          </w:p>
          <w:p>
            <w:pPr>
              <w:spacing w:after="20"/>
              <w:ind w:left="20"/>
              <w:jc w:val="both"/>
            </w:pPr>
            <w:r>
              <w:rPr>
                <w:rFonts w:ascii="Times New Roman"/>
                <w:b w:val="false"/>
                <w:i w:val="false"/>
                <w:color w:val="000000"/>
                <w:sz w:val="20"/>
              </w:rPr>
              <w:t>
(Анализ кала (яйца гельминтов, скрытая кровь, стеркобилин, билирубин))</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сұйықтығының талдауы (фракциялык зерттеу)</w:t>
            </w:r>
          </w:p>
          <w:p>
            <w:pPr>
              <w:spacing w:after="20"/>
              <w:ind w:left="20"/>
              <w:jc w:val="both"/>
            </w:pPr>
            <w:r>
              <w:rPr>
                <w:rFonts w:ascii="Times New Roman"/>
                <w:b w:val="false"/>
                <w:i w:val="false"/>
                <w:color w:val="000000"/>
                <w:sz w:val="20"/>
              </w:rPr>
              <w:t>
(Анализ желудочного содержимого (фракционное исследование))</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сүнгілеу картасы</w:t>
            </w:r>
          </w:p>
          <w:p>
            <w:pPr>
              <w:spacing w:after="20"/>
              <w:ind w:left="20"/>
              <w:jc w:val="both"/>
            </w:pPr>
            <w:r>
              <w:rPr>
                <w:rFonts w:ascii="Times New Roman"/>
                <w:b w:val="false"/>
                <w:i w:val="false"/>
                <w:color w:val="000000"/>
                <w:sz w:val="20"/>
              </w:rPr>
              <w:t>
(Карта дуоденального зондирования)</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Дуоденал сұйықтығының талдауы</w:t>
            </w:r>
          </w:p>
          <w:p>
            <w:pPr>
              <w:spacing w:after="20"/>
              <w:ind w:left="20"/>
              <w:jc w:val="both"/>
            </w:pPr>
            <w:r>
              <w:rPr>
                <w:rFonts w:ascii="Times New Roman"/>
                <w:b w:val="false"/>
                <w:i w:val="false"/>
                <w:color w:val="000000"/>
                <w:sz w:val="20"/>
              </w:rPr>
              <w:t>
(Анализ дуоденального содержимого)</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сұйықтығының талдауы</w:t>
            </w:r>
          </w:p>
          <w:p>
            <w:pPr>
              <w:spacing w:after="20"/>
              <w:ind w:left="20"/>
              <w:jc w:val="both"/>
            </w:pPr>
            <w:r>
              <w:rPr>
                <w:rFonts w:ascii="Times New Roman"/>
                <w:b w:val="false"/>
                <w:i w:val="false"/>
                <w:color w:val="000000"/>
                <w:sz w:val="20"/>
              </w:rPr>
              <w:t>
(Анализ спиномозговой жидкости)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талдауы (кеңейтілген)</w:t>
            </w:r>
          </w:p>
          <w:p>
            <w:pPr>
              <w:spacing w:after="20"/>
              <w:ind w:left="20"/>
              <w:jc w:val="both"/>
            </w:pPr>
            <w:r>
              <w:rPr>
                <w:rFonts w:ascii="Times New Roman"/>
                <w:b w:val="false"/>
                <w:i w:val="false"/>
                <w:color w:val="000000"/>
                <w:sz w:val="20"/>
              </w:rPr>
              <w:t>
(Анализ крови (развернутый)</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пунктатының талдауы</w:t>
            </w:r>
          </w:p>
          <w:p>
            <w:pPr>
              <w:spacing w:after="20"/>
              <w:ind w:left="20"/>
              <w:jc w:val="both"/>
            </w:pPr>
            <w:r>
              <w:rPr>
                <w:rFonts w:ascii="Times New Roman"/>
                <w:b w:val="false"/>
                <w:i w:val="false"/>
                <w:color w:val="000000"/>
                <w:sz w:val="20"/>
              </w:rPr>
              <w:t>
(Анализ пунктата костного мозга)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w:t>
            </w:r>
          </w:p>
          <w:p>
            <w:pPr>
              <w:spacing w:after="20"/>
              <w:ind w:left="20"/>
              <w:jc w:val="both"/>
            </w:pPr>
            <w:r>
              <w:rPr>
                <w:rFonts w:ascii="Times New Roman"/>
                <w:b w:val="false"/>
                <w:i w:val="false"/>
                <w:color w:val="000000"/>
                <w:sz w:val="20"/>
              </w:rPr>
              <w:t>
(Биохимический анализ крови)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талдауы Реберг сынамасы</w:t>
            </w:r>
          </w:p>
          <w:p>
            <w:pPr>
              <w:spacing w:after="20"/>
              <w:ind w:left="20"/>
              <w:jc w:val="both"/>
            </w:pPr>
            <w:r>
              <w:rPr>
                <w:rFonts w:ascii="Times New Roman"/>
                <w:b w:val="false"/>
                <w:i w:val="false"/>
                <w:color w:val="000000"/>
                <w:sz w:val="20"/>
              </w:rPr>
              <w:t>
(Биохимический анализ проба Реберга)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талдауы глюкозамен жүктеуге төзімділік сынамасы</w:t>
            </w:r>
          </w:p>
          <w:p>
            <w:pPr>
              <w:spacing w:after="20"/>
              <w:ind w:left="20"/>
              <w:jc w:val="both"/>
            </w:pPr>
            <w:r>
              <w:rPr>
                <w:rFonts w:ascii="Times New Roman"/>
                <w:b w:val="false"/>
                <w:i w:val="false"/>
                <w:color w:val="000000"/>
                <w:sz w:val="20"/>
              </w:rPr>
              <w:t>
(Анализ крови проба на толерантность к нагрузке глюкозой)</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Несеппен фосфор, кальций, оксалаттардың тәуліктік экскрециясы</w:t>
            </w:r>
          </w:p>
          <w:p>
            <w:pPr>
              <w:spacing w:after="20"/>
              <w:ind w:left="20"/>
              <w:jc w:val="both"/>
            </w:pPr>
            <w:r>
              <w:rPr>
                <w:rFonts w:ascii="Times New Roman"/>
                <w:b w:val="false"/>
                <w:i w:val="false"/>
                <w:color w:val="000000"/>
                <w:sz w:val="20"/>
              </w:rPr>
              <w:t>
(Суточная экскреция с мочой фосфора, кальция, оксалатов)</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 мөлшеріне қан талдауы</w:t>
            </w:r>
          </w:p>
          <w:p>
            <w:pPr>
              <w:spacing w:after="20"/>
              <w:ind w:left="20"/>
              <w:jc w:val="both"/>
            </w:pPr>
            <w:r>
              <w:rPr>
                <w:rFonts w:ascii="Times New Roman"/>
                <w:b w:val="false"/>
                <w:i w:val="false"/>
                <w:color w:val="000000"/>
                <w:sz w:val="20"/>
              </w:rPr>
              <w:t>
(Анализ крови (содержание электролитов)</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мен медиаторлардың мөлшерін анықтау қан талдауы</w:t>
            </w:r>
          </w:p>
          <w:p>
            <w:pPr>
              <w:spacing w:after="20"/>
              <w:ind w:left="20"/>
              <w:jc w:val="both"/>
            </w:pPr>
            <w:r>
              <w:rPr>
                <w:rFonts w:ascii="Times New Roman"/>
                <w:b w:val="false"/>
                <w:i w:val="false"/>
                <w:color w:val="000000"/>
                <w:sz w:val="20"/>
              </w:rPr>
              <w:t>
(Анализ крови на содержание гормонов и медиаторов)</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мен медиаторлар мөлшеріне несеп талдауы</w:t>
            </w:r>
          </w:p>
          <w:p>
            <w:pPr>
              <w:spacing w:after="20"/>
              <w:ind w:left="20"/>
              <w:jc w:val="both"/>
            </w:pPr>
            <w:r>
              <w:rPr>
                <w:rFonts w:ascii="Times New Roman"/>
                <w:b w:val="false"/>
                <w:i w:val="false"/>
                <w:color w:val="000000"/>
                <w:sz w:val="20"/>
              </w:rPr>
              <w:t>
(Анализ мочи на содержание гормонов и медиаторов)</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Коагуологиялық зерттеу қан талдауы</w:t>
            </w:r>
          </w:p>
          <w:p>
            <w:pPr>
              <w:spacing w:after="20"/>
              <w:ind w:left="20"/>
              <w:jc w:val="both"/>
            </w:pPr>
            <w:r>
              <w:rPr>
                <w:rFonts w:ascii="Times New Roman"/>
                <w:b w:val="false"/>
                <w:i w:val="false"/>
                <w:color w:val="000000"/>
                <w:sz w:val="20"/>
              </w:rPr>
              <w:t>
(Анализ крови (коагуологические исследования)</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№___ қанды LE - клеткаға зерттеу</w:t>
            </w:r>
          </w:p>
          <w:p>
            <w:pPr>
              <w:spacing w:after="20"/>
              <w:ind w:left="20"/>
              <w:jc w:val="both"/>
            </w:pPr>
            <w:r>
              <w:rPr>
                <w:rFonts w:ascii="Times New Roman"/>
                <w:b w:val="false"/>
                <w:i w:val="false"/>
                <w:color w:val="000000"/>
                <w:sz w:val="20"/>
              </w:rPr>
              <w:t>
(Анализ (исследование крови на LE - клетки)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 нәтижесі</w:t>
            </w:r>
          </w:p>
          <w:p>
            <w:pPr>
              <w:spacing w:after="20"/>
              <w:ind w:left="20"/>
              <w:jc w:val="both"/>
            </w:pPr>
            <w:r>
              <w:rPr>
                <w:rFonts w:ascii="Times New Roman"/>
                <w:b w:val="false"/>
                <w:i w:val="false"/>
                <w:color w:val="000000"/>
                <w:sz w:val="20"/>
              </w:rPr>
              <w:t>
(Результат микробиологического исследования)</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 мен ажыратып алынған культуралардың химиятерапиялық препараттарға сезімталдығын анықтау нәтижелері</w:t>
            </w:r>
          </w:p>
          <w:p>
            <w:pPr>
              <w:spacing w:after="20"/>
              <w:ind w:left="20"/>
              <w:jc w:val="both"/>
            </w:pPr>
            <w:r>
              <w:rPr>
                <w:rFonts w:ascii="Times New Roman"/>
                <w:b w:val="false"/>
                <w:i w:val="false"/>
                <w:color w:val="000000"/>
                <w:sz w:val="20"/>
              </w:rPr>
              <w:t>
(Результат микробиологического исследования и определения чувствительности выделенных культур к химиотерапевтическим препаратам)</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Перзентханалардан, ауруханалардан, шаштараздардан және басқалардан әкелінген материалды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материала из роддомов, больниц, парикмахерских и прочее)</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Иерсинниозға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на иерсинниоз)</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өнімдеріндегі антибиотиктердің қалдық мөлшерін анықтаудың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по определению остаточных количеств антибиотиков в продуктах животноводства)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мен қоректік орталарды бақылау журналы</w:t>
            </w:r>
          </w:p>
          <w:p>
            <w:pPr>
              <w:spacing w:after="20"/>
              <w:ind w:left="20"/>
              <w:jc w:val="both"/>
            </w:pPr>
            <w:r>
              <w:rPr>
                <w:rFonts w:ascii="Times New Roman"/>
                <w:b w:val="false"/>
                <w:i w:val="false"/>
                <w:color w:val="000000"/>
                <w:sz w:val="20"/>
              </w:rPr>
              <w:t>
(Журнал контроля посуды и питательных сред)</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улануларды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 пищевых отравлений)</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Микрофлора мен антибиотиктерге сезімталдығына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на микрофлору и чувствительность к антибиотикам)</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гемокультураға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крови на гемокультуру)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стерильдігіне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крови на стерильность)</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балшықтарды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 лечебных грязей)</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безгекке зерттеулерді есепке алу журналы</w:t>
            </w:r>
          </w:p>
          <w:p>
            <w:pPr>
              <w:spacing w:after="20"/>
              <w:ind w:left="20"/>
              <w:jc w:val="both"/>
            </w:pPr>
            <w:r>
              <w:rPr>
                <w:rFonts w:ascii="Times New Roman"/>
                <w:b w:val="false"/>
                <w:i w:val="false"/>
                <w:color w:val="000000"/>
                <w:sz w:val="20"/>
              </w:rPr>
              <w:t>
(Журнал учета исследований крови на малярию)</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эхинококка зерттеулерді есепке алу журналы</w:t>
            </w:r>
          </w:p>
          <w:p>
            <w:pPr>
              <w:spacing w:after="20"/>
              <w:ind w:left="20"/>
              <w:jc w:val="both"/>
            </w:pPr>
            <w:r>
              <w:rPr>
                <w:rFonts w:ascii="Times New Roman"/>
                <w:b w:val="false"/>
                <w:i w:val="false"/>
                <w:color w:val="000000"/>
                <w:sz w:val="20"/>
              </w:rPr>
              <w:t>
(Журнал учета исследований крови на эхинококк)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тұтыну заттары мен қолдар жуындыларын зерттеуді есепке алу журналы</w:t>
            </w:r>
          </w:p>
          <w:p>
            <w:pPr>
              <w:spacing w:after="20"/>
              <w:ind w:left="20"/>
              <w:jc w:val="both"/>
            </w:pPr>
            <w:r>
              <w:rPr>
                <w:rFonts w:ascii="Times New Roman"/>
                <w:b w:val="false"/>
                <w:i w:val="false"/>
                <w:color w:val="000000"/>
                <w:sz w:val="20"/>
              </w:rPr>
              <w:t>
(Журнал учета исследований смывов с предметов обихода и рук)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описторх пен жалпақ лентец құрттарын жұқтыруына зерттеулерді есепке алу журналы</w:t>
            </w:r>
          </w:p>
          <w:p>
            <w:pPr>
              <w:spacing w:after="20"/>
              <w:ind w:left="20"/>
              <w:jc w:val="both"/>
            </w:pPr>
            <w:r>
              <w:rPr>
                <w:rFonts w:ascii="Times New Roman"/>
                <w:b w:val="false"/>
                <w:i w:val="false"/>
                <w:color w:val="000000"/>
                <w:sz w:val="20"/>
              </w:rPr>
              <w:t>
(Журнал учета исследований рыбы на зараженность личинками описторха и широкого лентеца)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күл дақылын қайта себу журналы</w:t>
            </w:r>
          </w:p>
          <w:p>
            <w:pPr>
              <w:spacing w:after="20"/>
              <w:ind w:left="20"/>
              <w:jc w:val="both"/>
            </w:pPr>
            <w:r>
              <w:rPr>
                <w:rFonts w:ascii="Times New Roman"/>
                <w:b w:val="false"/>
                <w:i w:val="false"/>
                <w:color w:val="000000"/>
                <w:sz w:val="20"/>
              </w:rPr>
              <w:t>
(Журнал пересева токсигенной культуры дифтерии)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240-14/е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Стафилококкты фаготиптеу журналы</w:t>
            </w:r>
          </w:p>
          <w:p>
            <w:pPr>
              <w:spacing w:after="20"/>
              <w:ind w:left="20"/>
              <w:jc w:val="both"/>
            </w:pPr>
            <w:r>
              <w:rPr>
                <w:rFonts w:ascii="Times New Roman"/>
                <w:b w:val="false"/>
                <w:i w:val="false"/>
                <w:color w:val="000000"/>
                <w:sz w:val="20"/>
              </w:rPr>
              <w:t>
(Журнал фаготипирования стафилококка)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240-15/е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РСЭС-ке расталуға берілген культураларды тіркеу журналы</w:t>
            </w:r>
          </w:p>
          <w:p>
            <w:pPr>
              <w:spacing w:after="20"/>
              <w:ind w:left="20"/>
              <w:jc w:val="both"/>
            </w:pPr>
            <w:r>
              <w:rPr>
                <w:rFonts w:ascii="Times New Roman"/>
                <w:b w:val="false"/>
                <w:i w:val="false"/>
                <w:color w:val="000000"/>
                <w:sz w:val="20"/>
              </w:rPr>
              <w:t>
(Журнал регистрации культур, переданных для подтверждения в РСЭС)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240-16/е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 бойынша қолайсыз жерлерден келген адамдарды диспансерлік есепке алу журналы</w:t>
            </w:r>
          </w:p>
          <w:p>
            <w:pPr>
              <w:spacing w:after="20"/>
              <w:ind w:left="20"/>
              <w:jc w:val="both"/>
            </w:pPr>
            <w:r>
              <w:rPr>
                <w:rFonts w:ascii="Times New Roman"/>
                <w:b w:val="false"/>
                <w:i w:val="false"/>
                <w:color w:val="000000"/>
                <w:sz w:val="20"/>
              </w:rPr>
              <w:t>
(Журнал диспансерного учета прибывших лиц из неблагополучных мест по малярии)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240-17/е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3.01.067-97 "Ауыз су" Сан ЕменН бойынша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 по СанПиН 3.01.067-97 "Вода питьевая")</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240-18/е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Күлге микробиологиялық зерттеулер журналы</w:t>
            </w:r>
          </w:p>
          <w:p>
            <w:pPr>
              <w:spacing w:after="20"/>
              <w:ind w:left="20"/>
              <w:jc w:val="both"/>
            </w:pPr>
            <w:r>
              <w:rPr>
                <w:rFonts w:ascii="Times New Roman"/>
                <w:b w:val="false"/>
                <w:i w:val="false"/>
                <w:color w:val="000000"/>
                <w:sz w:val="20"/>
              </w:rPr>
              <w:t>
(Журнал микробиологических исследований на дифтерию)</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240-19/е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Вассерман реакциясы және т.б. қан талдауы</w:t>
            </w:r>
          </w:p>
          <w:p>
            <w:pPr>
              <w:spacing w:after="20"/>
              <w:ind w:left="20"/>
              <w:jc w:val="both"/>
            </w:pPr>
            <w:r>
              <w:rPr>
                <w:rFonts w:ascii="Times New Roman"/>
                <w:b w:val="false"/>
                <w:i w:val="false"/>
                <w:color w:val="000000"/>
                <w:sz w:val="20"/>
              </w:rPr>
              <w:t>
(Анализ крови - реакция Вассермана и др.)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нәтижесі қан тадауы</w:t>
            </w:r>
          </w:p>
          <w:p>
            <w:pPr>
              <w:spacing w:after="20"/>
              <w:ind w:left="20"/>
              <w:jc w:val="both"/>
            </w:pPr>
            <w:r>
              <w:rPr>
                <w:rFonts w:ascii="Times New Roman"/>
                <w:b w:val="false"/>
                <w:i w:val="false"/>
                <w:color w:val="000000"/>
                <w:sz w:val="20"/>
              </w:rPr>
              <w:t>
(Анализ крови ( результат серологических исследований)</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талдауы</w:t>
            </w:r>
          </w:p>
          <w:p>
            <w:pPr>
              <w:spacing w:after="20"/>
              <w:ind w:left="20"/>
              <w:jc w:val="both"/>
            </w:pPr>
            <w:r>
              <w:rPr>
                <w:rFonts w:ascii="Times New Roman"/>
                <w:b w:val="false"/>
                <w:i w:val="false"/>
                <w:color w:val="000000"/>
                <w:sz w:val="20"/>
              </w:rPr>
              <w:t>
(Иммунологический анализ)</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 (Иммуноглобулины)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Антистрептолизин-О, антигиалуронидаза, антистрептокиназа, С-реактивтi нәруыз, ревматоид факторы, церулоплазмин қан талдауы</w:t>
            </w:r>
          </w:p>
          <w:p>
            <w:pPr>
              <w:spacing w:after="20"/>
              <w:ind w:left="20"/>
              <w:jc w:val="both"/>
            </w:pPr>
            <w:r>
              <w:rPr>
                <w:rFonts w:ascii="Times New Roman"/>
                <w:b w:val="false"/>
                <w:i w:val="false"/>
                <w:color w:val="000000"/>
                <w:sz w:val="20"/>
              </w:rPr>
              <w:t>
(Анализ крови (антистрептолизин-О, ангиалуронидаза, антистрептокиназа, С-реактивный белок, ревматоидный фактор, цероплазмин))</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гепатиттердің маркерлеріне қанды зерттеу жолдама</w:t>
            </w:r>
          </w:p>
          <w:p>
            <w:pPr>
              <w:spacing w:after="20"/>
              <w:ind w:left="20"/>
              <w:jc w:val="both"/>
            </w:pPr>
            <w:r>
              <w:rPr>
                <w:rFonts w:ascii="Times New Roman"/>
                <w:b w:val="false"/>
                <w:i w:val="false"/>
                <w:color w:val="000000"/>
                <w:sz w:val="20"/>
              </w:rPr>
              <w:t>
(Направление (исследование крови на маркеры вирусных гепатитов))</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w:t>
            </w:r>
          </w:p>
          <w:p>
            <w:pPr>
              <w:spacing w:after="20"/>
              <w:ind w:left="20"/>
              <w:jc w:val="both"/>
            </w:pPr>
            <w:r>
              <w:rPr>
                <w:rFonts w:ascii="Times New Roman"/>
                <w:b w:val="false"/>
                <w:i w:val="false"/>
                <w:color w:val="000000"/>
                <w:sz w:val="20"/>
              </w:rPr>
              <w:t>
(Иммуноферментный анализ)</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p>
            <w:pPr>
              <w:spacing w:after="20"/>
              <w:ind w:left="20"/>
              <w:jc w:val="both"/>
            </w:pPr>
            <w:r>
              <w:rPr>
                <w:rFonts w:ascii="Times New Roman"/>
                <w:b w:val="false"/>
                <w:i w:val="false"/>
                <w:color w:val="000000"/>
                <w:sz w:val="20"/>
              </w:rPr>
              <w:t>
(лет)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Талдаулар мен олардың нәтижесін тіркеу журналы</w:t>
            </w:r>
          </w:p>
          <w:p>
            <w:pPr>
              <w:spacing w:after="20"/>
              <w:ind w:left="20"/>
              <w:jc w:val="both"/>
            </w:pPr>
            <w:r>
              <w:rPr>
                <w:rFonts w:ascii="Times New Roman"/>
                <w:b w:val="false"/>
                <w:i w:val="false"/>
                <w:color w:val="000000"/>
                <w:sz w:val="20"/>
              </w:rPr>
              <w:t>
(Журнал регистрации анализов и их результатов)</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зерттеулердің жұмыс журналы</w:t>
            </w:r>
          </w:p>
          <w:p>
            <w:pPr>
              <w:spacing w:after="20"/>
              <w:ind w:left="20"/>
              <w:jc w:val="both"/>
            </w:pPr>
            <w:r>
              <w:rPr>
                <w:rFonts w:ascii="Times New Roman"/>
                <w:b w:val="false"/>
                <w:i w:val="false"/>
                <w:color w:val="000000"/>
                <w:sz w:val="20"/>
              </w:rPr>
              <w:t>
(Рабочий журнал лабораторных исследований)</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паразитологиялық зерттеулерді тіркеу журналы</w:t>
            </w:r>
          </w:p>
          <w:p>
            <w:pPr>
              <w:spacing w:after="20"/>
              <w:ind w:left="20"/>
              <w:jc w:val="both"/>
            </w:pPr>
            <w:r>
              <w:rPr>
                <w:rFonts w:ascii="Times New Roman"/>
                <w:b w:val="false"/>
                <w:i w:val="false"/>
                <w:color w:val="000000"/>
                <w:sz w:val="20"/>
              </w:rPr>
              <w:t>
(Журнал регистрации микробиологических и паразитологических исследований)</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Шайындылардың стерильдігіне микробиологиялық зерттеулердің жұмыс журналы</w:t>
            </w:r>
          </w:p>
          <w:p>
            <w:pPr>
              <w:spacing w:after="20"/>
              <w:ind w:left="20"/>
              <w:jc w:val="both"/>
            </w:pPr>
            <w:r>
              <w:rPr>
                <w:rFonts w:ascii="Times New Roman"/>
                <w:b w:val="false"/>
                <w:i w:val="false"/>
                <w:color w:val="000000"/>
                <w:sz w:val="20"/>
              </w:rPr>
              <w:t>
(Рабочий журнал микробиологических исследований смывов на стерильность)</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химиятерапиялық препараттарға сезімталдығын анықтауға арналған зерттеулер мен олардың нәтижесін тіркеу журналы</w:t>
            </w:r>
          </w:p>
          <w:p>
            <w:pPr>
              <w:spacing w:after="20"/>
              <w:ind w:left="20"/>
              <w:jc w:val="both"/>
            </w:pPr>
            <w:r>
              <w:rPr>
                <w:rFonts w:ascii="Times New Roman"/>
                <w:b w:val="false"/>
                <w:i w:val="false"/>
                <w:color w:val="000000"/>
                <w:sz w:val="20"/>
              </w:rPr>
              <w:t>
(Журнал регистрации исследований и результатов определения чувствительности микроорганизмов к химио-терапевтическим препаратам)</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тіркеу журналы</w:t>
            </w:r>
          </w:p>
          <w:p>
            <w:pPr>
              <w:spacing w:after="20"/>
              <w:ind w:left="20"/>
              <w:jc w:val="both"/>
            </w:pPr>
            <w:r>
              <w:rPr>
                <w:rFonts w:ascii="Times New Roman"/>
                <w:b w:val="false"/>
                <w:i w:val="false"/>
                <w:color w:val="000000"/>
                <w:sz w:val="20"/>
              </w:rPr>
              <w:t>
(Лабораторный регистрационный журнал)</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04 /е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ТМБ-ға микроскопиялық зерттеу жолдама</w:t>
            </w:r>
          </w:p>
          <w:p>
            <w:pPr>
              <w:spacing w:after="20"/>
              <w:ind w:left="20"/>
              <w:jc w:val="both"/>
            </w:pPr>
            <w:r>
              <w:rPr>
                <w:rFonts w:ascii="Times New Roman"/>
                <w:b w:val="false"/>
                <w:i w:val="false"/>
                <w:color w:val="000000"/>
                <w:sz w:val="20"/>
              </w:rPr>
              <w:t>
(Направление на микроскопическое исследование мокроты на микобактерии туберкулеза)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05/е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микробактерияларының культурасын егуге жолдама</w:t>
            </w:r>
          </w:p>
          <w:p>
            <w:pPr>
              <w:spacing w:after="20"/>
              <w:ind w:left="20"/>
              <w:jc w:val="both"/>
            </w:pPr>
            <w:r>
              <w:rPr>
                <w:rFonts w:ascii="Times New Roman"/>
                <w:b w:val="false"/>
                <w:i w:val="false"/>
                <w:color w:val="000000"/>
                <w:sz w:val="20"/>
              </w:rPr>
              <w:t>
(Направление на посев культуры микобактерий туберкулеза)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06/е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культурасының туберкулезге қарсы препараттарға сезімталдығын анықтауға жолдама</w:t>
            </w:r>
          </w:p>
          <w:p>
            <w:pPr>
              <w:spacing w:after="20"/>
              <w:ind w:left="20"/>
              <w:jc w:val="both"/>
            </w:pPr>
            <w:r>
              <w:rPr>
                <w:rFonts w:ascii="Times New Roman"/>
                <w:b w:val="false"/>
                <w:i w:val="false"/>
                <w:color w:val="000000"/>
                <w:sz w:val="20"/>
              </w:rPr>
              <w:t>
(Направление на чувствительность культуры МБТ к противотуберкулезным препаратам)</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06А/е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Культуралық зерттеулерді зертханалық есепке алу журналы</w:t>
            </w:r>
          </w:p>
          <w:p>
            <w:pPr>
              <w:spacing w:after="20"/>
              <w:ind w:left="20"/>
              <w:jc w:val="both"/>
            </w:pPr>
            <w:r>
              <w:rPr>
                <w:rFonts w:ascii="Times New Roman"/>
                <w:b w:val="false"/>
                <w:i w:val="false"/>
                <w:color w:val="000000"/>
                <w:sz w:val="20"/>
              </w:rPr>
              <w:t>
(Лабораторный журнал учета культуральных исследований)</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17/е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дәріге сезімталдығын тестілеу қортындыларының зертханалық журналы</w:t>
            </w:r>
          </w:p>
          <w:p>
            <w:pPr>
              <w:spacing w:after="20"/>
              <w:ind w:left="20"/>
              <w:jc w:val="both"/>
            </w:pPr>
            <w:r>
              <w:rPr>
                <w:rFonts w:ascii="Times New Roman"/>
                <w:b w:val="false"/>
                <w:i w:val="false"/>
                <w:color w:val="000000"/>
                <w:sz w:val="20"/>
              </w:rPr>
              <w:t>
(Лабораторный журнал результата теста на лекарственную чувствительность МБТ)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18/е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Қоректік орталарды даярлау және тексеру журналы</w:t>
            </w:r>
          </w:p>
          <w:p>
            <w:pPr>
              <w:spacing w:after="20"/>
              <w:ind w:left="20"/>
              <w:jc w:val="both"/>
            </w:pPr>
            <w:r>
              <w:rPr>
                <w:rFonts w:ascii="Times New Roman"/>
                <w:b w:val="false"/>
                <w:i w:val="false"/>
                <w:color w:val="000000"/>
                <w:sz w:val="20"/>
              </w:rPr>
              <w:t>
(Журнал приготовления и контроля питательных сред)</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96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бу (автоклав) стерилизаторларының жұмысын тексеру журналы</w:t>
            </w:r>
          </w:p>
          <w:p>
            <w:pPr>
              <w:spacing w:after="20"/>
              <w:ind w:left="20"/>
              <w:jc w:val="both"/>
            </w:pPr>
            <w:r>
              <w:rPr>
                <w:rFonts w:ascii="Times New Roman"/>
                <w:b w:val="false"/>
                <w:i w:val="false"/>
                <w:color w:val="000000"/>
                <w:sz w:val="20"/>
              </w:rPr>
              <w:t>
(Журнал контроля работы стерилизатора воздушного, парового (автоклава))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Стерильдікке зерттеудің жұмыс журналы</w:t>
            </w:r>
          </w:p>
          <w:p>
            <w:pPr>
              <w:spacing w:after="20"/>
              <w:ind w:left="20"/>
              <w:jc w:val="both"/>
            </w:pPr>
            <w:r>
              <w:rPr>
                <w:rFonts w:ascii="Times New Roman"/>
                <w:b w:val="false"/>
                <w:i w:val="false"/>
                <w:color w:val="000000"/>
                <w:sz w:val="20"/>
              </w:rPr>
              <w:t>
(Рабочий журнал исследований на стерильность)</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зерттеулерді тіркеу журналы</w:t>
            </w:r>
          </w:p>
          <w:p>
            <w:pPr>
              <w:spacing w:after="20"/>
              <w:ind w:left="20"/>
              <w:jc w:val="both"/>
            </w:pPr>
            <w:r>
              <w:rPr>
                <w:rFonts w:ascii="Times New Roman"/>
                <w:b w:val="false"/>
                <w:i w:val="false"/>
                <w:color w:val="000000"/>
                <w:sz w:val="20"/>
              </w:rPr>
              <w:t>
(Журнал регистрации серологических исследований)</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зерттеулерді тіркеу (мерезді диагностикалау) журналы</w:t>
            </w:r>
          </w:p>
          <w:p>
            <w:pPr>
              <w:spacing w:after="20"/>
              <w:ind w:left="20"/>
              <w:jc w:val="both"/>
            </w:pPr>
            <w:r>
              <w:rPr>
                <w:rFonts w:ascii="Times New Roman"/>
                <w:b w:val="false"/>
                <w:i w:val="false"/>
                <w:color w:val="000000"/>
                <w:sz w:val="20"/>
              </w:rPr>
              <w:t>
(Журнал регистрации серологических исследований (диагностика сифилиса))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p>
            <w:pPr>
              <w:spacing w:after="20"/>
              <w:ind w:left="20"/>
              <w:jc w:val="both"/>
            </w:pPr>
            <w:r>
              <w:rPr>
                <w:rFonts w:ascii="Times New Roman"/>
                <w:b w:val="false"/>
                <w:i w:val="false"/>
                <w:color w:val="000000"/>
                <w:sz w:val="20"/>
              </w:rPr>
              <w:t>
(года)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дәрігердің күнделікті жұмысын есепке aлy парағы</w:t>
            </w:r>
          </w:p>
          <w:p>
            <w:pPr>
              <w:spacing w:after="20"/>
              <w:ind w:left="20"/>
              <w:jc w:val="both"/>
            </w:pPr>
            <w:r>
              <w:rPr>
                <w:rFonts w:ascii="Times New Roman"/>
                <w:b w:val="false"/>
                <w:i w:val="false"/>
                <w:color w:val="000000"/>
                <w:sz w:val="20"/>
              </w:rPr>
              <w:t>
(Листок ежедневного учета работы врача-лаборанта)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жасалған талдаулар санын есептеу жұмыс журналы</w:t>
            </w:r>
          </w:p>
          <w:p>
            <w:pPr>
              <w:spacing w:after="20"/>
              <w:ind w:left="20"/>
              <w:jc w:val="both"/>
            </w:pPr>
            <w:r>
              <w:rPr>
                <w:rFonts w:ascii="Times New Roman"/>
                <w:b w:val="false"/>
                <w:i w:val="false"/>
                <w:color w:val="000000"/>
                <w:sz w:val="20"/>
              </w:rPr>
              <w:t>
(Журнал учета количества выполненных анализов в лаборатории)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48 бет (страниц)</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bl>
    <w:bookmarkStart w:name="z232" w:id="183"/>
    <w:p>
      <w:pPr>
        <w:spacing w:after="0"/>
        <w:ind w:left="0"/>
        <w:jc w:val="left"/>
      </w:pPr>
      <w:r>
        <w:rPr>
          <w:rFonts w:ascii="Times New Roman"/>
          <w:b/>
          <w:i w:val="false"/>
          <w:color w:val="000000"/>
        </w:rPr>
        <w:t xml:space="preserve"> 7. ҚАН ҚЫЗМЕТІ ҰЙЫМДАРЫНЫҢ МЕДИЦИНАЛЫҚ ЕСЕПКЕ АЛУ ҚҰЖАТТАМАСЫ</w:t>
      </w:r>
      <w:r>
        <w:br/>
      </w:r>
      <w:r>
        <w:rPr>
          <w:rFonts w:ascii="Times New Roman"/>
          <w:b/>
          <w:i w:val="false"/>
          <w:color w:val="000000"/>
        </w:rPr>
        <w:t>МЕДИЦИНСКАЯ УЧЕТНАЯ ДОКУМЕНТАЦИЯ ОРГАНИЗАЦИИ СЛУЖБЫ КРОВИ</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5318"/>
        <w:gridCol w:w="2004"/>
        <w:gridCol w:w="553"/>
        <w:gridCol w:w="2448"/>
        <w:gridCol w:w="1118"/>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атауы</w:t>
            </w:r>
          </w:p>
          <w:p>
            <w:pPr>
              <w:spacing w:after="20"/>
              <w:ind w:left="20"/>
              <w:jc w:val="both"/>
            </w:pPr>
            <w:r>
              <w:rPr>
                <w:rFonts w:ascii="Times New Roman"/>
                <w:b w:val="false"/>
                <w:i w:val="false"/>
                <w:color w:val="000000"/>
                <w:sz w:val="20"/>
              </w:rPr>
              <w:t>
Наименование формы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нөмірі</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формы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p>
            <w:pPr>
              <w:spacing w:after="20"/>
              <w:ind w:left="20"/>
              <w:jc w:val="both"/>
            </w:pPr>
            <w:r>
              <w:rPr>
                <w:rFonts w:ascii="Times New Roman"/>
                <w:b w:val="false"/>
                <w:i w:val="false"/>
                <w:color w:val="000000"/>
                <w:sz w:val="20"/>
              </w:rPr>
              <w:t>
Вид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мерзімі</w:t>
            </w:r>
          </w:p>
          <w:p>
            <w:pPr>
              <w:spacing w:after="20"/>
              <w:ind w:left="20"/>
              <w:jc w:val="both"/>
            </w:pPr>
            <w:r>
              <w:rPr>
                <w:rFonts w:ascii="Times New Roman"/>
                <w:b w:val="false"/>
                <w:i w:val="false"/>
                <w:color w:val="000000"/>
                <w:sz w:val="20"/>
              </w:rPr>
              <w:t>
Срок хранения</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w:t>
            </w:r>
          </w:p>
          <w:p>
            <w:pPr>
              <w:spacing w:after="20"/>
              <w:ind w:left="20"/>
              <w:jc w:val="both"/>
            </w:pPr>
            <w:r>
              <w:rPr>
                <w:rFonts w:ascii="Times New Roman"/>
                <w:b w:val="false"/>
                <w:i w:val="false"/>
                <w:color w:val="000000"/>
                <w:sz w:val="20"/>
              </w:rPr>
              <w:t>
(Направление (донору на ФГ))</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(Донорға жұмыс орнына көрсету үшін берілді)</w:t>
            </w:r>
          </w:p>
          <w:p>
            <w:pPr>
              <w:spacing w:after="20"/>
              <w:ind w:left="20"/>
              <w:jc w:val="both"/>
            </w:pPr>
            <w:r>
              <w:rPr>
                <w:rFonts w:ascii="Times New Roman"/>
                <w:b w:val="false"/>
                <w:i w:val="false"/>
                <w:color w:val="000000"/>
                <w:sz w:val="20"/>
              </w:rPr>
              <w:t>
(Справка (донору для предъявления по месту работы)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 мерезбен, сары аурумен және т.б. аурулармен ауырғанда жүргізілетін іс-шараларды тіркеу журналы</w:t>
            </w:r>
          </w:p>
          <w:p>
            <w:pPr>
              <w:spacing w:after="20"/>
              <w:ind w:left="20"/>
              <w:jc w:val="both"/>
            </w:pPr>
            <w:r>
              <w:rPr>
                <w:rFonts w:ascii="Times New Roman"/>
                <w:b w:val="false"/>
                <w:i w:val="false"/>
                <w:color w:val="000000"/>
                <w:sz w:val="20"/>
              </w:rPr>
              <w:t>
(Журнал регистрации мероприятий, проводимых при заболевании доноров сифилисом, гепатитом и др.)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32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тапсыруға, плазмаферезге және т.б. жолдама</w:t>
            </w:r>
          </w:p>
          <w:p>
            <w:pPr>
              <w:spacing w:after="20"/>
              <w:ind w:left="20"/>
              <w:jc w:val="both"/>
            </w:pPr>
            <w:r>
              <w:rPr>
                <w:rFonts w:ascii="Times New Roman"/>
                <w:b w:val="false"/>
                <w:i w:val="false"/>
                <w:color w:val="000000"/>
                <w:sz w:val="20"/>
              </w:rPr>
              <w:t>
(Направление на кроводачу, плазмаферез и др.)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 _____ күн сайынғы ведомостан алынған донордың қан үлгісін бастапқы зертханалық зерттеу нәтижелерінің жиынтық ведомосы</w:t>
            </w:r>
          </w:p>
          <w:p>
            <w:pPr>
              <w:spacing w:after="20"/>
              <w:ind w:left="20"/>
              <w:jc w:val="both"/>
            </w:pPr>
            <w:r>
              <w:rPr>
                <w:rFonts w:ascii="Times New Roman"/>
                <w:b w:val="false"/>
                <w:i w:val="false"/>
                <w:color w:val="000000"/>
                <w:sz w:val="20"/>
              </w:rPr>
              <w:t>
(Сводная ведомость результатов первичного лабораторного исследования образцов крови донор за ___№ ___ ежедневной ведомости)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күні донорларды алдын ала зертханалық тексеруден өткізу ведомосы</w:t>
            </w:r>
          </w:p>
          <w:p>
            <w:pPr>
              <w:spacing w:after="20"/>
              <w:ind w:left="20"/>
              <w:jc w:val="both"/>
            </w:pPr>
            <w:r>
              <w:rPr>
                <w:rFonts w:ascii="Times New Roman"/>
                <w:b w:val="false"/>
                <w:i w:val="false"/>
                <w:color w:val="000000"/>
                <w:sz w:val="20"/>
              </w:rPr>
              <w:t>
(Ведомость предварительного лабораторного обследования доноров за ______)</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күніне донорлардың қан үлгілерін трансфузиялық инфекцияларға алғашқы зерттеу нәтижесін растау ведомосы</w:t>
            </w:r>
          </w:p>
          <w:p>
            <w:pPr>
              <w:spacing w:after="20"/>
              <w:ind w:left="20"/>
              <w:jc w:val="both"/>
            </w:pPr>
            <w:r>
              <w:rPr>
                <w:rFonts w:ascii="Times New Roman"/>
                <w:b w:val="false"/>
                <w:i w:val="false"/>
                <w:color w:val="000000"/>
                <w:sz w:val="20"/>
              </w:rPr>
              <w:t>
(Ведомость подтверждения результатов первичного исследования образцов крови доноров на трансфузионные инфекции за __)</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донордың медициналық қартасы</w:t>
            </w:r>
          </w:p>
          <w:p>
            <w:pPr>
              <w:spacing w:after="20"/>
              <w:ind w:left="20"/>
              <w:jc w:val="both"/>
            </w:pPr>
            <w:r>
              <w:rPr>
                <w:rFonts w:ascii="Times New Roman"/>
                <w:b w:val="false"/>
                <w:i w:val="false"/>
                <w:color w:val="000000"/>
                <w:sz w:val="20"/>
              </w:rPr>
              <w:t>
(Медицинская карта платного донора)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(Тетрадь), 32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донордың қартасы</w:t>
            </w:r>
          </w:p>
          <w:p>
            <w:pPr>
              <w:spacing w:after="20"/>
              <w:ind w:left="20"/>
              <w:jc w:val="both"/>
            </w:pPr>
            <w:r>
              <w:rPr>
                <w:rFonts w:ascii="Times New Roman"/>
                <w:b w:val="false"/>
                <w:i w:val="false"/>
                <w:color w:val="000000"/>
                <w:sz w:val="20"/>
              </w:rPr>
              <w:t>
(Карта безвозмездного донора)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иммундау ем шараларын тіркеу журналы</w:t>
            </w:r>
          </w:p>
          <w:p>
            <w:pPr>
              <w:spacing w:after="20"/>
              <w:ind w:left="20"/>
              <w:jc w:val="both"/>
            </w:pPr>
            <w:r>
              <w:rPr>
                <w:rFonts w:ascii="Times New Roman"/>
                <w:b w:val="false"/>
                <w:i w:val="false"/>
                <w:color w:val="000000"/>
                <w:sz w:val="20"/>
              </w:rPr>
              <w:t>
(Журнал регистрации процедур иммунизации доноров)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иммундауды есепке алу ведомосы</w:t>
            </w:r>
          </w:p>
          <w:p>
            <w:pPr>
              <w:spacing w:after="20"/>
              <w:ind w:left="20"/>
              <w:jc w:val="both"/>
            </w:pPr>
            <w:r>
              <w:rPr>
                <w:rFonts w:ascii="Times New Roman"/>
                <w:b w:val="false"/>
                <w:i w:val="false"/>
                <w:color w:val="000000"/>
                <w:sz w:val="20"/>
              </w:rPr>
              <w:t>
(Ведомость учета иммунизации доноров)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Донорлыққа қатысуға келген адамдарды есепке алу күнделігі</w:t>
            </w:r>
          </w:p>
          <w:p>
            <w:pPr>
              <w:spacing w:after="20"/>
              <w:ind w:left="20"/>
              <w:jc w:val="both"/>
            </w:pPr>
            <w:r>
              <w:rPr>
                <w:rFonts w:ascii="Times New Roman"/>
                <w:b w:val="false"/>
                <w:i w:val="false"/>
                <w:color w:val="000000"/>
                <w:sz w:val="20"/>
              </w:rPr>
              <w:t>
(Дневник учета лиц, обратившихся для участия в донорстве)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 мен науқастарды типтеу журналы</w:t>
            </w:r>
          </w:p>
          <w:p>
            <w:pPr>
              <w:spacing w:after="20"/>
              <w:ind w:left="20"/>
              <w:jc w:val="both"/>
            </w:pPr>
            <w:r>
              <w:rPr>
                <w:rFonts w:ascii="Times New Roman"/>
                <w:b w:val="false"/>
                <w:i w:val="false"/>
                <w:color w:val="000000"/>
                <w:sz w:val="20"/>
              </w:rPr>
              <w:t>
(Журнал типирования доноров и больных)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HLA-типтеу нәтижесі</w:t>
            </w:r>
          </w:p>
          <w:p>
            <w:pPr>
              <w:spacing w:after="20"/>
              <w:ind w:left="20"/>
              <w:jc w:val="both"/>
            </w:pPr>
            <w:r>
              <w:rPr>
                <w:rFonts w:ascii="Times New Roman"/>
                <w:b w:val="false"/>
                <w:i w:val="false"/>
                <w:color w:val="000000"/>
                <w:sz w:val="20"/>
              </w:rPr>
              <w:t>
(Результат HLA-типирования)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НLА-антиденелі донорларды тіркеу журналы</w:t>
            </w:r>
          </w:p>
          <w:p>
            <w:pPr>
              <w:spacing w:after="20"/>
              <w:ind w:left="20"/>
              <w:jc w:val="both"/>
            </w:pPr>
            <w:r>
              <w:rPr>
                <w:rFonts w:ascii="Times New Roman"/>
                <w:b w:val="false"/>
                <w:i w:val="false"/>
                <w:color w:val="000000"/>
                <w:sz w:val="20"/>
              </w:rPr>
              <w:t>
(Журнал регистрации доноров с HLA антителами)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40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дайындауды есепке алу журналы</w:t>
            </w:r>
          </w:p>
          <w:p>
            <w:pPr>
              <w:spacing w:after="20"/>
              <w:ind w:left="20"/>
              <w:jc w:val="both"/>
            </w:pPr>
            <w:r>
              <w:rPr>
                <w:rFonts w:ascii="Times New Roman"/>
                <w:b w:val="false"/>
                <w:i w:val="false"/>
                <w:color w:val="000000"/>
                <w:sz w:val="20"/>
              </w:rPr>
              <w:t>
(Журнал учета заготовки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тапсырушы донорлардан дайындалған қан компоненттерінің қозғалысын есепке алу және жарамсыздыққа шығару журналы</w:t>
            </w:r>
          </w:p>
          <w:p>
            <w:pPr>
              <w:spacing w:after="20"/>
              <w:ind w:left="20"/>
              <w:jc w:val="both"/>
            </w:pPr>
            <w:r>
              <w:rPr>
                <w:rFonts w:ascii="Times New Roman"/>
                <w:b w:val="false"/>
                <w:i w:val="false"/>
                <w:color w:val="000000"/>
                <w:sz w:val="20"/>
              </w:rPr>
              <w:t>
(Журнал учета и выбраковки компонентов крови, заготовленных от доноров кроводач)</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плазмацитаферез әдісімен өндіруді есепке алу журналы</w:t>
            </w:r>
          </w:p>
          <w:p>
            <w:pPr>
              <w:spacing w:after="20"/>
              <w:ind w:left="20"/>
              <w:jc w:val="both"/>
            </w:pPr>
            <w:r>
              <w:rPr>
                <w:rFonts w:ascii="Times New Roman"/>
                <w:b w:val="false"/>
                <w:i w:val="false"/>
                <w:color w:val="000000"/>
                <w:sz w:val="20"/>
              </w:rPr>
              <w:t>
(Журнал учета производства крови методом плазмацитофереза)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және жасуша донорларынан дайындалған қан компоненттерін есепке алу және жарамсыздыққа шығару журналы</w:t>
            </w:r>
          </w:p>
          <w:p>
            <w:pPr>
              <w:spacing w:after="20"/>
              <w:ind w:left="20"/>
              <w:jc w:val="both"/>
            </w:pPr>
            <w:r>
              <w:rPr>
                <w:rFonts w:ascii="Times New Roman"/>
                <w:b w:val="false"/>
                <w:i w:val="false"/>
                <w:color w:val="000000"/>
                <w:sz w:val="20"/>
              </w:rPr>
              <w:t>
(Журнал учета и выбраковки компонентов крови, заготовленных от доноров плазмы и клеток</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компоненттерін өндіруді есепке алу журналы</w:t>
            </w:r>
          </w:p>
          <w:p>
            <w:pPr>
              <w:spacing w:after="20"/>
              <w:ind w:left="20"/>
              <w:jc w:val="both"/>
            </w:pPr>
            <w:r>
              <w:rPr>
                <w:rFonts w:ascii="Times New Roman"/>
                <w:b w:val="false"/>
                <w:i w:val="false"/>
                <w:color w:val="000000"/>
                <w:sz w:val="20"/>
              </w:rPr>
              <w:t>
(Журнал учета производства компонентов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жасуша компоненттерін өндіруді есепке алу журналы</w:t>
            </w:r>
          </w:p>
          <w:p>
            <w:pPr>
              <w:spacing w:after="20"/>
              <w:ind w:left="20"/>
              <w:jc w:val="both"/>
            </w:pPr>
            <w:r>
              <w:rPr>
                <w:rFonts w:ascii="Times New Roman"/>
                <w:b w:val="false"/>
                <w:i w:val="false"/>
                <w:color w:val="000000"/>
                <w:sz w:val="20"/>
              </w:rPr>
              <w:t>
(Журнал учета производства клеточных компонентов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Криопреципитатты өндіруді есепке алу журналы</w:t>
            </w:r>
          </w:p>
          <w:p>
            <w:pPr>
              <w:spacing w:after="20"/>
              <w:ind w:left="20"/>
              <w:jc w:val="both"/>
            </w:pPr>
            <w:r>
              <w:rPr>
                <w:rFonts w:ascii="Times New Roman"/>
                <w:b w:val="false"/>
                <w:i w:val="false"/>
                <w:color w:val="000000"/>
                <w:sz w:val="20"/>
              </w:rPr>
              <w:t>
(Журнал учета производства криопреципитата)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Криоконсервіленген қан компоненттерін өндіру журналы</w:t>
            </w:r>
          </w:p>
          <w:p>
            <w:pPr>
              <w:spacing w:after="20"/>
              <w:ind w:left="20"/>
              <w:jc w:val="both"/>
            </w:pPr>
            <w:r>
              <w:rPr>
                <w:rFonts w:ascii="Times New Roman"/>
                <w:b w:val="false"/>
                <w:i w:val="false"/>
                <w:color w:val="000000"/>
                <w:sz w:val="20"/>
              </w:rPr>
              <w:t>
(Журнал производства криоконсервированных компонентов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оқшауланған сақталудағы қан компоненттерін тіркеу журналы</w:t>
            </w:r>
          </w:p>
          <w:p>
            <w:pPr>
              <w:spacing w:after="20"/>
              <w:ind w:left="20"/>
              <w:jc w:val="both"/>
            </w:pPr>
            <w:r>
              <w:rPr>
                <w:rFonts w:ascii="Times New Roman"/>
                <w:b w:val="false"/>
                <w:i w:val="false"/>
                <w:color w:val="000000"/>
                <w:sz w:val="20"/>
              </w:rPr>
              <w:t>
(Журнал регистрации компонентов крови, находящихся на временном изолированном хранении)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бөлмесінің жұмысын есепке алу журналы</w:t>
            </w:r>
          </w:p>
          <w:p>
            <w:pPr>
              <w:spacing w:after="20"/>
              <w:ind w:left="20"/>
              <w:jc w:val="both"/>
            </w:pPr>
            <w:r>
              <w:rPr>
                <w:rFonts w:ascii="Times New Roman"/>
                <w:b w:val="false"/>
                <w:i w:val="false"/>
                <w:color w:val="000000"/>
                <w:sz w:val="20"/>
              </w:rPr>
              <w:t>
(Журнал учета работы растворной)</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ұйымдардан түскен өтінімдерді есепке алу журналы</w:t>
            </w:r>
          </w:p>
          <w:p>
            <w:pPr>
              <w:spacing w:after="20"/>
              <w:ind w:left="20"/>
              <w:jc w:val="both"/>
            </w:pPr>
            <w:r>
              <w:rPr>
                <w:rFonts w:ascii="Times New Roman"/>
                <w:b w:val="false"/>
                <w:i w:val="false"/>
                <w:color w:val="000000"/>
                <w:sz w:val="20"/>
              </w:rPr>
              <w:t>
(Журнал учета заявок из медицинских организаций на продукты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жарамсыздығы бойынша есептен шығаруды тіркеу журналы</w:t>
            </w:r>
          </w:p>
          <w:p>
            <w:pPr>
              <w:spacing w:after="20"/>
              <w:ind w:left="20"/>
              <w:jc w:val="both"/>
            </w:pPr>
            <w:r>
              <w:rPr>
                <w:rFonts w:ascii="Times New Roman"/>
                <w:b w:val="false"/>
                <w:i w:val="false"/>
                <w:color w:val="000000"/>
                <w:sz w:val="20"/>
              </w:rPr>
              <w:t>
(Журнал регистрации списания крови и ее компонентов по браку)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Карантиндеудегі ________(плазманың түрі) плазманы тipкeу журналы</w:t>
            </w:r>
          </w:p>
          <w:p>
            <w:pPr>
              <w:spacing w:after="20"/>
              <w:ind w:left="20"/>
              <w:jc w:val="both"/>
            </w:pPr>
            <w:r>
              <w:rPr>
                <w:rFonts w:ascii="Times New Roman"/>
                <w:b w:val="false"/>
                <w:i w:val="false"/>
                <w:color w:val="000000"/>
                <w:sz w:val="20"/>
              </w:rPr>
              <w:t>
(Журнал регистрации плазмы _______(вид плазмы), находящейся на карантинизации)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Карантиндеудегі ________(плазманың түрі) плазманын кipici мен шығысының журналы</w:t>
            </w:r>
          </w:p>
          <w:p>
            <w:pPr>
              <w:spacing w:after="20"/>
              <w:ind w:left="20"/>
              <w:jc w:val="both"/>
            </w:pPr>
            <w:r>
              <w:rPr>
                <w:rFonts w:ascii="Times New Roman"/>
                <w:b w:val="false"/>
                <w:i w:val="false"/>
                <w:color w:val="000000"/>
                <w:sz w:val="20"/>
              </w:rPr>
              <w:t>
(Журнал прихода и расхода плазмы_______(вид плазмы), находящейся на карантинизации)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заттарға ақылы немесе тегін негіздегі өтінім</w:t>
            </w:r>
          </w:p>
          <w:p>
            <w:pPr>
              <w:spacing w:after="20"/>
              <w:ind w:left="20"/>
              <w:jc w:val="both"/>
            </w:pPr>
            <w:r>
              <w:rPr>
                <w:rFonts w:ascii="Times New Roman"/>
                <w:b w:val="false"/>
                <w:i w:val="false"/>
                <w:color w:val="000000"/>
                <w:sz w:val="20"/>
              </w:rPr>
              <w:t>
(Заявка на трансфузионные среды на платной или бесплатной основе)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w:t>
            </w:r>
          </w:p>
          <w:p>
            <w:pPr>
              <w:spacing w:after="20"/>
              <w:ind w:left="20"/>
              <w:jc w:val="both"/>
            </w:pPr>
            <w:r>
              <w:rPr>
                <w:rFonts w:ascii="Times New Roman"/>
                <w:b w:val="false"/>
                <w:i w:val="false"/>
                <w:color w:val="000000"/>
                <w:sz w:val="20"/>
              </w:rPr>
              <w:t>
(дней)</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компоненттері мен препараттарын, стандарттық диагностикумдарды босатуды есептеу журналы</w:t>
            </w:r>
          </w:p>
          <w:p>
            <w:pPr>
              <w:spacing w:after="20"/>
              <w:ind w:left="20"/>
              <w:jc w:val="both"/>
            </w:pPr>
            <w:r>
              <w:rPr>
                <w:rFonts w:ascii="Times New Roman"/>
                <w:b w:val="false"/>
                <w:i w:val="false"/>
                <w:color w:val="000000"/>
                <w:sz w:val="20"/>
              </w:rPr>
              <w:t>
(Журнал учета выдачи крови, ее компонентов, препаратов крови, стандартных дигностикумов)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беру бөлімшесінде қан компоненттерін есептен шығару журналы</w:t>
            </w:r>
          </w:p>
          <w:p>
            <w:pPr>
              <w:spacing w:after="20"/>
              <w:ind w:left="20"/>
              <w:jc w:val="both"/>
            </w:pPr>
            <w:r>
              <w:rPr>
                <w:rFonts w:ascii="Times New Roman"/>
                <w:b w:val="false"/>
                <w:i w:val="false"/>
                <w:color w:val="000000"/>
                <w:sz w:val="20"/>
              </w:rPr>
              <w:t>
(Журнал списания компонентов крови в отделении выдачи продукции)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беру бөлімшесі бойынша қанның, оның компоненттерінің, препараттарын және каналмастырғылардың қозғалысын есептеу ведомосы</w:t>
            </w:r>
          </w:p>
          <w:p>
            <w:pPr>
              <w:spacing w:after="20"/>
              <w:ind w:left="20"/>
              <w:jc w:val="both"/>
            </w:pPr>
            <w:r>
              <w:rPr>
                <w:rFonts w:ascii="Times New Roman"/>
                <w:b w:val="false"/>
                <w:i w:val="false"/>
                <w:color w:val="000000"/>
                <w:sz w:val="20"/>
              </w:rPr>
              <w:t>
(Ведомость учета движения крови, ее компонентов, препаратов и кровезаменителей по отделению выдачи продукции)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Карантиндегі плазманы жою aктici</w:t>
            </w:r>
          </w:p>
          <w:p>
            <w:pPr>
              <w:spacing w:after="20"/>
              <w:ind w:left="20"/>
              <w:jc w:val="both"/>
            </w:pPr>
            <w:r>
              <w:rPr>
                <w:rFonts w:ascii="Times New Roman"/>
                <w:b w:val="false"/>
                <w:i w:val="false"/>
                <w:color w:val="000000"/>
                <w:sz w:val="20"/>
              </w:rPr>
              <w:t>
(Акт уничтожения плазмы, находящейся на карантинизации)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ай(месяц)</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Донорлардың зертханалық зерттеу үшін түскен қан үлгілерін тіркеу журналы</w:t>
            </w:r>
          </w:p>
          <w:p>
            <w:pPr>
              <w:spacing w:after="20"/>
              <w:ind w:left="20"/>
              <w:jc w:val="both"/>
            </w:pPr>
            <w:r>
              <w:rPr>
                <w:rFonts w:ascii="Times New Roman"/>
                <w:b w:val="false"/>
                <w:i w:val="false"/>
                <w:color w:val="000000"/>
                <w:sz w:val="20"/>
              </w:rPr>
              <w:t>
(Журнал регистрации образцов крови доноров, поступивших для лабораторных исследований)</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Донорлардың бастапқы зертханалық тексерулерін тіркеу журналы</w:t>
            </w:r>
          </w:p>
          <w:p>
            <w:pPr>
              <w:spacing w:after="20"/>
              <w:ind w:left="20"/>
              <w:jc w:val="both"/>
            </w:pPr>
            <w:r>
              <w:rPr>
                <w:rFonts w:ascii="Times New Roman"/>
                <w:b w:val="false"/>
                <w:i w:val="false"/>
                <w:color w:val="000000"/>
                <w:sz w:val="20"/>
              </w:rPr>
              <w:t>
(Журнал регистрации первичного лабораторного обследования доноров)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биохимиялық және клиникалық зерттеулерінің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биохимических и клинических исследлваний донорской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ЕПҰ түскен қанның иммунногематологи ялық зерттеуінің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иммуногематологич еских исследований крови, поступившей из ЛПО)</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эритроциттерді дайындау журналы</w:t>
            </w:r>
          </w:p>
          <w:p>
            <w:pPr>
              <w:spacing w:after="20"/>
              <w:ind w:left="20"/>
              <w:jc w:val="both"/>
            </w:pPr>
            <w:r>
              <w:rPr>
                <w:rFonts w:ascii="Times New Roman"/>
                <w:b w:val="false"/>
                <w:i w:val="false"/>
                <w:color w:val="000000"/>
                <w:sz w:val="20"/>
              </w:rPr>
              <w:t>
(Журнал изготовления стандартных эритроцитов)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қанының иммуногематологиялық зерттеулерінің нәтижелерін тіркеу журналы</w:t>
            </w:r>
          </w:p>
          <w:p>
            <w:pPr>
              <w:spacing w:after="20"/>
              <w:ind w:left="20"/>
              <w:jc w:val="both"/>
            </w:pPr>
            <w:r>
              <w:rPr>
                <w:rFonts w:ascii="Times New Roman"/>
                <w:b w:val="false"/>
                <w:i w:val="false"/>
                <w:color w:val="000000"/>
                <w:sz w:val="20"/>
              </w:rPr>
              <w:t>
(Журнал регистрации результатов иммуногематологических исследований донорской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арнайы іріктелген донор қанын тіркеу журналы</w:t>
            </w:r>
          </w:p>
          <w:p>
            <w:pPr>
              <w:spacing w:after="20"/>
              <w:ind w:left="20"/>
              <w:jc w:val="both"/>
            </w:pPr>
            <w:r>
              <w:rPr>
                <w:rFonts w:ascii="Times New Roman"/>
                <w:b w:val="false"/>
                <w:i w:val="false"/>
                <w:color w:val="000000"/>
                <w:sz w:val="20"/>
              </w:rPr>
              <w:t>
(Журнал регистрации индивидуального и специального подбора донорской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іріктелген қан нәтижесі</w:t>
            </w:r>
          </w:p>
          <w:p>
            <w:pPr>
              <w:spacing w:after="20"/>
              <w:ind w:left="20"/>
              <w:jc w:val="both"/>
            </w:pPr>
            <w:r>
              <w:rPr>
                <w:rFonts w:ascii="Times New Roman"/>
                <w:b w:val="false"/>
                <w:i w:val="false"/>
                <w:color w:val="000000"/>
                <w:sz w:val="20"/>
              </w:rPr>
              <w:t>
(Результат индивидуального подбора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ұйымына трансфузиялық заттардың берілуін есепке алу қартасы</w:t>
            </w:r>
          </w:p>
          <w:p>
            <w:pPr>
              <w:spacing w:after="20"/>
              <w:ind w:left="20"/>
              <w:jc w:val="both"/>
            </w:pPr>
            <w:r>
              <w:rPr>
                <w:rFonts w:ascii="Times New Roman"/>
                <w:b w:val="false"/>
                <w:i w:val="false"/>
                <w:color w:val="000000"/>
                <w:sz w:val="20"/>
              </w:rPr>
              <w:t>
(Карта учета выдачи трансфузионных сред медицинской организации)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эритроциттер мен лимфоциттер дайындау үшiн донордан алынған қанды есепке алу картасы</w:t>
            </w:r>
          </w:p>
          <w:p>
            <w:pPr>
              <w:spacing w:after="20"/>
              <w:ind w:left="20"/>
              <w:jc w:val="both"/>
            </w:pPr>
            <w:r>
              <w:rPr>
                <w:rFonts w:ascii="Times New Roman"/>
                <w:b w:val="false"/>
                <w:i w:val="false"/>
                <w:color w:val="000000"/>
                <w:sz w:val="20"/>
              </w:rPr>
              <w:t>
(Карта учета крови, взятой у донора для приготовления стандартных эритроцитов и лимфоцитов)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қояндарының эритроциттерi қоюын дайындауды тiркеу журналы</w:t>
            </w:r>
          </w:p>
          <w:p>
            <w:pPr>
              <w:spacing w:after="20"/>
              <w:ind w:left="20"/>
              <w:jc w:val="both"/>
            </w:pPr>
            <w:r>
              <w:rPr>
                <w:rFonts w:ascii="Times New Roman"/>
                <w:b w:val="false"/>
                <w:i w:val="false"/>
                <w:color w:val="000000"/>
                <w:sz w:val="20"/>
              </w:rPr>
              <w:t>
(Журнал регистрации приготовления взвеси эритроцитов кроликов)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Изоиммунды тұлғаны есепке алу қартасы</w:t>
            </w:r>
          </w:p>
          <w:p>
            <w:pPr>
              <w:spacing w:after="20"/>
              <w:ind w:left="20"/>
              <w:jc w:val="both"/>
            </w:pPr>
            <w:r>
              <w:rPr>
                <w:rFonts w:ascii="Times New Roman"/>
                <w:b w:val="false"/>
                <w:i w:val="false"/>
                <w:color w:val="000000"/>
                <w:sz w:val="20"/>
              </w:rPr>
              <w:t>
(Карта учета изоиммунного лица)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 бойынша стандартты сарысу дайындау үшін түскен материалдарды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для изготовления стандартной сыворотки системы АВО)</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АВО сарысуын тіркеу журналы</w:t>
            </w:r>
          </w:p>
          <w:p>
            <w:pPr>
              <w:spacing w:after="20"/>
              <w:ind w:left="20"/>
              <w:jc w:val="both"/>
            </w:pPr>
            <w:r>
              <w:rPr>
                <w:rFonts w:ascii="Times New Roman"/>
                <w:b w:val="false"/>
                <w:i w:val="false"/>
                <w:color w:val="000000"/>
                <w:sz w:val="20"/>
              </w:rPr>
              <w:t>
(Журнал регистрации изготовленной стандартной сыворотки АВО)</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Антиальфастафилол изинді сарысуларда, донорлар плазмасында, иммундық препараттарда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определения антиальфастафилол изина в сыворотках, плазме доноров, иммунопрепаратах)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үй қояндарының сарысуында антиальфастафилол изинді анықтау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определения антиальфастафилол изина в сыворотке кроликов-доноров)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Стафилококктік альфатоксиннің (Lh) гемолиздік әсерінің лимитін анықтау журналы</w:t>
            </w:r>
          </w:p>
          <w:p>
            <w:pPr>
              <w:spacing w:after="20"/>
              <w:ind w:left="20"/>
              <w:jc w:val="both"/>
            </w:pPr>
            <w:r>
              <w:rPr>
                <w:rFonts w:ascii="Times New Roman"/>
                <w:b w:val="false"/>
                <w:i w:val="false"/>
                <w:color w:val="000000"/>
                <w:sz w:val="20"/>
              </w:rPr>
              <w:t>
(Журнал определения лимита гемолитического действия (Lh) стафилококкового альфатоксина)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антиальфастафилол изинді анықтау нәтижесі (плазма, сарысу, иммуноглобулин)</w:t>
            </w:r>
          </w:p>
          <w:p>
            <w:pPr>
              <w:spacing w:after="20"/>
              <w:ind w:left="20"/>
              <w:jc w:val="both"/>
            </w:pPr>
            <w:r>
              <w:rPr>
                <w:rFonts w:ascii="Times New Roman"/>
                <w:b w:val="false"/>
                <w:i w:val="false"/>
                <w:color w:val="000000"/>
                <w:sz w:val="20"/>
              </w:rPr>
              <w:t>
(Результат определения антистафилолизина в донорской(-ом) (плазма, сыворотка, ммуноглобулин))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p>
            <w:pPr>
              <w:spacing w:after="20"/>
              <w:ind w:left="20"/>
              <w:jc w:val="both"/>
            </w:pPr>
            <w:r>
              <w:rPr>
                <w:rFonts w:ascii="Times New Roman"/>
                <w:b w:val="false"/>
                <w:i w:val="false"/>
                <w:color w:val="000000"/>
                <w:sz w:val="20"/>
              </w:rPr>
              <w:t>
(год)</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антирезус сарысуды (peaгенттi, реактивті) дайындау үшiн түскен материалды тіркеу журналы</w:t>
            </w:r>
          </w:p>
          <w:p>
            <w:pPr>
              <w:spacing w:after="20"/>
              <w:ind w:left="20"/>
              <w:jc w:val="both"/>
            </w:pPr>
            <w:r>
              <w:rPr>
                <w:rFonts w:ascii="Times New Roman"/>
                <w:b w:val="false"/>
                <w:i w:val="false"/>
                <w:color w:val="000000"/>
                <w:sz w:val="20"/>
              </w:rPr>
              <w:t>
(Журнал регистрации материала, поступившего для изготовления стандартной сыворотки антирезус (реагента, реактива))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Скринингке түскен сарысуларды есепке алу журналы</w:t>
            </w:r>
          </w:p>
          <w:p>
            <w:pPr>
              <w:spacing w:after="20"/>
              <w:ind w:left="20"/>
              <w:jc w:val="both"/>
            </w:pPr>
            <w:r>
              <w:rPr>
                <w:rFonts w:ascii="Times New Roman"/>
                <w:b w:val="false"/>
                <w:i w:val="false"/>
                <w:color w:val="000000"/>
                <w:sz w:val="20"/>
              </w:rPr>
              <w:t>
(Журнал учета поступления сывороток на скрининг)</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стандартты антирезус сарысуларын (реагентті, реактивті) тіркеу журналы</w:t>
            </w:r>
          </w:p>
          <w:p>
            <w:pPr>
              <w:spacing w:after="20"/>
              <w:ind w:left="20"/>
              <w:jc w:val="both"/>
            </w:pPr>
            <w:r>
              <w:rPr>
                <w:rFonts w:ascii="Times New Roman"/>
                <w:b w:val="false"/>
                <w:i w:val="false"/>
                <w:color w:val="000000"/>
                <w:sz w:val="20"/>
              </w:rPr>
              <w:t>
(Журнал регистрации изготовленной стандартной сыворотки антирезус (реагента, реактива))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гемотрансфузиялық инфекцияларға тексеру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обследования доноров на гемотрансфузионны е инфекции)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Донорлардың бастапқы-позитивті сарысуының үлгілерін трансфузиялық инфекцияларға қайта зерттеуді тіркеу журналы</w:t>
            </w:r>
          </w:p>
          <w:p>
            <w:pPr>
              <w:spacing w:after="20"/>
              <w:ind w:left="20"/>
              <w:jc w:val="both"/>
            </w:pPr>
            <w:r>
              <w:rPr>
                <w:rFonts w:ascii="Times New Roman"/>
                <w:b w:val="false"/>
                <w:i w:val="false"/>
                <w:color w:val="000000"/>
                <w:sz w:val="20"/>
              </w:rPr>
              <w:t>
(Журнал регистрации повторных исследований первично-позитивных образцов сывороток доноров на трансфузионые инфекции)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инфекция зертханасының ақылы қызметтерін тіркеу журналы</w:t>
            </w:r>
          </w:p>
          <w:p>
            <w:pPr>
              <w:spacing w:after="20"/>
              <w:ind w:left="20"/>
              <w:jc w:val="both"/>
            </w:pPr>
            <w:r>
              <w:rPr>
                <w:rFonts w:ascii="Times New Roman"/>
                <w:b w:val="false"/>
                <w:i w:val="false"/>
                <w:color w:val="000000"/>
                <w:sz w:val="20"/>
              </w:rPr>
              <w:t>
(Журнал регистрации платных услуг лаборатории трансфузионных инфекций)</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трансфузиялық инфекцияларға ақылы зерттеуді тіркеу журналы</w:t>
            </w:r>
          </w:p>
          <w:p>
            <w:pPr>
              <w:spacing w:after="20"/>
              <w:ind w:left="20"/>
              <w:jc w:val="both"/>
            </w:pPr>
            <w:r>
              <w:rPr>
                <w:rFonts w:ascii="Times New Roman"/>
                <w:b w:val="false"/>
                <w:i w:val="false"/>
                <w:color w:val="000000"/>
                <w:sz w:val="20"/>
              </w:rPr>
              <w:t>
(Журнал регистрации платных исследований на трансфузионные инфекции органов и тканей)</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трансфузиялық инфекцияларға тексеруді тіркеу журналы</w:t>
            </w:r>
          </w:p>
          <w:p>
            <w:pPr>
              <w:spacing w:after="20"/>
              <w:ind w:left="20"/>
              <w:jc w:val="both"/>
            </w:pPr>
            <w:r>
              <w:rPr>
                <w:rFonts w:ascii="Times New Roman"/>
                <w:b w:val="false"/>
                <w:i w:val="false"/>
                <w:color w:val="000000"/>
                <w:sz w:val="20"/>
              </w:rPr>
              <w:t>
(Журнал регистрации обследования сотрудников на трансфузионные инфекции)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препараттарын трансфузиялық инфекцияларға зерттеуді тіркеу журналы</w:t>
            </w:r>
          </w:p>
          <w:p>
            <w:pPr>
              <w:spacing w:after="20"/>
              <w:ind w:left="20"/>
              <w:jc w:val="both"/>
            </w:pPr>
            <w:r>
              <w:rPr>
                <w:rFonts w:ascii="Times New Roman"/>
                <w:b w:val="false"/>
                <w:i w:val="false"/>
                <w:color w:val="000000"/>
                <w:sz w:val="20"/>
              </w:rPr>
              <w:t>
(Журнал регистрации исследований препаратов крови на трансфузионные инфекции)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Мұрағатталған донор қан сарысуларының үлгілерін тіркеу журналы</w:t>
            </w:r>
          </w:p>
          <w:p>
            <w:pPr>
              <w:spacing w:after="20"/>
              <w:ind w:left="20"/>
              <w:jc w:val="both"/>
            </w:pPr>
            <w:r>
              <w:rPr>
                <w:rFonts w:ascii="Times New Roman"/>
                <w:b w:val="false"/>
                <w:i w:val="false"/>
                <w:color w:val="000000"/>
                <w:sz w:val="20"/>
              </w:rPr>
              <w:t>
(Журнал регистрации архивируемых образцов сывороток крови доноров)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мұздату процесін жазу журналы</w:t>
            </w:r>
          </w:p>
          <w:p>
            <w:pPr>
              <w:spacing w:after="20"/>
              <w:ind w:left="20"/>
              <w:jc w:val="both"/>
            </w:pPr>
            <w:r>
              <w:rPr>
                <w:rFonts w:ascii="Times New Roman"/>
                <w:b w:val="false"/>
                <w:i w:val="false"/>
                <w:color w:val="000000"/>
                <w:sz w:val="20"/>
              </w:rPr>
              <w:t>
(Журнал записи процесса замораживания продукта)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Плазманың түсуін тіркеу журналы</w:t>
            </w:r>
          </w:p>
          <w:p>
            <w:pPr>
              <w:spacing w:after="20"/>
              <w:ind w:left="20"/>
              <w:jc w:val="both"/>
            </w:pPr>
            <w:r>
              <w:rPr>
                <w:rFonts w:ascii="Times New Roman"/>
                <w:b w:val="false"/>
                <w:i w:val="false"/>
                <w:color w:val="000000"/>
                <w:sz w:val="20"/>
              </w:rPr>
              <w:t>
(Журнал регистрации поступления плазмы)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фракциялауға беру журналы</w:t>
            </w:r>
          </w:p>
          <w:p>
            <w:pPr>
              <w:spacing w:after="20"/>
              <w:ind w:left="20"/>
              <w:jc w:val="both"/>
            </w:pPr>
            <w:r>
              <w:rPr>
                <w:rFonts w:ascii="Times New Roman"/>
                <w:b w:val="false"/>
                <w:i w:val="false"/>
                <w:color w:val="000000"/>
                <w:sz w:val="20"/>
              </w:rPr>
              <w:t>
(Журнал передачи плазмы на фракционирование)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қозғалысының журналы</w:t>
            </w:r>
          </w:p>
          <w:p>
            <w:pPr>
              <w:spacing w:after="20"/>
              <w:ind w:left="20"/>
              <w:jc w:val="both"/>
            </w:pPr>
            <w:r>
              <w:rPr>
                <w:rFonts w:ascii="Times New Roman"/>
                <w:b w:val="false"/>
                <w:i w:val="false"/>
                <w:color w:val="000000"/>
                <w:sz w:val="20"/>
              </w:rPr>
              <w:t>
(Журнал движения продукции)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ерітіндісін өндірудің техникалық үдерісі журналы</w:t>
            </w:r>
          </w:p>
          <w:p>
            <w:pPr>
              <w:spacing w:after="20"/>
              <w:ind w:left="20"/>
              <w:jc w:val="both"/>
            </w:pPr>
            <w:r>
              <w:rPr>
                <w:rFonts w:ascii="Times New Roman"/>
                <w:b w:val="false"/>
                <w:i w:val="false"/>
                <w:color w:val="000000"/>
                <w:sz w:val="20"/>
              </w:rPr>
              <w:t>
(Журнал технологического процесса производства раствора альбумина)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иммуноглобулинін өндірудің технологиялық үдерісі журналы</w:t>
            </w:r>
          </w:p>
          <w:p>
            <w:pPr>
              <w:spacing w:after="20"/>
              <w:ind w:left="20"/>
              <w:jc w:val="both"/>
            </w:pPr>
            <w:r>
              <w:rPr>
                <w:rFonts w:ascii="Times New Roman"/>
                <w:b w:val="false"/>
                <w:i w:val="false"/>
                <w:color w:val="000000"/>
                <w:sz w:val="20"/>
              </w:rPr>
              <w:t>
(Журнал технологического процесса производства иммуноглобулина человека)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Жөнелтпе құжаттың №___ (Накладная №___ (Плазманың атауы және мөлшері (литр)</w:t>
            </w:r>
          </w:p>
          <w:p>
            <w:pPr>
              <w:spacing w:after="20"/>
              <w:ind w:left="20"/>
              <w:jc w:val="both"/>
            </w:pPr>
            <w:r>
              <w:rPr>
                <w:rFonts w:ascii="Times New Roman"/>
                <w:b w:val="false"/>
                <w:i w:val="false"/>
                <w:color w:val="000000"/>
                <w:sz w:val="20"/>
              </w:rPr>
              <w:t>
(Наименование плазмы и ее количество в литрах))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лиофилизациялау процесін жазу журналы</w:t>
            </w:r>
          </w:p>
          <w:p>
            <w:pPr>
              <w:spacing w:after="20"/>
              <w:ind w:left="20"/>
              <w:jc w:val="both"/>
            </w:pPr>
            <w:r>
              <w:rPr>
                <w:rFonts w:ascii="Times New Roman"/>
                <w:b w:val="false"/>
                <w:i w:val="false"/>
                <w:color w:val="000000"/>
                <w:sz w:val="20"/>
              </w:rPr>
              <w:t>
(Журнал записи процесса лиофилизации продукта)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Журнал,80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сапасын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контроля качества компонентов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қолдарын тазалаудың және донордың шынтақ бүгілетін жер терісінің тиімділігін микробиологиялық зерттеу журналы</w:t>
            </w:r>
          </w:p>
          <w:p>
            <w:pPr>
              <w:spacing w:after="20"/>
              <w:ind w:left="20"/>
              <w:jc w:val="both"/>
            </w:pPr>
            <w:r>
              <w:rPr>
                <w:rFonts w:ascii="Times New Roman"/>
                <w:b w:val="false"/>
                <w:i w:val="false"/>
                <w:color w:val="000000"/>
                <w:sz w:val="20"/>
              </w:rPr>
              <w:t>
(Журнал бактериологических исследований эффективности обработки рук персонала и кожи локтевых сгибов доноров)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мен препараттарын өндіру үшін негізгі материалдарды, реагенттерді, ерітінділерді, медициналық мақсаттағы құралдарды іштей бақылау журналы</w:t>
            </w:r>
          </w:p>
          <w:p>
            <w:pPr>
              <w:spacing w:after="20"/>
              <w:ind w:left="20"/>
              <w:jc w:val="both"/>
            </w:pPr>
            <w:r>
              <w:rPr>
                <w:rFonts w:ascii="Times New Roman"/>
                <w:b w:val="false"/>
                <w:i w:val="false"/>
                <w:color w:val="000000"/>
                <w:sz w:val="20"/>
              </w:rPr>
              <w:t>
(Журнал входного контроля основных материалов, реагентов, растворов, изделий медицинского назначения для производства компонентов и препаратов крови)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Шөлмектер мен тығындарды өңдеу сапасын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контроля и качества обработки бутылок и пробок)</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бөліміне (СББ) ұсынылған өнімдерді көзбен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контроля качества продукции, предъявляемых отделу контроля качества (ОКК)</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препараттарының, қаналмастырғыш заттардың сынақ үлгiлерiн Республикалық сапаны бақылау зертханасында сапасын тексеруге iрiктеп алу aктici</w:t>
            </w:r>
          </w:p>
          <w:p>
            <w:pPr>
              <w:spacing w:after="20"/>
              <w:ind w:left="20"/>
              <w:jc w:val="both"/>
            </w:pPr>
            <w:r>
              <w:rPr>
                <w:rFonts w:ascii="Times New Roman"/>
                <w:b w:val="false"/>
                <w:i w:val="false"/>
                <w:color w:val="000000"/>
                <w:sz w:val="20"/>
              </w:rPr>
              <w:t>
(Акт отбора проб компонентов, препаратов крови, кровезаменителей для проверки их качества в Республиканскую лабораторию контроля качества)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бақылау нәтижелерін тіркеу журналы</w:t>
            </w:r>
          </w:p>
          <w:p>
            <w:pPr>
              <w:spacing w:after="20"/>
              <w:ind w:left="20"/>
              <w:jc w:val="both"/>
            </w:pPr>
            <w:r>
              <w:rPr>
                <w:rFonts w:ascii="Times New Roman"/>
                <w:b w:val="false"/>
                <w:i w:val="false"/>
                <w:color w:val="000000"/>
                <w:sz w:val="20"/>
              </w:rPr>
              <w:t>
(Журнал регистрации результатов биологического контроля)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Препараттарды, ерітінділер мен инъекцияға арналған суды ФС (ВФС)-ке сәйкес тексеру нәтижелерін және талдау төлқұжаттарының берілуін тіркеу журналы</w:t>
            </w:r>
          </w:p>
          <w:p>
            <w:pPr>
              <w:spacing w:after="20"/>
              <w:ind w:left="20"/>
              <w:jc w:val="both"/>
            </w:pPr>
            <w:r>
              <w:rPr>
                <w:rFonts w:ascii="Times New Roman"/>
                <w:b w:val="false"/>
                <w:i w:val="false"/>
                <w:color w:val="000000"/>
                <w:sz w:val="20"/>
              </w:rPr>
              <w:t>
(Журнал регистрации результатов контроля препаратов, растворов и воды для инъекций в соответствии с ФС (ВФС) и выдачи аналитических паспортов)</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төлқұжаты</w:t>
            </w:r>
          </w:p>
          <w:p>
            <w:pPr>
              <w:spacing w:after="20"/>
              <w:ind w:left="20"/>
              <w:jc w:val="both"/>
            </w:pPr>
            <w:r>
              <w:rPr>
                <w:rFonts w:ascii="Times New Roman"/>
                <w:b w:val="false"/>
                <w:i w:val="false"/>
                <w:color w:val="000000"/>
                <w:sz w:val="20"/>
              </w:rPr>
              <w:t>
(Аналитический паспорт)</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дмн*</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дайын өнім қоймасына берілуін тіркеу журналы</w:t>
            </w:r>
          </w:p>
          <w:p>
            <w:pPr>
              <w:spacing w:after="20"/>
              <w:ind w:left="20"/>
              <w:jc w:val="both"/>
            </w:pPr>
            <w:r>
              <w:rPr>
                <w:rFonts w:ascii="Times New Roman"/>
                <w:b w:val="false"/>
                <w:i w:val="false"/>
                <w:color w:val="000000"/>
                <w:sz w:val="20"/>
              </w:rPr>
              <w:t>
(Журнал регистрации выдачи продукции на складе готовой продукции)</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дмн*</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бөлімшесі (СББ) жарамсыз деп тапқан қан препараттарын тіркеу журналы</w:t>
            </w:r>
          </w:p>
          <w:p>
            <w:pPr>
              <w:spacing w:after="20"/>
              <w:ind w:left="20"/>
              <w:jc w:val="both"/>
            </w:pPr>
            <w:r>
              <w:rPr>
                <w:rFonts w:ascii="Times New Roman"/>
                <w:b w:val="false"/>
                <w:i w:val="false"/>
                <w:color w:val="000000"/>
                <w:sz w:val="20"/>
              </w:rPr>
              <w:t>
(Журнал регистрации препаратов крови, забракованных отделением контроля качества (ОКК)</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бiлдiрiлген рекламацияларды (наразылықтарды) есепке алу журналы</w:t>
            </w:r>
          </w:p>
          <w:p>
            <w:pPr>
              <w:spacing w:after="20"/>
              <w:ind w:left="20"/>
              <w:jc w:val="both"/>
            </w:pPr>
            <w:r>
              <w:rPr>
                <w:rFonts w:ascii="Times New Roman"/>
                <w:b w:val="false"/>
                <w:i w:val="false"/>
                <w:color w:val="000000"/>
                <w:sz w:val="20"/>
              </w:rPr>
              <w:t>
(Журнал учета рекламации (претензий) на продукцию)</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p>
            <w:pPr>
              <w:spacing w:after="20"/>
              <w:ind w:left="20"/>
              <w:jc w:val="both"/>
            </w:pPr>
            <w:r>
              <w:rPr>
                <w:rFonts w:ascii="Times New Roman"/>
                <w:b w:val="false"/>
                <w:i w:val="false"/>
                <w:color w:val="000000"/>
                <w:sz w:val="20"/>
              </w:rPr>
              <w:t>
(лет)</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үлгілер мен оларды бақылау нәтижелерін тіркеуді есепке алу журналы</w:t>
            </w:r>
          </w:p>
          <w:p>
            <w:pPr>
              <w:spacing w:after="20"/>
              <w:ind w:left="20"/>
              <w:jc w:val="both"/>
            </w:pPr>
            <w:r>
              <w:rPr>
                <w:rFonts w:ascii="Times New Roman"/>
                <w:b w:val="false"/>
                <w:i w:val="false"/>
                <w:color w:val="000000"/>
                <w:sz w:val="20"/>
              </w:rPr>
              <w:t>
(Журнал учета архивных образцов и регистрации результатов их контроля)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72 бет (страниц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дмн* - до минования надобности.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header.xml" Type="http://schemas.openxmlformats.org/officeDocument/2006/relationships/header" Id="rId15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