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e248" w14:textId="05ae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саласында жеке кәсіпкерлік саласындағы субъектілердің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 министрінің м.а. 2011 жылғы 15 қыркүйектегі № 322 және Қазақстан Республикасы Экономикалық даму және Сауда министрінің м.а. 2011 жылғы 16 қыркүйектегі № 303 Бірлескен бұйрығы. Қазақстан Республикасы Әділет министрлігінде 2011 жылы 10 қазанда № 7247 тіркелді. Күші жойылды - Қазақстан Республикасы Атом энергиясы агенттігі төрағасының 2012 жылғы 14 қарашадағы № 22-пр және Қазақстан Республикасы Экономикалық даму және сауда министрінің 2012 жылғы 20 қарашадағы № 311 Бірлескен бұйрығымен</w:t>
      </w:r>
    </w:p>
    <w:p>
      <w:pPr>
        <w:spacing w:after="0"/>
        <w:ind w:left="0"/>
        <w:jc w:val="both"/>
      </w:pPr>
      <w:r>
        <w:rPr>
          <w:rFonts w:ascii="Times New Roman"/>
          <w:b w:val="false"/>
          <w:i w:val="false"/>
          <w:color w:val="ff0000"/>
          <w:sz w:val="28"/>
        </w:rPr>
        <w:t xml:space="preserve">      Ескерту. Күші жойылды - ҚР Атом энергиясы агенттігі төрағасының 2012.11.14 № 22-пр және ҚР Экономикалық даму және сауда министрінің 2012.11.20 № 311 (алғаш ресми жарияланған күнінен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Атом энергиясы саласында жеке кәсіпкерлік саласындағы субъектілердің тәуекел дәрежесін бағалау </w:t>
      </w:r>
      <w:r>
        <w:rPr>
          <w:rFonts w:ascii="Times New Roman"/>
          <w:b w:val="false"/>
          <w:i w:val="false"/>
          <w:color w:val="000000"/>
          <w:sz w:val="28"/>
        </w:rPr>
        <w:t>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Атом энергиясы комитеті (Т.М.Жантикин):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«Атом энергиясын пайдалану саласындағы тәуекел дәрежесін бағалау өлшемдерін бекіту туралы» (нормативтік құқықтық актілердің мемлекеттік тізілімінде № 6080 болып тіркелген, Қазақстан Республикасының орталық атқарушы және өзге де орталық мемлекеттік органдарының 2010 жылғы № 11 Актілер жинағында жарияланған, Қазақстан Республикасының орталық атқарушы және өзге де мемлекеттік органдарының нормативтік құқықтық актілері бюллетенінде, 2011 жыл, № 1, 394-құжат) Қазақстан Республикасы Экономика және бюджеттік жоспарлау министрінің 2010 жылғы 19 ақпандағы № 81 және Қазақстан Республикасы Энергетика және минералдық ресурстар министрі міндетін атқарушының 2010 жылғы 15 ақпандағы № 33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технологиялар     Экономикалық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және сауда министрінің</w:t>
      </w:r>
      <w:r>
        <w:br/>
      </w:r>
      <w:r>
        <w:rPr>
          <w:rFonts w:ascii="Times New Roman"/>
          <w:b w:val="false"/>
          <w:i w:val="false"/>
          <w:color w:val="000000"/>
          <w:sz w:val="28"/>
        </w:rPr>
        <w:t>
</w:t>
      </w:r>
      <w:r>
        <w:rPr>
          <w:rFonts w:ascii="Times New Roman"/>
          <w:b w:val="false"/>
          <w:i/>
          <w:color w:val="000000"/>
          <w:sz w:val="28"/>
        </w:rPr>
        <w:t>      ______________ А Рау                  міндетін атқарушы</w:t>
      </w:r>
      <w:r>
        <w:br/>
      </w:r>
      <w:r>
        <w:rPr>
          <w:rFonts w:ascii="Times New Roman"/>
          <w:b w:val="false"/>
          <w:i w:val="false"/>
          <w:color w:val="000000"/>
          <w:sz w:val="28"/>
        </w:rPr>
        <w:t>
</w:t>
      </w:r>
      <w:r>
        <w:rPr>
          <w:rFonts w:ascii="Times New Roman"/>
          <w:b w:val="false"/>
          <w:i/>
          <w:color w:val="000000"/>
          <w:sz w:val="28"/>
        </w:rPr>
        <w:t>                                            __________ М. Құсайынов</w:t>
      </w:r>
    </w:p>
    <w:bookmarkStart w:name="z10" w:id="1"/>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жаңа технологиялар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15 қыркүйектегі    </w:t>
      </w:r>
      <w:r>
        <w:br/>
      </w:r>
      <w:r>
        <w:rPr>
          <w:rFonts w:ascii="Times New Roman"/>
          <w:b w:val="false"/>
          <w:i w:val="false"/>
          <w:color w:val="000000"/>
          <w:sz w:val="28"/>
        </w:rPr>
        <w:t xml:space="preserve">
№ 322               </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16 қыркүйектегі   </w:t>
      </w:r>
      <w:r>
        <w:br/>
      </w:r>
      <w:r>
        <w:rPr>
          <w:rFonts w:ascii="Times New Roman"/>
          <w:b w:val="false"/>
          <w:i w:val="false"/>
          <w:color w:val="000000"/>
          <w:sz w:val="28"/>
        </w:rPr>
        <w:t xml:space="preserve">
№ 303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Атом энергиясы саласында жеке кәсіпкерлік саласындағы субъектілердің тәуекел дәрежесін бағалау өлшемдері</w:t>
      </w:r>
    </w:p>
    <w:bookmarkEnd w:id="2"/>
    <w:bookmarkStart w:name="z12" w:id="3"/>
    <w:p>
      <w:pPr>
        <w:spacing w:after="0"/>
        <w:ind w:left="0"/>
        <w:jc w:val="both"/>
      </w:pPr>
      <w:r>
        <w:rPr>
          <w:rFonts w:ascii="Times New Roman"/>
          <w:b w:val="false"/>
          <w:i w:val="false"/>
          <w:color w:val="000000"/>
          <w:sz w:val="28"/>
        </w:rPr>
        <w:t>
      1. Осы Атом энергиясы саласында жеке кәсіпкерлік саласындағы субъектілердің тәуекел дәрежесін бағалау өлшемдері (бұдан әрі - Өлшемдер) атом энергиясын пайдалану қызметімен айналысатын ұйымдарды (бұдан әрі - атом энергиясы саласында жеке кәсіпкерлік саласындағы субъектілер) тәуекел дәрежесіне жатқызу мақсатында «Атом энергиясын пайдалану туралы» Қазақстан Республикасының 1997 жылғы 14 сәуірдегі Заңының </w:t>
      </w:r>
      <w:r>
        <w:rPr>
          <w:rFonts w:ascii="Times New Roman"/>
          <w:b w:val="false"/>
          <w:i w:val="false"/>
          <w:color w:val="000000"/>
          <w:sz w:val="28"/>
        </w:rPr>
        <w:t>8-бабының</w:t>
      </w:r>
      <w:r>
        <w:rPr>
          <w:rFonts w:ascii="Times New Roman"/>
          <w:b w:val="false"/>
          <w:i w:val="false"/>
          <w:color w:val="000000"/>
          <w:sz w:val="28"/>
        </w:rPr>
        <w:t> 11-тармағына және «Қазақстан Республикасындағы мемлекеттік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Өлшемдерде мынадай негізгі ұғым пайдаланылады:</w:t>
      </w:r>
      <w:r>
        <w:br/>
      </w:r>
      <w:r>
        <w:rPr>
          <w:rFonts w:ascii="Times New Roman"/>
          <w:b w:val="false"/>
          <w:i w:val="false"/>
          <w:color w:val="000000"/>
          <w:sz w:val="28"/>
        </w:rPr>
        <w:t>
</w:t>
      </w:r>
      <w:r>
        <w:rPr>
          <w:rFonts w:ascii="Times New Roman"/>
          <w:b w:val="false"/>
          <w:i w:val="false"/>
          <w:color w:val="000000"/>
          <w:sz w:val="28"/>
        </w:rPr>
        <w:t>
      тәуекел - атом энергиясын пайдалану саласындағы тексерілетін субъектінің қызметі нәтижесінде оның салдарының ауырлық дәрежесін ескере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3. Атом энергиясы саласында жеке кәсіпкерлік саласындағы субъектілердің тәуекел дәрежесін бағалау мынадай өлшемдерге негізделеді:</w:t>
      </w:r>
      <w:r>
        <w:br/>
      </w:r>
      <w:r>
        <w:rPr>
          <w:rFonts w:ascii="Times New Roman"/>
          <w:b w:val="false"/>
          <w:i w:val="false"/>
          <w:color w:val="000000"/>
          <w:sz w:val="28"/>
        </w:rPr>
        <w:t>
</w:t>
      </w:r>
      <w:r>
        <w:rPr>
          <w:rFonts w:ascii="Times New Roman"/>
          <w:b w:val="false"/>
          <w:i w:val="false"/>
          <w:color w:val="000000"/>
          <w:sz w:val="28"/>
        </w:rPr>
        <w:t>
      объектінің ықтимал қауіп-қатер бойынша санаты (радиациялық және ядролық);</w:t>
      </w:r>
      <w:r>
        <w:br/>
      </w:r>
      <w:r>
        <w:rPr>
          <w:rFonts w:ascii="Times New Roman"/>
          <w:b w:val="false"/>
          <w:i w:val="false"/>
          <w:color w:val="000000"/>
          <w:sz w:val="28"/>
        </w:rPr>
        <w:t>
</w:t>
      </w:r>
      <w:r>
        <w:rPr>
          <w:rFonts w:ascii="Times New Roman"/>
          <w:b w:val="false"/>
          <w:i w:val="false"/>
          <w:color w:val="000000"/>
          <w:sz w:val="28"/>
        </w:rPr>
        <w:t>
      пайдаланылатын иондаушы сәуле көздерінің қауіп-қатер деңгейі;</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 жүзеге асырылатын жұмыстардың радиациялық қауіп-қатер деңгейі.</w:t>
      </w:r>
      <w:r>
        <w:br/>
      </w:r>
      <w:r>
        <w:rPr>
          <w:rFonts w:ascii="Times New Roman"/>
          <w:b w:val="false"/>
          <w:i w:val="false"/>
          <w:color w:val="000000"/>
          <w:sz w:val="28"/>
        </w:rPr>
        <w:t>
</w:t>
      </w:r>
      <w:r>
        <w:rPr>
          <w:rFonts w:ascii="Times New Roman"/>
          <w:b w:val="false"/>
          <w:i w:val="false"/>
          <w:color w:val="000000"/>
          <w:sz w:val="28"/>
        </w:rPr>
        <w:t>
      4. Атом энергиясы саласында жеке кәсіпкерлік саласындағы субъектілер тәуекел дәрежесіне байланысты жоғары, орташа немесе болмашы тәуекел топтарға бөлінеді.</w:t>
      </w:r>
      <w:r>
        <w:br/>
      </w:r>
      <w:r>
        <w:rPr>
          <w:rFonts w:ascii="Times New Roman"/>
          <w:b w:val="false"/>
          <w:i w:val="false"/>
          <w:color w:val="000000"/>
          <w:sz w:val="28"/>
        </w:rPr>
        <w:t>
</w:t>
      </w:r>
      <w:r>
        <w:rPr>
          <w:rFonts w:ascii="Times New Roman"/>
          <w:b w:val="false"/>
          <w:i w:val="false"/>
          <w:color w:val="000000"/>
          <w:sz w:val="28"/>
        </w:rPr>
        <w:t>
      5. Жоғары тәуекел тобына ядролық қондырғыларды (реакторлық қондырғылар, энергетикалық реакторлардың ядролық отыны үшін уранның қос тотығынан жасалған таблеткалар шығаратын кәсіпорындар) пайдаланатын, пайдаланылған ядролық отынды тасымалдауды және ұзақ уақыт сақтауды жүзеге асыратын атом энергиясы саласында жеке кәсіпкерлік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6. Орташа тәуекел тобына:</w:t>
      </w:r>
      <w:r>
        <w:br/>
      </w:r>
      <w:r>
        <w:rPr>
          <w:rFonts w:ascii="Times New Roman"/>
          <w:b w:val="false"/>
          <w:i w:val="false"/>
          <w:color w:val="000000"/>
          <w:sz w:val="28"/>
        </w:rPr>
        <w:t>
</w:t>
      </w:r>
      <w:r>
        <w:rPr>
          <w:rFonts w:ascii="Times New Roman"/>
          <w:b w:val="false"/>
          <w:i w:val="false"/>
          <w:color w:val="000000"/>
          <w:sz w:val="28"/>
        </w:rPr>
        <w:t>
      сәуле терапиясы үшін радиоизотопты иондаушы сәуле көздерін пайдаланатын;</w:t>
      </w:r>
      <w:r>
        <w:br/>
      </w:r>
      <w:r>
        <w:rPr>
          <w:rFonts w:ascii="Times New Roman"/>
          <w:b w:val="false"/>
          <w:i w:val="false"/>
          <w:color w:val="000000"/>
          <w:sz w:val="28"/>
        </w:rPr>
        <w:t>
</w:t>
      </w:r>
      <w:r>
        <w:rPr>
          <w:rFonts w:ascii="Times New Roman"/>
          <w:b w:val="false"/>
          <w:i w:val="false"/>
          <w:color w:val="000000"/>
          <w:sz w:val="28"/>
        </w:rPr>
        <w:t>
      дефектоскопия жүргізу үшін радиоизотопты иондаушы сәуле көздерін пайдаланатын;</w:t>
      </w:r>
      <w:r>
        <w:br/>
      </w:r>
      <w:r>
        <w:rPr>
          <w:rFonts w:ascii="Times New Roman"/>
          <w:b w:val="false"/>
          <w:i w:val="false"/>
          <w:color w:val="000000"/>
          <w:sz w:val="28"/>
        </w:rPr>
        <w:t>
</w:t>
      </w:r>
      <w:r>
        <w:rPr>
          <w:rFonts w:ascii="Times New Roman"/>
          <w:b w:val="false"/>
          <w:i w:val="false"/>
          <w:color w:val="000000"/>
          <w:sz w:val="28"/>
        </w:rPr>
        <w:t>
      радиоизотопты иондаушы сәуле көздерін өндіруді жүзеге асыратын;</w:t>
      </w:r>
      <w:r>
        <w:br/>
      </w:r>
      <w:r>
        <w:rPr>
          <w:rFonts w:ascii="Times New Roman"/>
          <w:b w:val="false"/>
          <w:i w:val="false"/>
          <w:color w:val="000000"/>
          <w:sz w:val="28"/>
        </w:rPr>
        <w:t>
</w:t>
      </w:r>
      <w:r>
        <w:rPr>
          <w:rFonts w:ascii="Times New Roman"/>
          <w:b w:val="false"/>
          <w:i w:val="false"/>
          <w:color w:val="000000"/>
          <w:sz w:val="28"/>
        </w:rPr>
        <w:t>
      ғылыми-өндірістік қызмет үшін қуатты изотопты гамма-қондырғыларды пайдаланатын;</w:t>
      </w:r>
      <w:r>
        <w:br/>
      </w:r>
      <w:r>
        <w:rPr>
          <w:rFonts w:ascii="Times New Roman"/>
          <w:b w:val="false"/>
          <w:i w:val="false"/>
          <w:color w:val="000000"/>
          <w:sz w:val="28"/>
        </w:rPr>
        <w:t>
</w:t>
      </w:r>
      <w:r>
        <w:rPr>
          <w:rFonts w:ascii="Times New Roman"/>
          <w:b w:val="false"/>
          <w:i w:val="false"/>
          <w:color w:val="000000"/>
          <w:sz w:val="28"/>
        </w:rPr>
        <w:t>
      ұңғымаларда геофизикалық зерттеулер жүргізу үшін радиоизотопты иондаушы сәуле көздерін пайдаланатын;</w:t>
      </w:r>
      <w:r>
        <w:br/>
      </w:r>
      <w:r>
        <w:rPr>
          <w:rFonts w:ascii="Times New Roman"/>
          <w:b w:val="false"/>
          <w:i w:val="false"/>
          <w:color w:val="000000"/>
          <w:sz w:val="28"/>
        </w:rPr>
        <w:t>
</w:t>
      </w:r>
      <w:r>
        <w:rPr>
          <w:rFonts w:ascii="Times New Roman"/>
          <w:b w:val="false"/>
          <w:i w:val="false"/>
          <w:color w:val="000000"/>
          <w:sz w:val="28"/>
        </w:rPr>
        <w:t>
      өз қызметінде өнеркәсіптік радиоизотопты аспаптарды; медициналық изотопты радиофармпрепараттарды пайдаланатын;</w:t>
      </w:r>
      <w:r>
        <w:br/>
      </w:r>
      <w:r>
        <w:rPr>
          <w:rFonts w:ascii="Times New Roman"/>
          <w:b w:val="false"/>
          <w:i w:val="false"/>
          <w:color w:val="000000"/>
          <w:sz w:val="28"/>
        </w:rPr>
        <w:t>
</w:t>
      </w:r>
      <w:r>
        <w:rPr>
          <w:rFonts w:ascii="Times New Roman"/>
          <w:b w:val="false"/>
          <w:i w:val="false"/>
          <w:color w:val="000000"/>
          <w:sz w:val="28"/>
        </w:rPr>
        <w:t>
      радиоизотопты иондаушы сәуле көздерін тасымалдауды жүзеге асыратын;</w:t>
      </w:r>
      <w:r>
        <w:br/>
      </w:r>
      <w:r>
        <w:rPr>
          <w:rFonts w:ascii="Times New Roman"/>
          <w:b w:val="false"/>
          <w:i w:val="false"/>
          <w:color w:val="000000"/>
          <w:sz w:val="28"/>
        </w:rPr>
        <w:t>
</w:t>
      </w:r>
      <w:r>
        <w:rPr>
          <w:rFonts w:ascii="Times New Roman"/>
          <w:b w:val="false"/>
          <w:i w:val="false"/>
          <w:color w:val="000000"/>
          <w:sz w:val="28"/>
        </w:rPr>
        <w:t>
      иондаушы сәулені өндіретін қондырғыларды пайдаланатын (зарядталған бөлшектер үдеткіші);</w:t>
      </w:r>
      <w:r>
        <w:br/>
      </w:r>
      <w:r>
        <w:rPr>
          <w:rFonts w:ascii="Times New Roman"/>
          <w:b w:val="false"/>
          <w:i w:val="false"/>
          <w:color w:val="000000"/>
          <w:sz w:val="28"/>
        </w:rPr>
        <w:t>
</w:t>
      </w:r>
      <w:r>
        <w:rPr>
          <w:rFonts w:ascii="Times New Roman"/>
          <w:b w:val="false"/>
          <w:i w:val="false"/>
          <w:color w:val="000000"/>
          <w:sz w:val="28"/>
        </w:rPr>
        <w:t>
      радиоактивтік қалдықтарды ұзақ уақыт сақтауды (көму) жүзеге асыратын;</w:t>
      </w:r>
      <w:r>
        <w:br/>
      </w:r>
      <w:r>
        <w:rPr>
          <w:rFonts w:ascii="Times New Roman"/>
          <w:b w:val="false"/>
          <w:i w:val="false"/>
          <w:color w:val="000000"/>
          <w:sz w:val="28"/>
        </w:rPr>
        <w:t>
</w:t>
      </w:r>
      <w:r>
        <w:rPr>
          <w:rFonts w:ascii="Times New Roman"/>
          <w:b w:val="false"/>
          <w:i w:val="false"/>
          <w:color w:val="000000"/>
          <w:sz w:val="28"/>
        </w:rPr>
        <w:t>
      құрамында радиоизотопты иондаушы сәуле көздері бар жабдықтарға техникалық қызмет көрсетуді, оларды монтаждауды, зарядтауды, қайта зарядтауды, жөндеуді жүзеге асыратын атом энергиясы саласында жеке кәсіпкерлік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7. Болмашы тәуекел тобына:</w:t>
      </w:r>
      <w:r>
        <w:br/>
      </w:r>
      <w:r>
        <w:rPr>
          <w:rFonts w:ascii="Times New Roman"/>
          <w:b w:val="false"/>
          <w:i w:val="false"/>
          <w:color w:val="000000"/>
          <w:sz w:val="28"/>
        </w:rPr>
        <w:t>
</w:t>
      </w:r>
      <w:r>
        <w:rPr>
          <w:rFonts w:ascii="Times New Roman"/>
          <w:b w:val="false"/>
          <w:i w:val="false"/>
          <w:color w:val="000000"/>
          <w:sz w:val="28"/>
        </w:rPr>
        <w:t>
      дефектоскопия жүргізу үшін рентген жабдығын пайдаланатын;</w:t>
      </w:r>
      <w:r>
        <w:br/>
      </w:r>
      <w:r>
        <w:rPr>
          <w:rFonts w:ascii="Times New Roman"/>
          <w:b w:val="false"/>
          <w:i w:val="false"/>
          <w:color w:val="000000"/>
          <w:sz w:val="28"/>
        </w:rPr>
        <w:t>
</w:t>
      </w:r>
      <w:r>
        <w:rPr>
          <w:rFonts w:ascii="Times New Roman"/>
          <w:b w:val="false"/>
          <w:i w:val="false"/>
          <w:color w:val="000000"/>
          <w:sz w:val="28"/>
        </w:rPr>
        <w:t>
      жабдықты рентгентелевизиялық тексеруді пайдаланатын;</w:t>
      </w:r>
      <w:r>
        <w:br/>
      </w:r>
      <w:r>
        <w:rPr>
          <w:rFonts w:ascii="Times New Roman"/>
          <w:b w:val="false"/>
          <w:i w:val="false"/>
          <w:color w:val="000000"/>
          <w:sz w:val="28"/>
        </w:rPr>
        <w:t>
</w:t>
      </w:r>
      <w:r>
        <w:rPr>
          <w:rFonts w:ascii="Times New Roman"/>
          <w:b w:val="false"/>
          <w:i w:val="false"/>
          <w:color w:val="000000"/>
          <w:sz w:val="28"/>
        </w:rPr>
        <w:t>
      рентген жабдықтарын шығаруды жүзеге асыратын;</w:t>
      </w:r>
      <w:r>
        <w:br/>
      </w:r>
      <w:r>
        <w:rPr>
          <w:rFonts w:ascii="Times New Roman"/>
          <w:b w:val="false"/>
          <w:i w:val="false"/>
          <w:color w:val="000000"/>
          <w:sz w:val="28"/>
        </w:rPr>
        <w:t>
</w:t>
      </w:r>
      <w:r>
        <w:rPr>
          <w:rFonts w:ascii="Times New Roman"/>
          <w:b w:val="false"/>
          <w:i w:val="false"/>
          <w:color w:val="000000"/>
          <w:sz w:val="28"/>
        </w:rPr>
        <w:t>
      рентген жабдықтарына техникалық қызмет көрсетуді, оларды монтаждауды, бөлшектеуді, жөндеуді жүзеге асыратын;</w:t>
      </w:r>
      <w:r>
        <w:br/>
      </w:r>
      <w:r>
        <w:rPr>
          <w:rFonts w:ascii="Times New Roman"/>
          <w:b w:val="false"/>
          <w:i w:val="false"/>
          <w:color w:val="000000"/>
          <w:sz w:val="28"/>
        </w:rPr>
        <w:t>
</w:t>
      </w:r>
      <w:r>
        <w:rPr>
          <w:rFonts w:ascii="Times New Roman"/>
          <w:b w:val="false"/>
          <w:i w:val="false"/>
          <w:color w:val="000000"/>
          <w:sz w:val="28"/>
        </w:rPr>
        <w:t>
      уранөндіруші өнеркәсіпте қызметті жүзеге асыратын;</w:t>
      </w:r>
      <w:r>
        <w:br/>
      </w:r>
      <w:r>
        <w:rPr>
          <w:rFonts w:ascii="Times New Roman"/>
          <w:b w:val="false"/>
          <w:i w:val="false"/>
          <w:color w:val="000000"/>
          <w:sz w:val="28"/>
        </w:rPr>
        <w:t>
</w:t>
      </w:r>
      <w:r>
        <w:rPr>
          <w:rFonts w:ascii="Times New Roman"/>
          <w:b w:val="false"/>
          <w:i w:val="false"/>
          <w:color w:val="000000"/>
          <w:sz w:val="28"/>
        </w:rPr>
        <w:t>
      радиациялық оңалтумен және аумақты қалпына келтірумен байланысты қызметті жүзеге асыратын;</w:t>
      </w:r>
      <w:r>
        <w:br/>
      </w:r>
      <w:r>
        <w:rPr>
          <w:rFonts w:ascii="Times New Roman"/>
          <w:b w:val="false"/>
          <w:i w:val="false"/>
          <w:color w:val="000000"/>
          <w:sz w:val="28"/>
        </w:rPr>
        <w:t>
</w:t>
      </w:r>
      <w:r>
        <w:rPr>
          <w:rFonts w:ascii="Times New Roman"/>
          <w:b w:val="false"/>
          <w:i w:val="false"/>
          <w:color w:val="000000"/>
          <w:sz w:val="28"/>
        </w:rPr>
        <w:t>
      төмен радиоактивті қалдықтарды жинау мен сұрыптауды, белсенділігі төмен радиоактивті заттар мен радиоактивті қалдықтарды тасымалдауды жүзеге асыратын;</w:t>
      </w:r>
      <w:r>
        <w:br/>
      </w:r>
      <w:r>
        <w:rPr>
          <w:rFonts w:ascii="Times New Roman"/>
          <w:b w:val="false"/>
          <w:i w:val="false"/>
          <w:color w:val="000000"/>
          <w:sz w:val="28"/>
        </w:rPr>
        <w:t>
</w:t>
      </w:r>
      <w:r>
        <w:rPr>
          <w:rFonts w:ascii="Times New Roman"/>
          <w:b w:val="false"/>
          <w:i w:val="false"/>
          <w:color w:val="000000"/>
          <w:sz w:val="28"/>
        </w:rPr>
        <w:t>
      иондаушы сәуле көздері бар талдама жабдықты (хроматографтар, рентгенфлюоресценттік талдағыштар, спектрометрлер) пайдаланатын;</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 қызмет көрсетуді жүзеге асыратын;</w:t>
      </w:r>
      <w:r>
        <w:br/>
      </w:r>
      <w:r>
        <w:rPr>
          <w:rFonts w:ascii="Times New Roman"/>
          <w:b w:val="false"/>
          <w:i w:val="false"/>
          <w:color w:val="000000"/>
          <w:sz w:val="28"/>
        </w:rPr>
        <w:t>
</w:t>
      </w:r>
      <w:r>
        <w:rPr>
          <w:rFonts w:ascii="Times New Roman"/>
          <w:b w:val="false"/>
          <w:i w:val="false"/>
          <w:color w:val="000000"/>
          <w:sz w:val="28"/>
        </w:rPr>
        <w:t>
      радиоактивті материалдар мен радиоактивті қалдықтар үшін көлік контейнерлерін, буып-түю кешендерін шығаруды жүзеге асыратын;</w:t>
      </w:r>
      <w:r>
        <w:br/>
      </w:r>
      <w:r>
        <w:rPr>
          <w:rFonts w:ascii="Times New Roman"/>
          <w:b w:val="false"/>
          <w:i w:val="false"/>
          <w:color w:val="000000"/>
          <w:sz w:val="28"/>
        </w:rPr>
        <w:t>
</w:t>
      </w:r>
      <w:r>
        <w:rPr>
          <w:rFonts w:ascii="Times New Roman"/>
          <w:b w:val="false"/>
          <w:i w:val="false"/>
          <w:color w:val="000000"/>
          <w:sz w:val="28"/>
        </w:rPr>
        <w:t>
      жүргізілген ядролық жарылыстардың нәтижесінде ластанған бұрынғы ядролық сынақ полигондарының аумағында және басқа аумақта қызметін жүзеге асыратын;</w:t>
      </w:r>
      <w:r>
        <w:br/>
      </w:r>
      <w:r>
        <w:rPr>
          <w:rFonts w:ascii="Times New Roman"/>
          <w:b w:val="false"/>
          <w:i w:val="false"/>
          <w:color w:val="000000"/>
          <w:sz w:val="28"/>
        </w:rPr>
        <w:t>
</w:t>
      </w:r>
      <w:r>
        <w:rPr>
          <w:rFonts w:ascii="Times New Roman"/>
          <w:b w:val="false"/>
          <w:i w:val="false"/>
          <w:color w:val="000000"/>
          <w:sz w:val="28"/>
        </w:rPr>
        <w:t>
      ядролық қондырғылар мен ядролық материалдарды физикалық қорғау жөніндегі қызметті жүзеге асыратын;</w:t>
      </w:r>
      <w:r>
        <w:br/>
      </w:r>
      <w:r>
        <w:rPr>
          <w:rFonts w:ascii="Times New Roman"/>
          <w:b w:val="false"/>
          <w:i w:val="false"/>
          <w:color w:val="000000"/>
          <w:sz w:val="28"/>
        </w:rPr>
        <w:t>
</w:t>
      </w:r>
      <w:r>
        <w:rPr>
          <w:rFonts w:ascii="Times New Roman"/>
          <w:b w:val="false"/>
          <w:i w:val="false"/>
          <w:color w:val="000000"/>
          <w:sz w:val="28"/>
        </w:rPr>
        <w:t>
      иондаушы сәуле көздерін өткізуді жүзеге асыруды ұйымдастыратын;</w:t>
      </w:r>
      <w:r>
        <w:br/>
      </w:r>
      <w:r>
        <w:rPr>
          <w:rFonts w:ascii="Times New Roman"/>
          <w:b w:val="false"/>
          <w:i w:val="false"/>
          <w:color w:val="000000"/>
          <w:sz w:val="28"/>
        </w:rPr>
        <w:t>
</w:t>
      </w:r>
      <w:r>
        <w:rPr>
          <w:rFonts w:ascii="Times New Roman"/>
          <w:b w:val="false"/>
          <w:i w:val="false"/>
          <w:color w:val="000000"/>
          <w:sz w:val="28"/>
        </w:rPr>
        <w:t>
      атом энергиясын пайдаланумен байланысты қызметтер үшін мамандар мен персоналды арнайы даярлайтын қызметті жүзеге асыратын атом энергиясы саласында жеке кәсіпкерлік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8. Атом энергиясы саласында жеке кәсіпкерлік саласындағы субъектілер үшін жоспарлы тексерулер жүргізудің кезеңділігі: жоғары тәуекел дәрежесі кезінде - жылына бір реттен; орташа тәуекел дәрежесі кезінде - үш жылда бір реттен; болмашы тәуекел дәрежесі кезінде - бес жылда бір реттен жиі болмауы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