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6d12" w14:textId="b586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әкімшілік деректерін жинауға арналған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министірінің м.а 2011 жылғы 12 қыркүйектегі № 616 Бұйрығы. Қазақстан Республикасы Әділет министрлігінде 2011 жылы 10 қазанда № 7248 тіркелді. Күші жойылды - Қазақстан Республикасы Денсаулық сақтау министрінің 2013 жылғы 06 наурыздағы № 128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06.03.2013 </w:t>
      </w:r>
      <w:r>
        <w:rPr>
          <w:rFonts w:ascii="Times New Roman"/>
          <w:b w:val="false"/>
          <w:i w:val="false"/>
          <w:color w:val="ff0000"/>
          <w:sz w:val="28"/>
        </w:rPr>
        <w:t>№ 128</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әкімшілік деректерді жинауды қамтамасыз ету мақсатында </w:t>
      </w:r>
      <w:r>
        <w:rPr>
          <w:rFonts w:ascii="Times New Roman"/>
          <w:b/>
          <w:i w:val="false"/>
          <w:color w:val="000000"/>
          <w:sz w:val="28"/>
        </w:rPr>
        <w:t>БҰйЫРАМЫН:</w:t>
      </w:r>
      <w:r>
        <w:br/>
      </w:r>
      <w:r>
        <w:rPr>
          <w:rFonts w:ascii="Times New Roman"/>
          <w:b w:val="false"/>
          <w:i w:val="false"/>
          <w:color w:val="000000"/>
          <w:sz w:val="28"/>
        </w:rPr>
        <w:t>
      1. Қоса беріліп отырған денсаулық сақтау субъектілерінің әкімшілік деректерді жинауға арналған нысандары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ай сайынғы кезеңділік:</w:t>
      </w:r>
      <w:r>
        <w:br/>
      </w:r>
      <w:r>
        <w:rPr>
          <w:rFonts w:ascii="Times New Roman"/>
          <w:b w:val="false"/>
          <w:i w:val="false"/>
          <w:color w:val="000000"/>
          <w:sz w:val="28"/>
        </w:rPr>
        <w:t>
</w:t>
      </w:r>
      <w:r>
        <w:rPr>
          <w:rFonts w:ascii="Times New Roman"/>
          <w:b w:val="false"/>
          <w:i w:val="false"/>
          <w:color w:val="000000"/>
          <w:sz w:val="28"/>
        </w:rPr>
        <w:t>
      жекелеген инфекциялық және ларазиттік аурулар туралы есеп (</w:t>
      </w:r>
      <w:r>
        <w:rPr>
          <w:rFonts w:ascii="Times New Roman"/>
          <w:b w:val="false"/>
          <w:i w:val="false"/>
          <w:color w:val="000000"/>
          <w:sz w:val="28"/>
        </w:rPr>
        <w:t>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адамның иммун тапшылығы вирусына (АИТВ инфекциясын) иммундық-ферменггік талдау әдісі мен қанды зертханалық тексеру туралы есеп (</w:t>
      </w:r>
      <w:r>
        <w:rPr>
          <w:rFonts w:ascii="Times New Roman"/>
          <w:b w:val="false"/>
          <w:i w:val="false"/>
          <w:color w:val="000000"/>
          <w:sz w:val="28"/>
        </w:rPr>
        <w:t>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вакциналар мен басқа да иммундық-биологиялық препараттардың қозғалысы туралы есеп (</w:t>
      </w:r>
      <w:r>
        <w:rPr>
          <w:rFonts w:ascii="Times New Roman"/>
          <w:b w:val="false"/>
          <w:i w:val="false"/>
          <w:color w:val="000000"/>
          <w:sz w:val="28"/>
        </w:rPr>
        <w:t>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профилактикалық екпелермен қамту туралы есеп (</w:t>
      </w:r>
      <w:r>
        <w:rPr>
          <w:rFonts w:ascii="Times New Roman"/>
          <w:b w:val="false"/>
          <w:i w:val="false"/>
          <w:color w:val="000000"/>
          <w:sz w:val="28"/>
        </w:rPr>
        <w:t>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өткізілген телемедициналық консультациялар мен бейне-конференцбайланыс сеанстарының саны туралы есеп (</w:t>
      </w:r>
      <w:r>
        <w:rPr>
          <w:rFonts w:ascii="Times New Roman"/>
          <w:b w:val="false"/>
          <w:i w:val="false"/>
          <w:color w:val="000000"/>
          <w:sz w:val="28"/>
        </w:rPr>
        <w:t>16-нысан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стационарлық және стационарды алмастыратын көмек көрсететін медициналық ұйымдардың төсек қорын пайдалану туралы есеп (</w:t>
      </w:r>
      <w:r>
        <w:rPr>
          <w:rFonts w:ascii="Times New Roman"/>
          <w:b w:val="false"/>
          <w:i w:val="false"/>
          <w:color w:val="000000"/>
          <w:sz w:val="28"/>
        </w:rPr>
        <w:t>21-нысан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тоқсан сайынғы кезеңділік:</w:t>
      </w:r>
      <w:r>
        <w:br/>
      </w:r>
      <w:r>
        <w:rPr>
          <w:rFonts w:ascii="Times New Roman"/>
          <w:b w:val="false"/>
          <w:i w:val="false"/>
          <w:color w:val="000000"/>
          <w:sz w:val="28"/>
        </w:rPr>
        <w:t>
</w:t>
      </w:r>
      <w:r>
        <w:rPr>
          <w:rFonts w:ascii="Times New Roman"/>
          <w:b w:val="false"/>
          <w:i w:val="false"/>
          <w:color w:val="000000"/>
          <w:sz w:val="28"/>
        </w:rPr>
        <w:t>
      көбінесе жыныстық жолмен берілетін инфекциялар туралы есеп (</w:t>
      </w:r>
      <w:r>
        <w:rPr>
          <w:rFonts w:ascii="Times New Roman"/>
          <w:b w:val="false"/>
          <w:i w:val="false"/>
          <w:color w:val="000000"/>
          <w:sz w:val="28"/>
        </w:rPr>
        <w:t>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анықталған диагнозбен өмірінде алғаш рет тіркелген аурулардың саны туралы есеп (</w:t>
      </w:r>
      <w:r>
        <w:rPr>
          <w:rFonts w:ascii="Times New Roman"/>
          <w:b w:val="false"/>
          <w:i w:val="false"/>
          <w:color w:val="000000"/>
          <w:sz w:val="28"/>
        </w:rPr>
        <w:t>56-нысан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медицина және фармацевтика кадрларының қозғалысы туралы есеп (</w:t>
      </w:r>
      <w:r>
        <w:rPr>
          <w:rFonts w:ascii="Times New Roman"/>
          <w:b w:val="false"/>
          <w:i w:val="false"/>
          <w:color w:val="000000"/>
          <w:sz w:val="28"/>
        </w:rPr>
        <w:t>58-нысан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психикалық және мінез-құқық бұзылушылығымен ауыратын науқастар контингенттері туралы есеп (</w:t>
      </w:r>
      <w:r>
        <w:rPr>
          <w:rFonts w:ascii="Times New Roman"/>
          <w:b w:val="false"/>
          <w:i w:val="false"/>
          <w:color w:val="000000"/>
          <w:sz w:val="28"/>
        </w:rPr>
        <w:t>61-нысан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психикаға белсенді әсер ететін заттарды тұтынудан туындаған психикасының және мінез-құлықтың бұзылушылығымен ауыратын науқастар контингенттері туралы есеп (</w:t>
      </w:r>
      <w:r>
        <w:rPr>
          <w:rFonts w:ascii="Times New Roman"/>
          <w:b w:val="false"/>
          <w:i w:val="false"/>
          <w:color w:val="000000"/>
          <w:sz w:val="28"/>
        </w:rPr>
        <w:t>64-нысан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бейімдеу және уытсыздандыру орталығының есебі (</w:t>
      </w:r>
      <w:r>
        <w:rPr>
          <w:rFonts w:ascii="Times New Roman"/>
          <w:b w:val="false"/>
          <w:i w:val="false"/>
          <w:color w:val="000000"/>
          <w:sz w:val="28"/>
        </w:rPr>
        <w:t>23-нысан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жылдық кезеңділік:</w:t>
      </w:r>
      <w:r>
        <w:br/>
      </w:r>
      <w:r>
        <w:rPr>
          <w:rFonts w:ascii="Times New Roman"/>
          <w:b w:val="false"/>
          <w:i w:val="false"/>
          <w:color w:val="000000"/>
          <w:sz w:val="28"/>
        </w:rPr>
        <w:t>
</w:t>
      </w:r>
      <w:r>
        <w:rPr>
          <w:rFonts w:ascii="Times New Roman"/>
          <w:b w:val="false"/>
          <w:i w:val="false"/>
          <w:color w:val="000000"/>
          <w:sz w:val="28"/>
        </w:rPr>
        <w:t>
      жекелеген инфекциялық және паразиттік аурулар туралы есеп (</w:t>
      </w:r>
      <w:r>
        <w:rPr>
          <w:rFonts w:ascii="Times New Roman"/>
          <w:b w:val="false"/>
          <w:i w:val="false"/>
          <w:color w:val="000000"/>
          <w:sz w:val="28"/>
        </w:rPr>
        <w:t>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қатерлі ісікпен ауыратын науқастар мен аурулар туралы есеп (</w:t>
      </w:r>
      <w:r>
        <w:rPr>
          <w:rFonts w:ascii="Times New Roman"/>
          <w:b w:val="false"/>
          <w:i w:val="false"/>
          <w:color w:val="000000"/>
          <w:sz w:val="28"/>
        </w:rPr>
        <w:t>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туберкулезбен ауыратын науқастар туралы есеп (</w:t>
      </w:r>
      <w:r>
        <w:rPr>
          <w:rFonts w:ascii="Times New Roman"/>
          <w:b w:val="false"/>
          <w:i w:val="false"/>
          <w:color w:val="000000"/>
          <w:sz w:val="28"/>
        </w:rPr>
        <w:t>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көбінесе жыныстьщ жолмен берілетін инфекциялар мен тері аурулары туралы есеп (</w:t>
      </w:r>
      <w:r>
        <w:rPr>
          <w:rFonts w:ascii="Times New Roman"/>
          <w:b w:val="false"/>
          <w:i w:val="false"/>
          <w:color w:val="000000"/>
          <w:sz w:val="28"/>
        </w:rPr>
        <w:t>9-нысан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психикалық және мінез-құлық бұзылушылығы аурулары және олармен ауыратын науқастар контингенттері туралы есеп (</w:t>
      </w:r>
      <w:r>
        <w:rPr>
          <w:rFonts w:ascii="Times New Roman"/>
          <w:b w:val="false"/>
          <w:i w:val="false"/>
          <w:color w:val="000000"/>
          <w:sz w:val="28"/>
        </w:rPr>
        <w:t>10-нысан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псикикаға белсенді әсер ететін заттарды тұтынудан туындаған психикасының және мінез бұзылушылығы аурулары және олармен ауыратын науқастар туралы есеп (</w:t>
      </w:r>
      <w:r>
        <w:rPr>
          <w:rFonts w:ascii="Times New Roman"/>
          <w:b w:val="false"/>
          <w:i w:val="false"/>
          <w:color w:val="000000"/>
          <w:sz w:val="28"/>
        </w:rPr>
        <w:t>11-нысан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медициналық ұйымның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 (</w:t>
      </w:r>
      <w:r>
        <w:rPr>
          <w:rFonts w:ascii="Times New Roman"/>
          <w:b w:val="false"/>
          <w:i w:val="false"/>
          <w:color w:val="000000"/>
          <w:sz w:val="28"/>
        </w:rPr>
        <w:t>12-нысан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аборттар туралы есеп (</w:t>
      </w:r>
      <w:r>
        <w:rPr>
          <w:rFonts w:ascii="Times New Roman"/>
          <w:b w:val="false"/>
          <w:i w:val="false"/>
          <w:color w:val="000000"/>
          <w:sz w:val="28"/>
        </w:rPr>
        <w:t>13-нысан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стационар дан шыққан науқастар контингенттері туралы есеп (</w:t>
      </w:r>
      <w:r>
        <w:rPr>
          <w:rFonts w:ascii="Times New Roman"/>
          <w:b w:val="false"/>
          <w:i w:val="false"/>
          <w:color w:val="000000"/>
          <w:sz w:val="28"/>
        </w:rPr>
        <w:t>14-нысан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Ұлы Отан соғысына қатысушыларға, мүгедектеріне және оларға теңестірілген тұлғаларға медициналық қызмет көрсету туралы есеп (</w:t>
      </w:r>
      <w:r>
        <w:rPr>
          <w:rFonts w:ascii="Times New Roman"/>
          <w:b w:val="false"/>
          <w:i w:val="false"/>
          <w:color w:val="000000"/>
          <w:sz w:val="28"/>
        </w:rPr>
        <w:t>15-нысан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медицина және фармацевтика кадрлары туралы есеп (</w:t>
      </w:r>
      <w:r>
        <w:rPr>
          <w:rFonts w:ascii="Times New Roman"/>
          <w:b w:val="false"/>
          <w:i w:val="false"/>
          <w:color w:val="000000"/>
          <w:sz w:val="28"/>
        </w:rPr>
        <w:t>17-нысан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санитариялық-эпидемиологиялық қызметінің жұмысы туралы есеп (</w:t>
      </w:r>
      <w:r>
        <w:rPr>
          <w:rFonts w:ascii="Times New Roman"/>
          <w:b w:val="false"/>
          <w:i w:val="false"/>
          <w:color w:val="000000"/>
          <w:sz w:val="28"/>
        </w:rPr>
        <w:t>18-нысан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санитариялық авиация мен шұғыл және жоспарлы - консультациялық медициналық көмек бөлімшесінің есебі (</w:t>
      </w:r>
      <w:r>
        <w:rPr>
          <w:rFonts w:ascii="Times New Roman"/>
          <w:b w:val="false"/>
          <w:i w:val="false"/>
          <w:color w:val="000000"/>
          <w:sz w:val="28"/>
        </w:rPr>
        <w:t>22-нысан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стационарды алмастыратын көмек алған науқас контингенттер туралы есеп (</w:t>
      </w:r>
      <w:r>
        <w:rPr>
          <w:rFonts w:ascii="Times New Roman"/>
          <w:b w:val="false"/>
          <w:i w:val="false"/>
          <w:color w:val="000000"/>
          <w:sz w:val="28"/>
        </w:rPr>
        <w:t>24-нысан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медициналық ұйымының есебі (</w:t>
      </w:r>
      <w:r>
        <w:rPr>
          <w:rFonts w:ascii="Times New Roman"/>
          <w:b w:val="false"/>
          <w:i w:val="false"/>
          <w:color w:val="000000"/>
          <w:sz w:val="28"/>
        </w:rPr>
        <w:t>30-нысан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балаларға медициналық көмек корсету туралы есеп (</w:t>
      </w:r>
      <w:r>
        <w:rPr>
          <w:rFonts w:ascii="Times New Roman"/>
          <w:b w:val="false"/>
          <w:i w:val="false"/>
          <w:color w:val="000000"/>
          <w:sz w:val="28"/>
        </w:rPr>
        <w:t>31-нысан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жүкті, босанатын және босанған әйелдерге медициналық көмек көрсету туралы есеп (</w:t>
      </w:r>
      <w:r>
        <w:rPr>
          <w:rFonts w:ascii="Times New Roman"/>
          <w:b w:val="false"/>
          <w:i w:val="false"/>
          <w:color w:val="000000"/>
          <w:sz w:val="28"/>
        </w:rPr>
        <w:t>32-нысан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сот-психиатриялық комиссияның жұмысы туралы есеп (</w:t>
      </w:r>
      <w:r>
        <w:rPr>
          <w:rFonts w:ascii="Times New Roman"/>
          <w:b w:val="false"/>
          <w:i w:val="false"/>
          <w:color w:val="000000"/>
          <w:sz w:val="28"/>
        </w:rPr>
        <w:t>38-нысан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қан қызметі саласында жұмыс істейтін ұйымның есебі (</w:t>
      </w:r>
      <w:r>
        <w:rPr>
          <w:rFonts w:ascii="Times New Roman"/>
          <w:b w:val="false"/>
          <w:i w:val="false"/>
          <w:color w:val="000000"/>
          <w:sz w:val="28"/>
        </w:rPr>
        <w:t>39-нысан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жедел медициналық жәрдем ұйымының есебі (</w:t>
      </w:r>
      <w:r>
        <w:rPr>
          <w:rFonts w:ascii="Times New Roman"/>
          <w:b w:val="false"/>
          <w:i w:val="false"/>
          <w:color w:val="000000"/>
          <w:sz w:val="28"/>
        </w:rPr>
        <w:t>40-нысан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балалар үйінің есебі (</w:t>
      </w:r>
      <w:r>
        <w:rPr>
          <w:rFonts w:ascii="Times New Roman"/>
          <w:b w:val="false"/>
          <w:i w:val="false"/>
          <w:color w:val="000000"/>
          <w:sz w:val="28"/>
        </w:rPr>
        <w:t>41-нысан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сот медицинасы саласындағы қызметті жүзеге асыратын ұйымдардың есебі (</w:t>
      </w:r>
      <w:r>
        <w:rPr>
          <w:rFonts w:ascii="Times New Roman"/>
          <w:b w:val="false"/>
          <w:i w:val="false"/>
          <w:color w:val="000000"/>
          <w:sz w:val="28"/>
        </w:rPr>
        <w:t>42-нысан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фельдшерлік - акушериялық, фельдшерлік, медициналық пункттердің және жеке үй-жайы жоқ медицина қызметкерінің есебі (</w:t>
      </w:r>
      <w:r>
        <w:rPr>
          <w:rFonts w:ascii="Times New Roman"/>
          <w:b w:val="false"/>
          <w:i w:val="false"/>
          <w:color w:val="000000"/>
          <w:sz w:val="28"/>
        </w:rPr>
        <w:t>43-нысан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балалар санаторийінің есебі (</w:t>
      </w:r>
      <w:r>
        <w:rPr>
          <w:rFonts w:ascii="Times New Roman"/>
          <w:b w:val="false"/>
          <w:i w:val="false"/>
          <w:color w:val="000000"/>
          <w:sz w:val="28"/>
        </w:rPr>
        <w:t>44-нысан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ересектерге арналған туберкулез санаторийінің есебі (</w:t>
      </w:r>
      <w:r>
        <w:rPr>
          <w:rFonts w:ascii="Times New Roman"/>
          <w:b w:val="false"/>
          <w:i w:val="false"/>
          <w:color w:val="000000"/>
          <w:sz w:val="28"/>
        </w:rPr>
        <w:t>45-нысан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саламатты өмір салтын қалыптастыру орталығының штат лауазымдары туралы есеп (</w:t>
      </w:r>
      <w:r>
        <w:rPr>
          <w:rFonts w:ascii="Times New Roman"/>
          <w:b w:val="false"/>
          <w:i w:val="false"/>
          <w:color w:val="000000"/>
          <w:sz w:val="28"/>
        </w:rPr>
        <w:t>46-нысан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 ұйымдарының желісі және қызметі туралы есеп (47-нысан);</w:t>
      </w:r>
      <w:r>
        <w:br/>
      </w:r>
      <w:r>
        <w:rPr>
          <w:rFonts w:ascii="Times New Roman"/>
          <w:b w:val="false"/>
          <w:i w:val="false"/>
          <w:color w:val="000000"/>
          <w:sz w:val="28"/>
        </w:rPr>
        <w:t>
</w:t>
      </w:r>
      <w:r>
        <w:rPr>
          <w:rFonts w:ascii="Times New Roman"/>
          <w:b w:val="false"/>
          <w:i w:val="false"/>
          <w:color w:val="000000"/>
          <w:sz w:val="28"/>
        </w:rPr>
        <w:t>
      апаттар медицинасы ұйымының жұмысы туралы есеп (</w:t>
      </w:r>
      <w:r>
        <w:rPr>
          <w:rFonts w:ascii="Times New Roman"/>
          <w:b w:val="false"/>
          <w:i w:val="false"/>
          <w:color w:val="000000"/>
          <w:sz w:val="28"/>
        </w:rPr>
        <w:t>48-нысан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төтенше жағдайларды жоюға қатысқан медициналық ұйымдардың (медициналық құралымдар) қызметі туралы есеп (</w:t>
      </w:r>
      <w:r>
        <w:rPr>
          <w:rFonts w:ascii="Times New Roman"/>
          <w:b w:val="false"/>
          <w:i w:val="false"/>
          <w:color w:val="000000"/>
          <w:sz w:val="28"/>
        </w:rPr>
        <w:t>49-нысан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балалар мүгедектігі туралы есеп (</w:t>
      </w:r>
      <w:r>
        <w:rPr>
          <w:rFonts w:ascii="Times New Roman"/>
          <w:b w:val="false"/>
          <w:i w:val="false"/>
          <w:color w:val="000000"/>
          <w:sz w:val="28"/>
        </w:rPr>
        <w:t>52-нысан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дезинфекция станциясының штат лауазымдары туралы есеп (</w:t>
      </w:r>
      <w:r>
        <w:rPr>
          <w:rFonts w:ascii="Times New Roman"/>
          <w:b w:val="false"/>
          <w:i w:val="false"/>
          <w:color w:val="000000"/>
          <w:sz w:val="28"/>
        </w:rPr>
        <w:t>53-нысан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денсаулық сақтауды дамыту республикалық орталығының және оның аумақтық филиалдарының (медициналық статистика бюросы) штат лаузымдары туралы есеп (</w:t>
      </w:r>
      <w:r>
        <w:rPr>
          <w:rFonts w:ascii="Times New Roman"/>
          <w:b w:val="false"/>
          <w:i w:val="false"/>
          <w:color w:val="000000"/>
          <w:sz w:val="28"/>
        </w:rPr>
        <w:t>54-нысан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патологиялық анатомия саласында қызметін жүзеге асырылған ұйымның есебі (</w:t>
      </w:r>
      <w:r>
        <w:rPr>
          <w:rFonts w:ascii="Times New Roman"/>
          <w:b w:val="false"/>
          <w:i w:val="false"/>
          <w:color w:val="000000"/>
          <w:sz w:val="28"/>
        </w:rPr>
        <w:t>55-нысан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жарақаттар, уланулар және сыртқы себептердің әсерінің кейбір басқа салдары туралы есеп (</w:t>
      </w:r>
      <w:r>
        <w:rPr>
          <w:rFonts w:ascii="Times New Roman"/>
          <w:b w:val="false"/>
          <w:i w:val="false"/>
          <w:color w:val="000000"/>
          <w:sz w:val="28"/>
        </w:rPr>
        <w:t>59-нысан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жасөспірімдерді (15-17 жастағы балаларды қоса алғанда), жоғары оку орындарының студенттері мен арнаулы орта оку орындарының окушыларын диспансерлеу туралы есеп (</w:t>
      </w:r>
      <w:r>
        <w:rPr>
          <w:rFonts w:ascii="Times New Roman"/>
          <w:b w:val="false"/>
          <w:i w:val="false"/>
          <w:color w:val="000000"/>
          <w:sz w:val="28"/>
        </w:rPr>
        <w:t>60-нысан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қайта даярлау және біліктілікті арттыру (</w:t>
      </w:r>
      <w:r>
        <w:rPr>
          <w:rFonts w:ascii="Times New Roman"/>
          <w:b w:val="false"/>
          <w:i w:val="false"/>
          <w:color w:val="000000"/>
          <w:sz w:val="28"/>
        </w:rPr>
        <w:t>63-нысан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 денсаулық сақтау басқармаларының бастықтары (келісім бойынша), облыстардың, Астана және Алматы қалаларының мемлекеттік санитариялық-эпидемиологиялық қадағалау департаменттерінің директорлары, республикалық денсаулық сақтау ұйымдарының бастықтары осы бұйрықпен бекітілген нысандар бойынша барлық денсаулық сақтау ұйымдарында есептерді жасауды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департаментінің. директоры (А.Ғ.Төлеғалиева):</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бұйрықпен бекітілген нысандар бойынша республиканың денсаулық сақтау субъектілерінің әкімшілік деректерін жинауды, жүргізуді, өңдеуді, жалпы жинақтауды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департамента (Қ. Б. Бесбалаев) Қазақстан Республикасы Әділет министрлігінде мемлекеттік тіркеуден өткеннен кейін осы бұйрықты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«Денсаулық сақтау субъектілерінің есеп беру құжаттамаларының нысандарын бекіту туралы» Қазақстан Республикасы Денсаулық сақтау министрінің 2010 жылғы 22 қыркүйектегі № 742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тізіліміңде № 6586 тіркелген; «Егемен Қазақстан» 2011 жылғы 30 сәуірдегі № 134-137 (26639)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7.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Е.Байжүнісов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агентігінің төрағасы</w:t>
      </w:r>
      <w:r>
        <w:br/>
      </w:r>
      <w:r>
        <w:rPr>
          <w:rFonts w:ascii="Times New Roman"/>
          <w:b w:val="false"/>
          <w:i w:val="false"/>
          <w:color w:val="000000"/>
          <w:sz w:val="28"/>
        </w:rPr>
        <w:t>
</w:t>
      </w:r>
      <w:r>
        <w:rPr>
          <w:rFonts w:ascii="Times New Roman"/>
          <w:b w:val="false"/>
          <w:i/>
          <w:color w:val="000000"/>
          <w:sz w:val="28"/>
        </w:rPr>
        <w:t>      ә.Смайылов _____________________</w:t>
      </w:r>
      <w:r>
        <w:br/>
      </w:r>
      <w:r>
        <w:rPr>
          <w:rFonts w:ascii="Times New Roman"/>
          <w:b w:val="false"/>
          <w:i w:val="false"/>
          <w:color w:val="000000"/>
          <w:sz w:val="28"/>
        </w:rPr>
        <w:t>
</w:t>
      </w:r>
      <w:r>
        <w:rPr>
          <w:rFonts w:ascii="Times New Roman"/>
          <w:b w:val="false"/>
          <w:i/>
          <w:color w:val="000000"/>
          <w:sz w:val="28"/>
        </w:rPr>
        <w:t>      2011 жылғы _____________________</w:t>
      </w:r>
    </w:p>
    <w:bookmarkStart w:name="z6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міндетін атқарушының</w:t>
      </w:r>
      <w:r>
        <w:br/>
      </w:r>
      <w:r>
        <w:rPr>
          <w:rFonts w:ascii="Times New Roman"/>
          <w:b w:val="false"/>
          <w:i w:val="false"/>
          <w:color w:val="000000"/>
          <w:sz w:val="28"/>
        </w:rPr>
        <w:t>
2011 жылғы 12 қыркүйектегі № 616</w:t>
      </w:r>
      <w:r>
        <w:br/>
      </w:r>
      <w:r>
        <w:rPr>
          <w:rFonts w:ascii="Times New Roman"/>
          <w:b w:val="false"/>
          <w:i w:val="false"/>
          <w:color w:val="000000"/>
          <w:sz w:val="28"/>
        </w:rPr>
        <w:t>
бұйрығымен бекітілген</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w:t>
      </w:r>
      <w:r>
        <w:br/>
      </w:r>
      <w:r>
        <w:rPr>
          <w:rFonts w:ascii="Times New Roman"/>
          <w:b w:val="false"/>
          <w:i w:val="false"/>
          <w:color w:val="000000"/>
          <w:sz w:val="28"/>
        </w:rPr>
        <w:t>
                   (атауы және мекенжайы)</w:t>
      </w:r>
    </w:p>
    <w:bookmarkStart w:name="z78" w:id="2"/>
    <w:p>
      <w:pPr>
        <w:spacing w:after="0"/>
        <w:ind w:left="0"/>
        <w:jc w:val="both"/>
      </w:pPr>
      <w:r>
        <w:rPr>
          <w:rFonts w:ascii="Times New Roman"/>
          <w:b w:val="false"/>
          <w:i w:val="false"/>
          <w:color w:val="000000"/>
          <w:sz w:val="28"/>
        </w:rPr>
        <w:t>
1-нысан</w:t>
      </w:r>
      <w:r>
        <w:br/>
      </w:r>
      <w:r>
        <w:rPr>
          <w:rFonts w:ascii="Times New Roman"/>
          <w:b w:val="false"/>
          <w:i w:val="false"/>
          <w:color w:val="000000"/>
          <w:sz w:val="28"/>
        </w:rPr>
        <w:t>
Ай сайын</w:t>
      </w:r>
    </w:p>
    <w:bookmarkEnd w:id="2"/>
    <w:bookmarkStart w:name="z62" w:id="3"/>
    <w:p>
      <w:pPr>
        <w:spacing w:after="0"/>
        <w:ind w:left="0"/>
        <w:jc w:val="left"/>
      </w:pPr>
      <w:r>
        <w:rPr>
          <w:rFonts w:ascii="Times New Roman"/>
          <w:b/>
          <w:i w:val="false"/>
          <w:color w:val="000000"/>
        </w:rPr>
        <w:t xml:space="preserve"> 
Әкімшілік деректерді жинауға арналған нысан</w:t>
      </w:r>
    </w:p>
    <w:bookmarkEnd w:id="3"/>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41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Аудандық мемлекеттік </w:t>
      </w:r>
      <w:r>
        <w:br/>
      </w:r>
      <w:r>
        <w:rPr>
          <w:rFonts w:ascii="Times New Roman"/>
          <w:b w:val="false"/>
          <w:i w:val="false"/>
          <w:color w:val="000000"/>
          <w:sz w:val="28"/>
        </w:rPr>
        <w:t>
                        санитарлық-эпидемиологиялық қадағалау</w:t>
      </w:r>
      <w:r>
        <w:br/>
      </w:r>
      <w:r>
        <w:rPr>
          <w:rFonts w:ascii="Times New Roman"/>
          <w:b w:val="false"/>
          <w:i w:val="false"/>
          <w:color w:val="000000"/>
          <w:sz w:val="28"/>
        </w:rPr>
        <w:t>
                        басқармалары (бұдан әрі - МСЭҚБ) қалаішілік</w:t>
      </w:r>
      <w:r>
        <w:br/>
      </w:r>
      <w:r>
        <w:rPr>
          <w:rFonts w:ascii="Times New Roman"/>
          <w:b w:val="false"/>
          <w:i w:val="false"/>
          <w:color w:val="000000"/>
          <w:sz w:val="28"/>
        </w:rPr>
        <w:t>
                        аудандардың МСЭҚБ қосқанда) МСЭҚБ, аудандық</w:t>
      </w:r>
      <w:r>
        <w:br/>
      </w:r>
      <w:r>
        <w:rPr>
          <w:rFonts w:ascii="Times New Roman"/>
          <w:b w:val="false"/>
          <w:i w:val="false"/>
          <w:color w:val="000000"/>
          <w:sz w:val="28"/>
        </w:rPr>
        <w:t>
                        МСЭҚБ жоқ қалалардың қалалық МСЭҚБ -</w:t>
      </w:r>
      <w:r>
        <w:br/>
      </w:r>
      <w:r>
        <w:rPr>
          <w:rFonts w:ascii="Times New Roman"/>
          <w:b w:val="false"/>
          <w:i w:val="false"/>
          <w:color w:val="000000"/>
          <w:sz w:val="28"/>
        </w:rPr>
        <w:t xml:space="preserve">
                        қалалық (облыстық) мемлекеттік </w:t>
      </w:r>
      <w:r>
        <w:br/>
      </w:r>
      <w:r>
        <w:rPr>
          <w:rFonts w:ascii="Times New Roman"/>
          <w:b w:val="false"/>
          <w:i w:val="false"/>
          <w:color w:val="000000"/>
          <w:sz w:val="28"/>
        </w:rPr>
        <w:t>
                        санитарлық-эпидемиологиялық қада</w:t>
      </w:r>
      <w:r>
        <w:br/>
      </w:r>
      <w:r>
        <w:rPr>
          <w:rFonts w:ascii="Times New Roman"/>
          <w:b w:val="false"/>
          <w:i w:val="false"/>
          <w:color w:val="000000"/>
          <w:sz w:val="28"/>
        </w:rPr>
        <w:t>
                        алау басқармалары (МСЭҚД; МСЭҚБ)-ге – есепті</w:t>
      </w:r>
      <w:r>
        <w:br/>
      </w:r>
      <w:r>
        <w:rPr>
          <w:rFonts w:ascii="Times New Roman"/>
          <w:b w:val="false"/>
          <w:i w:val="false"/>
          <w:color w:val="000000"/>
          <w:sz w:val="28"/>
        </w:rPr>
        <w:t>
                        кезеңнен кейінгі 3-ші күнінде;</w:t>
      </w:r>
      <w:r>
        <w:br/>
      </w:r>
      <w:r>
        <w:rPr>
          <w:rFonts w:ascii="Times New Roman"/>
          <w:b w:val="false"/>
          <w:i w:val="false"/>
          <w:color w:val="000000"/>
          <w:sz w:val="28"/>
        </w:rPr>
        <w:t>
                        2. Аудандық МСЭҚБ бар қалалардың қалалық</w:t>
      </w:r>
      <w:r>
        <w:br/>
      </w:r>
      <w:r>
        <w:rPr>
          <w:rFonts w:ascii="Times New Roman"/>
          <w:b w:val="false"/>
          <w:i w:val="false"/>
          <w:color w:val="000000"/>
          <w:sz w:val="28"/>
        </w:rPr>
        <w:t>
                        МСЭҚБ (Астана, Алматы қалаларынан басқа) -                             облыстық МСЭҚД-ге – есепті кезеңнен</w:t>
      </w:r>
      <w:r>
        <w:br/>
      </w:r>
      <w:r>
        <w:rPr>
          <w:rFonts w:ascii="Times New Roman"/>
          <w:b w:val="false"/>
          <w:i w:val="false"/>
          <w:color w:val="000000"/>
          <w:sz w:val="28"/>
        </w:rPr>
        <w:t>
                        кейінгі 4-ші күнінде;</w:t>
      </w:r>
      <w:r>
        <w:br/>
      </w:r>
      <w:r>
        <w:rPr>
          <w:rFonts w:ascii="Times New Roman"/>
          <w:b w:val="false"/>
          <w:i w:val="false"/>
          <w:color w:val="000000"/>
          <w:sz w:val="28"/>
        </w:rPr>
        <w:t>
                        3. Басқа министрліктердің, ведомстволардың</w:t>
      </w:r>
      <w:r>
        <w:br/>
      </w:r>
      <w:r>
        <w:rPr>
          <w:rFonts w:ascii="Times New Roman"/>
          <w:b w:val="false"/>
          <w:i w:val="false"/>
          <w:color w:val="000000"/>
          <w:sz w:val="28"/>
        </w:rPr>
        <w:t>
                        меншіктің барлық нысанындағы</w:t>
      </w:r>
      <w:r>
        <w:br/>
      </w:r>
      <w:r>
        <w:rPr>
          <w:rFonts w:ascii="Times New Roman"/>
          <w:b w:val="false"/>
          <w:i w:val="false"/>
          <w:color w:val="000000"/>
          <w:sz w:val="28"/>
        </w:rPr>
        <w:t>
                        санитарлық-эпидемиологиялық станциялары (СЭС)</w:t>
      </w:r>
      <w:r>
        <w:br/>
      </w:r>
      <w:r>
        <w:rPr>
          <w:rFonts w:ascii="Times New Roman"/>
          <w:b w:val="false"/>
          <w:i w:val="false"/>
          <w:color w:val="000000"/>
          <w:sz w:val="28"/>
        </w:rPr>
        <w:t>
                        -облыстық МСЭҚД-ге - есепті кезеңнен кейінгі</w:t>
      </w:r>
      <w:r>
        <w:br/>
      </w:r>
      <w:r>
        <w:rPr>
          <w:rFonts w:ascii="Times New Roman"/>
          <w:b w:val="false"/>
          <w:i w:val="false"/>
          <w:color w:val="000000"/>
          <w:sz w:val="28"/>
        </w:rPr>
        <w:t>
                        3-ші күнінде;</w:t>
      </w:r>
      <w:r>
        <w:br/>
      </w:r>
      <w:r>
        <w:rPr>
          <w:rFonts w:ascii="Times New Roman"/>
          <w:b w:val="false"/>
          <w:i w:val="false"/>
          <w:color w:val="000000"/>
          <w:sz w:val="28"/>
        </w:rPr>
        <w:t xml:space="preserve">
                        4. Қалалық, облыстық МСЭҚД – республикалық </w:t>
      </w:r>
      <w:r>
        <w:br/>
      </w:r>
      <w:r>
        <w:rPr>
          <w:rFonts w:ascii="Times New Roman"/>
          <w:b w:val="false"/>
          <w:i w:val="false"/>
          <w:color w:val="000000"/>
          <w:sz w:val="28"/>
        </w:rPr>
        <w:t>
                        санитарлық эпидемиологиялық станциялары (</w:t>
      </w:r>
      <w:r>
        <w:br/>
      </w:r>
      <w:r>
        <w:rPr>
          <w:rFonts w:ascii="Times New Roman"/>
          <w:b w:val="false"/>
          <w:i w:val="false"/>
          <w:color w:val="000000"/>
          <w:sz w:val="28"/>
        </w:rPr>
        <w:t>
                        бұдан әрі - РСЭС)-ке, қаланың, облыстың</w:t>
      </w:r>
      <w:r>
        <w:br/>
      </w:r>
      <w:r>
        <w:rPr>
          <w:rFonts w:ascii="Times New Roman"/>
          <w:b w:val="false"/>
          <w:i w:val="false"/>
          <w:color w:val="000000"/>
          <w:sz w:val="28"/>
        </w:rPr>
        <w:t xml:space="preserve">
                        статистика басқармасына - есепті кезеңнен </w:t>
      </w:r>
      <w:r>
        <w:br/>
      </w:r>
      <w:r>
        <w:rPr>
          <w:rFonts w:ascii="Times New Roman"/>
          <w:b w:val="false"/>
          <w:i w:val="false"/>
          <w:color w:val="000000"/>
          <w:sz w:val="28"/>
        </w:rPr>
        <w:t>
                        кейінгі 5-ші күнінде;</w:t>
      </w:r>
      <w:r>
        <w:br/>
      </w:r>
      <w:r>
        <w:rPr>
          <w:rFonts w:ascii="Times New Roman"/>
          <w:b w:val="false"/>
          <w:i w:val="false"/>
          <w:color w:val="000000"/>
          <w:sz w:val="28"/>
        </w:rPr>
        <w:t>
                        5. РСЭС- Қазақстан Республикасы Денсаулық</w:t>
      </w:r>
      <w:r>
        <w:br/>
      </w:r>
      <w:r>
        <w:rPr>
          <w:rFonts w:ascii="Times New Roman"/>
          <w:b w:val="false"/>
          <w:i w:val="false"/>
          <w:color w:val="000000"/>
          <w:sz w:val="28"/>
        </w:rPr>
        <w:t>
                        сақтау министрлігіне</w:t>
      </w:r>
      <w:r>
        <w:br/>
      </w:r>
      <w:r>
        <w:rPr>
          <w:rFonts w:ascii="Times New Roman"/>
          <w:b w:val="false"/>
          <w:i w:val="false"/>
          <w:color w:val="000000"/>
          <w:sz w:val="28"/>
        </w:rPr>
        <w:t>
                        – есепті кезеңнен кейінгі 8-ші күнінде</w:t>
      </w:r>
      <w:r>
        <w:br/>
      </w:r>
      <w:r>
        <w:rPr>
          <w:rFonts w:ascii="Times New Roman"/>
          <w:b w:val="false"/>
          <w:i w:val="false"/>
          <w:color w:val="000000"/>
          <w:sz w:val="28"/>
        </w:rPr>
        <w:t>
                        ұсынады.</w:t>
      </w:r>
    </w:p>
    <w:bookmarkStart w:name="z63" w:id="4"/>
    <w:p>
      <w:pPr>
        <w:spacing w:after="0"/>
        <w:ind w:left="0"/>
        <w:jc w:val="left"/>
      </w:pPr>
      <w:r>
        <w:rPr>
          <w:rFonts w:ascii="Times New Roman"/>
          <w:b/>
          <w:i w:val="false"/>
          <w:color w:val="000000"/>
        </w:rPr>
        <w:t xml:space="preserve"> 
Жекелеген инфекциялық және паразиттік аурулар туралы есеп</w:t>
      </w:r>
      <w:r>
        <w:br/>
      </w:r>
      <w:r>
        <w:rPr>
          <w:rFonts w:ascii="Times New Roman"/>
          <w:b/>
          <w:i w:val="false"/>
          <w:color w:val="000000"/>
        </w:rPr>
        <w:t>
      20 __ жылғы ________________айға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1071"/>
        <w:gridCol w:w="2238"/>
        <w:gridCol w:w="1028"/>
        <w:gridCol w:w="1446"/>
        <w:gridCol w:w="1491"/>
        <w:gridCol w:w="741"/>
        <w:gridCol w:w="808"/>
        <w:gridCol w:w="1073"/>
      </w:tblGrid>
      <w:tr>
        <w:trPr>
          <w:trHeight w:val="30" w:hRule="atLeast"/>
        </w:trPr>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w:t>
            </w:r>
            <w:r>
              <w:rPr>
                <w:rFonts w:ascii="Times New Roman"/>
                <w:b w:val="false"/>
                <w:i w:val="false"/>
                <w:color w:val="000000"/>
                <w:sz w:val="20"/>
              </w:rPr>
              <w:t xml:space="preserve">ң </w:t>
            </w:r>
            <w:r>
              <w:rPr>
                <w:rFonts w:ascii="Times New Roman"/>
                <w:b w:val="false"/>
                <w:i w:val="false"/>
                <w:color w:val="000000"/>
                <w:sz w:val="20"/>
              </w:rPr>
              <w:t>атауы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rPr>
                <w:rFonts w:ascii="Times New Roman"/>
                <w:b w:val="false"/>
                <w:i w:val="false"/>
                <w:color w:val="000000"/>
                <w:sz w:val="20"/>
              </w:rPr>
              <w:t>қ</w:t>
            </w:r>
            <w:r>
              <w:rPr>
                <w:rFonts w:ascii="Times New Roman"/>
                <w:b w:val="false"/>
                <w:i w:val="false"/>
                <w:color w:val="000000"/>
                <w:sz w:val="20"/>
              </w:rPr>
              <w:t>айта қарауды</w:t>
            </w:r>
            <w:r>
              <w:rPr>
                <w:rFonts w:ascii="Times New Roman"/>
                <w:b w:val="false"/>
                <w:i w:val="false"/>
                <w:color w:val="000000"/>
                <w:sz w:val="20"/>
              </w:rPr>
              <w:t>ң</w:t>
            </w:r>
            <w:r>
              <w:rPr>
                <w:rFonts w:ascii="Times New Roman"/>
                <w:b w:val="false"/>
                <w:i w:val="false"/>
                <w:color w:val="000000"/>
                <w:sz w:val="20"/>
              </w:rPr>
              <w:t xml:space="preserve"> Халы</w:t>
            </w:r>
            <w:r>
              <w:rPr>
                <w:rFonts w:ascii="Times New Roman"/>
                <w:b w:val="false"/>
                <w:i w:val="false"/>
                <w:color w:val="000000"/>
                <w:sz w:val="20"/>
              </w:rPr>
              <w:t>қ</w:t>
            </w: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ауылды</w:t>
            </w:r>
            <w:r>
              <w:rPr>
                <w:rFonts w:ascii="Times New Roman"/>
                <w:b w:val="false"/>
                <w:i w:val="false"/>
                <w:color w:val="000000"/>
                <w:sz w:val="20"/>
              </w:rPr>
              <w:t>қ</w:t>
            </w:r>
            <w:r>
              <w:rPr>
                <w:rFonts w:ascii="Times New Roman"/>
                <w:b w:val="false"/>
                <w:i w:val="false"/>
                <w:color w:val="000000"/>
                <w:sz w:val="20"/>
              </w:rPr>
              <w:t xml:space="preserve"> жерлерде</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балалар</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балалар</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қосқанда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жасты қосқанда </w:t>
            </w: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қосқанда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жастықосқанда</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қ</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w:t>
            </w:r>
            <w:r>
              <w:rPr>
                <w:rFonts w:ascii="Times New Roman"/>
                <w:b w:val="false"/>
                <w:i w:val="false"/>
                <w:color w:val="000000"/>
                <w:sz w:val="20"/>
              </w:rPr>
              <w:t>ү</w:t>
            </w:r>
            <w:r>
              <w:rPr>
                <w:rFonts w:ascii="Times New Roman"/>
                <w:b w:val="false"/>
                <w:i w:val="false"/>
                <w:color w:val="000000"/>
                <w:sz w:val="20"/>
              </w:rPr>
              <w:t>зегі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Паратиф А.В.С</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А01.1-А01.4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w:t>
            </w:r>
            <w:r>
              <w:rPr>
                <w:rFonts w:ascii="Times New Roman"/>
                <w:b w:val="false"/>
                <w:i w:val="false"/>
                <w:color w:val="000000"/>
                <w:sz w:val="20"/>
              </w:rPr>
              <w:t>ү</w:t>
            </w:r>
            <w:r>
              <w:rPr>
                <w:rFonts w:ascii="Times New Roman"/>
                <w:b w:val="false"/>
                <w:i w:val="false"/>
                <w:color w:val="000000"/>
                <w:sz w:val="20"/>
              </w:rPr>
              <w:t>зегі қоздырғыштарының бойда болуы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сальмонеллез жұқпалары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Бактериялық дизентерия барлығы, оның ішінде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w:t>
            </w:r>
            <w:r>
              <w:rPr>
                <w:rFonts w:ascii="Times New Roman"/>
                <w:b w:val="false"/>
                <w:i w:val="false"/>
                <w:color w:val="000000"/>
                <w:sz w:val="20"/>
              </w:rPr>
              <w:t>ғ</w:t>
            </w:r>
            <w:r>
              <w:rPr>
                <w:rFonts w:ascii="Times New Roman"/>
                <w:b w:val="false"/>
                <w:i w:val="false"/>
                <w:color w:val="000000"/>
                <w:sz w:val="20"/>
              </w:rPr>
              <w:t>ан бактериялы</w:t>
            </w:r>
            <w:r>
              <w:rPr>
                <w:rFonts w:ascii="Times New Roman"/>
                <w:b w:val="false"/>
                <w:i w:val="false"/>
                <w:color w:val="000000"/>
                <w:sz w:val="20"/>
              </w:rPr>
              <w:t>қ</w:t>
            </w:r>
            <w:r>
              <w:rPr>
                <w:rFonts w:ascii="Times New Roman"/>
                <w:b w:val="false"/>
                <w:i w:val="false"/>
                <w:color w:val="000000"/>
                <w:sz w:val="20"/>
              </w:rPr>
              <w:t xml:space="preserve"> шигеллез</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А03.1-А03.8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 қоздыр</w:t>
            </w:r>
            <w:r>
              <w:rPr>
                <w:rFonts w:ascii="Times New Roman"/>
                <w:b w:val="false"/>
                <w:i w:val="false"/>
                <w:color w:val="000000"/>
                <w:sz w:val="20"/>
              </w:rPr>
              <w:t>ғ</w:t>
            </w:r>
            <w:r>
              <w:rPr>
                <w:rFonts w:ascii="Times New Roman"/>
                <w:b w:val="false"/>
                <w:i w:val="false"/>
                <w:color w:val="000000"/>
                <w:sz w:val="20"/>
              </w:rPr>
              <w:t>ыштарының пайда болуы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қ</w:t>
            </w:r>
            <w:r>
              <w:rPr>
                <w:rFonts w:ascii="Times New Roman"/>
                <w:b w:val="false"/>
                <w:i w:val="false"/>
                <w:color w:val="000000"/>
                <w:sz w:val="20"/>
              </w:rPr>
              <w:t>тылан</w:t>
            </w:r>
            <w:r>
              <w:rPr>
                <w:rFonts w:ascii="Times New Roman"/>
                <w:b w:val="false"/>
                <w:i w:val="false"/>
                <w:color w:val="000000"/>
                <w:sz w:val="20"/>
              </w:rPr>
              <w:t>ғ</w:t>
            </w:r>
            <w:r>
              <w:rPr>
                <w:rFonts w:ascii="Times New Roman"/>
                <w:b w:val="false"/>
                <w:i w:val="false"/>
                <w:color w:val="000000"/>
                <w:sz w:val="20"/>
              </w:rPr>
              <w:t>ан басқа да бактериялы</w:t>
            </w:r>
            <w:r>
              <w:rPr>
                <w:rFonts w:ascii="Times New Roman"/>
                <w:b w:val="false"/>
                <w:i w:val="false"/>
                <w:color w:val="000000"/>
                <w:sz w:val="20"/>
              </w:rPr>
              <w:t xml:space="preserve">қ </w:t>
            </w:r>
            <w:r>
              <w:rPr>
                <w:rFonts w:ascii="Times New Roman"/>
                <w:b w:val="false"/>
                <w:i w:val="false"/>
                <w:color w:val="000000"/>
                <w:sz w:val="20"/>
              </w:rPr>
              <w:t>ішек ж</w:t>
            </w:r>
            <w:r>
              <w:rPr>
                <w:rFonts w:ascii="Times New Roman"/>
                <w:b w:val="false"/>
                <w:i w:val="false"/>
                <w:color w:val="000000"/>
                <w:sz w:val="20"/>
              </w:rPr>
              <w:t>ұқ</w:t>
            </w:r>
            <w:r>
              <w:rPr>
                <w:rFonts w:ascii="Times New Roman"/>
                <w:b w:val="false"/>
                <w:i w:val="false"/>
                <w:color w:val="000000"/>
                <w:sz w:val="20"/>
              </w:rPr>
              <w:t>палары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А04-А04.8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қ</w:t>
            </w:r>
            <w:r>
              <w:rPr>
                <w:rFonts w:ascii="Times New Roman"/>
                <w:b w:val="false"/>
                <w:i w:val="false"/>
                <w:color w:val="000000"/>
                <w:sz w:val="20"/>
              </w:rPr>
              <w:t>тыланба</w:t>
            </w:r>
            <w:r>
              <w:rPr>
                <w:rFonts w:ascii="Times New Roman"/>
                <w:b w:val="false"/>
                <w:i w:val="false"/>
                <w:color w:val="000000"/>
                <w:sz w:val="20"/>
              </w:rPr>
              <w:t>ғ</w:t>
            </w:r>
            <w:r>
              <w:rPr>
                <w:rFonts w:ascii="Times New Roman"/>
                <w:b w:val="false"/>
                <w:i w:val="false"/>
                <w:color w:val="000000"/>
                <w:sz w:val="20"/>
              </w:rPr>
              <w:t>ан бактериялы</w:t>
            </w:r>
            <w:r>
              <w:rPr>
                <w:rFonts w:ascii="Times New Roman"/>
                <w:b w:val="false"/>
                <w:i w:val="false"/>
                <w:color w:val="000000"/>
                <w:sz w:val="20"/>
              </w:rPr>
              <w:t xml:space="preserve">қ </w:t>
            </w:r>
            <w:r>
              <w:rPr>
                <w:rFonts w:ascii="Times New Roman"/>
                <w:b w:val="false"/>
                <w:i w:val="false"/>
                <w:color w:val="000000"/>
                <w:sz w:val="20"/>
              </w:rPr>
              <w:t>ішек ж</w:t>
            </w:r>
            <w:r>
              <w:rPr>
                <w:rFonts w:ascii="Times New Roman"/>
                <w:b w:val="false"/>
                <w:i w:val="false"/>
                <w:color w:val="000000"/>
                <w:sz w:val="20"/>
              </w:rPr>
              <w:t>ұқ</w:t>
            </w:r>
            <w:r>
              <w:rPr>
                <w:rFonts w:ascii="Times New Roman"/>
                <w:b w:val="false"/>
                <w:i w:val="false"/>
                <w:color w:val="000000"/>
                <w:sz w:val="20"/>
              </w:rPr>
              <w:t>палары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Ротавирусты</w:t>
            </w:r>
            <w:r>
              <w:rPr>
                <w:rFonts w:ascii="Times New Roman"/>
                <w:b w:val="false"/>
                <w:i w:val="false"/>
                <w:color w:val="000000"/>
                <w:sz w:val="20"/>
              </w:rPr>
              <w:t>қ</w:t>
            </w:r>
            <w:r>
              <w:rPr>
                <w:rFonts w:ascii="Times New Roman"/>
                <w:b w:val="false"/>
                <w:i w:val="false"/>
                <w:color w:val="000000"/>
                <w:sz w:val="20"/>
              </w:rPr>
              <w:t xml:space="preserve"> энтерит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Энтероколитик иерсиниеден туында</w:t>
            </w:r>
            <w:r>
              <w:rPr>
                <w:rFonts w:ascii="Times New Roman"/>
                <w:b w:val="false"/>
                <w:i w:val="false"/>
                <w:color w:val="000000"/>
                <w:sz w:val="20"/>
              </w:rPr>
              <w:t>ғ</w:t>
            </w:r>
            <w:r>
              <w:rPr>
                <w:rFonts w:ascii="Times New Roman"/>
                <w:b w:val="false"/>
                <w:i w:val="false"/>
                <w:color w:val="000000"/>
                <w:sz w:val="20"/>
              </w:rPr>
              <w:t>ан энтериттер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бактериялы</w:t>
            </w:r>
            <w:r>
              <w:rPr>
                <w:rFonts w:ascii="Times New Roman"/>
                <w:b w:val="false"/>
                <w:i w:val="false"/>
                <w:color w:val="000000"/>
                <w:sz w:val="20"/>
              </w:rPr>
              <w:t>қ</w:t>
            </w:r>
            <w:r>
              <w:rPr>
                <w:rFonts w:ascii="Times New Roman"/>
                <w:b w:val="false"/>
                <w:i w:val="false"/>
                <w:color w:val="000000"/>
                <w:sz w:val="20"/>
              </w:rPr>
              <w:t xml:space="preserve"> тағамнан уланулар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ботулизм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А05.1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йдіргі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алғаш анығталған</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л ауруы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л ауруы қоздырғыштарының пайда болуы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кж</w:t>
            </w:r>
            <w:r>
              <w:rPr>
                <w:rFonts w:ascii="Times New Roman"/>
                <w:b w:val="false"/>
                <w:i w:val="false"/>
                <w:color w:val="000000"/>
                <w:sz w:val="20"/>
              </w:rPr>
              <w:t>ө</w:t>
            </w:r>
            <w:r>
              <w:rPr>
                <w:rFonts w:ascii="Times New Roman"/>
                <w:b w:val="false"/>
                <w:i w:val="false"/>
                <w:color w:val="000000"/>
                <w:sz w:val="20"/>
              </w:rPr>
              <w:t>тел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 жұқпасы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rPr>
                <w:rFonts w:ascii="Times New Roman"/>
                <w:b w:val="false"/>
                <w:i w:val="false"/>
                <w:color w:val="000000"/>
                <w:sz w:val="20"/>
              </w:rPr>
              <w:t>ң</w:t>
            </w:r>
            <w:r>
              <w:rPr>
                <w:rFonts w:ascii="Times New Roman"/>
                <w:b w:val="false"/>
                <w:i w:val="false"/>
                <w:color w:val="000000"/>
                <w:sz w:val="20"/>
              </w:rPr>
              <w:t>ді менингит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00.9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типті гемофилдік жұқпа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96.3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 ту</w:t>
            </w:r>
            <w:r>
              <w:rPr>
                <w:rFonts w:ascii="Times New Roman"/>
                <w:b w:val="false"/>
                <w:i w:val="false"/>
                <w:color w:val="000000"/>
                <w:sz w:val="20"/>
              </w:rPr>
              <w:t>ғ</w:t>
            </w:r>
            <w:r>
              <w:rPr>
                <w:rFonts w:ascii="Times New Roman"/>
                <w:b w:val="false"/>
                <w:i w:val="false"/>
                <w:color w:val="000000"/>
                <w:sz w:val="20"/>
              </w:rPr>
              <w:t>ан нәрестені</w:t>
            </w:r>
            <w:r>
              <w:rPr>
                <w:rFonts w:ascii="Times New Roman"/>
                <w:b w:val="false"/>
                <w:i w:val="false"/>
                <w:color w:val="000000"/>
                <w:sz w:val="20"/>
              </w:rPr>
              <w:t>ң</w:t>
            </w:r>
            <w:r>
              <w:rPr>
                <w:rFonts w:ascii="Times New Roman"/>
                <w:b w:val="false"/>
                <w:i w:val="false"/>
                <w:color w:val="000000"/>
                <w:sz w:val="20"/>
              </w:rPr>
              <w:t xml:space="preserve"> сіреспесі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Сіреспені</w:t>
            </w:r>
            <w:r>
              <w:rPr>
                <w:rFonts w:ascii="Times New Roman"/>
                <w:b w:val="false"/>
                <w:i w:val="false"/>
                <w:color w:val="000000"/>
                <w:sz w:val="20"/>
              </w:rPr>
              <w:t>ң</w:t>
            </w:r>
            <w:r>
              <w:rPr>
                <w:rFonts w:ascii="Times New Roman"/>
                <w:b w:val="false"/>
                <w:i w:val="false"/>
                <w:color w:val="000000"/>
                <w:sz w:val="20"/>
              </w:rPr>
              <w:t xml:space="preserve"> басқа да нысандары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тудыр</w:t>
            </w:r>
            <w:r>
              <w:rPr>
                <w:rFonts w:ascii="Times New Roman"/>
                <w:b w:val="false"/>
                <w:i w:val="false"/>
                <w:color w:val="000000"/>
                <w:sz w:val="20"/>
              </w:rPr>
              <w:t>ғ</w:t>
            </w:r>
            <w:r>
              <w:rPr>
                <w:rFonts w:ascii="Times New Roman"/>
                <w:b w:val="false"/>
                <w:i w:val="false"/>
                <w:color w:val="000000"/>
                <w:sz w:val="20"/>
              </w:rPr>
              <w:t>ан ауру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w:t>
            </w:r>
            <w:r>
              <w:rPr>
                <w:rFonts w:ascii="Times New Roman"/>
                <w:b w:val="false"/>
                <w:i w:val="false"/>
                <w:color w:val="000000"/>
                <w:sz w:val="20"/>
              </w:rPr>
              <w:t>ғ</w:t>
            </w:r>
            <w:r>
              <w:rPr>
                <w:rFonts w:ascii="Times New Roman"/>
                <w:b w:val="false"/>
                <w:i w:val="false"/>
                <w:color w:val="000000"/>
                <w:sz w:val="20"/>
              </w:rPr>
              <w:t>ы иммунотапшылы</w:t>
            </w:r>
            <w:r>
              <w:rPr>
                <w:rFonts w:ascii="Times New Roman"/>
                <w:b w:val="false"/>
                <w:i w:val="false"/>
                <w:color w:val="000000"/>
                <w:sz w:val="20"/>
              </w:rPr>
              <w:t>қ</w:t>
            </w:r>
            <w:r>
              <w:rPr>
                <w:rFonts w:ascii="Times New Roman"/>
                <w:b w:val="false"/>
                <w:i w:val="false"/>
                <w:color w:val="000000"/>
                <w:sz w:val="20"/>
              </w:rPr>
              <w:t xml:space="preserve"> вирусы таратушылар (АИТВ)</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полиомиелит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ызылша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ызамы</w:t>
            </w:r>
            <w:r>
              <w:rPr>
                <w:rFonts w:ascii="Times New Roman"/>
                <w:b w:val="false"/>
                <w:i w:val="false"/>
                <w:color w:val="000000"/>
                <w:sz w:val="20"/>
              </w:rPr>
              <w:t>қ</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қызамы</w:t>
            </w:r>
            <w:r>
              <w:rPr>
                <w:rFonts w:ascii="Times New Roman"/>
                <w:b w:val="false"/>
                <w:i w:val="false"/>
                <w:color w:val="000000"/>
                <w:sz w:val="20"/>
              </w:rPr>
              <w:t xml:space="preserve">қ </w:t>
            </w:r>
            <w:r>
              <w:rPr>
                <w:rFonts w:ascii="Times New Roman"/>
                <w:b w:val="false"/>
                <w:i w:val="false"/>
                <w:color w:val="000000"/>
                <w:sz w:val="20"/>
              </w:rPr>
              <w:t>белгісі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кене энцефалиті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Геморрагиялы</w:t>
            </w:r>
            <w:r>
              <w:rPr>
                <w:rFonts w:ascii="Times New Roman"/>
                <w:b w:val="false"/>
                <w:i w:val="false"/>
                <w:color w:val="000000"/>
                <w:sz w:val="20"/>
              </w:rPr>
              <w:t>қ</w:t>
            </w:r>
            <w:r>
              <w:rPr>
                <w:rFonts w:ascii="Times New Roman"/>
                <w:b w:val="false"/>
                <w:i w:val="false"/>
                <w:color w:val="000000"/>
                <w:sz w:val="20"/>
              </w:rPr>
              <w:t xml:space="preserve"> қызба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А90-А99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жіті вирусты гепатиттер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В15-В17.В19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Гепатит 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В</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D</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С</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вирусты гепатиттер, алғаш анықталғандардың, барлығы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В18.0-В18.9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дельтасы бар созылмалы вирусты гепатит В</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дельтасы жо</w:t>
            </w:r>
            <w:r>
              <w:rPr>
                <w:rFonts w:ascii="Times New Roman"/>
                <w:b w:val="false"/>
                <w:i w:val="false"/>
                <w:color w:val="000000"/>
                <w:sz w:val="20"/>
              </w:rPr>
              <w:t>қ</w:t>
            </w:r>
            <w:r>
              <w:rPr>
                <w:rFonts w:ascii="Times New Roman"/>
                <w:b w:val="false"/>
                <w:i w:val="false"/>
                <w:color w:val="000000"/>
                <w:sz w:val="20"/>
              </w:rPr>
              <w:t xml:space="preserve"> созылмалы вирусты гепатит В</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вирусты гепатит С</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тыру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паротит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риккетсиоздар: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А75-А79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аш анықталған безгек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В50-В54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Безгек паразитті</w:t>
            </w:r>
            <w:r>
              <w:rPr>
                <w:rFonts w:ascii="Times New Roman"/>
                <w:b w:val="false"/>
                <w:i w:val="false"/>
                <w:color w:val="000000"/>
                <w:sz w:val="20"/>
              </w:rPr>
              <w:t xml:space="preserve">ң </w:t>
            </w:r>
            <w:r>
              <w:rPr>
                <w:rFonts w:ascii="Times New Roman"/>
                <w:b w:val="false"/>
                <w:i w:val="false"/>
                <w:color w:val="000000"/>
                <w:sz w:val="20"/>
              </w:rPr>
              <w:t>пайда болуы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жолдарының анықталмаған жіті жұқпасы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J06.9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мау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туберкулезі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ышыма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Биттегендік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 үшін ерекшеленетін жұқ-палы аурулар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Р36,37,39, 39.0,39.1, 39.4, 39.8,39.9.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кезеңмен басым байланысты асқынулар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О85,86,86.0, 86.1, 86.8, 91.0-91.2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және терапиялық әрекеттерден болатын асқынулар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Т80.2,</w:t>
            </w:r>
          </w:p>
          <w:p>
            <w:pPr>
              <w:spacing w:after="20"/>
              <w:ind w:left="20"/>
              <w:jc w:val="both"/>
            </w:pPr>
            <w:r>
              <w:rPr>
                <w:rFonts w:ascii="Times New Roman"/>
                <w:b w:val="false"/>
                <w:i w:val="false"/>
                <w:color w:val="000000"/>
                <w:sz w:val="20"/>
              </w:rPr>
              <w:t>Т.81.4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Жіті және созылмалы (алғаш анықталған) гепатиттердің ұштастырылған нысандары кезінде шифрларға сәйкес бөлек диагноздарды тіркеуді жүргізу керек.</w:t>
      </w:r>
    </w:p>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_____________телефон № ____ Күні 20 ____ жылғы «___» _____</w:t>
      </w:r>
    </w:p>
    <w:bookmarkStart w:name="z64"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міндетін атқарушының</w:t>
      </w:r>
      <w:r>
        <w:br/>
      </w:r>
      <w:r>
        <w:rPr>
          <w:rFonts w:ascii="Times New Roman"/>
          <w:b w:val="false"/>
          <w:i w:val="false"/>
          <w:color w:val="000000"/>
          <w:sz w:val="28"/>
        </w:rPr>
        <w:t>
2011 жылғы 12 қыркүйектегі № 616</w:t>
      </w:r>
      <w:r>
        <w:br/>
      </w:r>
      <w:r>
        <w:rPr>
          <w:rFonts w:ascii="Times New Roman"/>
          <w:b w:val="false"/>
          <w:i w:val="false"/>
          <w:color w:val="000000"/>
          <w:sz w:val="28"/>
        </w:rPr>
        <w:t>
бұйрығымен бекітілген</w:t>
      </w:r>
      <w:r>
        <w:br/>
      </w:r>
      <w:r>
        <w:rPr>
          <w:rFonts w:ascii="Times New Roman"/>
          <w:b w:val="false"/>
          <w:i w:val="false"/>
          <w:color w:val="000000"/>
          <w:sz w:val="28"/>
        </w:rPr>
        <w:t>
1-қосымша</w:t>
      </w:r>
    </w:p>
    <w:bookmarkEnd w:id="5"/>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w:t>
      </w:r>
      <w:r>
        <w:br/>
      </w:r>
      <w:r>
        <w:rPr>
          <w:rFonts w:ascii="Times New Roman"/>
          <w:b w:val="false"/>
          <w:i w:val="false"/>
          <w:color w:val="000000"/>
          <w:sz w:val="28"/>
        </w:rPr>
        <w:t>
                   (атауы және мекенжайы)</w:t>
      </w:r>
    </w:p>
    <w:bookmarkStart w:name="z81" w:id="6"/>
    <w:p>
      <w:pPr>
        <w:spacing w:after="0"/>
        <w:ind w:left="0"/>
        <w:jc w:val="both"/>
      </w:pPr>
      <w:r>
        <w:rPr>
          <w:rFonts w:ascii="Times New Roman"/>
          <w:b w:val="false"/>
          <w:i w:val="false"/>
          <w:color w:val="000000"/>
          <w:sz w:val="28"/>
        </w:rPr>
        <w:t>
4-нысан</w:t>
      </w:r>
      <w:r>
        <w:br/>
      </w:r>
      <w:r>
        <w:rPr>
          <w:rFonts w:ascii="Times New Roman"/>
          <w:b w:val="false"/>
          <w:i w:val="false"/>
          <w:color w:val="000000"/>
          <w:sz w:val="28"/>
        </w:rPr>
        <w:t>
Ай сайын</w:t>
      </w:r>
    </w:p>
    <w:bookmarkEnd w:id="6"/>
    <w:bookmarkStart w:name="z65" w:id="7"/>
    <w:p>
      <w:pPr>
        <w:spacing w:after="0"/>
        <w:ind w:left="0"/>
        <w:jc w:val="left"/>
      </w:pPr>
      <w:r>
        <w:rPr>
          <w:rFonts w:ascii="Times New Roman"/>
          <w:b/>
          <w:i w:val="false"/>
          <w:color w:val="000000"/>
        </w:rPr>
        <w:t xml:space="preserve"> 
Әкімшілік деректерді жинауға арналған нысан</w:t>
      </w:r>
    </w:p>
    <w:bookmarkEnd w:id="7"/>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53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Ведомстволық бағыныстылығы мен</w:t>
      </w:r>
      <w:r>
        <w:br/>
      </w:r>
      <w:r>
        <w:rPr>
          <w:rFonts w:ascii="Times New Roman"/>
          <w:b w:val="false"/>
          <w:i w:val="false"/>
          <w:color w:val="000000"/>
          <w:sz w:val="28"/>
        </w:rPr>
        <w:t>
                              меншік нысанына қармастан</w:t>
      </w:r>
      <w:r>
        <w:br/>
      </w:r>
      <w:r>
        <w:rPr>
          <w:rFonts w:ascii="Times New Roman"/>
          <w:b w:val="false"/>
          <w:i w:val="false"/>
          <w:color w:val="000000"/>
          <w:sz w:val="28"/>
        </w:rPr>
        <w:t>
                              Мекемелік бағынушылыққа қарамастан</w:t>
      </w:r>
      <w:r>
        <w:br/>
      </w:r>
      <w:r>
        <w:rPr>
          <w:rFonts w:ascii="Times New Roman"/>
          <w:b w:val="false"/>
          <w:i w:val="false"/>
          <w:color w:val="000000"/>
          <w:sz w:val="28"/>
        </w:rPr>
        <w:t>
                              адамның иммун тапшылығы</w:t>
      </w:r>
      <w:r>
        <w:br/>
      </w:r>
      <w:r>
        <w:rPr>
          <w:rFonts w:ascii="Times New Roman"/>
          <w:b w:val="false"/>
          <w:i w:val="false"/>
          <w:color w:val="000000"/>
          <w:sz w:val="28"/>
        </w:rPr>
        <w:t>
                              вирусына (АИТВ жұқпасы) зерттеу</w:t>
      </w:r>
      <w:r>
        <w:br/>
      </w:r>
      <w:r>
        <w:rPr>
          <w:rFonts w:ascii="Times New Roman"/>
          <w:b w:val="false"/>
          <w:i w:val="false"/>
          <w:color w:val="000000"/>
          <w:sz w:val="28"/>
        </w:rPr>
        <w:t>
                              жүргізетін медициналық ұйымдар</w:t>
      </w:r>
      <w:r>
        <w:br/>
      </w:r>
      <w:r>
        <w:rPr>
          <w:rFonts w:ascii="Times New Roman"/>
          <w:b w:val="false"/>
          <w:i w:val="false"/>
          <w:color w:val="000000"/>
          <w:sz w:val="28"/>
        </w:rPr>
        <w:t>
                              жүре пайда болған иммун тапшылығы</w:t>
      </w:r>
      <w:r>
        <w:br/>
      </w:r>
      <w:r>
        <w:rPr>
          <w:rFonts w:ascii="Times New Roman"/>
          <w:b w:val="false"/>
          <w:i w:val="false"/>
          <w:color w:val="000000"/>
          <w:sz w:val="28"/>
        </w:rPr>
        <w:t>
                              (бұдан әрі- ЖИТС) синдромының</w:t>
      </w:r>
      <w:r>
        <w:br/>
      </w:r>
      <w:r>
        <w:rPr>
          <w:rFonts w:ascii="Times New Roman"/>
          <w:b w:val="false"/>
          <w:i w:val="false"/>
          <w:color w:val="000000"/>
          <w:sz w:val="28"/>
        </w:rPr>
        <w:t>
                              профилактикасы және оған қарсы күрес</w:t>
      </w:r>
      <w:r>
        <w:br/>
      </w:r>
      <w:r>
        <w:rPr>
          <w:rFonts w:ascii="Times New Roman"/>
          <w:b w:val="false"/>
          <w:i w:val="false"/>
          <w:color w:val="000000"/>
          <w:sz w:val="28"/>
        </w:rPr>
        <w:t>
                              жөніндегі облыстық және</w:t>
      </w:r>
      <w:r>
        <w:br/>
      </w:r>
      <w:r>
        <w:rPr>
          <w:rFonts w:ascii="Times New Roman"/>
          <w:b w:val="false"/>
          <w:i w:val="false"/>
          <w:color w:val="000000"/>
          <w:sz w:val="28"/>
        </w:rPr>
        <w:t>
                              қалалық орталықтардың зертханаларына №</w:t>
      </w:r>
      <w:r>
        <w:br/>
      </w:r>
      <w:r>
        <w:rPr>
          <w:rFonts w:ascii="Times New Roman"/>
          <w:b w:val="false"/>
          <w:i w:val="false"/>
          <w:color w:val="000000"/>
          <w:sz w:val="28"/>
        </w:rPr>
        <w:t>
                              4 нысанын ұсынады –</w:t>
      </w:r>
      <w:r>
        <w:br/>
      </w:r>
      <w:r>
        <w:rPr>
          <w:rFonts w:ascii="Times New Roman"/>
          <w:b w:val="false"/>
          <w:i w:val="false"/>
          <w:color w:val="000000"/>
          <w:sz w:val="28"/>
        </w:rPr>
        <w:t>
                              есепті айдан кейінгі 5-ші күнге;</w:t>
      </w:r>
      <w:r>
        <w:br/>
      </w:r>
      <w:r>
        <w:rPr>
          <w:rFonts w:ascii="Times New Roman"/>
          <w:b w:val="false"/>
          <w:i w:val="false"/>
          <w:color w:val="000000"/>
          <w:sz w:val="28"/>
        </w:rPr>
        <w:t>
                              2. АИТВ -ға зерттеулер жасайтын</w:t>
      </w:r>
      <w:r>
        <w:br/>
      </w:r>
      <w:r>
        <w:rPr>
          <w:rFonts w:ascii="Times New Roman"/>
          <w:b w:val="false"/>
          <w:i w:val="false"/>
          <w:color w:val="000000"/>
          <w:sz w:val="28"/>
        </w:rPr>
        <w:t>
                              медициналық ұйымдар ведомстволы</w:t>
      </w:r>
      <w:r>
        <w:br/>
      </w:r>
      <w:r>
        <w:rPr>
          <w:rFonts w:ascii="Times New Roman"/>
          <w:b w:val="false"/>
          <w:i w:val="false"/>
          <w:color w:val="000000"/>
          <w:sz w:val="28"/>
        </w:rPr>
        <w:t>
                              бағыныстылығы мен меншік нысанына</w:t>
      </w:r>
      <w:r>
        <w:br/>
      </w:r>
      <w:r>
        <w:rPr>
          <w:rFonts w:ascii="Times New Roman"/>
          <w:b w:val="false"/>
          <w:i w:val="false"/>
          <w:color w:val="000000"/>
          <w:sz w:val="28"/>
        </w:rPr>
        <w:t xml:space="preserve">
                              қармастан облыстық және </w:t>
      </w:r>
      <w:r>
        <w:br/>
      </w:r>
      <w:r>
        <w:rPr>
          <w:rFonts w:ascii="Times New Roman"/>
          <w:b w:val="false"/>
          <w:i w:val="false"/>
          <w:color w:val="000000"/>
          <w:sz w:val="28"/>
        </w:rPr>
        <w:t>
                              қалалық (Астана, Алматы қалалары) ЖИТС</w:t>
      </w:r>
      <w:r>
        <w:br/>
      </w:r>
      <w:r>
        <w:rPr>
          <w:rFonts w:ascii="Times New Roman"/>
          <w:b w:val="false"/>
          <w:i w:val="false"/>
          <w:color w:val="000000"/>
          <w:sz w:val="28"/>
        </w:rPr>
        <w:t>
                              профилактикасы және оған</w:t>
      </w:r>
      <w:r>
        <w:br/>
      </w:r>
      <w:r>
        <w:rPr>
          <w:rFonts w:ascii="Times New Roman"/>
          <w:b w:val="false"/>
          <w:i w:val="false"/>
          <w:color w:val="000000"/>
          <w:sz w:val="28"/>
        </w:rPr>
        <w:t>
                              қарсы күрес жөніндегі орталықтарға</w:t>
      </w:r>
      <w:r>
        <w:br/>
      </w:r>
      <w:r>
        <w:rPr>
          <w:rFonts w:ascii="Times New Roman"/>
          <w:b w:val="false"/>
          <w:i w:val="false"/>
          <w:color w:val="000000"/>
          <w:sz w:val="28"/>
        </w:rPr>
        <w:t>
                              облыстық және қалалық орталы</w:t>
      </w:r>
      <w:r>
        <w:br/>
      </w:r>
      <w:r>
        <w:rPr>
          <w:rFonts w:ascii="Times New Roman"/>
          <w:b w:val="false"/>
          <w:i w:val="false"/>
          <w:color w:val="000000"/>
          <w:sz w:val="28"/>
        </w:rPr>
        <w:t>
                              тарына ЖИТС профилактикасы және оған/</w:t>
      </w:r>
      <w:r>
        <w:br/>
      </w:r>
      <w:r>
        <w:rPr>
          <w:rFonts w:ascii="Times New Roman"/>
          <w:b w:val="false"/>
          <w:i w:val="false"/>
          <w:color w:val="000000"/>
          <w:sz w:val="28"/>
        </w:rPr>
        <w:t>
                              қарсы күрес жөніндегі</w:t>
      </w:r>
      <w:r>
        <w:br/>
      </w:r>
      <w:r>
        <w:rPr>
          <w:rFonts w:ascii="Times New Roman"/>
          <w:b w:val="false"/>
          <w:i w:val="false"/>
          <w:color w:val="000000"/>
          <w:sz w:val="28"/>
        </w:rPr>
        <w:t>
                              облыстық және қалалық орталықтардың</w:t>
      </w:r>
      <w:r>
        <w:br/>
      </w:r>
      <w:r>
        <w:rPr>
          <w:rFonts w:ascii="Times New Roman"/>
          <w:b w:val="false"/>
          <w:i w:val="false"/>
          <w:color w:val="000000"/>
          <w:sz w:val="28"/>
        </w:rPr>
        <w:t>
                              зертханасына - есепті айдан кейінгі</w:t>
      </w:r>
      <w:r>
        <w:br/>
      </w:r>
      <w:r>
        <w:rPr>
          <w:rFonts w:ascii="Times New Roman"/>
          <w:b w:val="false"/>
          <w:i w:val="false"/>
          <w:color w:val="000000"/>
          <w:sz w:val="28"/>
        </w:rPr>
        <w:t>
                              5-ші күнге;</w:t>
      </w:r>
      <w:r>
        <w:br/>
      </w:r>
      <w:r>
        <w:rPr>
          <w:rFonts w:ascii="Times New Roman"/>
          <w:b w:val="false"/>
          <w:i w:val="false"/>
          <w:color w:val="000000"/>
          <w:sz w:val="28"/>
        </w:rPr>
        <w:t xml:space="preserve">
                              3. Облыстық, қалалық (Астана, Алматы </w:t>
      </w:r>
      <w:r>
        <w:br/>
      </w:r>
      <w:r>
        <w:rPr>
          <w:rFonts w:ascii="Times New Roman"/>
          <w:b w:val="false"/>
          <w:i w:val="false"/>
          <w:color w:val="000000"/>
          <w:sz w:val="28"/>
        </w:rPr>
        <w:t>
                              қалалары) ЖИТС профилактикасы және оған</w:t>
      </w:r>
      <w:r>
        <w:br/>
      </w:r>
      <w:r>
        <w:rPr>
          <w:rFonts w:ascii="Times New Roman"/>
          <w:b w:val="false"/>
          <w:i w:val="false"/>
          <w:color w:val="000000"/>
          <w:sz w:val="28"/>
        </w:rPr>
        <w:t>
                              қарсы күрес жөніндегі орталықтар</w:t>
      </w:r>
      <w:r>
        <w:br/>
      </w:r>
      <w:r>
        <w:rPr>
          <w:rFonts w:ascii="Times New Roman"/>
          <w:b w:val="false"/>
          <w:i w:val="false"/>
          <w:color w:val="000000"/>
          <w:sz w:val="28"/>
        </w:rPr>
        <w:t>
                              жиынтық есептерді – Республикалық ЖИТС                                 профилактикасы және оған қарсы күрес</w:t>
      </w:r>
      <w:r>
        <w:br/>
      </w:r>
      <w:r>
        <w:rPr>
          <w:rFonts w:ascii="Times New Roman"/>
          <w:b w:val="false"/>
          <w:i w:val="false"/>
          <w:color w:val="000000"/>
          <w:sz w:val="28"/>
        </w:rPr>
        <w:t>
                              жөніндегі орталықтарға – есепті айдан</w:t>
      </w:r>
      <w:r>
        <w:br/>
      </w:r>
      <w:r>
        <w:rPr>
          <w:rFonts w:ascii="Times New Roman"/>
          <w:b w:val="false"/>
          <w:i w:val="false"/>
          <w:color w:val="000000"/>
          <w:sz w:val="28"/>
        </w:rPr>
        <w:t>
                              кейінгі 10-ші күні облыстық, қалалық</w:t>
      </w:r>
      <w:r>
        <w:br/>
      </w:r>
      <w:r>
        <w:rPr>
          <w:rFonts w:ascii="Times New Roman"/>
          <w:b w:val="false"/>
          <w:i w:val="false"/>
          <w:color w:val="000000"/>
          <w:sz w:val="28"/>
        </w:rPr>
        <w:t>
                              денсаулық басқармаларына және</w:t>
      </w:r>
      <w:r>
        <w:br/>
      </w:r>
      <w:r>
        <w:rPr>
          <w:rFonts w:ascii="Times New Roman"/>
          <w:b w:val="false"/>
          <w:i w:val="false"/>
          <w:color w:val="000000"/>
          <w:sz w:val="28"/>
        </w:rPr>
        <w:t>
                              облыстардың, Астана, Алматы қалаларының</w:t>
      </w:r>
      <w:r>
        <w:br/>
      </w:r>
      <w:r>
        <w:rPr>
          <w:rFonts w:ascii="Times New Roman"/>
          <w:b w:val="false"/>
          <w:i w:val="false"/>
          <w:color w:val="000000"/>
          <w:sz w:val="28"/>
        </w:rPr>
        <w:t>
                              статистика департаменттеріне;</w:t>
      </w:r>
      <w:r>
        <w:br/>
      </w:r>
      <w:r>
        <w:rPr>
          <w:rFonts w:ascii="Times New Roman"/>
          <w:b w:val="false"/>
          <w:i w:val="false"/>
          <w:color w:val="000000"/>
          <w:sz w:val="28"/>
        </w:rPr>
        <w:t>
                              4. Республикалық ЖИТС алдын алу және</w:t>
      </w:r>
      <w:r>
        <w:br/>
      </w:r>
      <w:r>
        <w:rPr>
          <w:rFonts w:ascii="Times New Roman"/>
          <w:b w:val="false"/>
          <w:i w:val="false"/>
          <w:color w:val="000000"/>
          <w:sz w:val="28"/>
        </w:rPr>
        <w:t>
                              оған қарсы күрес жөніндегі</w:t>
      </w:r>
      <w:r>
        <w:br/>
      </w:r>
      <w:r>
        <w:rPr>
          <w:rFonts w:ascii="Times New Roman"/>
          <w:b w:val="false"/>
          <w:i w:val="false"/>
          <w:color w:val="000000"/>
          <w:sz w:val="28"/>
        </w:rPr>
        <w:t>
                              орталық жиынтық есепті – Қазақстан</w:t>
      </w:r>
      <w:r>
        <w:br/>
      </w:r>
      <w:r>
        <w:rPr>
          <w:rFonts w:ascii="Times New Roman"/>
          <w:b w:val="false"/>
          <w:i w:val="false"/>
          <w:color w:val="000000"/>
          <w:sz w:val="28"/>
        </w:rPr>
        <w:t xml:space="preserve">
                              Республикасы Денсаулық сақтау </w:t>
      </w:r>
      <w:r>
        <w:br/>
      </w:r>
      <w:r>
        <w:rPr>
          <w:rFonts w:ascii="Times New Roman"/>
          <w:b w:val="false"/>
          <w:i w:val="false"/>
          <w:color w:val="000000"/>
          <w:sz w:val="28"/>
        </w:rPr>
        <w:t>
                              министрлігіне – есепті айдан кейінгі</w:t>
      </w:r>
      <w:r>
        <w:br/>
      </w:r>
      <w:r>
        <w:rPr>
          <w:rFonts w:ascii="Times New Roman"/>
          <w:b w:val="false"/>
          <w:i w:val="false"/>
          <w:color w:val="000000"/>
          <w:sz w:val="28"/>
        </w:rPr>
        <w:t>
                              15-ші күнге.</w:t>
      </w:r>
    </w:p>
    <w:bookmarkStart w:name="z66" w:id="8"/>
    <w:p>
      <w:pPr>
        <w:spacing w:after="0"/>
        <w:ind w:left="0"/>
        <w:jc w:val="left"/>
      </w:pPr>
      <w:r>
        <w:rPr>
          <w:rFonts w:ascii="Times New Roman"/>
          <w:b/>
          <w:i w:val="false"/>
          <w:color w:val="000000"/>
        </w:rPr>
        <w:t xml:space="preserve"> 
Адамның иммун тапшылығы вирусына (АИТВ инфекциясын) иммундық-ферменттік талдау әдісі мен қанды зертханалық тексеру туралы есеп</w:t>
      </w:r>
      <w:r>
        <w:br/>
      </w:r>
      <w:r>
        <w:rPr>
          <w:rFonts w:ascii="Times New Roman"/>
          <w:b/>
          <w:i w:val="false"/>
          <w:color w:val="000000"/>
        </w:rPr>
        <w:t>
      20 __ жылғы ________________айға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322"/>
        <w:gridCol w:w="1835"/>
        <w:gridCol w:w="2354"/>
      </w:tblGrid>
      <w:tr>
        <w:trPr>
          <w:trHeight w:val="9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w:t>
            </w:r>
            <w:r>
              <w:rPr>
                <w:rFonts w:ascii="Times New Roman"/>
                <w:b w:val="false"/>
                <w:i w:val="false"/>
                <w:color w:val="000000"/>
                <w:sz w:val="20"/>
              </w:rPr>
              <w:t>ң</w:t>
            </w:r>
            <w:r>
              <w:rPr>
                <w:rFonts w:ascii="Times New Roman"/>
                <w:b w:val="false"/>
                <w:i w:val="false"/>
                <w:color w:val="000000"/>
                <w:sz w:val="20"/>
              </w:rPr>
              <w:t xml:space="preserve"> контингенті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Тексерілгендердің саны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АИТВ жұқтырғандар (иммуноблоттың нәтижесі бойынша)</w:t>
            </w:r>
          </w:p>
        </w:tc>
      </w:tr>
      <w:tr>
        <w:trPr>
          <w:trHeight w:val="9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(барлығы), соның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жұқтырғандармен немесе ЖИТС науқастарымен қатынасқандар, 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атынас</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бірге есірткіш тұтыну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ИЕТ (инъекциялық есірткіні тұтынушылар) (барлығы)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 (ерлермен жыныстық қатынасқа түсетін ер адамдар)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ЖЖЖА науқастары (жыныстық жолымен таралатын жұқпалы аурулар)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(секс ж</w:t>
            </w:r>
            <w:r>
              <w:rPr>
                <w:rFonts w:ascii="Times New Roman"/>
                <w:b w:val="false"/>
                <w:i w:val="false"/>
                <w:color w:val="000000"/>
                <w:sz w:val="20"/>
              </w:rPr>
              <w:t>ұ</w:t>
            </w:r>
            <w:r>
              <w:rPr>
                <w:rFonts w:ascii="Times New Roman"/>
                <w:b w:val="false"/>
                <w:i w:val="false"/>
                <w:color w:val="000000"/>
                <w:sz w:val="20"/>
              </w:rPr>
              <w:t>мыскерлері)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 зерттеуі өткізілгенде тексерілгендер (барлығы), соның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 зерттеуі өткізілгенде тексерілген ересектер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 зерттеуі өткізілгенде тексерілген балалар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жағдайларда тексерілгендер (барлығы), соның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r>
              <w:rPr>
                <w:rFonts w:ascii="Times New Roman"/>
                <w:b w:val="false"/>
                <w:i w:val="false"/>
                <w:color w:val="000000"/>
                <w:sz w:val="20"/>
              </w:rPr>
              <w:t>қ</w:t>
            </w:r>
            <w:r>
              <w:rPr>
                <w:rFonts w:ascii="Times New Roman"/>
                <w:b w:val="false"/>
                <w:i w:val="false"/>
                <w:color w:val="000000"/>
                <w:sz w:val="20"/>
              </w:rPr>
              <w:t>ызметкерлері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Донорлар (қан және басқа биологиялық сүйықтық, ағза, тін) (барлығы), соның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оның компоненттерінің донорлары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жасушалар (гаметалар) және эмбриондардың донорлары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залар мен тіндерді</w:t>
            </w:r>
            <w:r>
              <w:rPr>
                <w:rFonts w:ascii="Times New Roman"/>
                <w:b w:val="false"/>
                <w:i w:val="false"/>
                <w:color w:val="000000"/>
                <w:sz w:val="20"/>
              </w:rPr>
              <w:t>ң</w:t>
            </w:r>
            <w:r>
              <w:rPr>
                <w:rFonts w:ascii="Times New Roman"/>
                <w:b w:val="false"/>
                <w:i w:val="false"/>
                <w:color w:val="000000"/>
                <w:sz w:val="20"/>
              </w:rPr>
              <w:t xml:space="preserve"> донорлары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 xml:space="preserve">кті </w:t>
            </w:r>
            <w:r>
              <w:rPr>
                <w:rFonts w:ascii="Times New Roman"/>
                <w:b w:val="false"/>
                <w:i w:val="false"/>
                <w:color w:val="000000"/>
                <w:sz w:val="20"/>
              </w:rPr>
              <w:t>ә</w:t>
            </w:r>
            <w:r>
              <w:rPr>
                <w:rFonts w:ascii="Times New Roman"/>
                <w:b w:val="false"/>
                <w:i w:val="false"/>
                <w:color w:val="000000"/>
                <w:sz w:val="20"/>
              </w:rPr>
              <w:t>йелдер (барлы</w:t>
            </w:r>
            <w:r>
              <w:rPr>
                <w:rFonts w:ascii="Times New Roman"/>
                <w:b w:val="false"/>
                <w:i w:val="false"/>
                <w:color w:val="000000"/>
                <w:sz w:val="20"/>
              </w:rPr>
              <w:t>ғ</w:t>
            </w:r>
            <w:r>
              <w:rPr>
                <w:rFonts w:ascii="Times New Roman"/>
                <w:b w:val="false"/>
                <w:i w:val="false"/>
                <w:color w:val="000000"/>
                <w:sz w:val="20"/>
              </w:rPr>
              <w:t>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тест  (тіркеуге </w:t>
            </w:r>
            <w:r>
              <w:rPr>
                <w:rFonts w:ascii="Times New Roman"/>
                <w:b w:val="false"/>
                <w:i w:val="false"/>
                <w:color w:val="000000"/>
                <w:sz w:val="20"/>
              </w:rPr>
              <w:t>қ</w:t>
            </w:r>
            <w:r>
              <w:rPr>
                <w:rFonts w:ascii="Times New Roman"/>
                <w:b w:val="false"/>
                <w:i w:val="false"/>
                <w:color w:val="000000"/>
                <w:sz w:val="20"/>
              </w:rPr>
              <w:t>ойыл</w:t>
            </w:r>
            <w:r>
              <w:rPr>
                <w:rFonts w:ascii="Times New Roman"/>
                <w:b w:val="false"/>
                <w:i w:val="false"/>
                <w:color w:val="000000"/>
                <w:sz w:val="20"/>
              </w:rPr>
              <w:t>ғ</w:t>
            </w:r>
            <w:r>
              <w:rPr>
                <w:rFonts w:ascii="Times New Roman"/>
                <w:b w:val="false"/>
                <w:i w:val="false"/>
                <w:color w:val="000000"/>
                <w:sz w:val="20"/>
              </w:rPr>
              <w:t>анда)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тест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босану </w:t>
            </w:r>
            <w:r>
              <w:rPr>
                <w:rFonts w:ascii="Times New Roman"/>
                <w:b w:val="false"/>
                <w:i w:val="false"/>
                <w:color w:val="000000"/>
                <w:sz w:val="20"/>
              </w:rPr>
              <w:t>ү</w:t>
            </w:r>
            <w:r>
              <w:rPr>
                <w:rFonts w:ascii="Times New Roman"/>
                <w:b w:val="false"/>
                <w:i w:val="false"/>
                <w:color w:val="000000"/>
                <w:sz w:val="20"/>
              </w:rPr>
              <w:t xml:space="preserve">йінде тексеру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 xml:space="preserve">ктілікті </w:t>
            </w:r>
            <w:r>
              <w:rPr>
                <w:rFonts w:ascii="Times New Roman"/>
                <w:b w:val="false"/>
                <w:i w:val="false"/>
                <w:color w:val="000000"/>
                <w:sz w:val="20"/>
              </w:rPr>
              <w:t>ү</w:t>
            </w:r>
            <w:r>
              <w:rPr>
                <w:rFonts w:ascii="Times New Roman"/>
                <w:b w:val="false"/>
                <w:i w:val="false"/>
                <w:color w:val="000000"/>
                <w:sz w:val="20"/>
              </w:rPr>
              <w:t>зу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оның компоненттерінің реципиенттері (барлығы), соның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Гемотрансфузия мен ағза, тін, феталды жасушалардың трансплантациясына дейін тексерілгендер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Гемотрансфузия мен ағза, тін, феталды жасушалардың трансплантациясынан кейін тексерілгендер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 (барлығы), соның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бөлімдерінде, басқа әскерлерде және әскери ұйымдарда әскери қызметін өтетіндер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алынған, контракт бойынша қызметке баратындар, әскери оқу орындарына түсетін талапкерлер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абақтысыларда (ТА) және түзету мекемелерінде (ТМ) қамалғандар (барлығы):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абақтысыларға (ТА) түскенде тексерілгендер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мезгілден 6 айдан кейін ТА-да тексерілген тергеуге қамалғандар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үзету мекемелеріне (ТМ) түскенде тексерілген қамаудағы адамдар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үскен мезгілден 6 және одан артық айдан кейін тексерілген қамаудағы адамдар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айғақтары бойынша тексерілгендер (ересектер), барлығы, соның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және өкпеден тыс туберкулез</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 В</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 С</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ҚТҚ жұқпасының мүмкіндін көрсететін басқа клиникалық жағдайлар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Анонимді т</w:t>
            </w:r>
            <w:r>
              <w:rPr>
                <w:rFonts w:ascii="Times New Roman"/>
                <w:b w:val="false"/>
                <w:i w:val="false"/>
                <w:color w:val="000000"/>
                <w:sz w:val="20"/>
              </w:rPr>
              <w:t>ү</w:t>
            </w:r>
            <w:r>
              <w:rPr>
                <w:rFonts w:ascii="Times New Roman"/>
                <w:b w:val="false"/>
                <w:i w:val="false"/>
                <w:color w:val="000000"/>
                <w:sz w:val="20"/>
              </w:rPr>
              <w:t>рде тексерілгендер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баратындар (сертификат алу мақсатымен)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клиникаларда д</w:t>
            </w:r>
            <w:r>
              <w:rPr>
                <w:rFonts w:ascii="Times New Roman"/>
                <w:b w:val="false"/>
                <w:i w:val="false"/>
                <w:color w:val="000000"/>
                <w:sz w:val="20"/>
              </w:rPr>
              <w:t>ә</w:t>
            </w:r>
            <w:r>
              <w:rPr>
                <w:rFonts w:ascii="Times New Roman"/>
                <w:b w:val="false"/>
                <w:i w:val="false"/>
                <w:color w:val="000000"/>
                <w:sz w:val="20"/>
              </w:rPr>
              <w:t>рігерлік ж</w:t>
            </w:r>
            <w:r>
              <w:rPr>
                <w:rFonts w:ascii="Times New Roman"/>
                <w:b w:val="false"/>
                <w:i w:val="false"/>
                <w:color w:val="000000"/>
                <w:sz w:val="20"/>
              </w:rPr>
              <w:t>ә</w:t>
            </w:r>
            <w:r>
              <w:rPr>
                <w:rFonts w:ascii="Times New Roman"/>
                <w:b w:val="false"/>
                <w:i w:val="false"/>
                <w:color w:val="000000"/>
                <w:sz w:val="20"/>
              </w:rPr>
              <w:t>рдемге квота иелері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көрсеткіштері бойынша тексерілген балалар (барлығы):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ұстау абақтысылар, кәмелетке толмағандарды уақытша оқшалау, бейімдеу және қалыпқа келтіру орталықтары, қабылдау-реттеу мекемесінде тексерілгендер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r>
              <w:rPr>
                <w:rFonts w:ascii="Times New Roman"/>
                <w:b w:val="false"/>
                <w:i w:val="false"/>
                <w:color w:val="000000"/>
                <w:sz w:val="20"/>
              </w:rPr>
              <w:t>қ</w:t>
            </w:r>
            <w:r>
              <w:rPr>
                <w:rFonts w:ascii="Times New Roman"/>
                <w:b w:val="false"/>
                <w:i w:val="false"/>
                <w:color w:val="000000"/>
                <w:sz w:val="20"/>
              </w:rPr>
              <w:t>ызметкерлері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 болу</w:t>
            </w:r>
            <w:r>
              <w:rPr>
                <w:rFonts w:ascii="Times New Roman"/>
                <w:b w:val="false"/>
                <w:i w:val="false"/>
                <w:color w:val="000000"/>
                <w:sz w:val="20"/>
              </w:rPr>
              <w:t>ғ</w:t>
            </w:r>
            <w:r>
              <w:rPr>
                <w:rFonts w:ascii="Times New Roman"/>
                <w:b w:val="false"/>
                <w:i w:val="false"/>
                <w:color w:val="000000"/>
                <w:sz w:val="20"/>
              </w:rPr>
              <w:t>а бар</w:t>
            </w:r>
            <w:r>
              <w:rPr>
                <w:rFonts w:ascii="Times New Roman"/>
                <w:b w:val="false"/>
                <w:i w:val="false"/>
                <w:color w:val="000000"/>
                <w:sz w:val="20"/>
              </w:rPr>
              <w:t>ғ</w:t>
            </w:r>
            <w:r>
              <w:rPr>
                <w:rFonts w:ascii="Times New Roman"/>
                <w:b w:val="false"/>
                <w:i w:val="false"/>
                <w:color w:val="000000"/>
                <w:sz w:val="20"/>
              </w:rPr>
              <w:t>ан, біра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ан компоненттері алынба</w:t>
            </w:r>
            <w:r>
              <w:rPr>
                <w:rFonts w:ascii="Times New Roman"/>
                <w:b w:val="false"/>
                <w:i w:val="false"/>
                <w:color w:val="000000"/>
                <w:sz w:val="20"/>
              </w:rPr>
              <w:t>ғ</w:t>
            </w:r>
            <w:r>
              <w:rPr>
                <w:rFonts w:ascii="Times New Roman"/>
                <w:b w:val="false"/>
                <w:i w:val="false"/>
                <w:color w:val="000000"/>
                <w:sz w:val="20"/>
              </w:rPr>
              <w:t>андар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ж</w:t>
            </w:r>
            <w:r>
              <w:rPr>
                <w:rFonts w:ascii="Times New Roman"/>
                <w:b w:val="false"/>
                <w:i w:val="false"/>
                <w:color w:val="000000"/>
                <w:sz w:val="20"/>
              </w:rPr>
              <w:t>ұқ</w:t>
            </w:r>
            <w:r>
              <w:rPr>
                <w:rFonts w:ascii="Times New Roman"/>
                <w:b w:val="false"/>
                <w:i w:val="false"/>
                <w:color w:val="000000"/>
                <w:sz w:val="20"/>
              </w:rPr>
              <w:t>тыр</w:t>
            </w:r>
            <w:r>
              <w:rPr>
                <w:rFonts w:ascii="Times New Roman"/>
                <w:b w:val="false"/>
                <w:i w:val="false"/>
                <w:color w:val="000000"/>
                <w:sz w:val="20"/>
              </w:rPr>
              <w:t>ғ</w:t>
            </w:r>
            <w:r>
              <w:rPr>
                <w:rFonts w:ascii="Times New Roman"/>
                <w:b w:val="false"/>
                <w:i w:val="false"/>
                <w:color w:val="000000"/>
                <w:sz w:val="20"/>
              </w:rPr>
              <w:t>ан аналардан ту</w:t>
            </w:r>
            <w:r>
              <w:rPr>
                <w:rFonts w:ascii="Times New Roman"/>
                <w:b w:val="false"/>
                <w:i w:val="false"/>
                <w:color w:val="000000"/>
                <w:sz w:val="20"/>
              </w:rPr>
              <w:t>ғ</w:t>
            </w:r>
            <w:r>
              <w:rPr>
                <w:rFonts w:ascii="Times New Roman"/>
                <w:b w:val="false"/>
                <w:i w:val="false"/>
                <w:color w:val="000000"/>
                <w:sz w:val="20"/>
              </w:rPr>
              <w:t>ан балалар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Бөбектер үйлері, интернаттар мен әлеуметті қорғау ұйымдарына жіберілген балалар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w:t>
            </w:r>
            <w:r>
              <w:rPr>
                <w:rFonts w:ascii="Times New Roman"/>
                <w:b w:val="false"/>
                <w:i w:val="false"/>
                <w:color w:val="000000"/>
                <w:sz w:val="20"/>
              </w:rPr>
              <w:t>ғ</w:t>
            </w:r>
            <w:r>
              <w:rPr>
                <w:rFonts w:ascii="Times New Roman"/>
                <w:b w:val="false"/>
                <w:i w:val="false"/>
                <w:color w:val="000000"/>
                <w:sz w:val="20"/>
              </w:rPr>
              <w:t>ан кодтарды</w:t>
            </w:r>
            <w:r>
              <w:rPr>
                <w:rFonts w:ascii="Times New Roman"/>
                <w:b w:val="false"/>
                <w:i w:val="false"/>
                <w:color w:val="000000"/>
                <w:sz w:val="20"/>
              </w:rPr>
              <w:t>ң</w:t>
            </w:r>
            <w:r>
              <w:rPr>
                <w:rFonts w:ascii="Times New Roman"/>
                <w:b w:val="false"/>
                <w:i w:val="false"/>
                <w:color w:val="000000"/>
                <w:sz w:val="20"/>
              </w:rPr>
              <w:t xml:space="preserve"> біріне де жатпайтын басқалар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 (барлы</w:t>
            </w:r>
            <w:r>
              <w:rPr>
                <w:rFonts w:ascii="Times New Roman"/>
                <w:b w:val="false"/>
                <w:i w:val="false"/>
                <w:color w:val="000000"/>
                <w:sz w:val="20"/>
              </w:rPr>
              <w:t>ғ</w:t>
            </w:r>
            <w:r>
              <w:rPr>
                <w:rFonts w:ascii="Times New Roman"/>
                <w:b w:val="false"/>
                <w:i w:val="false"/>
                <w:color w:val="000000"/>
                <w:sz w:val="20"/>
              </w:rPr>
              <w:t>ы), соны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осал топтар (ИЕТ, ЕЖЕ, СЖ)</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изоляторларда (ТИ) және түзету мекемелерінде (ТМ) қамалғандар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 xml:space="preserve">кті </w:t>
            </w:r>
            <w:r>
              <w:rPr>
                <w:rFonts w:ascii="Times New Roman"/>
                <w:b w:val="false"/>
                <w:i w:val="false"/>
                <w:color w:val="000000"/>
                <w:sz w:val="20"/>
              </w:rPr>
              <w:t>ә</w:t>
            </w:r>
            <w:r>
              <w:rPr>
                <w:rFonts w:ascii="Times New Roman"/>
                <w:b w:val="false"/>
                <w:i w:val="false"/>
                <w:color w:val="000000"/>
                <w:sz w:val="20"/>
              </w:rPr>
              <w:t>йелдер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тексерілгендер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жасал</w:t>
            </w:r>
            <w:r>
              <w:rPr>
                <w:rFonts w:ascii="Times New Roman"/>
                <w:b w:val="false"/>
                <w:i w:val="false"/>
                <w:color w:val="000000"/>
                <w:sz w:val="20"/>
              </w:rPr>
              <w:t>ғ</w:t>
            </w:r>
            <w:r>
              <w:rPr>
                <w:rFonts w:ascii="Times New Roman"/>
                <w:b w:val="false"/>
                <w:i w:val="false"/>
                <w:color w:val="000000"/>
                <w:sz w:val="20"/>
              </w:rPr>
              <w:t>ан зерттеулер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_____________телефон № ____ Күні 20 ____ жылғы «___» _____</w:t>
      </w:r>
    </w:p>
    <w:bookmarkStart w:name="z67"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Ақпарат алушы оның құпия сақталуына кепілдік береді</w:t>
      </w:r>
      <w:r>
        <w:br/>
      </w:r>
      <w:r>
        <w:rPr>
          <w:rFonts w:ascii="Times New Roman"/>
          <w:b w:val="false"/>
          <w:i w:val="false"/>
          <w:color w:val="000000"/>
          <w:sz w:val="28"/>
        </w:rPr>
        <w:t>
Кіммен берілді_______________________________________________________</w:t>
      </w:r>
      <w:r>
        <w:br/>
      </w:r>
      <w:r>
        <w:rPr>
          <w:rFonts w:ascii="Times New Roman"/>
          <w:b w:val="false"/>
          <w:i w:val="false"/>
          <w:color w:val="000000"/>
          <w:sz w:val="28"/>
        </w:rPr>
        <w:t>
                   (ұйым атауы)</w:t>
      </w:r>
    </w:p>
    <w:bookmarkStart w:name="z130" w:id="10"/>
    <w:p>
      <w:pPr>
        <w:spacing w:after="0"/>
        <w:ind w:left="0"/>
        <w:jc w:val="both"/>
      </w:pPr>
      <w:r>
        <w:rPr>
          <w:rFonts w:ascii="Times New Roman"/>
          <w:b w:val="false"/>
          <w:i w:val="false"/>
          <w:color w:val="000000"/>
          <w:sz w:val="28"/>
        </w:rPr>
        <w:t>
№ 5-нысан</w:t>
      </w:r>
      <w:r>
        <w:br/>
      </w:r>
      <w:r>
        <w:rPr>
          <w:rFonts w:ascii="Times New Roman"/>
          <w:b w:val="false"/>
          <w:i w:val="false"/>
          <w:color w:val="000000"/>
          <w:sz w:val="28"/>
        </w:rPr>
        <w:t>
айлық</w:t>
      </w:r>
    </w:p>
    <w:bookmarkEnd w:id="10"/>
    <w:bookmarkStart w:name="z68" w:id="11"/>
    <w:p>
      <w:pPr>
        <w:spacing w:after="0"/>
        <w:ind w:left="0"/>
        <w:jc w:val="left"/>
      </w:pPr>
      <w:r>
        <w:rPr>
          <w:rFonts w:ascii="Times New Roman"/>
          <w:b/>
          <w:i w:val="false"/>
          <w:color w:val="000000"/>
        </w:rPr>
        <w:t xml:space="preserve"> 
Әкімшілік мәліметтерді жинауға арналған нысан</w:t>
      </w:r>
    </w:p>
    <w:bookmarkEnd w:id="11"/>
    <w:p>
      <w:pPr>
        <w:spacing w:after="0"/>
        <w:ind w:left="0"/>
        <w:jc w:val="both"/>
      </w:pPr>
      <w:r>
        <w:rPr>
          <w:rFonts w:ascii="Times New Roman"/>
          <w:b w:val="false"/>
          <w:i w:val="false"/>
          <w:color w:val="000000"/>
          <w:sz w:val="28"/>
        </w:rPr>
        <w:t>Ақпарат «Халық денсаулығы және денсаулық сақтау жүйесі туралы» Қазақстан Республикасының Кодексіне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Балаларға, жасөспірімдерге және </w:t>
      </w:r>
      <w:r>
        <w:br/>
      </w:r>
      <w:r>
        <w:rPr>
          <w:rFonts w:ascii="Times New Roman"/>
          <w:b w:val="false"/>
          <w:i w:val="false"/>
          <w:color w:val="000000"/>
          <w:sz w:val="28"/>
        </w:rPr>
        <w:t>
                        ересектерге медициналық көмек көрсететін,                             денсаулық сақтау жүйесіндегі</w:t>
      </w:r>
      <w:r>
        <w:br/>
      </w:r>
      <w:r>
        <w:rPr>
          <w:rFonts w:ascii="Times New Roman"/>
          <w:b w:val="false"/>
          <w:i w:val="false"/>
          <w:color w:val="000000"/>
          <w:sz w:val="28"/>
        </w:rPr>
        <w:t xml:space="preserve">
                        амбулаториялық-емханалық ұйымдар, мемлекеттік                          емес медициналық ұйымдар (бөлімшелер), басқа                           ведостводағыұйымдар (бөлімшелер), селолық </w:t>
      </w:r>
      <w:r>
        <w:br/>
      </w:r>
      <w:r>
        <w:rPr>
          <w:rFonts w:ascii="Times New Roman"/>
          <w:b w:val="false"/>
          <w:i w:val="false"/>
          <w:color w:val="000000"/>
          <w:sz w:val="28"/>
        </w:rPr>
        <w:t>
                        жердегі фельдшерлік-акушерлік пункттер -</w:t>
      </w:r>
      <w:r>
        <w:br/>
      </w:r>
      <w:r>
        <w:rPr>
          <w:rFonts w:ascii="Times New Roman"/>
          <w:b w:val="false"/>
          <w:i w:val="false"/>
          <w:color w:val="000000"/>
          <w:sz w:val="28"/>
        </w:rPr>
        <w:t>
                        орталық аудандық, қалалық ауруханалар мен</w:t>
      </w:r>
      <w:r>
        <w:br/>
      </w:r>
      <w:r>
        <w:rPr>
          <w:rFonts w:ascii="Times New Roman"/>
          <w:b w:val="false"/>
          <w:i w:val="false"/>
          <w:color w:val="000000"/>
          <w:sz w:val="28"/>
        </w:rPr>
        <w:t>
                        емханаларға есепті айдан кейін 4-ші күні;</w:t>
      </w:r>
      <w:r>
        <w:br/>
      </w:r>
      <w:r>
        <w:rPr>
          <w:rFonts w:ascii="Times New Roman"/>
          <w:b w:val="false"/>
          <w:i w:val="false"/>
          <w:color w:val="000000"/>
          <w:sz w:val="28"/>
        </w:rPr>
        <w:t xml:space="preserve">
                        2. Аудандық, қалалық ауруханалар мен </w:t>
      </w:r>
      <w:r>
        <w:br/>
      </w:r>
      <w:r>
        <w:rPr>
          <w:rFonts w:ascii="Times New Roman"/>
          <w:b w:val="false"/>
          <w:i w:val="false"/>
          <w:color w:val="000000"/>
          <w:sz w:val="28"/>
        </w:rPr>
        <w:t>
                        емханалар - облыстық денсаулық сақтау</w:t>
      </w:r>
      <w:r>
        <w:br/>
      </w:r>
      <w:r>
        <w:rPr>
          <w:rFonts w:ascii="Times New Roman"/>
          <w:b w:val="false"/>
          <w:i w:val="false"/>
          <w:color w:val="000000"/>
          <w:sz w:val="28"/>
        </w:rPr>
        <w:t>
                        басқармасына - есепті айдан кейін 6-шы күні;</w:t>
      </w:r>
      <w:r>
        <w:br/>
      </w:r>
      <w:r>
        <w:rPr>
          <w:rFonts w:ascii="Times New Roman"/>
          <w:b w:val="false"/>
          <w:i w:val="false"/>
          <w:color w:val="000000"/>
          <w:sz w:val="28"/>
        </w:rPr>
        <w:t>
                        3. Облыстық денсаулық сақтау басқармасы -</w:t>
      </w:r>
      <w:r>
        <w:br/>
      </w:r>
      <w:r>
        <w:rPr>
          <w:rFonts w:ascii="Times New Roman"/>
          <w:b w:val="false"/>
          <w:i w:val="false"/>
          <w:color w:val="000000"/>
          <w:sz w:val="28"/>
        </w:rPr>
        <w:t xml:space="preserve">
                        Санитарлық-эпидемиологиялық сараптама және </w:t>
      </w:r>
      <w:r>
        <w:br/>
      </w:r>
      <w:r>
        <w:rPr>
          <w:rFonts w:ascii="Times New Roman"/>
          <w:b w:val="false"/>
          <w:i w:val="false"/>
          <w:color w:val="000000"/>
          <w:sz w:val="28"/>
        </w:rPr>
        <w:t>
                        мониторинг ғылыми-практикалық орталығына -</w:t>
      </w:r>
      <w:r>
        <w:br/>
      </w:r>
      <w:r>
        <w:rPr>
          <w:rFonts w:ascii="Times New Roman"/>
          <w:b w:val="false"/>
          <w:i w:val="false"/>
          <w:color w:val="000000"/>
          <w:sz w:val="28"/>
        </w:rPr>
        <w:t>
                        есепті айдан кейін 10-шы күні;</w:t>
      </w:r>
      <w:r>
        <w:br/>
      </w:r>
      <w:r>
        <w:rPr>
          <w:rFonts w:ascii="Times New Roman"/>
          <w:b w:val="false"/>
          <w:i w:val="false"/>
          <w:color w:val="000000"/>
          <w:sz w:val="28"/>
        </w:rPr>
        <w:t>
                        4. Санитарлық-эпидемиологиялық сараптама және                          мониторинг ғылыми-практикалық орталығы - ҚР</w:t>
      </w:r>
      <w:r>
        <w:br/>
      </w:r>
      <w:r>
        <w:rPr>
          <w:rFonts w:ascii="Times New Roman"/>
          <w:b w:val="false"/>
          <w:i w:val="false"/>
          <w:color w:val="000000"/>
          <w:sz w:val="28"/>
        </w:rPr>
        <w:t>
                        Денсаулық сақтау министрлігіне есепті айдан</w:t>
      </w:r>
      <w:r>
        <w:br/>
      </w:r>
      <w:r>
        <w:rPr>
          <w:rFonts w:ascii="Times New Roman"/>
          <w:b w:val="false"/>
          <w:i w:val="false"/>
          <w:color w:val="000000"/>
          <w:sz w:val="28"/>
        </w:rPr>
        <w:t>
                        кейін 13-ші күні ұсынылады.</w:t>
      </w:r>
    </w:p>
    <w:bookmarkStart w:name="z69" w:id="12"/>
    <w:p>
      <w:pPr>
        <w:spacing w:after="0"/>
        <w:ind w:left="0"/>
        <w:jc w:val="left"/>
      </w:pPr>
      <w:r>
        <w:rPr>
          <w:rFonts w:ascii="Times New Roman"/>
          <w:b/>
          <w:i w:val="false"/>
          <w:color w:val="000000"/>
        </w:rPr>
        <w:t xml:space="preserve"> 
Вакциналар мен басқа да иммундық-биологиялық препараттар қозғалысы туралы есеп</w:t>
      </w:r>
    </w:p>
    <w:bookmarkEnd w:id="12"/>
    <w:p>
      <w:pPr>
        <w:spacing w:after="0"/>
        <w:ind w:left="0"/>
        <w:jc w:val="both"/>
      </w:pPr>
      <w:r>
        <w:rPr>
          <w:rFonts w:ascii="Times New Roman"/>
          <w:b w:val="false"/>
          <w:i w:val="false"/>
          <w:color w:val="000000"/>
          <w:sz w:val="28"/>
        </w:rPr>
        <w:t>__________________________ облысы (ауданы, қаласы) бойынша</w:t>
      </w:r>
    </w:p>
    <w:p>
      <w:pPr>
        <w:spacing w:after="0"/>
        <w:ind w:left="0"/>
        <w:jc w:val="both"/>
      </w:pPr>
      <w:r>
        <w:rPr>
          <w:rFonts w:ascii="Times New Roman"/>
          <w:b w:val="false"/>
          <w:i w:val="false"/>
          <w:color w:val="000000"/>
          <w:sz w:val="28"/>
        </w:rPr>
        <w:t>20__ жылғы _________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gridCol w:w="1335"/>
        <w:gridCol w:w="1487"/>
        <w:gridCol w:w="2138"/>
        <w:gridCol w:w="2506"/>
        <w:gridCol w:w="1119"/>
        <w:gridCol w:w="1598"/>
      </w:tblGrid>
      <w:tr>
        <w:trPr>
          <w:trHeight w:val="465" w:hRule="atLeast"/>
        </w:trPr>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 және МИБП атауы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айдың басындағы вакцина қалдығы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кіріс</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берушілерден (облыстыр үшін), денсаулық сақтау басқармаларынан (аудандар үшін) алынды (В)</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денсаулық сақтау басқармаларынан алынған (облыстар үшін),басқа медициналық ұйымдардан (аудандар үшін) алынды (С)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көздерден алынды (D)</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вакциналарды және МИБП кері қайтару (E)</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 + Хиб</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 + гепатит «В» + Хиб</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АбКДС</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ОПВ</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Паротитке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қызамық, паротитке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гепатитіне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сүзегіне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энцефалитіне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Антирабиялық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Тұмауға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гепатитіне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Меннингококты менингитке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қызбаға қарсы вакцина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Кенеге қарсы иммуноглобулин</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Антирабиялық иммуноглобулин (сарысу)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Дифтерияға қарсы сарысу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Туберкулин</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миллилитр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Ботулизмге қарсы сарысу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ПСС/адам иммуноглобулині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бактериофагі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Сальмонеллез бактериофагі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 бактериофагі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ӨБ шприцтер, 0,05 мл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ӨБ шприцтер, 0,1 мл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ӨБ шприцтер, 0,5 мл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ӨБ шприцтер, 1,0 мл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қолданылатын шприцтер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471"/>
        <w:gridCol w:w="1964"/>
        <w:gridCol w:w="2730"/>
        <w:gridCol w:w="2929"/>
        <w:gridCol w:w="2352"/>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шығыс</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 соңындағы қалдық I = A+B+C+D+E-F-G-H)</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егілген екпелер (J)</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екпеге шаққандағы шығын (K=F/J)</w:t>
            </w:r>
          </w:p>
        </w:tc>
      </w:tr>
      <w:tr>
        <w:trPr>
          <w:trHeight w:val="11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Пайдаланылды (F)</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мекемелерге берілді (G)</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вакциналар (H)</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w:t>
            </w:r>
          </w:p>
        </w:tc>
      </w:tr>
    </w:tbl>
    <w:p>
      <w:pPr>
        <w:spacing w:after="0"/>
        <w:ind w:left="0"/>
        <w:jc w:val="both"/>
      </w:pPr>
      <w:r>
        <w:rPr>
          <w:rFonts w:ascii="Times New Roman"/>
          <w:b w:val="false"/>
          <w:i w:val="false"/>
          <w:color w:val="000000"/>
          <w:sz w:val="28"/>
        </w:rPr>
        <w:t>Басшы________________</w:t>
      </w:r>
      <w:r>
        <w:br/>
      </w:r>
      <w:r>
        <w:rPr>
          <w:rFonts w:ascii="Times New Roman"/>
          <w:b w:val="false"/>
          <w:i w:val="false"/>
          <w:color w:val="000000"/>
          <w:sz w:val="28"/>
        </w:rPr>
        <w:t>
Орындаушы_____________      Есеп беру күні 20 ____ жылғы «___» _____</w:t>
      </w:r>
    </w:p>
    <w:bookmarkStart w:name="z13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xml:space="preserve">
№ 616 бұйрығымен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Ақпарат алушы оның құпия сақталуына кепілдік береді</w:t>
      </w:r>
      <w:r>
        <w:br/>
      </w:r>
      <w:r>
        <w:rPr>
          <w:rFonts w:ascii="Times New Roman"/>
          <w:b w:val="false"/>
          <w:i w:val="false"/>
          <w:color w:val="000000"/>
          <w:sz w:val="28"/>
        </w:rPr>
        <w:t>
Кім беріледі_______________________________________________________</w:t>
      </w:r>
      <w:r>
        <w:br/>
      </w:r>
      <w:r>
        <w:rPr>
          <w:rFonts w:ascii="Times New Roman"/>
          <w:b w:val="false"/>
          <w:i w:val="false"/>
          <w:color w:val="000000"/>
          <w:sz w:val="28"/>
        </w:rPr>
        <w:t>
                   (ұйым атауы)</w:t>
      </w:r>
    </w:p>
    <w:p>
      <w:pPr>
        <w:spacing w:after="0"/>
        <w:ind w:left="0"/>
        <w:jc w:val="left"/>
      </w:pPr>
      <w:r>
        <w:rPr>
          <w:rFonts w:ascii="Times New Roman"/>
          <w:b/>
          <w:i w:val="false"/>
          <w:color w:val="000000"/>
        </w:rPr>
        <w:t xml:space="preserve"> Әкімшілік мәліметтерді жинауға арналған нысан</w:t>
      </w:r>
    </w:p>
    <w:p>
      <w:pPr>
        <w:spacing w:after="0"/>
        <w:ind w:left="0"/>
        <w:jc w:val="both"/>
      </w:pPr>
      <w:r>
        <w:rPr>
          <w:rFonts w:ascii="Times New Roman"/>
          <w:b w:val="false"/>
          <w:i w:val="false"/>
          <w:color w:val="000000"/>
          <w:sz w:val="28"/>
        </w:rPr>
        <w:t>Ақпарат «Халық денсаулығы және денсаулық сақтау жүйесі туралы» Қазақстан Республикасының Кодексіне сәйкес ұсынылады</w:t>
      </w:r>
    </w:p>
    <w:bookmarkStart w:name="z132" w:id="14"/>
    <w:p>
      <w:pPr>
        <w:spacing w:after="0"/>
        <w:ind w:left="0"/>
        <w:jc w:val="both"/>
      </w:pPr>
      <w:r>
        <w:rPr>
          <w:rFonts w:ascii="Times New Roman"/>
          <w:b w:val="false"/>
          <w:i w:val="false"/>
          <w:color w:val="000000"/>
          <w:sz w:val="28"/>
        </w:rPr>
        <w:t>
№ 6-нысан</w:t>
      </w:r>
      <w:r>
        <w:br/>
      </w:r>
      <w:r>
        <w:rPr>
          <w:rFonts w:ascii="Times New Roman"/>
          <w:b w:val="false"/>
          <w:i w:val="false"/>
          <w:color w:val="000000"/>
          <w:sz w:val="28"/>
        </w:rPr>
        <w:t>
айлық</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Балаларға, жасөспірімдерге және ересектерге </w:t>
      </w:r>
      <w:r>
        <w:br/>
      </w:r>
      <w:r>
        <w:rPr>
          <w:rFonts w:ascii="Times New Roman"/>
          <w:b w:val="false"/>
          <w:i w:val="false"/>
          <w:color w:val="000000"/>
          <w:sz w:val="28"/>
        </w:rPr>
        <w:t>
            медициналық көмек көрсететін, денсаулық сақтау</w:t>
      </w:r>
      <w:r>
        <w:br/>
      </w:r>
      <w:r>
        <w:rPr>
          <w:rFonts w:ascii="Times New Roman"/>
          <w:b w:val="false"/>
          <w:i w:val="false"/>
          <w:color w:val="000000"/>
          <w:sz w:val="28"/>
        </w:rPr>
        <w:t>
            жүйесіндегі амбулаторлық-емханалық ұйымдар, мемлекеттік</w:t>
      </w:r>
      <w:r>
        <w:br/>
      </w:r>
      <w:r>
        <w:rPr>
          <w:rFonts w:ascii="Times New Roman"/>
          <w:b w:val="false"/>
          <w:i w:val="false"/>
          <w:color w:val="000000"/>
          <w:sz w:val="28"/>
        </w:rPr>
        <w:t>
            емес медициналық ұйымдар (бөлімшелер), басқа ведостводағы</w:t>
      </w:r>
      <w:r>
        <w:br/>
      </w:r>
      <w:r>
        <w:rPr>
          <w:rFonts w:ascii="Times New Roman"/>
          <w:b w:val="false"/>
          <w:i w:val="false"/>
          <w:color w:val="000000"/>
          <w:sz w:val="28"/>
        </w:rPr>
        <w:t xml:space="preserve">
            ұйымдар (бөлімшелер), селолық жердегі </w:t>
      </w:r>
      <w:r>
        <w:br/>
      </w:r>
      <w:r>
        <w:rPr>
          <w:rFonts w:ascii="Times New Roman"/>
          <w:b w:val="false"/>
          <w:i w:val="false"/>
          <w:color w:val="000000"/>
          <w:sz w:val="28"/>
        </w:rPr>
        <w:t xml:space="preserve">
            фельдшерлік-акушерлік пункттер - аудандық, қалалық </w:t>
      </w:r>
      <w:r>
        <w:br/>
      </w:r>
      <w:r>
        <w:rPr>
          <w:rFonts w:ascii="Times New Roman"/>
          <w:b w:val="false"/>
          <w:i w:val="false"/>
          <w:color w:val="000000"/>
          <w:sz w:val="28"/>
        </w:rPr>
        <w:t>
            МСЭҚБ-не - есепті айдан кейін 4-ші күні;</w:t>
      </w:r>
      <w:r>
        <w:br/>
      </w:r>
      <w:r>
        <w:rPr>
          <w:rFonts w:ascii="Times New Roman"/>
          <w:b w:val="false"/>
          <w:i w:val="false"/>
          <w:color w:val="000000"/>
          <w:sz w:val="28"/>
        </w:rPr>
        <w:t>
            2.Аудандық, қалалық МСЭҚБ - облыстық МСЭҚБ-на - есепті</w:t>
      </w:r>
      <w:r>
        <w:br/>
      </w:r>
      <w:r>
        <w:rPr>
          <w:rFonts w:ascii="Times New Roman"/>
          <w:b w:val="false"/>
          <w:i w:val="false"/>
          <w:color w:val="000000"/>
          <w:sz w:val="28"/>
        </w:rPr>
        <w:t>
            айдан кейін 6-шы күні;</w:t>
      </w:r>
      <w:r>
        <w:br/>
      </w:r>
      <w:r>
        <w:rPr>
          <w:rFonts w:ascii="Times New Roman"/>
          <w:b w:val="false"/>
          <w:i w:val="false"/>
          <w:color w:val="000000"/>
          <w:sz w:val="28"/>
        </w:rPr>
        <w:t>
            3.Облыстық МСЭҚБ - Санитарлық-эпидемиологиялық сараптама</w:t>
      </w:r>
      <w:r>
        <w:br/>
      </w:r>
      <w:r>
        <w:rPr>
          <w:rFonts w:ascii="Times New Roman"/>
          <w:b w:val="false"/>
          <w:i w:val="false"/>
          <w:color w:val="000000"/>
          <w:sz w:val="28"/>
        </w:rPr>
        <w:t>
            және мониторинг ғылыми-практикалық орталығына - есепті</w:t>
      </w:r>
      <w:r>
        <w:br/>
      </w:r>
      <w:r>
        <w:rPr>
          <w:rFonts w:ascii="Times New Roman"/>
          <w:b w:val="false"/>
          <w:i w:val="false"/>
          <w:color w:val="000000"/>
          <w:sz w:val="28"/>
        </w:rPr>
        <w:t>
            айдан кейін 10-шы күні;</w:t>
      </w:r>
      <w:r>
        <w:br/>
      </w:r>
      <w:r>
        <w:rPr>
          <w:rFonts w:ascii="Times New Roman"/>
          <w:b w:val="false"/>
          <w:i w:val="false"/>
          <w:color w:val="000000"/>
          <w:sz w:val="28"/>
        </w:rPr>
        <w:t xml:space="preserve">
            4.Санитарлық-эпидемиологиялық сараптама және мониторинг </w:t>
      </w:r>
      <w:r>
        <w:br/>
      </w:r>
      <w:r>
        <w:rPr>
          <w:rFonts w:ascii="Times New Roman"/>
          <w:b w:val="false"/>
          <w:i w:val="false"/>
          <w:color w:val="000000"/>
          <w:sz w:val="28"/>
        </w:rPr>
        <w:t>
            ғылыми-практикалық орталығы - ҚР Денсаулық сақтау</w:t>
      </w:r>
      <w:r>
        <w:br/>
      </w:r>
      <w:r>
        <w:rPr>
          <w:rFonts w:ascii="Times New Roman"/>
          <w:b w:val="false"/>
          <w:i w:val="false"/>
          <w:color w:val="000000"/>
          <w:sz w:val="28"/>
        </w:rPr>
        <w:t>
            министрлігіне - есепті айдан кейін 13-ші күні ұсынады.</w:t>
      </w:r>
    </w:p>
    <w:p>
      <w:pPr>
        <w:spacing w:after="0"/>
        <w:ind w:left="0"/>
        <w:jc w:val="left"/>
      </w:pPr>
      <w:r>
        <w:rPr>
          <w:rFonts w:ascii="Times New Roman"/>
          <w:b/>
          <w:i w:val="false"/>
          <w:color w:val="000000"/>
        </w:rPr>
        <w:t xml:space="preserve"> Профилактикалық екпелермен қамту туралы есеп</w:t>
      </w:r>
    </w:p>
    <w:p>
      <w:pPr>
        <w:spacing w:after="0"/>
        <w:ind w:left="0"/>
        <w:jc w:val="left"/>
      </w:pPr>
      <w:r>
        <w:rPr>
          <w:rFonts w:ascii="Times New Roman"/>
          <w:b/>
          <w:i w:val="false"/>
          <w:color w:val="000000"/>
        </w:rPr>
        <w:t xml:space="preserve"> ___________________________ бойынша</w:t>
      </w:r>
      <w:r>
        <w:br/>
      </w:r>
      <w:r>
        <w:rPr>
          <w:rFonts w:ascii="Times New Roman"/>
          <w:b/>
          <w:i w:val="false"/>
          <w:color w:val="000000"/>
        </w:rPr>
        <w:t>
20____ жылғы_______________ай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3064"/>
        <w:gridCol w:w="1322"/>
        <w:gridCol w:w="1757"/>
        <w:gridCol w:w="1460"/>
        <w:gridCol w:w="3501"/>
      </w:tblGrid>
      <w:tr>
        <w:trPr>
          <w:trHeight w:val="885"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топ</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басындағы балалар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Келгендер</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оңындағы балалар саны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жасқа дейінгі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жас</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val="false"/>
                <w:i w:val="false"/>
                <w:color w:val="000000"/>
                <w:sz w:val="20"/>
              </w:rPr>
              <w:t>жас</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rPr>
                <w:rFonts w:ascii="Times New Roman"/>
                <w:b w:val="false"/>
                <w:i w:val="false"/>
                <w:color w:val="000000"/>
                <w:sz w:val="20"/>
              </w:rPr>
              <w:t>жас</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r>
              <w:rPr>
                <w:rFonts w:ascii="Times New Roman"/>
                <w:b w:val="false"/>
                <w:i w:val="false"/>
                <w:color w:val="000000"/>
                <w:sz w:val="20"/>
              </w:rPr>
              <w:t>жас</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тірі туылған балалар саны (барлықбалалар)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басқа жақтан келгендердің барлық саны (балалар саны)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басқа жақтан - аудандардан, қалалардан келгендер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жақтан келген - облыстардан келгендер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жақтан келген - басқа елдерден келгендер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жақтан келген - басқа елдерден келгендер</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1366"/>
        <w:gridCol w:w="1173"/>
        <w:gridCol w:w="957"/>
        <w:gridCol w:w="779"/>
        <w:gridCol w:w="603"/>
        <w:gridCol w:w="902"/>
        <w:gridCol w:w="936"/>
        <w:gridCol w:w="1387"/>
        <w:gridCol w:w="3587"/>
      </w:tblGrid>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тәртібімен иммундау</w:t>
            </w:r>
          </w:p>
        </w:tc>
      </w:tr>
      <w:tr>
        <w:trPr>
          <w:trHeight w:val="285"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Иммундау кезеңі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түрі</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топ</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соңындағы балалар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Егілді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айдағы қамту %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ВКА саны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кезеңде көрсетілген жаста егілген</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кезеңдегі қамту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көрсетілген жаста</w:t>
            </w:r>
          </w:p>
        </w:tc>
        <w:tc>
          <w:tcPr>
            <w:tcW w:w="0" w:type="auto"/>
            <w:vMerge/>
            <w:tcBorders>
              <w:top w:val="nil"/>
              <w:left w:val="single" w:color="cfcfcf" w:sz="5"/>
              <w:bottom w:val="single" w:color="cfcfcf" w:sz="5"/>
              <w:right w:val="single" w:color="cfcfcf" w:sz="5"/>
            </w:tcBorders>
          </w:tcP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 перзентханада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 учаскеде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ВГВ-1 перзентханада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ВГВ-1 учаскеде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Эпидпаротит-1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Қызымық-2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Эпидпаротит-2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 ересектер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ревакцинация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Ескертпе: 1) құрама вакциналарды (АКДС+ Хиб, АКДС+ВГВ+Хиб, ҚҚП және</w:t>
      </w:r>
      <w:r>
        <w:br/>
      </w:r>
      <w:r>
        <w:rPr>
          <w:rFonts w:ascii="Times New Roman"/>
          <w:b w:val="false"/>
          <w:i w:val="false"/>
          <w:color w:val="000000"/>
          <w:sz w:val="28"/>
        </w:rPr>
        <w:t>
             т.б.) пайдалану кезінде егілгендердің санын құрамдас</w:t>
      </w:r>
      <w:r>
        <w:br/>
      </w:r>
      <w:r>
        <w:rPr>
          <w:rFonts w:ascii="Times New Roman"/>
          <w:b w:val="false"/>
          <w:i w:val="false"/>
          <w:color w:val="000000"/>
          <w:sz w:val="28"/>
        </w:rPr>
        <w:t>
             моновакциналар бойынша бөлек енгізу.</w:t>
      </w:r>
      <w:r>
        <w:br/>
      </w:r>
      <w:r>
        <w:rPr>
          <w:rFonts w:ascii="Times New Roman"/>
          <w:b w:val="false"/>
          <w:i w:val="false"/>
          <w:color w:val="000000"/>
          <w:sz w:val="28"/>
        </w:rPr>
        <w:t>
          2) АДС-1 (2,3,4) қамту % = АДС-1 (2,3,4) қамту % + АКДС-1</w:t>
      </w:r>
      <w:r>
        <w:br/>
      </w:r>
      <w:r>
        <w:rPr>
          <w:rFonts w:ascii="Times New Roman"/>
          <w:b w:val="false"/>
          <w:i w:val="false"/>
          <w:color w:val="000000"/>
          <w:sz w:val="28"/>
        </w:rPr>
        <w:t>
             (2,3,4) қамту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933"/>
        <w:gridCol w:w="1153"/>
        <w:gridCol w:w="1273"/>
        <w:gridCol w:w="1093"/>
        <w:gridCol w:w="1153"/>
        <w:gridCol w:w="1873"/>
        <w:gridCol w:w="1753"/>
        <w:gridCol w:w="1313"/>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көрсеткіштер бойынша иммундау</w:t>
            </w:r>
          </w:p>
        </w:tc>
      </w:tr>
      <w:tr>
        <w:trPr>
          <w:trHeight w:val="285"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w:t>
            </w:r>
          </w:p>
        </w:tc>
      </w:tr>
      <w:tr>
        <w:trPr>
          <w:trHeight w:val="285" w:hRule="atLeast"/>
        </w:trPr>
        <w:tc>
          <w:tcPr>
            <w:tcW w:w="0" w:type="auto"/>
            <w:vMerge/>
            <w:tcBorders>
              <w:top w:val="nil"/>
              <w:left w:val="single" w:color="cfcfcf" w:sz="5"/>
              <w:bottom w:val="single" w:color="cfcfcf" w:sz="5"/>
              <w:right w:val="single" w:color="cfcfcf" w:sz="5"/>
            </w:tcBorders>
          </w:tcP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 қатынаста болғандар</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көшіп келгендер</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екпелер</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туғаннан 14 жасты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жасты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Эпидпаротит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ВГА-1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ВГА-2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413"/>
        <w:gridCol w:w="1373"/>
        <w:gridCol w:w="1433"/>
        <w:gridCol w:w="1533"/>
        <w:gridCol w:w="1433"/>
        <w:gridCol w:w="1433"/>
        <w:gridCol w:w="1073"/>
        <w:gridCol w:w="1313"/>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Егілмегендер саны және егілмеген себебі (айына)</w:t>
            </w:r>
          </w:p>
        </w:tc>
      </w:tr>
      <w:tr>
        <w:trPr>
          <w:trHeight w:val="42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Вакциналар</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Егілмегендер,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көрсетімдер</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қызметкерінің кінәсі бойынша</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Вакцинаның жоқтығы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Егілуден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Хиб</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w:t>
            </w:r>
            <w:r>
              <w:rPr>
                <w:rFonts w:ascii="Times New Roman"/>
                <w:b w:val="false"/>
                <w:i w:val="false"/>
                <w:color w:val="000000"/>
                <w:sz w:val="20"/>
              </w:rPr>
              <w:t>-</w:t>
            </w:r>
            <w:r>
              <w:rPr>
                <w:rFonts w:ascii="Times New Roman"/>
                <w:b w:val="false"/>
                <w:i w:val="false"/>
                <w:color w:val="000000"/>
                <w:sz w:val="20"/>
              </w:rPr>
              <w:t>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w:t>
            </w:r>
            <w:r>
              <w:rPr>
                <w:rFonts w:ascii="Times New Roman"/>
                <w:b w:val="false"/>
                <w:i w:val="false"/>
                <w:color w:val="000000"/>
                <w:sz w:val="20"/>
              </w:rPr>
              <w:t>-</w:t>
            </w:r>
            <w:r>
              <w:rPr>
                <w:rFonts w:ascii="Times New Roman"/>
                <w:b w:val="false"/>
                <w:i w:val="false"/>
                <w:color w:val="000000"/>
                <w:sz w:val="20"/>
              </w:rPr>
              <w:t>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r>
        <w:br/>
      </w:r>
      <w:r>
        <w:rPr>
          <w:rFonts w:ascii="Times New Roman"/>
          <w:b w:val="false"/>
          <w:i w:val="false"/>
          <w:color w:val="000000"/>
          <w:sz w:val="28"/>
        </w:rPr>
        <w:t>
</w:t>
      </w:r>
      <w:r>
        <w:rPr>
          <w:rFonts w:ascii="Times New Roman"/>
          <w:b/>
          <w:i w:val="false"/>
          <w:color w:val="000000"/>
          <w:sz w:val="28"/>
        </w:rPr>
        <w:t>Орындаушы</w:t>
      </w:r>
      <w:r>
        <w:rPr>
          <w:rFonts w:ascii="Times New Roman"/>
          <w:b w:val="false"/>
          <w:i w:val="false"/>
          <w:color w:val="000000"/>
          <w:sz w:val="28"/>
        </w:rPr>
        <w:t>_____________,телефон № ____ Күні 20 ____ жылғы «___» _____</w:t>
      </w:r>
    </w:p>
    <w:bookmarkStart w:name="z13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w:t>
      </w:r>
      <w:r>
        <w:br/>
      </w:r>
      <w:r>
        <w:rPr>
          <w:rFonts w:ascii="Times New Roman"/>
          <w:b w:val="false"/>
          <w:i w:val="false"/>
          <w:color w:val="000000"/>
          <w:sz w:val="28"/>
        </w:rPr>
        <w:t>
                   (атауы және мекенжайы)</w:t>
      </w:r>
    </w:p>
    <w:bookmarkStart w:name="z134" w:id="16"/>
    <w:p>
      <w:pPr>
        <w:spacing w:after="0"/>
        <w:ind w:left="0"/>
        <w:jc w:val="both"/>
      </w:pPr>
      <w:r>
        <w:rPr>
          <w:rFonts w:ascii="Times New Roman"/>
          <w:b w:val="false"/>
          <w:i w:val="false"/>
          <w:color w:val="000000"/>
          <w:sz w:val="28"/>
        </w:rPr>
        <w:t>
16-нысан</w:t>
      </w:r>
      <w:r>
        <w:br/>
      </w:r>
      <w:r>
        <w:rPr>
          <w:rFonts w:ascii="Times New Roman"/>
          <w:b w:val="false"/>
          <w:i w:val="false"/>
          <w:color w:val="000000"/>
          <w:sz w:val="28"/>
        </w:rPr>
        <w:t>
Ай сайын (өспелі)</w:t>
      </w:r>
    </w:p>
    <w:bookmarkEnd w:id="16"/>
    <w:bookmarkStart w:name="z71" w:id="17"/>
    <w:p>
      <w:pPr>
        <w:spacing w:after="0"/>
        <w:ind w:left="0"/>
        <w:jc w:val="left"/>
      </w:pPr>
      <w:r>
        <w:rPr>
          <w:rFonts w:ascii="Times New Roman"/>
          <w:b/>
          <w:i w:val="false"/>
          <w:color w:val="000000"/>
        </w:rPr>
        <w:t xml:space="preserve"> 
Әкімшілік деректерді жинауға арналған нысан</w:t>
      </w:r>
    </w:p>
    <w:bookmarkEnd w:id="17"/>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293"/>
        <w:gridCol w:w="123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1.Орталық аудандық ауруханалардың </w:t>
      </w:r>
      <w:r>
        <w:br/>
      </w:r>
      <w:r>
        <w:rPr>
          <w:rFonts w:ascii="Times New Roman"/>
          <w:b w:val="false"/>
          <w:i w:val="false"/>
          <w:color w:val="000000"/>
          <w:sz w:val="28"/>
        </w:rPr>
        <w:t>
                              телемедицина орталықтары - есепті айдан</w:t>
      </w:r>
      <w:r>
        <w:br/>
      </w:r>
      <w:r>
        <w:rPr>
          <w:rFonts w:ascii="Times New Roman"/>
          <w:b w:val="false"/>
          <w:i w:val="false"/>
          <w:color w:val="000000"/>
          <w:sz w:val="28"/>
        </w:rPr>
        <w:t xml:space="preserve">
                              кейінгі айдың 5-күні облыстық </w:t>
      </w:r>
      <w:r>
        <w:br/>
      </w:r>
      <w:r>
        <w:rPr>
          <w:rFonts w:ascii="Times New Roman"/>
          <w:b w:val="false"/>
          <w:i w:val="false"/>
          <w:color w:val="000000"/>
          <w:sz w:val="28"/>
        </w:rPr>
        <w:t>
                              ауруханалардың телемедицина талықтарына</w:t>
      </w:r>
      <w:r>
        <w:br/>
      </w:r>
      <w:r>
        <w:rPr>
          <w:rFonts w:ascii="Times New Roman"/>
          <w:b w:val="false"/>
          <w:i w:val="false"/>
          <w:color w:val="000000"/>
          <w:sz w:val="28"/>
        </w:rPr>
        <w:t>
                              2. Облыстық ауруханалардың телемедицина</w:t>
      </w:r>
      <w:r>
        <w:br/>
      </w:r>
      <w:r>
        <w:rPr>
          <w:rFonts w:ascii="Times New Roman"/>
          <w:b w:val="false"/>
          <w:i w:val="false"/>
          <w:color w:val="000000"/>
          <w:sz w:val="28"/>
        </w:rPr>
        <w:t>
                              орталықтары - телемедицинаны дамыту</w:t>
      </w:r>
      <w:r>
        <w:br/>
      </w:r>
      <w:r>
        <w:rPr>
          <w:rFonts w:ascii="Times New Roman"/>
          <w:b w:val="false"/>
          <w:i w:val="false"/>
          <w:color w:val="000000"/>
          <w:sz w:val="28"/>
        </w:rPr>
        <w:t>
                              орталықтарына - есепті айдан кейінгі</w:t>
      </w:r>
      <w:r>
        <w:br/>
      </w:r>
      <w:r>
        <w:rPr>
          <w:rFonts w:ascii="Times New Roman"/>
          <w:b w:val="false"/>
          <w:i w:val="false"/>
          <w:color w:val="000000"/>
          <w:sz w:val="28"/>
        </w:rPr>
        <w:t>
                              айдың 7-күні</w:t>
      </w:r>
      <w:r>
        <w:br/>
      </w:r>
      <w:r>
        <w:rPr>
          <w:rFonts w:ascii="Times New Roman"/>
          <w:b w:val="false"/>
          <w:i w:val="false"/>
          <w:color w:val="000000"/>
          <w:sz w:val="28"/>
        </w:rPr>
        <w:t xml:space="preserve">
                              3. Республикалық клиникалардың </w:t>
      </w:r>
      <w:r>
        <w:br/>
      </w:r>
      <w:r>
        <w:rPr>
          <w:rFonts w:ascii="Times New Roman"/>
          <w:b w:val="false"/>
          <w:i w:val="false"/>
          <w:color w:val="000000"/>
          <w:sz w:val="28"/>
        </w:rPr>
        <w:t>
                              телемедицина орталықтары - есепті айдан</w:t>
      </w:r>
      <w:r>
        <w:br/>
      </w:r>
      <w:r>
        <w:rPr>
          <w:rFonts w:ascii="Times New Roman"/>
          <w:b w:val="false"/>
          <w:i w:val="false"/>
          <w:color w:val="000000"/>
          <w:sz w:val="28"/>
        </w:rPr>
        <w:t>
                              кейінгі айдың 5-күні Телемедицинаны</w:t>
      </w:r>
      <w:r>
        <w:br/>
      </w:r>
      <w:r>
        <w:rPr>
          <w:rFonts w:ascii="Times New Roman"/>
          <w:b w:val="false"/>
          <w:i w:val="false"/>
          <w:color w:val="000000"/>
          <w:sz w:val="28"/>
        </w:rPr>
        <w:t>
                              дамыту орта дамыту орталықтарына</w:t>
      </w:r>
      <w:r>
        <w:br/>
      </w:r>
      <w:r>
        <w:rPr>
          <w:rFonts w:ascii="Times New Roman"/>
          <w:b w:val="false"/>
          <w:i w:val="false"/>
          <w:color w:val="000000"/>
          <w:sz w:val="28"/>
        </w:rPr>
        <w:t>
                              4. Телемедицинаны дамыту орталығы -</w:t>
      </w:r>
      <w:r>
        <w:br/>
      </w:r>
      <w:r>
        <w:rPr>
          <w:rFonts w:ascii="Times New Roman"/>
          <w:b w:val="false"/>
          <w:i w:val="false"/>
          <w:color w:val="000000"/>
          <w:sz w:val="28"/>
        </w:rPr>
        <w:t>
                              есепті айдан кейінгі айдың 10-күні</w:t>
      </w:r>
      <w:r>
        <w:br/>
      </w:r>
      <w:r>
        <w:rPr>
          <w:rFonts w:ascii="Times New Roman"/>
          <w:b w:val="false"/>
          <w:i w:val="false"/>
          <w:color w:val="000000"/>
          <w:sz w:val="28"/>
        </w:rPr>
        <w:t xml:space="preserve">
                              айдан кейін 10 жұлдызда Қазақстан </w:t>
      </w:r>
      <w:r>
        <w:br/>
      </w:r>
      <w:r>
        <w:rPr>
          <w:rFonts w:ascii="Times New Roman"/>
          <w:b w:val="false"/>
          <w:i w:val="false"/>
          <w:color w:val="000000"/>
          <w:sz w:val="28"/>
        </w:rPr>
        <w:t xml:space="preserve">
                              Республикасы Денсаулық сақтау </w:t>
      </w:r>
      <w:r>
        <w:br/>
      </w:r>
      <w:r>
        <w:rPr>
          <w:rFonts w:ascii="Times New Roman"/>
          <w:b w:val="false"/>
          <w:i w:val="false"/>
          <w:color w:val="000000"/>
          <w:sz w:val="28"/>
        </w:rPr>
        <w:t>
                              министрлігіне</w:t>
      </w:r>
    </w:p>
    <w:p>
      <w:pPr>
        <w:spacing w:after="0"/>
        <w:ind w:left="0"/>
        <w:jc w:val="left"/>
      </w:pPr>
      <w:r>
        <w:rPr>
          <w:rFonts w:ascii="Times New Roman"/>
          <w:b/>
          <w:i w:val="false"/>
          <w:color w:val="000000"/>
        </w:rPr>
        <w:t xml:space="preserve"> Өткізілген телемедициналық консультациялар мен бейне-конференцбайланыс сеанстарының саны туралы есеп 20___ жылғы _______________ айға</w:t>
      </w:r>
    </w:p>
    <w:p>
      <w:pPr>
        <w:spacing w:after="0"/>
        <w:ind w:left="0"/>
        <w:jc w:val="both"/>
      </w:pPr>
      <w:r>
        <w:rPr>
          <w:rFonts w:ascii="Times New Roman"/>
          <w:b w:val="false"/>
          <w:i w:val="false"/>
          <w:color w:val="000000"/>
          <w:sz w:val="28"/>
        </w:rPr>
        <w:t>Медицина ұйымдарымен пациенттердің жасына қарай ауру түрлері мен көрсетілген қызмет бойынша өткізілген телемедициналық консультациялар мен бейне-конференцбайланыс сеанстарының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211"/>
        <w:gridCol w:w="2276"/>
        <w:gridCol w:w="945"/>
        <w:gridCol w:w="2099"/>
        <w:gridCol w:w="2099"/>
        <w:gridCol w:w="1589"/>
        <w:gridCol w:w="1300"/>
        <w:gridCol w:w="858"/>
      </w:tblGrid>
      <w:tr>
        <w:trPr>
          <w:trHeight w:val="72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ұ</w:t>
            </w:r>
            <w:r>
              <w:rPr>
                <w:rFonts w:ascii="Times New Roman"/>
                <w:b w:val="false"/>
                <w:i w:val="false"/>
                <w:color w:val="000000"/>
                <w:sz w:val="20"/>
              </w:rPr>
              <w:t>ралатын  консультациялар мен сеанстарды</w:t>
            </w:r>
            <w:r>
              <w:rPr>
                <w:rFonts w:ascii="Times New Roman"/>
                <w:b w:val="false"/>
                <w:i w:val="false"/>
                <w:color w:val="000000"/>
                <w:sz w:val="20"/>
              </w:rPr>
              <w:t>ң</w:t>
            </w:r>
            <w:r>
              <w:rPr>
                <w:rFonts w:ascii="Times New Roman"/>
                <w:b w:val="false"/>
                <w:i w:val="false"/>
                <w:color w:val="000000"/>
                <w:sz w:val="20"/>
              </w:rPr>
              <w:t xml:space="preserve"> саны</w:t>
            </w:r>
          </w:p>
        </w:tc>
      </w:tr>
      <w:tr>
        <w:trPr>
          <w:trHeight w:val="24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r>
              <w:br/>
            </w:r>
            <w:r>
              <w:rPr>
                <w:rFonts w:ascii="Times New Roman"/>
                <w:b w:val="false"/>
                <w:i w:val="false"/>
                <w:color w:val="000000"/>
                <w:sz w:val="20"/>
              </w:rPr>
              <w:t>
</w:t>
            </w:r>
            <w:r>
              <w:rPr>
                <w:rFonts w:ascii="Times New Roman"/>
                <w:b w:val="false"/>
                <w:i w:val="false"/>
                <w:color w:val="000000"/>
                <w:sz w:val="20"/>
              </w:rPr>
              <w:t>(18 жас және одан жоғары)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(15-тен, 17-ге жасқа дейінгі жастағыларды қоса есептегенде)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(1-ден, 14-ке дейінгі жастағыларды қоса есептегенде)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жаңа туылғандар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r>
      <w:tr>
        <w:trPr>
          <w:trHeight w:val="43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Телемедициналық консультациялар</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аурулар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абдоминалдық хирургия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торакалдық хирургия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қ-бет хирургиясы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w:t>
            </w:r>
            <w:r>
              <w:rPr>
                <w:rFonts w:ascii="Times New Roman"/>
                <w:b w:val="false"/>
                <w:i w:val="false"/>
                <w:color w:val="000000"/>
                <w:sz w:val="20"/>
              </w:rPr>
              <w:t>ә</w:t>
            </w:r>
            <w:r>
              <w:rPr>
                <w:rFonts w:ascii="Times New Roman"/>
                <w:b w:val="false"/>
                <w:i w:val="false"/>
                <w:color w:val="000000"/>
                <w:sz w:val="20"/>
              </w:rPr>
              <w:t>не ортопедия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ЛОР-аурулары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w:t>
            </w:r>
            <w:r>
              <w:rPr>
                <w:rFonts w:ascii="Times New Roman"/>
                <w:b w:val="false"/>
                <w:i w:val="false"/>
                <w:color w:val="000000"/>
                <w:sz w:val="20"/>
              </w:rPr>
              <w:t>қ</w:t>
            </w:r>
            <w:r>
              <w:rPr>
                <w:rFonts w:ascii="Times New Roman"/>
                <w:b w:val="false"/>
                <w:i w:val="false"/>
                <w:color w:val="000000"/>
                <w:sz w:val="20"/>
              </w:rPr>
              <w:t xml:space="preserve"> аурулар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w:t>
            </w:r>
            <w:r>
              <w:rPr>
                <w:rFonts w:ascii="Times New Roman"/>
                <w:b w:val="false"/>
                <w:i w:val="false"/>
                <w:color w:val="000000"/>
                <w:sz w:val="20"/>
              </w:rPr>
              <w:t>қ</w:t>
            </w:r>
            <w:r>
              <w:rPr>
                <w:rFonts w:ascii="Times New Roman"/>
                <w:b w:val="false"/>
                <w:i w:val="false"/>
                <w:color w:val="000000"/>
                <w:sz w:val="20"/>
              </w:rPr>
              <w:t xml:space="preserve"> аурулар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w:t>
            </w:r>
            <w:r>
              <w:rPr>
                <w:rFonts w:ascii="Times New Roman"/>
                <w:b w:val="false"/>
                <w:i w:val="false"/>
                <w:color w:val="000000"/>
                <w:sz w:val="20"/>
              </w:rPr>
              <w:t>ә</w:t>
            </w:r>
            <w:r>
              <w:rPr>
                <w:rFonts w:ascii="Times New Roman"/>
                <w:b w:val="false"/>
                <w:i w:val="false"/>
                <w:color w:val="000000"/>
                <w:sz w:val="20"/>
              </w:rPr>
              <w:t>не реаниматология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Телемедициналық консультациялар</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Көрсетілгн қызметтер бойынша саны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 оны</w:t>
            </w:r>
            <w:r>
              <w:rPr>
                <w:rFonts w:ascii="Times New Roman"/>
                <w:b/>
                <w:i w:val="false"/>
                <w:color w:val="000000"/>
                <w:sz w:val="20"/>
              </w:rPr>
              <w:t>ң</w:t>
            </w:r>
            <w:r>
              <w:rPr>
                <w:rFonts w:ascii="Times New Roman"/>
                <w:b/>
                <w:i w:val="false"/>
                <w:color w:val="000000"/>
                <w:sz w:val="20"/>
              </w:rPr>
              <w:t xml:space="preserve"> ішінде</w:t>
            </w: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клиникалық талдаулары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жалпыклиникалық зерттеулері: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Фекалийдің жалпыклиникалық зерттеулері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биологиялық орталардың жалпыклиникалық зерттеулері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Коагулогиялық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Молекулалық-биологиялық диагностика әдістері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микробиология бойынша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w:t>
            </w:r>
            <w:r>
              <w:rPr>
                <w:rFonts w:ascii="Times New Roman"/>
                <w:b w:val="false"/>
                <w:i w:val="false"/>
                <w:color w:val="000000"/>
                <w:sz w:val="20"/>
              </w:rPr>
              <w:t>қ</w:t>
            </w:r>
            <w:r>
              <w:rPr>
                <w:rFonts w:ascii="Times New Roman"/>
                <w:b w:val="false"/>
                <w:i w:val="false"/>
                <w:color w:val="000000"/>
                <w:sz w:val="20"/>
              </w:rPr>
              <w:t>  зертхана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 (УДЗ)</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w:t>
            </w:r>
            <w:r>
              <w:rPr>
                <w:rFonts w:ascii="Times New Roman"/>
                <w:b w:val="false"/>
                <w:i w:val="false"/>
                <w:color w:val="000000"/>
                <w:sz w:val="20"/>
              </w:rPr>
              <w:t>қ</w:t>
            </w:r>
            <w:r>
              <w:rPr>
                <w:rFonts w:ascii="Times New Roman"/>
                <w:b w:val="false"/>
                <w:i w:val="false"/>
                <w:color w:val="000000"/>
                <w:sz w:val="20"/>
              </w:rPr>
              <w:t xml:space="preserve"> диагностика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Рентген-сәулелік диагностика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 томография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томография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диагностика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Бейнеконференцбайланыс сеанстары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аурулар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абдоминалдық хирургия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торакалдық хирургия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w:t>
            </w:r>
            <w:r>
              <w:rPr>
                <w:rFonts w:ascii="Times New Roman"/>
                <w:b w:val="false"/>
                <w:i w:val="false"/>
                <w:color w:val="000000"/>
                <w:sz w:val="20"/>
              </w:rPr>
              <w:t>ә</w:t>
            </w:r>
            <w:r>
              <w:rPr>
                <w:rFonts w:ascii="Times New Roman"/>
                <w:b w:val="false"/>
                <w:i w:val="false"/>
                <w:color w:val="000000"/>
                <w:sz w:val="20"/>
              </w:rPr>
              <w:t>не ортопедия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Бейнеконференцбайланыс</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Көрсетілгн қызметтер бойынша саны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аурулары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аурулар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w:t>
            </w:r>
            <w:r>
              <w:rPr>
                <w:rFonts w:ascii="Times New Roman"/>
                <w:b w:val="false"/>
                <w:i w:val="false"/>
                <w:color w:val="000000"/>
                <w:sz w:val="20"/>
              </w:rPr>
              <w:t>қ</w:t>
            </w:r>
            <w:r>
              <w:rPr>
                <w:rFonts w:ascii="Times New Roman"/>
                <w:b w:val="false"/>
                <w:i w:val="false"/>
                <w:color w:val="000000"/>
                <w:sz w:val="20"/>
              </w:rPr>
              <w:t xml:space="preserve"> аурулар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w:t>
            </w:r>
            <w:r>
              <w:rPr>
                <w:rFonts w:ascii="Times New Roman"/>
                <w:b w:val="false"/>
                <w:i w:val="false"/>
                <w:color w:val="000000"/>
                <w:sz w:val="20"/>
              </w:rPr>
              <w:t>ә</w:t>
            </w:r>
            <w:r>
              <w:rPr>
                <w:rFonts w:ascii="Times New Roman"/>
                <w:b w:val="false"/>
                <w:i w:val="false"/>
                <w:color w:val="000000"/>
                <w:sz w:val="20"/>
              </w:rPr>
              <w:t>не реаниматология бойынша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 оны</w:t>
            </w:r>
            <w:r>
              <w:rPr>
                <w:rFonts w:ascii="Times New Roman"/>
                <w:b/>
                <w:i w:val="false"/>
                <w:color w:val="000000"/>
                <w:sz w:val="20"/>
              </w:rPr>
              <w:t>ң</w:t>
            </w:r>
            <w:r>
              <w:rPr>
                <w:rFonts w:ascii="Times New Roman"/>
                <w:b/>
                <w:i w:val="false"/>
                <w:color w:val="000000"/>
                <w:sz w:val="20"/>
              </w:rPr>
              <w:t xml:space="preserve"> ішінде: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анны</w:t>
            </w:r>
            <w:r>
              <w:rPr>
                <w:rFonts w:ascii="Times New Roman"/>
                <w:b w:val="false"/>
                <w:i w:val="false"/>
                <w:color w:val="000000"/>
                <w:sz w:val="20"/>
              </w:rPr>
              <w:t>ң</w:t>
            </w:r>
            <w:r>
              <w:rPr>
                <w:rFonts w:ascii="Times New Roman"/>
                <w:b w:val="false"/>
                <w:i w:val="false"/>
                <w:color w:val="000000"/>
                <w:sz w:val="20"/>
              </w:rPr>
              <w:t xml:space="preserve"> клиникалы</w:t>
            </w:r>
            <w:r>
              <w:rPr>
                <w:rFonts w:ascii="Times New Roman"/>
                <w:b w:val="false"/>
                <w:i w:val="false"/>
                <w:color w:val="000000"/>
                <w:sz w:val="20"/>
              </w:rPr>
              <w:t>қ</w:t>
            </w:r>
            <w:r>
              <w:rPr>
                <w:rFonts w:ascii="Times New Roman"/>
                <w:b w:val="false"/>
                <w:i w:val="false"/>
                <w:color w:val="000000"/>
                <w:sz w:val="20"/>
              </w:rPr>
              <w:t xml:space="preserve"> талдаулары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w:t>
            </w:r>
            <w:r>
              <w:rPr>
                <w:rFonts w:ascii="Times New Roman"/>
                <w:b w:val="false"/>
                <w:i w:val="false"/>
                <w:color w:val="000000"/>
                <w:sz w:val="20"/>
              </w:rPr>
              <w:t>қ</w:t>
            </w:r>
            <w:r>
              <w:rPr>
                <w:rFonts w:ascii="Times New Roman"/>
                <w:b w:val="false"/>
                <w:i w:val="false"/>
                <w:color w:val="000000"/>
                <w:sz w:val="20"/>
              </w:rPr>
              <w:t xml:space="preserve">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w:t>
            </w:r>
            <w:r>
              <w:rPr>
                <w:rFonts w:ascii="Times New Roman"/>
                <w:b w:val="false"/>
                <w:i w:val="false"/>
                <w:color w:val="000000"/>
                <w:sz w:val="20"/>
              </w:rPr>
              <w:t>ң</w:t>
            </w:r>
            <w:r>
              <w:rPr>
                <w:rFonts w:ascii="Times New Roman"/>
                <w:b w:val="false"/>
                <w:i w:val="false"/>
                <w:color w:val="000000"/>
                <w:sz w:val="20"/>
              </w:rPr>
              <w:t xml:space="preserve"> жалпыклиникалы</w:t>
            </w:r>
            <w:r>
              <w:rPr>
                <w:rFonts w:ascii="Times New Roman"/>
                <w:b w:val="false"/>
                <w:i w:val="false"/>
                <w:color w:val="000000"/>
                <w:sz w:val="20"/>
              </w:rPr>
              <w:t>қ</w:t>
            </w:r>
            <w:r>
              <w:rPr>
                <w:rFonts w:ascii="Times New Roman"/>
                <w:b w:val="false"/>
                <w:i w:val="false"/>
                <w:color w:val="000000"/>
                <w:sz w:val="20"/>
              </w:rPr>
              <w:t xml:space="preserve"> зерттеулері: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фекалийді</w:t>
            </w:r>
            <w:r>
              <w:rPr>
                <w:rFonts w:ascii="Times New Roman"/>
                <w:b w:val="false"/>
                <w:i w:val="false"/>
                <w:color w:val="000000"/>
                <w:sz w:val="20"/>
              </w:rPr>
              <w:t>ң</w:t>
            </w:r>
            <w:r>
              <w:rPr>
                <w:rFonts w:ascii="Times New Roman"/>
                <w:b w:val="false"/>
                <w:i w:val="false"/>
                <w:color w:val="000000"/>
                <w:sz w:val="20"/>
              </w:rPr>
              <w:t xml:space="preserve"> жалпыклиникалы</w:t>
            </w:r>
            <w:r>
              <w:rPr>
                <w:rFonts w:ascii="Times New Roman"/>
                <w:b w:val="false"/>
                <w:i w:val="false"/>
                <w:color w:val="000000"/>
                <w:sz w:val="20"/>
              </w:rPr>
              <w:t>қ</w:t>
            </w:r>
            <w:r>
              <w:rPr>
                <w:rFonts w:ascii="Times New Roman"/>
                <w:b w:val="false"/>
                <w:i w:val="false"/>
                <w:color w:val="000000"/>
                <w:sz w:val="20"/>
              </w:rPr>
              <w:t xml:space="preserve"> зерттеулері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биологиялы</w:t>
            </w:r>
            <w:r>
              <w:rPr>
                <w:rFonts w:ascii="Times New Roman"/>
                <w:b w:val="false"/>
                <w:i w:val="false"/>
                <w:color w:val="000000"/>
                <w:sz w:val="20"/>
              </w:rPr>
              <w:t>қ</w:t>
            </w:r>
            <w:r>
              <w:rPr>
                <w:rFonts w:ascii="Times New Roman"/>
                <w:b w:val="false"/>
                <w:i w:val="false"/>
                <w:color w:val="000000"/>
                <w:sz w:val="20"/>
              </w:rPr>
              <w:t xml:space="preserve"> орталарды</w:t>
            </w:r>
            <w:r>
              <w:rPr>
                <w:rFonts w:ascii="Times New Roman"/>
                <w:b w:val="false"/>
                <w:i w:val="false"/>
                <w:color w:val="000000"/>
                <w:sz w:val="20"/>
              </w:rPr>
              <w:t>ң</w:t>
            </w:r>
            <w:r>
              <w:rPr>
                <w:rFonts w:ascii="Times New Roman"/>
                <w:b w:val="false"/>
                <w:i w:val="false"/>
                <w:color w:val="000000"/>
                <w:sz w:val="20"/>
              </w:rPr>
              <w:t xml:space="preserve"> жалпыклиникалы</w:t>
            </w:r>
            <w:r>
              <w:rPr>
                <w:rFonts w:ascii="Times New Roman"/>
                <w:b w:val="false"/>
                <w:i w:val="false"/>
                <w:color w:val="000000"/>
                <w:sz w:val="20"/>
              </w:rPr>
              <w:t>қ</w:t>
            </w:r>
            <w:r>
              <w:rPr>
                <w:rFonts w:ascii="Times New Roman"/>
                <w:b w:val="false"/>
                <w:i w:val="false"/>
                <w:color w:val="000000"/>
                <w:sz w:val="20"/>
              </w:rPr>
              <w:t xml:space="preserve"> зерттеулері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коагулогиялы</w:t>
            </w:r>
            <w:r>
              <w:rPr>
                <w:rFonts w:ascii="Times New Roman"/>
                <w:b w:val="false"/>
                <w:i w:val="false"/>
                <w:color w:val="000000"/>
                <w:sz w:val="20"/>
              </w:rPr>
              <w:t>қ</w:t>
            </w:r>
            <w:r>
              <w:rPr>
                <w:rFonts w:ascii="Times New Roman"/>
                <w:b w:val="false"/>
                <w:i w:val="false"/>
                <w:color w:val="000000"/>
                <w:sz w:val="20"/>
              </w:rPr>
              <w:t xml:space="preserve">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w:t>
            </w:r>
            <w:r>
              <w:rPr>
                <w:rFonts w:ascii="Times New Roman"/>
                <w:b w:val="false"/>
                <w:i w:val="false"/>
                <w:color w:val="000000"/>
                <w:sz w:val="20"/>
              </w:rPr>
              <w:t>қ</w:t>
            </w:r>
            <w:r>
              <w:rPr>
                <w:rFonts w:ascii="Times New Roman"/>
                <w:b w:val="false"/>
                <w:i w:val="false"/>
                <w:color w:val="000000"/>
                <w:sz w:val="20"/>
              </w:rPr>
              <w:t xml:space="preserve">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молекулалы</w:t>
            </w:r>
            <w:r>
              <w:rPr>
                <w:rFonts w:ascii="Times New Roman"/>
                <w:b w:val="false"/>
                <w:i w:val="false"/>
                <w:color w:val="000000"/>
                <w:sz w:val="20"/>
              </w:rPr>
              <w:t>қ</w:t>
            </w:r>
            <w:r>
              <w:rPr>
                <w:rFonts w:ascii="Times New Roman"/>
                <w:b w:val="false"/>
                <w:i w:val="false"/>
                <w:color w:val="000000"/>
                <w:sz w:val="20"/>
              </w:rPr>
              <w:t>-биологиялы</w:t>
            </w:r>
            <w:r>
              <w:rPr>
                <w:rFonts w:ascii="Times New Roman"/>
                <w:b w:val="false"/>
                <w:i w:val="false"/>
                <w:color w:val="000000"/>
                <w:sz w:val="20"/>
              </w:rPr>
              <w:t>қ</w:t>
            </w:r>
            <w:r>
              <w:rPr>
                <w:rFonts w:ascii="Times New Roman"/>
                <w:b w:val="false"/>
                <w:i w:val="false"/>
                <w:color w:val="000000"/>
                <w:sz w:val="20"/>
              </w:rPr>
              <w:t xml:space="preserve"> диагностика </w:t>
            </w:r>
            <w:r>
              <w:rPr>
                <w:rFonts w:ascii="Times New Roman"/>
                <w:b w:val="false"/>
                <w:i w:val="false"/>
                <w:color w:val="000000"/>
                <w:sz w:val="20"/>
              </w:rPr>
              <w:t>ә</w:t>
            </w:r>
            <w:r>
              <w:rPr>
                <w:rFonts w:ascii="Times New Roman"/>
                <w:b w:val="false"/>
                <w:i w:val="false"/>
                <w:color w:val="000000"/>
                <w:sz w:val="20"/>
              </w:rPr>
              <w:t>дістері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w:t>
            </w:r>
            <w:r>
              <w:rPr>
                <w:rFonts w:ascii="Times New Roman"/>
                <w:b w:val="false"/>
                <w:i w:val="false"/>
                <w:color w:val="000000"/>
                <w:sz w:val="20"/>
              </w:rPr>
              <w:t>қ</w:t>
            </w:r>
            <w:r>
              <w:rPr>
                <w:rFonts w:ascii="Times New Roman"/>
                <w:b w:val="false"/>
                <w:i w:val="false"/>
                <w:color w:val="000000"/>
                <w:sz w:val="20"/>
              </w:rPr>
              <w:t xml:space="preserve"> микробиология бойынша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w:t>
            </w:r>
            <w:r>
              <w:rPr>
                <w:rFonts w:ascii="Times New Roman"/>
                <w:b w:val="false"/>
                <w:i w:val="false"/>
                <w:color w:val="000000"/>
                <w:sz w:val="20"/>
              </w:rPr>
              <w:t>қ</w:t>
            </w:r>
            <w:r>
              <w:rPr>
                <w:rFonts w:ascii="Times New Roman"/>
                <w:b w:val="false"/>
                <w:i w:val="false"/>
                <w:color w:val="000000"/>
                <w:sz w:val="20"/>
              </w:rPr>
              <w:t>-химиялы</w:t>
            </w:r>
            <w:r>
              <w:rPr>
                <w:rFonts w:ascii="Times New Roman"/>
                <w:b w:val="false"/>
                <w:i w:val="false"/>
                <w:color w:val="000000"/>
                <w:sz w:val="20"/>
              </w:rPr>
              <w:t>қ</w:t>
            </w:r>
            <w:r>
              <w:rPr>
                <w:rFonts w:ascii="Times New Roman"/>
                <w:b w:val="false"/>
                <w:i w:val="false"/>
                <w:color w:val="000000"/>
                <w:sz w:val="20"/>
              </w:rPr>
              <w:t xml:space="preserve">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w:t>
            </w:r>
            <w:r>
              <w:rPr>
                <w:rFonts w:ascii="Times New Roman"/>
                <w:b w:val="false"/>
                <w:i w:val="false"/>
                <w:color w:val="000000"/>
                <w:sz w:val="20"/>
              </w:rPr>
              <w:t>қ</w:t>
            </w:r>
            <w:r>
              <w:rPr>
                <w:rFonts w:ascii="Times New Roman"/>
                <w:b w:val="false"/>
                <w:i w:val="false"/>
                <w:color w:val="000000"/>
                <w:sz w:val="20"/>
              </w:rPr>
              <w:t xml:space="preserve">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w:t>
            </w:r>
            <w:r>
              <w:rPr>
                <w:rFonts w:ascii="Times New Roman"/>
                <w:b w:val="false"/>
                <w:i w:val="false"/>
                <w:color w:val="000000"/>
                <w:sz w:val="20"/>
              </w:rPr>
              <w:t>қ</w:t>
            </w:r>
            <w:r>
              <w:rPr>
                <w:rFonts w:ascii="Times New Roman"/>
                <w:b w:val="false"/>
                <w:i w:val="false"/>
                <w:color w:val="000000"/>
                <w:sz w:val="20"/>
              </w:rPr>
              <w:t>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w:t>
            </w:r>
            <w:r>
              <w:rPr>
                <w:rFonts w:ascii="Times New Roman"/>
                <w:b w:val="false"/>
                <w:i w:val="false"/>
                <w:color w:val="000000"/>
                <w:sz w:val="20"/>
              </w:rPr>
              <w:t>қ</w:t>
            </w:r>
            <w:r>
              <w:rPr>
                <w:rFonts w:ascii="Times New Roman"/>
                <w:b w:val="false"/>
                <w:i w:val="false"/>
                <w:color w:val="000000"/>
                <w:sz w:val="20"/>
              </w:rPr>
              <w:t xml:space="preserve">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w:t>
            </w:r>
            <w:r>
              <w:rPr>
                <w:rFonts w:ascii="Times New Roman"/>
                <w:b w:val="false"/>
                <w:i w:val="false"/>
                <w:color w:val="000000"/>
                <w:sz w:val="20"/>
              </w:rPr>
              <w:t>қ</w:t>
            </w:r>
            <w:r>
              <w:rPr>
                <w:rFonts w:ascii="Times New Roman"/>
                <w:b w:val="false"/>
                <w:i w:val="false"/>
                <w:color w:val="000000"/>
                <w:sz w:val="20"/>
              </w:rPr>
              <w:t xml:space="preserve"> зерттеулер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w:t>
            </w:r>
            <w:r>
              <w:rPr>
                <w:rFonts w:ascii="Times New Roman"/>
                <w:b w:val="false"/>
                <w:i w:val="false"/>
                <w:color w:val="000000"/>
                <w:sz w:val="20"/>
              </w:rPr>
              <w:t>қ</w:t>
            </w:r>
            <w:r>
              <w:rPr>
                <w:rFonts w:ascii="Times New Roman"/>
                <w:b w:val="false"/>
                <w:i w:val="false"/>
                <w:color w:val="000000"/>
                <w:sz w:val="20"/>
              </w:rPr>
              <w:t xml:space="preserve"> диагностика (УДЗ)</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w:t>
            </w:r>
            <w:r>
              <w:rPr>
                <w:rFonts w:ascii="Times New Roman"/>
                <w:b w:val="false"/>
                <w:i w:val="false"/>
                <w:color w:val="000000"/>
                <w:sz w:val="20"/>
              </w:rPr>
              <w:t>қ</w:t>
            </w:r>
            <w:r>
              <w:rPr>
                <w:rFonts w:ascii="Times New Roman"/>
                <w:b w:val="false"/>
                <w:i w:val="false"/>
                <w:color w:val="000000"/>
                <w:sz w:val="20"/>
              </w:rPr>
              <w:t>   диагностика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рентген-с</w:t>
            </w:r>
            <w:r>
              <w:rPr>
                <w:rFonts w:ascii="Times New Roman"/>
                <w:b w:val="false"/>
                <w:i w:val="false"/>
                <w:color w:val="000000"/>
                <w:sz w:val="20"/>
              </w:rPr>
              <w:t>ә</w:t>
            </w:r>
            <w:r>
              <w:rPr>
                <w:rFonts w:ascii="Times New Roman"/>
                <w:b w:val="false"/>
                <w:i w:val="false"/>
                <w:color w:val="000000"/>
                <w:sz w:val="20"/>
              </w:rPr>
              <w:t>улелік диагностика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w:t>
            </w:r>
            <w:r>
              <w:rPr>
                <w:rFonts w:ascii="Times New Roman"/>
                <w:b w:val="false"/>
                <w:i w:val="false"/>
                <w:color w:val="000000"/>
                <w:sz w:val="20"/>
              </w:rPr>
              <w:t>қ</w:t>
            </w:r>
            <w:r>
              <w:rPr>
                <w:rFonts w:ascii="Times New Roman"/>
                <w:b w:val="false"/>
                <w:i w:val="false"/>
                <w:color w:val="000000"/>
                <w:sz w:val="20"/>
              </w:rPr>
              <w:t>  томография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томография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диагностика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078"/>
        <w:gridCol w:w="2318"/>
        <w:gridCol w:w="1211"/>
        <w:gridCol w:w="1698"/>
        <w:gridCol w:w="2097"/>
        <w:gridCol w:w="1677"/>
        <w:gridCol w:w="1189"/>
        <w:gridCol w:w="946"/>
      </w:tblGrid>
      <w:tr>
        <w:trPr>
          <w:trHeight w:val="72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консультациялар мен сеанстардың саны</w:t>
            </w:r>
          </w:p>
        </w:tc>
      </w:tr>
      <w:tr>
        <w:trPr>
          <w:trHeight w:val="24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r>
              <w:br/>
            </w:r>
            <w:r>
              <w:rPr>
                <w:rFonts w:ascii="Times New Roman"/>
                <w:b w:val="false"/>
                <w:i w:val="false"/>
                <w:color w:val="000000"/>
                <w:sz w:val="20"/>
              </w:rPr>
              <w:t>
</w:t>
            </w:r>
            <w:r>
              <w:rPr>
                <w:rFonts w:ascii="Times New Roman"/>
                <w:b w:val="false"/>
                <w:i w:val="false"/>
                <w:color w:val="000000"/>
                <w:sz w:val="20"/>
              </w:rPr>
              <w:t>(18 жас және одан жоғары)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(15-тен, 17-ге жасқа дейінгі жастағыларды қоса есептегенде)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(1-ден, 14-ке дейінгі жастағыларды қоса есептегенде)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жаңа туылғандар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Телемедициналық консультациялар</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аурулар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абдоминалдық хирургия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торакалдық хирургия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аурулары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аурулар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Телемедициналық консультациялар</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Көрсетілгн қызметтер бойынша саны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клиникалық талдаулары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жалпыклиникалық зерттеулері: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Фекалийдің жалпыклиникалық зерттеулері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биологиялық орталардың жалпыклиникалық зерттеулері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Коагулогиялық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Молекулалық-биологиялық диагностика әдістері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микробиология бойынша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Радиоизотоптық  зертхана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 (УДЗ)</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Рентген-сәулелік диагностика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 томография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томография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диагностика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Бейнеконференцбайланыс сеанстары</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аурулар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абдоминалдық хирургия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торакалдық хирургия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Көрсетілгн қызметтер бойынша саны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аурулары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аурулар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бойынша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клиникалық талдаулары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жалпыклиникалық зерттеулері: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фекалийдің жалпыклиникалық зерттеулері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биологиялық орталардың жалпыклиникалық зерттеулері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коагулогиялық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молекулалық-биологиялық диагностика әдістері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микробиология бойынша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физикалық-химиялық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 (УДЗ)</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рентген-сәулелік диагностика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томография</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диагностика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90"/>
        <w:gridCol w:w="1794"/>
        <w:gridCol w:w="1552"/>
        <w:gridCol w:w="2475"/>
        <w:gridCol w:w="2365"/>
        <w:gridCol w:w="1530"/>
        <w:gridCol w:w="1466"/>
      </w:tblGrid>
      <w:tr>
        <w:trPr>
          <w:trHeight w:val="72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консультациялар мен сеанстардың саны</w:t>
            </w:r>
          </w:p>
        </w:tc>
      </w:tr>
      <w:tr>
        <w:trPr>
          <w:trHeight w:val="1170" w:hRule="atLeast"/>
        </w:trPr>
        <w:tc>
          <w:tcPr>
            <w:tcW w:w="0" w:type="auto"/>
            <w:gridSpan w:val="3"/>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r>
              <w:br/>
            </w:r>
            <w:r>
              <w:rPr>
                <w:rFonts w:ascii="Times New Roman"/>
                <w:b w:val="false"/>
                <w:i w:val="false"/>
                <w:color w:val="000000"/>
                <w:sz w:val="20"/>
              </w:rPr>
              <w:t>
</w:t>
            </w:r>
            <w:r>
              <w:rPr>
                <w:rFonts w:ascii="Times New Roman"/>
                <w:b w:val="false"/>
                <w:i w:val="false"/>
                <w:color w:val="000000"/>
                <w:sz w:val="20"/>
              </w:rPr>
              <w:t>(18 жас және одан жоғары)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(15–тен, 17-ге дейінгі жастағыларды қоса есептегнде)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(1-ден,  14-ке дейін  жастағыларды қоса есептегенде)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жаңа туылғандар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3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1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Телемедициналық консультациялар</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аурулар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абдоминалдық хирургия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торакалдық хирургия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аурулары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аурулар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Телемедициналық консультациялар</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Көрсетілгн қызметтер бойынша саны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клиникалық талдаулары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жалпыклиникалық зерттеулері: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Фекалийдің жалпыклиникалық зерттеулері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биологиялық орталардың жалпыклиникалық зерттеулері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Коагулогиялық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Молекулалық-биологиялық диагностика әдістері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микробиология бойынша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Радиоизотоптық  зертхана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 (УДЗ)</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Рентген-сәулелік диагностика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 томография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томография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диагностика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Бейнеконференцбайланыс сеанстары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түрлеріне қарай саны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аурулар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абдоминалдық хирургия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торакалдық хирургия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Көрсетілгн қызметтер бойынша саны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аурулары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аурулар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бойынша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оның ішінде: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клиникалық талдаулары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жалпыклиникалық зерттеулері: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фекалийдің жалпыклиникалық зерттеулері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биологиялық орталардың жалпыклиникалық зерттеулері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коагулогиялық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молекулалық-биологиялық диагностика әдістері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микробиология бойынша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физикалық-химиялық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 (УДЗ)</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рентген-сәулелік диагностика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 томография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 диагностика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ff0000"/>
          <w:sz w:val="28"/>
        </w:rPr>
        <w:t xml:space="preserve">      Ескерту. 1-қосымшаның 21-нысаны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Ұсынаған кім ________________________________________________________</w:t>
      </w:r>
      <w:r>
        <w:br/>
      </w:r>
      <w:r>
        <w:rPr>
          <w:rFonts w:ascii="Times New Roman"/>
          <w:b w:val="false"/>
          <w:i w:val="false"/>
          <w:color w:val="000000"/>
          <w:sz w:val="28"/>
        </w:rPr>
        <w:t>
                        (атауы және мекенжайы)</w:t>
      </w:r>
    </w:p>
    <w:bookmarkStart w:name="z135" w:id="19"/>
    <w:p>
      <w:pPr>
        <w:spacing w:after="0"/>
        <w:ind w:left="0"/>
        <w:jc w:val="both"/>
      </w:pPr>
      <w:r>
        <w:rPr>
          <w:rFonts w:ascii="Times New Roman"/>
          <w:b w:val="false"/>
          <w:i w:val="false"/>
          <w:color w:val="000000"/>
          <w:sz w:val="28"/>
        </w:rPr>
        <w:t xml:space="preserve">
21-нысан     </w:t>
      </w:r>
      <w:r>
        <w:br/>
      </w:r>
      <w:r>
        <w:rPr>
          <w:rFonts w:ascii="Times New Roman"/>
          <w:b w:val="false"/>
          <w:i w:val="false"/>
          <w:color w:val="000000"/>
          <w:sz w:val="28"/>
        </w:rPr>
        <w:t xml:space="preserve">
ай сайынғы    </w:t>
      </w:r>
      <w:r>
        <w:br/>
      </w:r>
      <w:r>
        <w:rPr>
          <w:rFonts w:ascii="Times New Roman"/>
          <w:b w:val="false"/>
          <w:i w:val="false"/>
          <w:color w:val="000000"/>
          <w:sz w:val="28"/>
        </w:rPr>
        <w:t>
(өсім нәтижесімен)</w:t>
      </w:r>
    </w:p>
    <w:bookmarkEnd w:id="19"/>
    <w:bookmarkStart w:name="z73" w:id="20"/>
    <w:p>
      <w:pPr>
        <w:spacing w:after="0"/>
        <w:ind w:left="0"/>
        <w:jc w:val="left"/>
      </w:pPr>
      <w:r>
        <w:rPr>
          <w:rFonts w:ascii="Times New Roman"/>
          <w:b/>
          <w:i w:val="false"/>
          <w:color w:val="000000"/>
        </w:rPr>
        <w:t xml:space="preserve"> 
Әкімшілік деректерді жинауға арналған нысан</w:t>
      </w:r>
    </w:p>
    <w:bookmarkEnd w:id="20"/>
    <w:p>
      <w:pPr>
        <w:spacing w:after="0"/>
        <w:ind w:left="0"/>
        <w:jc w:val="both"/>
      </w:pPr>
      <w:r>
        <w:rPr>
          <w:rFonts w:ascii="Times New Roman"/>
          <w:b w:val="false"/>
          <w:i w:val="false"/>
          <w:color w:val="000000"/>
          <w:sz w:val="28"/>
        </w:rPr>
        <w:t>Ақпарат "Халық денсаулығы және денсаулық сақтау жүйесі туралы"</w:t>
      </w:r>
      <w:r>
        <w:br/>
      </w:r>
      <w:r>
        <w:rPr>
          <w:rFonts w:ascii="Times New Roman"/>
          <w:b w:val="false"/>
          <w:i w:val="false"/>
          <w:color w:val="000000"/>
          <w:sz w:val="28"/>
        </w:rPr>
        <w:t>
Қазақстан Республикасы кодексіне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69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Амбулаториялық-емханалық және стационарлық көмек көрсететін денсаулық сақтау жүйесінің ұйымдары ауданның (қаланың) бас дәрігеріне – есеп беру кезеңінен кейінгі айдың 1 күнінде;</w:t>
      </w:r>
      <w:r>
        <w:br/>
      </w:r>
      <w:r>
        <w:rPr>
          <w:rFonts w:ascii="Times New Roman"/>
          <w:b w:val="false"/>
          <w:i w:val="false"/>
          <w:color w:val="000000"/>
          <w:sz w:val="28"/>
        </w:rPr>
        <w:t>
      2. Ауданның (қаланың) бас дәрігері жиынтық есепті мемлекеттік денсаулық сақтауды басқарудың жергілікті органына (облыс, қала) есеп беру кезеңінен кейінгі айдың 3 күнінде;</w:t>
      </w:r>
      <w:r>
        <w:br/>
      </w:r>
      <w:r>
        <w:rPr>
          <w:rFonts w:ascii="Times New Roman"/>
          <w:b w:val="false"/>
          <w:i w:val="false"/>
          <w:color w:val="000000"/>
          <w:sz w:val="28"/>
        </w:rPr>
        <w:t>
      3. Басқа министрліктердің, ведомстволардың меншіктің барлық нысанындағы амбулаториялық-емханалық және стационарлық көмек көрсететін ұйымдары – орналасқан жері бойынша мемлекеттік денсаулық сақтауды басқарудың жергілікті органына (облыс, қала) және жоғары тұрған ұйымға – есеп беру кезеңінен кейінгі айдың 1 күнінде;</w:t>
      </w:r>
      <w:r>
        <w:br/>
      </w:r>
      <w:r>
        <w:rPr>
          <w:rFonts w:ascii="Times New Roman"/>
          <w:b w:val="false"/>
          <w:i w:val="false"/>
          <w:color w:val="000000"/>
          <w:sz w:val="28"/>
        </w:rPr>
        <w:t>
      4. Мемлекеттік денсаулық сақтауды басқарудың жергілікті органдары қала, облыс бойынша жиынтық есепті – Қазақстан Республикасы Денсаулық сақтау министрлігіне – есеп беру кезеңінен кейінгі айдың 5 күнінде.</w:t>
      </w:r>
    </w:p>
    <w:bookmarkStart w:name="z238" w:id="21"/>
    <w:p>
      <w:pPr>
        <w:spacing w:after="0"/>
        <w:ind w:left="0"/>
        <w:jc w:val="left"/>
      </w:pPr>
      <w:r>
        <w:rPr>
          <w:rFonts w:ascii="Times New Roman"/>
          <w:b/>
          <w:i w:val="false"/>
          <w:color w:val="000000"/>
        </w:rPr>
        <w:t xml:space="preserve"> 
Стационарлық және стационарды алмастыратын көмек көрсететін</w:t>
      </w:r>
      <w:r>
        <w:br/>
      </w:r>
      <w:r>
        <w:rPr>
          <w:rFonts w:ascii="Times New Roman"/>
          <w:b/>
          <w:i w:val="false"/>
          <w:color w:val="000000"/>
        </w:rPr>
        <w:t>
медициналық ұйымдардың төсек қорын пайдалану туралы есеп</w:t>
      </w:r>
      <w:r>
        <w:br/>
      </w:r>
      <w:r>
        <w:rPr>
          <w:rFonts w:ascii="Times New Roman"/>
          <w:b/>
          <w:i w:val="false"/>
          <w:color w:val="000000"/>
        </w:rPr>
        <w:t>
20__ жылғы ___</w:t>
      </w:r>
    </w:p>
    <w:bookmarkEnd w:id="21"/>
    <w:bookmarkStart w:name="z239" w:id="22"/>
    <w:p>
      <w:pPr>
        <w:spacing w:after="0"/>
        <w:ind w:left="0"/>
        <w:jc w:val="both"/>
      </w:pPr>
      <w:r>
        <w:rPr>
          <w:rFonts w:ascii="Times New Roman"/>
          <w:b w:val="false"/>
          <w:i w:val="false"/>
          <w:color w:val="000000"/>
          <w:sz w:val="28"/>
        </w:rPr>
        <w:t>
1000                        Республикалық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1"/>
        <w:gridCol w:w="811"/>
        <w:gridCol w:w="1668"/>
        <w:gridCol w:w="1314"/>
        <w:gridCol w:w="1501"/>
        <w:gridCol w:w="1501"/>
        <w:gridCol w:w="1501"/>
        <w:gridCol w:w="1743"/>
      </w:tblGrid>
      <w:tr>
        <w:trPr>
          <w:trHeight w:val="225"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бейіні</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ашылған және жөндеуге жабылған төсектердің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Деңгейлер бойынша есеп беру кезеңінің соңында нақты ашылған төсектердің саны (1-бағаннан)</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r>
      <w:tr>
        <w:trPr>
          <w:trHeight w:val="15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инфекциялық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гемотологиялық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Нәрестелерге арналған 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 хирургия</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(камбустиологиялық) күйіктік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 (стоматологиялық)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(жүктілік патологиясынан басқа) әйелдерге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патологиясы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гинекологиялық, түсік түсіруді қоса алғанда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абортты қоса алғанда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туберкулездік, барлығы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өкпеден тыс, сүйек-буындары туберкулезін қоса, ересек науқастар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тұрақты нысанымен сырқаттанған науқастар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туберкулездік, барлығы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өкпеден тыс, сүйек-буындары туберкулезін қоса, науқас балалар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психиатриялық (психоневрологиялық)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психотерапиялық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 үшін наркологиялық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отоларингологиялық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Нәрестелердің патологиясы және шала туған нәрестелерді күтіп-бағу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трансплантология</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жиыны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 көмек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Тамақтанумен күтім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Тамақтанусыз күтім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еміне және медициналық оңалтуға арналған төсектердің бейіндері</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келтіріп емдеу және медициналық оңалту, барлығы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оның ішінде бейіндер бойынша ерте оңалту:</w:t>
            </w:r>
          </w:p>
        </w:tc>
      </w:tr>
      <w:tr>
        <w:trPr>
          <w:trHeight w:val="24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оның ішінде бейіндер бойынша кеш оңалту:</w:t>
            </w:r>
          </w:p>
        </w:tc>
      </w:tr>
      <w:tr>
        <w:trPr>
          <w:trHeight w:val="19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барлығы (85+87+88+89+90+91 жолдар)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(86+92 жолдар)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906"/>
        <w:gridCol w:w="907"/>
        <w:gridCol w:w="1098"/>
        <w:gridCol w:w="926"/>
        <w:gridCol w:w="926"/>
        <w:gridCol w:w="770"/>
        <w:gridCol w:w="771"/>
        <w:gridCol w:w="771"/>
        <w:gridCol w:w="771"/>
        <w:gridCol w:w="771"/>
        <w:gridCol w:w="771"/>
        <w:gridCol w:w="771"/>
        <w:gridCol w:w="771"/>
        <w:gridCol w:w="771"/>
        <w:gridCol w:w="736"/>
      </w:tblGrid>
      <w:tr>
        <w:trPr>
          <w:trHeight w:val="22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науқастардың</w:t>
            </w:r>
            <w:r>
              <w:br/>
            </w:r>
            <w:r>
              <w:rPr>
                <w:rFonts w:ascii="Times New Roman"/>
                <w:b w:val="false"/>
                <w:i w:val="false"/>
                <w:color w:val="000000"/>
                <w:sz w:val="20"/>
              </w:rPr>
              <w:t>
</w:t>
            </w: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науқастардың</w:t>
            </w:r>
            <w:r>
              <w:br/>
            </w:r>
            <w:r>
              <w:rPr>
                <w:rFonts w:ascii="Times New Roman"/>
                <w:b w:val="false"/>
                <w:i w:val="false"/>
                <w:color w:val="000000"/>
                <w:sz w:val="20"/>
              </w:rPr>
              <w:t>
</w:t>
            </w:r>
            <w:r>
              <w:rPr>
                <w:rFonts w:ascii="Times New Roman"/>
                <w:b w:val="false"/>
                <w:i w:val="false"/>
                <w:color w:val="000000"/>
                <w:sz w:val="20"/>
              </w:rPr>
              <w:t>ішінен ауыл</w:t>
            </w:r>
            <w:r>
              <w:br/>
            </w:r>
            <w:r>
              <w:rPr>
                <w:rFonts w:ascii="Times New Roman"/>
                <w:b w:val="false"/>
                <w:i w:val="false"/>
                <w:color w:val="000000"/>
                <w:sz w:val="20"/>
              </w:rPr>
              <w:t>
</w:t>
            </w:r>
            <w:r>
              <w:rPr>
                <w:rFonts w:ascii="Times New Roman"/>
                <w:b w:val="false"/>
                <w:i w:val="false"/>
                <w:color w:val="000000"/>
                <w:sz w:val="20"/>
              </w:rPr>
              <w:t>тұрғындары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науқастардан -</w:t>
            </w:r>
            <w:r>
              <w:br/>
            </w:r>
            <w:r>
              <w:rPr>
                <w:rFonts w:ascii="Times New Roman"/>
                <w:b w:val="false"/>
                <w:i w:val="false"/>
                <w:color w:val="000000"/>
                <w:sz w:val="20"/>
              </w:rPr>
              <w:t>
</w:t>
            </w:r>
            <w:r>
              <w:rPr>
                <w:rFonts w:ascii="Times New Roman"/>
                <w:b w:val="false"/>
                <w:i w:val="false"/>
                <w:color w:val="000000"/>
                <w:sz w:val="20"/>
              </w:rPr>
              <w:t>0-14 жастағы</w:t>
            </w:r>
            <w:r>
              <w:br/>
            </w:r>
            <w:r>
              <w:rPr>
                <w:rFonts w:ascii="Times New Roman"/>
                <w:b w:val="false"/>
                <w:i w:val="false"/>
                <w:color w:val="000000"/>
                <w:sz w:val="20"/>
              </w:rPr>
              <w:t>
</w:t>
            </w:r>
            <w:r>
              <w:rPr>
                <w:rFonts w:ascii="Times New Roman"/>
                <w:b w:val="false"/>
                <w:i w:val="false"/>
                <w:color w:val="000000"/>
                <w:sz w:val="20"/>
              </w:rPr>
              <w:t>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науқастардан -</w:t>
            </w:r>
            <w:r>
              <w:br/>
            </w:r>
            <w:r>
              <w:rPr>
                <w:rFonts w:ascii="Times New Roman"/>
                <w:b w:val="false"/>
                <w:i w:val="false"/>
                <w:color w:val="000000"/>
                <w:sz w:val="20"/>
              </w:rPr>
              <w:t>
</w:t>
            </w:r>
            <w:r>
              <w:rPr>
                <w:rFonts w:ascii="Times New Roman"/>
                <w:b w:val="false"/>
                <w:i w:val="false"/>
                <w:color w:val="000000"/>
                <w:sz w:val="20"/>
              </w:rPr>
              <w:t>15-17 жасты қоса</w:t>
            </w:r>
            <w:r>
              <w:br/>
            </w:r>
            <w:r>
              <w:rPr>
                <w:rFonts w:ascii="Times New Roman"/>
                <w:b w:val="false"/>
                <w:i w:val="false"/>
                <w:color w:val="000000"/>
                <w:sz w:val="20"/>
              </w:rPr>
              <w:t>
</w:t>
            </w:r>
            <w:r>
              <w:rPr>
                <w:rFonts w:ascii="Times New Roman"/>
                <w:b w:val="false"/>
                <w:i w:val="false"/>
                <w:color w:val="000000"/>
                <w:sz w:val="20"/>
              </w:rPr>
              <w:t>алғандағы балалар</w:t>
            </w:r>
          </w:p>
        </w:tc>
      </w:tr>
      <w:tr>
        <w:trPr>
          <w:trHeight w:val="13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r>
      <w:tr>
        <w:trPr>
          <w:trHeight w:val="1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741"/>
        <w:gridCol w:w="741"/>
        <w:gridCol w:w="741"/>
        <w:gridCol w:w="741"/>
        <w:gridCol w:w="741"/>
        <w:gridCol w:w="741"/>
        <w:gridCol w:w="741"/>
        <w:gridCol w:w="741"/>
        <w:gridCol w:w="581"/>
        <w:gridCol w:w="741"/>
        <w:gridCol w:w="581"/>
        <w:gridCol w:w="581"/>
        <w:gridCol w:w="581"/>
        <w:gridCol w:w="581"/>
        <w:gridCol w:w="581"/>
        <w:gridCol w:w="581"/>
        <w:gridCol w:w="582"/>
        <w:gridCol w:w="582"/>
      </w:tblGrid>
      <w:tr>
        <w:trPr>
          <w:trHeight w:val="70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7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w:t>
            </w:r>
            <w:r>
              <w:br/>
            </w:r>
            <w:r>
              <w:rPr>
                <w:rFonts w:ascii="Times New Roman"/>
                <w:b w:val="false"/>
                <w:i w:val="false"/>
                <w:color w:val="000000"/>
                <w:sz w:val="20"/>
              </w:rPr>
              <w:t>
</w:t>
            </w:r>
            <w:r>
              <w:rPr>
                <w:rFonts w:ascii="Times New Roman"/>
                <w:b w:val="false"/>
                <w:i w:val="false"/>
                <w:color w:val="000000"/>
                <w:sz w:val="20"/>
              </w:rPr>
              <w:t>төсек-күн</w:t>
            </w:r>
            <w:r>
              <w:br/>
            </w:r>
            <w:r>
              <w:rPr>
                <w:rFonts w:ascii="Times New Roman"/>
                <w:b w:val="false"/>
                <w:i w:val="false"/>
                <w:color w:val="000000"/>
                <w:sz w:val="20"/>
              </w:rPr>
              <w:t>
</w:t>
            </w:r>
            <w:r>
              <w:rPr>
                <w:rFonts w:ascii="Times New Roman"/>
                <w:b w:val="false"/>
                <w:i w:val="false"/>
                <w:color w:val="000000"/>
                <w:sz w:val="20"/>
              </w:rPr>
              <w:t>өткізді</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w:t>
            </w:r>
            <w:r>
              <w:br/>
            </w:r>
            <w:r>
              <w:rPr>
                <w:rFonts w:ascii="Times New Roman"/>
                <w:b w:val="false"/>
                <w:i w:val="false"/>
                <w:color w:val="000000"/>
                <w:sz w:val="20"/>
              </w:rPr>
              <w:t>
</w:t>
            </w:r>
            <w:r>
              <w:rPr>
                <w:rFonts w:ascii="Times New Roman"/>
                <w:b w:val="false"/>
                <w:i w:val="false"/>
                <w:color w:val="000000"/>
                <w:sz w:val="20"/>
              </w:rPr>
              <w:t>медициналық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w:t>
            </w:r>
            <w:r>
              <w:br/>
            </w:r>
            <w:r>
              <w:rPr>
                <w:rFonts w:ascii="Times New Roman"/>
                <w:b w:val="false"/>
                <w:i w:val="false"/>
                <w:color w:val="000000"/>
                <w:sz w:val="20"/>
              </w:rPr>
              <w:t>
</w:t>
            </w:r>
            <w:r>
              <w:rPr>
                <w:rFonts w:ascii="Times New Roman"/>
                <w:b w:val="false"/>
                <w:i w:val="false"/>
                <w:color w:val="000000"/>
                <w:sz w:val="20"/>
              </w:rPr>
              <w:t>медициналық көмек</w:t>
            </w:r>
          </w:p>
        </w:tc>
        <w:tc>
          <w:tcPr>
            <w:tcW w:w="0" w:type="auto"/>
            <w:gridSpan w:val="4"/>
            <w:vMerge/>
            <w:tcBorders>
              <w:top w:val="nil"/>
              <w:left w:val="single" w:color="cfcfcf" w:sz="5"/>
              <w:bottom w:val="single" w:color="cfcfcf" w:sz="5"/>
              <w:right w:val="single" w:color="cfcfcf" w:sz="5"/>
            </w:tcBorders>
          </w:tcPr>
          <w:p/>
        </w:tc>
      </w:tr>
      <w:tr>
        <w:trPr>
          <w:trHeight w:val="13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r>
      <w:tr>
        <w:trPr>
          <w:trHeight w:val="1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1"/>
        <w:gridCol w:w="984"/>
        <w:gridCol w:w="1340"/>
        <w:gridCol w:w="1340"/>
        <w:gridCol w:w="1169"/>
        <w:gridCol w:w="1340"/>
        <w:gridCol w:w="1341"/>
        <w:gridCol w:w="1455"/>
      </w:tblGrid>
      <w:tr>
        <w:trPr>
          <w:trHeight w:val="225"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емделді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болды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тәуліктік стационарға жолданды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өткізілді</w:t>
            </w:r>
          </w:p>
        </w:tc>
      </w:tr>
      <w:tr>
        <w:trPr>
          <w:trHeight w:val="345"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ұйымдардағы күндізгі стационарлар (бөлімшелер, палаталар)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ұйымдардағы күндізгі стационарлар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3"/>
    <w:p>
      <w:pPr>
        <w:spacing w:after="0"/>
        <w:ind w:left="0"/>
        <w:jc w:val="both"/>
      </w:pPr>
      <w:r>
        <w:rPr>
          <w:rFonts w:ascii="Times New Roman"/>
          <w:b w:val="false"/>
          <w:i w:val="false"/>
          <w:color w:val="000000"/>
          <w:sz w:val="28"/>
        </w:rPr>
        <w:t>
1001      Жергілікті бюджет, жаһандық бюджет, бюджеттің басқа түрлері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7"/>
        <w:gridCol w:w="618"/>
        <w:gridCol w:w="920"/>
        <w:gridCol w:w="920"/>
        <w:gridCol w:w="762"/>
        <w:gridCol w:w="762"/>
        <w:gridCol w:w="762"/>
        <w:gridCol w:w="762"/>
        <w:gridCol w:w="762"/>
        <w:gridCol w:w="762"/>
        <w:gridCol w:w="762"/>
        <w:gridCol w:w="778"/>
        <w:gridCol w:w="743"/>
      </w:tblGrid>
      <w:tr>
        <w:trPr>
          <w:trHeight w:val="315" w:hRule="atLeast"/>
        </w:trPr>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бейіні</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ашылған және жөндеуге жабылған төсектердің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Деңгейлер бойынша есепті кезеңнің соңында нақты ашылған төсектердің саны (1-бағаннан)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науқастардың ішінен ауыл тұрғындары</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инфекциялық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Нәрестелерге арналған 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 хирургия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(камбустиологиялық) күйіктік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 (стоматологиялық)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(жүктілік патологиясынан басқа) әйелдерге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патологиясы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гинекологиялық, абортты қоса алғанда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түсік түсіруді қоса алғанда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туберкулездік, барлығы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өкпеден тыс, сүйек-буындары туберкулезін қоса, ересек науқастар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тұрақты нысанымен сырқаттанған науқастар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туберкулездік, барлығы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өкпеден тыс, сүйек-буындары туберкулезін қоса, науқас балалар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психиатриялық (психоневрологиялық)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 үшін наркологиялық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отоларингологиялық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Нәрестелердің патологиясы және шала туғандарды күту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транспланталогия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жиыны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 көмек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Тамақтанумен күтім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Тамақтанусыз күтім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еміне және медициналық оңалтуға арналған төсектердің бейіндері</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келтіріп емдеу және медициналық оңалту, барлығы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оның ішінде бейіндер бойынша ерте оңалту:</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оның ішінде бейіндер бойынша кеш оңалту:</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барлығы (85+87+88+89+90+91 жолдар)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(86+92 жолдар)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емделді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тәуліктік стационарға жолданды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өткізілді</w:t>
            </w:r>
          </w:p>
        </w:tc>
      </w:tr>
      <w:tr>
        <w:trPr>
          <w:trHeight w:val="34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ұйымдардағы күндізгі стационарлар (бөлімшелер, палаталар)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ұйымдардағы күндізгі стационарлар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752"/>
        <w:gridCol w:w="1"/>
        <w:gridCol w:w="629"/>
        <w:gridCol w:w="581"/>
        <w:gridCol w:w="581"/>
        <w:gridCol w:w="581"/>
        <w:gridCol w:w="581"/>
        <w:gridCol w:w="581"/>
        <w:gridCol w:w="581"/>
        <w:gridCol w:w="581"/>
        <w:gridCol w:w="581"/>
        <w:gridCol w:w="581"/>
        <w:gridCol w:w="582"/>
        <w:gridCol w:w="582"/>
        <w:gridCol w:w="582"/>
        <w:gridCol w:w="582"/>
        <w:gridCol w:w="598"/>
      </w:tblGrid>
      <w:tr>
        <w:trPr>
          <w:trHeight w:val="31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615"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бейіні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науқастардан</w:t>
            </w:r>
            <w:r>
              <w:br/>
            </w:r>
            <w:r>
              <w:rPr>
                <w:rFonts w:ascii="Times New Roman"/>
                <w:b w:val="false"/>
                <w:i w:val="false"/>
                <w:color w:val="000000"/>
                <w:sz w:val="20"/>
              </w:rPr>
              <w:t>
</w:t>
            </w:r>
            <w:r>
              <w:rPr>
                <w:rFonts w:ascii="Times New Roman"/>
                <w:b w:val="false"/>
                <w:i w:val="false"/>
                <w:color w:val="000000"/>
                <w:sz w:val="20"/>
              </w:rPr>
              <w:t>- 0-14 жастағы</w:t>
            </w:r>
            <w:r>
              <w:br/>
            </w:r>
            <w:r>
              <w:rPr>
                <w:rFonts w:ascii="Times New Roman"/>
                <w:b w:val="false"/>
                <w:i w:val="false"/>
                <w:color w:val="000000"/>
                <w:sz w:val="20"/>
              </w:rPr>
              <w:t>
</w:t>
            </w:r>
            <w:r>
              <w:rPr>
                <w:rFonts w:ascii="Times New Roman"/>
                <w:b w:val="false"/>
                <w:i w:val="false"/>
                <w:color w:val="000000"/>
                <w:sz w:val="20"/>
              </w:rPr>
              <w:t>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науқастардан</w:t>
            </w:r>
            <w:r>
              <w:br/>
            </w:r>
            <w:r>
              <w:rPr>
                <w:rFonts w:ascii="Times New Roman"/>
                <w:b w:val="false"/>
                <w:i w:val="false"/>
                <w:color w:val="000000"/>
                <w:sz w:val="20"/>
              </w:rPr>
              <w:t>
</w:t>
            </w:r>
            <w:r>
              <w:rPr>
                <w:rFonts w:ascii="Times New Roman"/>
                <w:b w:val="false"/>
                <w:i w:val="false"/>
                <w:color w:val="000000"/>
                <w:sz w:val="20"/>
              </w:rPr>
              <w:t>- 15-17 жасты қоса</w:t>
            </w:r>
            <w:r>
              <w:br/>
            </w:r>
            <w:r>
              <w:rPr>
                <w:rFonts w:ascii="Times New Roman"/>
                <w:b w:val="false"/>
                <w:i w:val="false"/>
                <w:color w:val="000000"/>
                <w:sz w:val="20"/>
              </w:rPr>
              <w:t>
</w:t>
            </w:r>
            <w:r>
              <w:rPr>
                <w:rFonts w:ascii="Times New Roman"/>
                <w:b w:val="false"/>
                <w:i w:val="false"/>
                <w:color w:val="000000"/>
                <w:sz w:val="20"/>
              </w:rPr>
              <w:t>алғандағы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w:t>
            </w:r>
            <w:r>
              <w:br/>
            </w:r>
            <w:r>
              <w:rPr>
                <w:rFonts w:ascii="Times New Roman"/>
                <w:b w:val="false"/>
                <w:i w:val="false"/>
                <w:color w:val="000000"/>
                <w:sz w:val="20"/>
              </w:rPr>
              <w:t>
</w:t>
            </w:r>
            <w:r>
              <w:rPr>
                <w:rFonts w:ascii="Times New Roman"/>
                <w:b w:val="false"/>
                <w:i w:val="false"/>
                <w:color w:val="000000"/>
                <w:sz w:val="20"/>
              </w:rPr>
              <w:t>төсек-күн өткізді</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инфекциялық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Нәрестелерге арналған 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 хирургия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(камбустиологиялық) күйіктік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 (стоматологиялық)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(жүктілік патологиясынан басқа) әйелдерге арналған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патологиясы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гинекологиялық, абортты қоса алғанда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түсік түсіруді қоса алғанда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туберкулездік, барлығы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өкпеден тыс, сүйек-буындары туберкулезін қоса, ересек науқастар үшін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 үшін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тұрақты нысанымен сырқаттанған науқастар үшін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туберкулездік, барлығы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өкпеден тыс, сүйек-буындары туберкулезін қоса, науқас балалар үшін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психиатриялық (психоневрологиялық)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Мәжбүрлеп емдеу үшін наркологиялық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отоларингологиялық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Нәрестелердің патологиясы және шала туғандарды күту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транспланталогия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Төсектердің жиыны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 көмек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Тамақтанумен күтім үшін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Тамақтанусыз күтім үшін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еміне және медициналық оңалтуға арналған төсектердің бейіндері</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Қалпына келтіріп емдеу және медициналық оңалту, барлығы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оның ішінде бейіндер бойынша ерте оңалту:</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оның ішінде бейіндер бойынша кеш оңалту:</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барлығы (85+87+88+89+90+91 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(86+92 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өткізілді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ұйымдардағы күндізгі стационарлар (бөлімшелер, палаталар)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ұйымдардағы күндізгі стационарлар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__________________________________</w:t>
      </w:r>
    </w:p>
    <w:p>
      <w:pPr>
        <w:spacing w:after="0"/>
        <w:ind w:left="0"/>
        <w:jc w:val="both"/>
      </w:pPr>
      <w:r>
        <w:rPr>
          <w:rFonts w:ascii="Times New Roman"/>
          <w:b w:val="false"/>
          <w:i w:val="false"/>
          <w:color w:val="000000"/>
          <w:sz w:val="28"/>
        </w:rPr>
        <w:t>Орындаушы ______________________________, тел. ______________________</w:t>
      </w:r>
    </w:p>
    <w:bookmarkStart w:name="z7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2-қосымша       </w:t>
      </w:r>
    </w:p>
    <w:bookmarkEnd w:id="2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w:t>
      </w:r>
      <w:r>
        <w:br/>
      </w:r>
      <w:r>
        <w:rPr>
          <w:rFonts w:ascii="Times New Roman"/>
          <w:b w:val="false"/>
          <w:i w:val="false"/>
          <w:color w:val="000000"/>
          <w:sz w:val="28"/>
        </w:rPr>
        <w:t>
                   (атауы және мекенжайы)</w:t>
      </w:r>
    </w:p>
    <w:bookmarkStart w:name="z136" w:id="25"/>
    <w:p>
      <w:pPr>
        <w:spacing w:after="0"/>
        <w:ind w:left="0"/>
        <w:jc w:val="both"/>
      </w:pPr>
      <w:r>
        <w:rPr>
          <w:rFonts w:ascii="Times New Roman"/>
          <w:b w:val="false"/>
          <w:i w:val="false"/>
          <w:color w:val="000000"/>
          <w:sz w:val="28"/>
        </w:rPr>
        <w:t>
3-нысан</w:t>
      </w:r>
      <w:r>
        <w:br/>
      </w:r>
      <w:r>
        <w:rPr>
          <w:rFonts w:ascii="Times New Roman"/>
          <w:b w:val="false"/>
          <w:i w:val="false"/>
          <w:color w:val="000000"/>
          <w:sz w:val="28"/>
        </w:rPr>
        <w:t>
Тоқсан сайын</w:t>
      </w:r>
    </w:p>
    <w:bookmarkEnd w:id="25"/>
    <w:bookmarkStart w:name="z76" w:id="26"/>
    <w:p>
      <w:pPr>
        <w:spacing w:after="0"/>
        <w:ind w:left="0"/>
        <w:jc w:val="left"/>
      </w:pPr>
      <w:r>
        <w:rPr>
          <w:rFonts w:ascii="Times New Roman"/>
          <w:b/>
          <w:i w:val="false"/>
          <w:color w:val="000000"/>
        </w:rPr>
        <w:t xml:space="preserve"> 
Әкімшілік деректерді жинауға арналған нысан</w:t>
      </w:r>
    </w:p>
    <w:bookmarkEnd w:id="26"/>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53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Қалалық, аудандық, </w:t>
      </w:r>
      <w:r>
        <w:br/>
      </w:r>
      <w:r>
        <w:rPr>
          <w:rFonts w:ascii="Times New Roman"/>
          <w:b w:val="false"/>
          <w:i w:val="false"/>
          <w:color w:val="000000"/>
          <w:sz w:val="28"/>
        </w:rPr>
        <w:t xml:space="preserve">
                              тері-венерологиялық диспансерлер, </w:t>
      </w:r>
      <w:r>
        <w:br/>
      </w:r>
      <w:r>
        <w:rPr>
          <w:rFonts w:ascii="Times New Roman"/>
          <w:b w:val="false"/>
          <w:i w:val="false"/>
          <w:color w:val="000000"/>
          <w:sz w:val="28"/>
        </w:rPr>
        <w:t>
                              тері-венерологиялық кабинеттері бар</w:t>
      </w:r>
      <w:r>
        <w:br/>
      </w:r>
      <w:r>
        <w:rPr>
          <w:rFonts w:ascii="Times New Roman"/>
          <w:b w:val="false"/>
          <w:i w:val="false"/>
          <w:color w:val="000000"/>
          <w:sz w:val="28"/>
        </w:rPr>
        <w:t>
                              емханалар, басқа министрліктердің,</w:t>
      </w:r>
      <w:r>
        <w:br/>
      </w:r>
      <w:r>
        <w:rPr>
          <w:rFonts w:ascii="Times New Roman"/>
          <w:b w:val="false"/>
          <w:i w:val="false"/>
          <w:color w:val="000000"/>
          <w:sz w:val="28"/>
        </w:rPr>
        <w:t xml:space="preserve">
                              ведомстволар мен барлық меншік </w:t>
      </w:r>
      <w:r>
        <w:br/>
      </w:r>
      <w:r>
        <w:rPr>
          <w:rFonts w:ascii="Times New Roman"/>
          <w:b w:val="false"/>
          <w:i w:val="false"/>
          <w:color w:val="000000"/>
          <w:sz w:val="28"/>
        </w:rPr>
        <w:t>
                              нысанындағы тері-венерологиялық қызметі</w:t>
      </w:r>
      <w:r>
        <w:br/>
      </w:r>
      <w:r>
        <w:rPr>
          <w:rFonts w:ascii="Times New Roman"/>
          <w:b w:val="false"/>
          <w:i w:val="false"/>
          <w:color w:val="000000"/>
          <w:sz w:val="28"/>
        </w:rPr>
        <w:t>
                              – облыстық тері-венерологиялық</w:t>
      </w:r>
      <w:r>
        <w:br/>
      </w:r>
      <w:r>
        <w:rPr>
          <w:rFonts w:ascii="Times New Roman"/>
          <w:b w:val="false"/>
          <w:i w:val="false"/>
          <w:color w:val="000000"/>
          <w:sz w:val="28"/>
        </w:rPr>
        <w:t>
                              диспансеріне есептік тоқсаннан кейінгі</w:t>
      </w:r>
      <w:r>
        <w:br/>
      </w:r>
      <w:r>
        <w:rPr>
          <w:rFonts w:ascii="Times New Roman"/>
          <w:b w:val="false"/>
          <w:i w:val="false"/>
          <w:color w:val="000000"/>
          <w:sz w:val="28"/>
        </w:rPr>
        <w:t>
                              айдың 5-ші күнге;</w:t>
      </w:r>
      <w:r>
        <w:br/>
      </w:r>
      <w:r>
        <w:rPr>
          <w:rFonts w:ascii="Times New Roman"/>
          <w:b w:val="false"/>
          <w:i w:val="false"/>
          <w:color w:val="000000"/>
          <w:sz w:val="28"/>
        </w:rPr>
        <w:t xml:space="preserve">
                              2. Облыстық тері-венерологиялық </w:t>
      </w:r>
      <w:r>
        <w:br/>
      </w:r>
      <w:r>
        <w:rPr>
          <w:rFonts w:ascii="Times New Roman"/>
          <w:b w:val="false"/>
          <w:i w:val="false"/>
          <w:color w:val="000000"/>
          <w:sz w:val="28"/>
        </w:rPr>
        <w:t>
                              диспансері Тері-венерология</w:t>
      </w:r>
      <w:r>
        <w:br/>
      </w:r>
      <w:r>
        <w:rPr>
          <w:rFonts w:ascii="Times New Roman"/>
          <w:b w:val="false"/>
          <w:i w:val="false"/>
          <w:color w:val="000000"/>
          <w:sz w:val="28"/>
        </w:rPr>
        <w:t>
                              ғылыми-зерттеу институтына жиынтық</w:t>
      </w:r>
      <w:r>
        <w:br/>
      </w:r>
      <w:r>
        <w:rPr>
          <w:rFonts w:ascii="Times New Roman"/>
          <w:b w:val="false"/>
          <w:i w:val="false"/>
          <w:color w:val="000000"/>
          <w:sz w:val="28"/>
        </w:rPr>
        <w:t>
                              есепті тоқсаннан кейінгі айдың 7-ші</w:t>
      </w:r>
      <w:r>
        <w:br/>
      </w:r>
      <w:r>
        <w:rPr>
          <w:rFonts w:ascii="Times New Roman"/>
          <w:b w:val="false"/>
          <w:i w:val="false"/>
          <w:color w:val="000000"/>
          <w:sz w:val="28"/>
        </w:rPr>
        <w:t>
                              күнге;</w:t>
      </w:r>
      <w:r>
        <w:br/>
      </w:r>
      <w:r>
        <w:rPr>
          <w:rFonts w:ascii="Times New Roman"/>
          <w:b w:val="false"/>
          <w:i w:val="false"/>
          <w:color w:val="000000"/>
          <w:sz w:val="28"/>
        </w:rPr>
        <w:t>
                              3. Тері–венерология ғылыми-зерттеу</w:t>
      </w:r>
      <w:r>
        <w:br/>
      </w:r>
      <w:r>
        <w:rPr>
          <w:rFonts w:ascii="Times New Roman"/>
          <w:b w:val="false"/>
          <w:i w:val="false"/>
          <w:color w:val="000000"/>
          <w:sz w:val="28"/>
        </w:rPr>
        <w:t>
                              институты жиынтық есепті</w:t>
      </w:r>
      <w:r>
        <w:br/>
      </w:r>
      <w:r>
        <w:rPr>
          <w:rFonts w:ascii="Times New Roman"/>
          <w:b w:val="false"/>
          <w:i w:val="false"/>
          <w:color w:val="000000"/>
          <w:sz w:val="28"/>
        </w:rPr>
        <w:t>
                              Қазақстан Республикасы Денсаулық сақтау</w:t>
      </w:r>
      <w:r>
        <w:br/>
      </w:r>
      <w:r>
        <w:rPr>
          <w:rFonts w:ascii="Times New Roman"/>
          <w:b w:val="false"/>
          <w:i w:val="false"/>
          <w:color w:val="000000"/>
          <w:sz w:val="28"/>
        </w:rPr>
        <w:t>
                              министрлігіне есепті тоқсаннан кейінгі</w:t>
      </w:r>
      <w:r>
        <w:br/>
      </w:r>
      <w:r>
        <w:rPr>
          <w:rFonts w:ascii="Times New Roman"/>
          <w:b w:val="false"/>
          <w:i w:val="false"/>
          <w:color w:val="000000"/>
          <w:sz w:val="28"/>
        </w:rPr>
        <w:t>
                              айдың 10-шы күнге;</w:t>
      </w:r>
    </w:p>
    <w:bookmarkStart w:name="z77" w:id="27"/>
    <w:p>
      <w:pPr>
        <w:spacing w:after="0"/>
        <w:ind w:left="0"/>
        <w:jc w:val="left"/>
      </w:pPr>
      <w:r>
        <w:rPr>
          <w:rFonts w:ascii="Times New Roman"/>
          <w:b/>
          <w:i w:val="false"/>
          <w:color w:val="000000"/>
        </w:rPr>
        <w:t xml:space="preserve"> 
Көбінесе жыныстық жолмен берілетін инфекциялар туралы есеп</w:t>
      </w:r>
      <w:r>
        <w:br/>
      </w:r>
      <w:r>
        <w:rPr>
          <w:rFonts w:ascii="Times New Roman"/>
          <w:b/>
          <w:i w:val="false"/>
          <w:color w:val="000000"/>
        </w:rPr>
        <w:t>
20___ жыл</w:t>
      </w:r>
    </w:p>
    <w:bookmarkEnd w:id="27"/>
    <w:p>
      <w:pPr>
        <w:spacing w:after="0"/>
        <w:ind w:left="0"/>
        <w:jc w:val="both"/>
      </w:pPr>
      <w:r>
        <w:rPr>
          <w:rFonts w:ascii="Times New Roman"/>
          <w:b w:val="false"/>
          <w:i w:val="false"/>
          <w:color w:val="000000"/>
          <w:sz w:val="28"/>
        </w:rPr>
        <w:t>1000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053"/>
        <w:gridCol w:w="2753"/>
        <w:gridCol w:w="2073"/>
        <w:gridCol w:w="1753"/>
      </w:tblGrid>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 қайта қаралымы бойынша шифр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Өмірінде алғаш белгілі болған диагнозы бар науқастар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50-А 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туа біткен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А50.0-A50.9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А51.0-A51.9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А52.0-A52.9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Гонококк жұқпасы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А54.0-2,4-9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Урогениталдық хламидиялық жұқпа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А56.0-A56.8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жолмен берілетін жұқпалардың (ЖЖЖБ)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Науқастар медициналық көмекке жүгінген жері бойынша емес, науқастың тұрғылықты мекенжайлары бойынша қала және ауыл тұрғындарына бөлінеді.</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____________телефон №______ Күні 20 ___ жылғы «____»______</w:t>
      </w:r>
    </w:p>
    <w:bookmarkStart w:name="z137"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2-қосымша       </w:t>
      </w:r>
    </w:p>
    <w:bookmarkEnd w:id="2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______________________________________________________________</w:t>
      </w:r>
      <w:r>
        <w:br/>
      </w:r>
      <w:r>
        <w:rPr>
          <w:rFonts w:ascii="Times New Roman"/>
          <w:b w:val="false"/>
          <w:i w:val="false"/>
          <w:color w:val="000000"/>
          <w:sz w:val="28"/>
        </w:rPr>
        <w:t>
      (атауы және мекенжайы)</w:t>
      </w:r>
    </w:p>
    <w:bookmarkStart w:name="z138" w:id="29"/>
    <w:p>
      <w:pPr>
        <w:spacing w:after="0"/>
        <w:ind w:left="0"/>
        <w:jc w:val="both"/>
      </w:pPr>
      <w:r>
        <w:rPr>
          <w:rFonts w:ascii="Times New Roman"/>
          <w:b w:val="false"/>
          <w:i w:val="false"/>
          <w:color w:val="000000"/>
          <w:sz w:val="28"/>
        </w:rPr>
        <w:t>
56-нысан</w:t>
      </w:r>
      <w:r>
        <w:br/>
      </w:r>
      <w:r>
        <w:rPr>
          <w:rFonts w:ascii="Times New Roman"/>
          <w:b w:val="false"/>
          <w:i w:val="false"/>
          <w:color w:val="000000"/>
          <w:sz w:val="28"/>
        </w:rPr>
        <w:t>
Тоқсан сайын</w:t>
      </w:r>
    </w:p>
    <w:bookmarkEnd w:id="29"/>
    <w:bookmarkStart w:name="z79" w:id="30"/>
    <w:p>
      <w:pPr>
        <w:spacing w:after="0"/>
        <w:ind w:left="0"/>
        <w:jc w:val="left"/>
      </w:pPr>
      <w:r>
        <w:rPr>
          <w:rFonts w:ascii="Times New Roman"/>
          <w:b/>
          <w:i w:val="false"/>
          <w:color w:val="000000"/>
        </w:rPr>
        <w:t xml:space="preserve"> 
Әкімшілік деректерді жинауға арналған нысан</w:t>
      </w:r>
    </w:p>
    <w:bookmarkEnd w:id="30"/>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ҚҰЖЖ КОДЫ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Денсаулық сақтау жүйесінің </w:t>
      </w:r>
      <w:r>
        <w:br/>
      </w:r>
      <w:r>
        <w:rPr>
          <w:rFonts w:ascii="Times New Roman"/>
          <w:b w:val="false"/>
          <w:i w:val="false"/>
          <w:color w:val="000000"/>
          <w:sz w:val="28"/>
        </w:rPr>
        <w:t>
                        амбулаториялық-емханалық көмек</w:t>
      </w:r>
      <w:r>
        <w:br/>
      </w:r>
      <w:r>
        <w:rPr>
          <w:rFonts w:ascii="Times New Roman"/>
          <w:b w:val="false"/>
          <w:i w:val="false"/>
          <w:color w:val="000000"/>
          <w:sz w:val="28"/>
        </w:rPr>
        <w:t xml:space="preserve">
                        көрсететін ұйымдары – ауданның (қаланың) бас </w:t>
      </w:r>
      <w:r>
        <w:br/>
      </w:r>
      <w:r>
        <w:rPr>
          <w:rFonts w:ascii="Times New Roman"/>
          <w:b w:val="false"/>
          <w:i w:val="false"/>
          <w:color w:val="000000"/>
          <w:sz w:val="28"/>
        </w:rPr>
        <w:t>
                        дәрігеріне тоқсан сайын, есепті тоқсаннан</w:t>
      </w:r>
      <w:r>
        <w:br/>
      </w:r>
      <w:r>
        <w:rPr>
          <w:rFonts w:ascii="Times New Roman"/>
          <w:b w:val="false"/>
          <w:i w:val="false"/>
          <w:color w:val="000000"/>
          <w:sz w:val="28"/>
        </w:rPr>
        <w:t>
                        кейінгі айдың 1-күні;</w:t>
      </w:r>
      <w:r>
        <w:br/>
      </w:r>
      <w:r>
        <w:rPr>
          <w:rFonts w:ascii="Times New Roman"/>
          <w:b w:val="false"/>
          <w:i w:val="false"/>
          <w:color w:val="000000"/>
          <w:sz w:val="28"/>
        </w:rPr>
        <w:t>
                        2. Ауданның (қаланың) бас дәрігері жиынтық</w:t>
      </w:r>
      <w:r>
        <w:br/>
      </w:r>
      <w:r>
        <w:rPr>
          <w:rFonts w:ascii="Times New Roman"/>
          <w:b w:val="false"/>
          <w:i w:val="false"/>
          <w:color w:val="000000"/>
          <w:sz w:val="28"/>
        </w:rPr>
        <w:t>
                        есепті денсаулық сақтауды басқарудың</w:t>
      </w:r>
      <w:r>
        <w:br/>
      </w:r>
      <w:r>
        <w:rPr>
          <w:rFonts w:ascii="Times New Roman"/>
          <w:b w:val="false"/>
          <w:i w:val="false"/>
          <w:color w:val="000000"/>
          <w:sz w:val="28"/>
        </w:rPr>
        <w:t>
                        жергілікті органына тоқсан сайын, есепті</w:t>
      </w:r>
      <w:r>
        <w:br/>
      </w:r>
      <w:r>
        <w:rPr>
          <w:rFonts w:ascii="Times New Roman"/>
          <w:b w:val="false"/>
          <w:i w:val="false"/>
          <w:color w:val="000000"/>
          <w:sz w:val="28"/>
        </w:rPr>
        <w:t>
                        тоқсаннан кейінгі айдың 2-күні;</w:t>
      </w:r>
      <w:r>
        <w:br/>
      </w:r>
      <w:r>
        <w:rPr>
          <w:rFonts w:ascii="Times New Roman"/>
          <w:b w:val="false"/>
          <w:i w:val="false"/>
          <w:color w:val="000000"/>
          <w:sz w:val="28"/>
        </w:rPr>
        <w:t>
                        3. Денсаулық сақтауды басқарудың жергілікті</w:t>
      </w:r>
      <w:r>
        <w:br/>
      </w:r>
      <w:r>
        <w:rPr>
          <w:rFonts w:ascii="Times New Roman"/>
          <w:b w:val="false"/>
          <w:i w:val="false"/>
          <w:color w:val="000000"/>
          <w:sz w:val="28"/>
        </w:rPr>
        <w:t xml:space="preserve">
                        органдары жиынтық есепті Қазақстан </w:t>
      </w:r>
      <w:r>
        <w:br/>
      </w:r>
      <w:r>
        <w:rPr>
          <w:rFonts w:ascii="Times New Roman"/>
          <w:b w:val="false"/>
          <w:i w:val="false"/>
          <w:color w:val="000000"/>
          <w:sz w:val="28"/>
        </w:rPr>
        <w:t>
                        Республикасы Денсаулық сақтау министрлігіне</w:t>
      </w:r>
      <w:r>
        <w:br/>
      </w:r>
      <w:r>
        <w:rPr>
          <w:rFonts w:ascii="Times New Roman"/>
          <w:b w:val="false"/>
          <w:i w:val="false"/>
          <w:color w:val="000000"/>
          <w:sz w:val="28"/>
        </w:rPr>
        <w:t>
                        тоқсан сайын, есепті тоқсаннан кейінгі айдың</w:t>
      </w:r>
      <w:r>
        <w:br/>
      </w:r>
      <w:r>
        <w:rPr>
          <w:rFonts w:ascii="Times New Roman"/>
          <w:b w:val="false"/>
          <w:i w:val="false"/>
          <w:color w:val="000000"/>
          <w:sz w:val="28"/>
        </w:rPr>
        <w:t>
                        3-күні;</w:t>
      </w:r>
      <w:r>
        <w:br/>
      </w:r>
      <w:r>
        <w:rPr>
          <w:rFonts w:ascii="Times New Roman"/>
          <w:b w:val="false"/>
          <w:i w:val="false"/>
          <w:color w:val="000000"/>
          <w:sz w:val="28"/>
        </w:rPr>
        <w:t xml:space="preserve">
                        4. Ғылыми орталықтар, ғылыми зерттеу </w:t>
      </w:r>
      <w:r>
        <w:br/>
      </w:r>
      <w:r>
        <w:rPr>
          <w:rFonts w:ascii="Times New Roman"/>
          <w:b w:val="false"/>
          <w:i w:val="false"/>
          <w:color w:val="000000"/>
          <w:sz w:val="28"/>
        </w:rPr>
        <w:t>
                        институты және республикалық денсаулық сақтау</w:t>
      </w:r>
      <w:r>
        <w:br/>
      </w:r>
      <w:r>
        <w:rPr>
          <w:rFonts w:ascii="Times New Roman"/>
          <w:b w:val="false"/>
          <w:i w:val="false"/>
          <w:color w:val="000000"/>
          <w:sz w:val="28"/>
        </w:rPr>
        <w:t xml:space="preserve">
                        ұйымдары Қазақстан Республикасы Денсаулық </w:t>
      </w:r>
      <w:r>
        <w:br/>
      </w:r>
      <w:r>
        <w:rPr>
          <w:rFonts w:ascii="Times New Roman"/>
          <w:b w:val="false"/>
          <w:i w:val="false"/>
          <w:color w:val="000000"/>
          <w:sz w:val="28"/>
        </w:rPr>
        <w:t>
                        сақтау министрлігіне есепті тоқсаннан кейінгі</w:t>
      </w:r>
      <w:r>
        <w:br/>
      </w:r>
      <w:r>
        <w:rPr>
          <w:rFonts w:ascii="Times New Roman"/>
          <w:b w:val="false"/>
          <w:i w:val="false"/>
          <w:color w:val="000000"/>
          <w:sz w:val="28"/>
        </w:rPr>
        <w:t>
                        айдың 3-күні.</w:t>
      </w:r>
    </w:p>
    <w:bookmarkStart w:name="z80" w:id="31"/>
    <w:p>
      <w:pPr>
        <w:spacing w:after="0"/>
        <w:ind w:left="0"/>
        <w:jc w:val="left"/>
      </w:pPr>
      <w:r>
        <w:rPr>
          <w:rFonts w:ascii="Times New Roman"/>
          <w:b/>
          <w:i w:val="false"/>
          <w:color w:val="000000"/>
        </w:rPr>
        <w:t xml:space="preserve"> 
Анықталған диагнозбен өмірінде алғаш рет тіркелген аурулардың саны туралы есеп 20___ жылдың ____________________ тоқсаны бойынша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3740"/>
        <w:gridCol w:w="2034"/>
        <w:gridCol w:w="1435"/>
        <w:gridCol w:w="1699"/>
        <w:gridCol w:w="1484"/>
        <w:gridCol w:w="2068"/>
      </w:tblGrid>
      <w:tr>
        <w:trPr>
          <w:trHeight w:val="285"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аурулар мен кластардың атаулары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бойынша шифр</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жағдайлардың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жастағы және оған дейінгі балалар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жастағы балалар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r>
      <w:tr>
        <w:trPr>
          <w:trHeight w:val="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аурулар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 – Т98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 – D53, D55 – D64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 аурулары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Гипертониялық ауру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 – I13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ишемиялық ауруы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 – I25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 диабеті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 – Е11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 А19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болған қатерлі ісіктер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 – С97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 – F09, F20 – F99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және психоактивті заттарды қолдануға байланысты мінез-құлық бұзылулары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Ғ10-Ғ19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 тұтынуға байланысты психикалық және мінез-құлық бұзылулары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жолдарымен берілетін аурулары – барлығы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мерез</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 бұлшық ет жүйесі мен дәнекер тін аурулары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____________телефон №______ Күні 20 ___ жылғы «____»______</w:t>
      </w:r>
    </w:p>
    <w:bookmarkStart w:name="z70"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2-қосымша       </w:t>
      </w:r>
    </w:p>
    <w:bookmarkEnd w:id="32"/>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w:t>
      </w:r>
      <w:r>
        <w:br/>
      </w:r>
      <w:r>
        <w:rPr>
          <w:rFonts w:ascii="Times New Roman"/>
          <w:b w:val="false"/>
          <w:i w:val="false"/>
          <w:color w:val="000000"/>
          <w:sz w:val="28"/>
        </w:rPr>
        <w:t>
            (атауы және мекенжайы)</w:t>
      </w:r>
    </w:p>
    <w:bookmarkStart w:name="z139" w:id="33"/>
    <w:p>
      <w:pPr>
        <w:spacing w:after="0"/>
        <w:ind w:left="0"/>
        <w:jc w:val="both"/>
      </w:pPr>
      <w:r>
        <w:rPr>
          <w:rFonts w:ascii="Times New Roman"/>
          <w:b w:val="false"/>
          <w:i w:val="false"/>
          <w:color w:val="000000"/>
          <w:sz w:val="28"/>
        </w:rPr>
        <w:t>
58-нысан</w:t>
      </w:r>
      <w:r>
        <w:br/>
      </w:r>
      <w:r>
        <w:rPr>
          <w:rFonts w:ascii="Times New Roman"/>
          <w:b w:val="false"/>
          <w:i w:val="false"/>
          <w:color w:val="000000"/>
          <w:sz w:val="28"/>
        </w:rPr>
        <w:t>
Тоқсан сайын</w:t>
      </w:r>
    </w:p>
    <w:bookmarkEnd w:id="33"/>
    <w:bookmarkStart w:name="z82" w:id="3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Денсаулық сақтау жүйесінің стационарлық</w:t>
      </w:r>
      <w:r>
        <w:br/>
      </w:r>
      <w:r>
        <w:rPr>
          <w:rFonts w:ascii="Times New Roman"/>
          <w:b w:val="false"/>
          <w:i w:val="false"/>
          <w:color w:val="000000"/>
          <w:sz w:val="28"/>
        </w:rPr>
        <w:t xml:space="preserve">
                        көмек көрсететін ұйымдары – ауданның </w:t>
      </w:r>
      <w:r>
        <w:br/>
      </w:r>
      <w:r>
        <w:rPr>
          <w:rFonts w:ascii="Times New Roman"/>
          <w:b w:val="false"/>
          <w:i w:val="false"/>
          <w:color w:val="000000"/>
          <w:sz w:val="28"/>
        </w:rPr>
        <w:t>
                        (қаланың) бас дәрігеріне тоқсан сайын,</w:t>
      </w:r>
      <w:r>
        <w:br/>
      </w:r>
      <w:r>
        <w:rPr>
          <w:rFonts w:ascii="Times New Roman"/>
          <w:b w:val="false"/>
          <w:i w:val="false"/>
          <w:color w:val="000000"/>
          <w:sz w:val="28"/>
        </w:rPr>
        <w:t>
                        есепті тоқсаннан кейінгі айдың – 1-күні;</w:t>
      </w:r>
      <w:r>
        <w:br/>
      </w:r>
      <w:r>
        <w:rPr>
          <w:rFonts w:ascii="Times New Roman"/>
          <w:b w:val="false"/>
          <w:i w:val="false"/>
          <w:color w:val="000000"/>
          <w:sz w:val="28"/>
        </w:rPr>
        <w:t>
                        2. Ауданның (қаланың) бас дәрігері жиынтық</w:t>
      </w:r>
      <w:r>
        <w:br/>
      </w:r>
      <w:r>
        <w:rPr>
          <w:rFonts w:ascii="Times New Roman"/>
          <w:b w:val="false"/>
          <w:i w:val="false"/>
          <w:color w:val="000000"/>
          <w:sz w:val="28"/>
        </w:rPr>
        <w:t xml:space="preserve">
                        есепті денсаулық сақтауды басқарудың </w:t>
      </w:r>
      <w:r>
        <w:br/>
      </w:r>
      <w:r>
        <w:rPr>
          <w:rFonts w:ascii="Times New Roman"/>
          <w:b w:val="false"/>
          <w:i w:val="false"/>
          <w:color w:val="000000"/>
          <w:sz w:val="28"/>
        </w:rPr>
        <w:t>
                        жергілікті органына тоқсан сайын, есепті</w:t>
      </w:r>
      <w:r>
        <w:br/>
      </w:r>
      <w:r>
        <w:rPr>
          <w:rFonts w:ascii="Times New Roman"/>
          <w:b w:val="false"/>
          <w:i w:val="false"/>
          <w:color w:val="000000"/>
          <w:sz w:val="28"/>
        </w:rPr>
        <w:t>
                        тоқсаннан кейінгі айдың 2-күні;</w:t>
      </w:r>
      <w:r>
        <w:br/>
      </w:r>
      <w:r>
        <w:rPr>
          <w:rFonts w:ascii="Times New Roman"/>
          <w:b w:val="false"/>
          <w:i w:val="false"/>
          <w:color w:val="000000"/>
          <w:sz w:val="28"/>
        </w:rPr>
        <w:t xml:space="preserve">
                        3. Денсаулық сақтауды басқарудың жергілікті </w:t>
      </w:r>
      <w:r>
        <w:br/>
      </w:r>
      <w:r>
        <w:rPr>
          <w:rFonts w:ascii="Times New Roman"/>
          <w:b w:val="false"/>
          <w:i w:val="false"/>
          <w:color w:val="000000"/>
          <w:sz w:val="28"/>
        </w:rPr>
        <w:t xml:space="preserve">
                        органдары жиынтық есепті Қазақстан </w:t>
      </w:r>
      <w:r>
        <w:br/>
      </w:r>
      <w:r>
        <w:rPr>
          <w:rFonts w:ascii="Times New Roman"/>
          <w:b w:val="false"/>
          <w:i w:val="false"/>
          <w:color w:val="000000"/>
          <w:sz w:val="28"/>
        </w:rPr>
        <w:t>
                        Республикасы Денсаулық сақтау министрлігіне</w:t>
      </w:r>
      <w:r>
        <w:br/>
      </w:r>
      <w:r>
        <w:rPr>
          <w:rFonts w:ascii="Times New Roman"/>
          <w:b w:val="false"/>
          <w:i w:val="false"/>
          <w:color w:val="000000"/>
          <w:sz w:val="28"/>
        </w:rPr>
        <w:t>
                        тоқсан сайын, есепті тоқсаннан кейінгі айдың</w:t>
      </w:r>
      <w:r>
        <w:br/>
      </w:r>
      <w:r>
        <w:rPr>
          <w:rFonts w:ascii="Times New Roman"/>
          <w:b w:val="false"/>
          <w:i w:val="false"/>
          <w:color w:val="000000"/>
          <w:sz w:val="28"/>
        </w:rPr>
        <w:t>
                        3-күні;</w:t>
      </w:r>
      <w:r>
        <w:br/>
      </w:r>
      <w:r>
        <w:rPr>
          <w:rFonts w:ascii="Times New Roman"/>
          <w:b w:val="false"/>
          <w:i w:val="false"/>
          <w:color w:val="000000"/>
          <w:sz w:val="28"/>
        </w:rPr>
        <w:t xml:space="preserve">
                        4. Ғылыми орталықтар, ғылыми зерттеу </w:t>
      </w:r>
      <w:r>
        <w:br/>
      </w:r>
      <w:r>
        <w:rPr>
          <w:rFonts w:ascii="Times New Roman"/>
          <w:b w:val="false"/>
          <w:i w:val="false"/>
          <w:color w:val="000000"/>
          <w:sz w:val="28"/>
        </w:rPr>
        <w:t>
                        институты және республикалық денсаулық сақтау</w:t>
      </w:r>
      <w:r>
        <w:br/>
      </w:r>
      <w:r>
        <w:rPr>
          <w:rFonts w:ascii="Times New Roman"/>
          <w:b w:val="false"/>
          <w:i w:val="false"/>
          <w:color w:val="000000"/>
          <w:sz w:val="28"/>
        </w:rPr>
        <w:t>
                        ұйымдары Қазақстан Республикасы</w:t>
      </w:r>
      <w:r>
        <w:br/>
      </w:r>
      <w:r>
        <w:rPr>
          <w:rFonts w:ascii="Times New Roman"/>
          <w:b w:val="false"/>
          <w:i w:val="false"/>
          <w:color w:val="000000"/>
          <w:sz w:val="28"/>
        </w:rPr>
        <w:t>
                        Денсаулық сақтау министрлігіне есепті</w:t>
      </w:r>
      <w:r>
        <w:br/>
      </w:r>
      <w:r>
        <w:rPr>
          <w:rFonts w:ascii="Times New Roman"/>
          <w:b w:val="false"/>
          <w:i w:val="false"/>
          <w:color w:val="000000"/>
          <w:sz w:val="28"/>
        </w:rPr>
        <w:t>
                        тоқсаннан кейінгі айдың 3-күні;</w:t>
      </w:r>
    </w:p>
    <w:bookmarkStart w:name="z83" w:id="35"/>
    <w:p>
      <w:pPr>
        <w:spacing w:after="0"/>
        <w:ind w:left="0"/>
        <w:jc w:val="left"/>
      </w:pPr>
      <w:r>
        <w:rPr>
          <w:rFonts w:ascii="Times New Roman"/>
          <w:b/>
          <w:i w:val="false"/>
          <w:color w:val="000000"/>
        </w:rPr>
        <w:t xml:space="preserve"> 
20___ жылдың ___ тоқсаны бойынша</w:t>
      </w:r>
      <w:r>
        <w:br/>
      </w:r>
      <w:r>
        <w:rPr>
          <w:rFonts w:ascii="Times New Roman"/>
          <w:b/>
          <w:i w:val="false"/>
          <w:color w:val="000000"/>
        </w:rPr>
        <w:t>
медицина және фармацевтика кадрларының қозғалысы туралы есеп</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673"/>
        <w:gridCol w:w="1873"/>
        <w:gridCol w:w="1873"/>
        <w:gridCol w:w="1873"/>
        <w:gridCol w:w="18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Кадрлер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жұмысқа келгендер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жұмыстан шыққандар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w:t>
            </w:r>
          </w:p>
        </w:tc>
      </w:tr>
      <w:tr>
        <w:trPr>
          <w:trHeight w:val="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қызметкерлері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фармацевтикалық білімі бар мамандар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фармацевтикалық білімі бар мамандар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____________телефон №______ Күні 20 ___ жылғы «____»______</w:t>
      </w:r>
    </w:p>
    <w:bookmarkStart w:name="z84"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2-қосымша       </w:t>
      </w:r>
    </w:p>
    <w:bookmarkEnd w:id="36"/>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w:t>
      </w:r>
      <w:r>
        <w:br/>
      </w:r>
      <w:r>
        <w:rPr>
          <w:rFonts w:ascii="Times New Roman"/>
          <w:b w:val="false"/>
          <w:i w:val="false"/>
          <w:color w:val="000000"/>
          <w:sz w:val="28"/>
        </w:rPr>
        <w:t>
            (атауы және мекенжайы)</w:t>
      </w:r>
    </w:p>
    <w:bookmarkStart w:name="z140" w:id="37"/>
    <w:p>
      <w:pPr>
        <w:spacing w:after="0"/>
        <w:ind w:left="0"/>
        <w:jc w:val="both"/>
      </w:pPr>
      <w:r>
        <w:rPr>
          <w:rFonts w:ascii="Times New Roman"/>
          <w:b w:val="false"/>
          <w:i w:val="false"/>
          <w:color w:val="000000"/>
          <w:sz w:val="28"/>
        </w:rPr>
        <w:t>
61-нысан</w:t>
      </w:r>
      <w:r>
        <w:br/>
      </w:r>
      <w:r>
        <w:rPr>
          <w:rFonts w:ascii="Times New Roman"/>
          <w:b w:val="false"/>
          <w:i w:val="false"/>
          <w:color w:val="000000"/>
          <w:sz w:val="28"/>
        </w:rPr>
        <w:t>
Тоқсан сайын</w:t>
      </w:r>
    </w:p>
    <w:bookmarkEnd w:id="37"/>
    <w:bookmarkStart w:name="z85" w:id="38"/>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59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Ауданның бас дәрігері және денсаулық </w:t>
      </w:r>
      <w:r>
        <w:br/>
      </w:r>
      <w:r>
        <w:rPr>
          <w:rFonts w:ascii="Times New Roman"/>
          <w:b w:val="false"/>
          <w:i w:val="false"/>
          <w:color w:val="000000"/>
          <w:sz w:val="28"/>
        </w:rPr>
        <w:t xml:space="preserve">
                        сақтау басқармасы облыстық психиатриялық </w:t>
      </w:r>
      <w:r>
        <w:br/>
      </w:r>
      <w:r>
        <w:rPr>
          <w:rFonts w:ascii="Times New Roman"/>
          <w:b w:val="false"/>
          <w:i w:val="false"/>
          <w:color w:val="000000"/>
          <w:sz w:val="28"/>
        </w:rPr>
        <w:t>
                        диспансерге - 5-күні</w:t>
      </w:r>
      <w:r>
        <w:br/>
      </w:r>
      <w:r>
        <w:rPr>
          <w:rFonts w:ascii="Times New Roman"/>
          <w:b w:val="false"/>
          <w:i w:val="false"/>
          <w:color w:val="000000"/>
          <w:sz w:val="28"/>
        </w:rPr>
        <w:t>
                        2. Облыстық психиатриялық диспансер -</w:t>
      </w:r>
      <w:r>
        <w:br/>
      </w:r>
      <w:r>
        <w:rPr>
          <w:rFonts w:ascii="Times New Roman"/>
          <w:b w:val="false"/>
          <w:i w:val="false"/>
          <w:color w:val="000000"/>
          <w:sz w:val="28"/>
        </w:rPr>
        <w:t>
                        Республикалық психиатрия,</w:t>
      </w:r>
      <w:r>
        <w:br/>
      </w:r>
      <w:r>
        <w:rPr>
          <w:rFonts w:ascii="Times New Roman"/>
          <w:b w:val="false"/>
          <w:i w:val="false"/>
          <w:color w:val="000000"/>
          <w:sz w:val="28"/>
        </w:rPr>
        <w:t>
                        психотерапия және наркология</w:t>
      </w:r>
      <w:r>
        <w:br/>
      </w:r>
      <w:r>
        <w:rPr>
          <w:rFonts w:ascii="Times New Roman"/>
          <w:b w:val="false"/>
          <w:i w:val="false"/>
          <w:color w:val="000000"/>
          <w:sz w:val="28"/>
        </w:rPr>
        <w:t>
                        ғылыми-практикалық орталығына 10-күні</w:t>
      </w:r>
      <w:r>
        <w:br/>
      </w:r>
      <w:r>
        <w:rPr>
          <w:rFonts w:ascii="Times New Roman"/>
          <w:b w:val="false"/>
          <w:i w:val="false"/>
          <w:color w:val="000000"/>
          <w:sz w:val="28"/>
        </w:rPr>
        <w:t>
                        3. Республикалық психиатрия, психотерапия</w:t>
      </w:r>
      <w:r>
        <w:br/>
      </w:r>
      <w:r>
        <w:rPr>
          <w:rFonts w:ascii="Times New Roman"/>
          <w:b w:val="false"/>
          <w:i w:val="false"/>
          <w:color w:val="000000"/>
          <w:sz w:val="28"/>
        </w:rPr>
        <w:t xml:space="preserve">
                        және наркология ғылыми-практикалық орталығы </w:t>
      </w:r>
      <w:r>
        <w:br/>
      </w:r>
      <w:r>
        <w:rPr>
          <w:rFonts w:ascii="Times New Roman"/>
          <w:b w:val="false"/>
          <w:i w:val="false"/>
          <w:color w:val="000000"/>
          <w:sz w:val="28"/>
        </w:rPr>
        <w:t>
                        Қазқстан Республикасы Денсаулық</w:t>
      </w:r>
      <w:r>
        <w:br/>
      </w:r>
      <w:r>
        <w:rPr>
          <w:rFonts w:ascii="Times New Roman"/>
          <w:b w:val="false"/>
          <w:i w:val="false"/>
          <w:color w:val="000000"/>
          <w:sz w:val="28"/>
        </w:rPr>
        <w:t>
                        сақтау министрлігіне 15-күні</w:t>
      </w:r>
    </w:p>
    <w:bookmarkStart w:name="z86" w:id="39"/>
    <w:p>
      <w:pPr>
        <w:spacing w:after="0"/>
        <w:ind w:left="0"/>
        <w:jc w:val="left"/>
      </w:pPr>
      <w:r>
        <w:rPr>
          <w:rFonts w:ascii="Times New Roman"/>
          <w:b/>
          <w:i w:val="false"/>
          <w:color w:val="000000"/>
        </w:rPr>
        <w:t xml:space="preserve"> 
Психикалық және мінез-құлық бұзылушылығымен ауыратын науқастар контингентері туралы есеп</w:t>
      </w:r>
    </w:p>
    <w:bookmarkEnd w:id="39"/>
    <w:p>
      <w:pPr>
        <w:spacing w:after="0"/>
        <w:ind w:left="0"/>
        <w:jc w:val="both"/>
      </w:pPr>
      <w:r>
        <w:rPr>
          <w:rFonts w:ascii="Times New Roman"/>
          <w:b w:val="false"/>
          <w:i w:val="false"/>
          <w:color w:val="000000"/>
          <w:sz w:val="28"/>
        </w:rPr>
        <w:t>20__ жылғы _________ тоқсанға</w:t>
      </w:r>
    </w:p>
    <w:p>
      <w:pPr>
        <w:spacing w:after="0"/>
        <w:ind w:left="0"/>
        <w:jc w:val="both"/>
      </w:pPr>
      <w:r>
        <w:rPr>
          <w:rFonts w:ascii="Times New Roman"/>
          <w:b w:val="false"/>
          <w:i w:val="false"/>
          <w:color w:val="000000"/>
          <w:sz w:val="28"/>
        </w:rPr>
        <w:t>2700 Стационарлық, диспансерлік және профилактикалық бақылаудағы науқастардың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727"/>
        <w:gridCol w:w="1289"/>
        <w:gridCol w:w="1021"/>
        <w:gridCol w:w="1276"/>
        <w:gridCol w:w="1040"/>
        <w:gridCol w:w="706"/>
        <w:gridCol w:w="686"/>
        <w:gridCol w:w="509"/>
        <w:gridCol w:w="647"/>
        <w:gridCol w:w="1886"/>
      </w:tblGrid>
      <w:tr>
        <w:trPr>
          <w:trHeight w:val="255"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Х бойынша шифр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қ</w:t>
            </w:r>
            <w:r>
              <w:rPr>
                <w:rFonts w:ascii="Times New Roman"/>
                <w:b w:val="false"/>
                <w:i w:val="false"/>
                <w:color w:val="000000"/>
                <w:sz w:val="20"/>
              </w:rPr>
              <w:t>ылауда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андар</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Стационарларда мәжбүрлеп емделуде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w:t>
            </w:r>
            <w:r>
              <w:rPr>
                <w:rFonts w:ascii="Times New Roman"/>
                <w:b w:val="false"/>
                <w:i w:val="false"/>
                <w:color w:val="000000"/>
                <w:sz w:val="20"/>
              </w:rPr>
              <w:t>қ</w:t>
            </w:r>
            <w:r>
              <w:rPr>
                <w:rFonts w:ascii="Times New Roman"/>
                <w:b w:val="false"/>
                <w:i w:val="false"/>
                <w:color w:val="000000"/>
                <w:sz w:val="20"/>
              </w:rPr>
              <w:t xml:space="preserve"> (П)</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w:t>
            </w:r>
            <w:r>
              <w:rPr>
                <w:rFonts w:ascii="Times New Roman"/>
                <w:b w:val="false"/>
                <w:i w:val="false"/>
                <w:color w:val="000000"/>
                <w:sz w:val="20"/>
              </w:rPr>
              <w:t>қ</w:t>
            </w:r>
            <w:r>
              <w:rPr>
                <w:rFonts w:ascii="Times New Roman"/>
                <w:b w:val="false"/>
                <w:i w:val="false"/>
                <w:color w:val="000000"/>
                <w:sz w:val="20"/>
              </w:rPr>
              <w:t xml:space="preserve">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r>
      <w:tr>
        <w:trPr>
          <w:trHeight w:val="24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 бұзылулары - барлығы: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симптомдық бұзылуларды қосқанда органикалық психикалық бұзылулар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шизотиптік сандырақ бұзылулар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ішінде: шизофрения</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 пен соматоформдық бұзылуларға байланысты невроздық</w:t>
            </w:r>
            <w:r>
              <w:rPr>
                <w:rFonts w:ascii="Times New Roman"/>
                <w:b w:val="false"/>
                <w:i w:val="false"/>
                <w:color w:val="000000"/>
                <w:sz w:val="20"/>
              </w:rPr>
              <w:t xml:space="preserve"> бұзылулар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F40 -F48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мен физикалық факторларға байланысты мінез-құлықтық синдромдар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жеңіл ақыл-ес кемістігі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____________телефон №______ Күні 20 ___ жылғы «____»______</w:t>
      </w:r>
    </w:p>
    <w:bookmarkStart w:name="z87"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2-қосымша      </w:t>
      </w:r>
    </w:p>
    <w:bookmarkEnd w:id="4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ұсынады_________________________________________________________</w:t>
      </w:r>
      <w:r>
        <w:br/>
      </w:r>
      <w:r>
        <w:rPr>
          <w:rFonts w:ascii="Times New Roman"/>
          <w:b w:val="false"/>
          <w:i w:val="false"/>
          <w:color w:val="000000"/>
          <w:sz w:val="28"/>
        </w:rPr>
        <w:t>
                   (атауы және мекенжайы)</w:t>
      </w:r>
    </w:p>
    <w:bookmarkStart w:name="z141" w:id="41"/>
    <w:p>
      <w:pPr>
        <w:spacing w:after="0"/>
        <w:ind w:left="0"/>
        <w:jc w:val="both"/>
      </w:pPr>
      <w:r>
        <w:rPr>
          <w:rFonts w:ascii="Times New Roman"/>
          <w:b w:val="false"/>
          <w:i w:val="false"/>
          <w:color w:val="000000"/>
          <w:sz w:val="28"/>
        </w:rPr>
        <w:t>
64-нысан</w:t>
      </w:r>
      <w:r>
        <w:br/>
      </w:r>
      <w:r>
        <w:rPr>
          <w:rFonts w:ascii="Times New Roman"/>
          <w:b w:val="false"/>
          <w:i w:val="false"/>
          <w:color w:val="000000"/>
          <w:sz w:val="28"/>
        </w:rPr>
        <w:t>
Тоқсан сайын</w:t>
      </w:r>
    </w:p>
    <w:bookmarkEnd w:id="41"/>
    <w:bookmarkStart w:name="z88" w:id="42"/>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7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Наркологиялық ауруханалар және </w:t>
      </w:r>
      <w:r>
        <w:br/>
      </w:r>
      <w:r>
        <w:rPr>
          <w:rFonts w:ascii="Times New Roman"/>
          <w:b w:val="false"/>
          <w:i w:val="false"/>
          <w:color w:val="000000"/>
          <w:sz w:val="28"/>
        </w:rPr>
        <w:t>
                        диспансерлер, психоневрологиялық</w:t>
      </w:r>
      <w:r>
        <w:br/>
      </w:r>
      <w:r>
        <w:rPr>
          <w:rFonts w:ascii="Times New Roman"/>
          <w:b w:val="false"/>
          <w:i w:val="false"/>
          <w:color w:val="000000"/>
          <w:sz w:val="28"/>
        </w:rPr>
        <w:t>
                        диспансерлер, ауруханалар, біріктірілмеген</w:t>
      </w:r>
      <w:r>
        <w:br/>
      </w:r>
      <w:r>
        <w:rPr>
          <w:rFonts w:ascii="Times New Roman"/>
          <w:b w:val="false"/>
          <w:i w:val="false"/>
          <w:color w:val="000000"/>
          <w:sz w:val="28"/>
        </w:rPr>
        <w:t>
                        емханалар, оның ішінде емханада наркологиялық</w:t>
      </w:r>
      <w:r>
        <w:br/>
      </w:r>
      <w:r>
        <w:rPr>
          <w:rFonts w:ascii="Times New Roman"/>
          <w:b w:val="false"/>
          <w:i w:val="false"/>
          <w:color w:val="000000"/>
          <w:sz w:val="28"/>
        </w:rPr>
        <w:t>
                        бөлімшелері (кабинеттері) бар шаруашылық</w:t>
      </w:r>
      <w:r>
        <w:br/>
      </w:r>
      <w:r>
        <w:rPr>
          <w:rFonts w:ascii="Times New Roman"/>
          <w:b w:val="false"/>
          <w:i w:val="false"/>
          <w:color w:val="000000"/>
          <w:sz w:val="28"/>
        </w:rPr>
        <w:t xml:space="preserve">
                        есепті ұйымдар; стационардағы бөлімшелер, </w:t>
      </w:r>
      <w:r>
        <w:br/>
      </w:r>
      <w:r>
        <w:rPr>
          <w:rFonts w:ascii="Times New Roman"/>
          <w:b w:val="false"/>
          <w:i w:val="false"/>
          <w:color w:val="000000"/>
          <w:sz w:val="28"/>
        </w:rPr>
        <w:t>
                        палаталар, төсектер; мамандандырылған емдеу</w:t>
      </w:r>
      <w:r>
        <w:br/>
      </w:r>
      <w:r>
        <w:rPr>
          <w:rFonts w:ascii="Times New Roman"/>
          <w:b w:val="false"/>
          <w:i w:val="false"/>
          <w:color w:val="000000"/>
          <w:sz w:val="28"/>
        </w:rPr>
        <w:t>
                        профилактикалық ұйымдары (бұдан әрі -</w:t>
      </w:r>
      <w:r>
        <w:br/>
      </w:r>
      <w:r>
        <w:rPr>
          <w:rFonts w:ascii="Times New Roman"/>
          <w:b w:val="false"/>
          <w:i w:val="false"/>
          <w:color w:val="000000"/>
          <w:sz w:val="28"/>
        </w:rPr>
        <w:t xml:space="preserve">
                        МЕПҰ), наркологиялық бөлімшелері </w:t>
      </w:r>
      <w:r>
        <w:br/>
      </w:r>
      <w:r>
        <w:rPr>
          <w:rFonts w:ascii="Times New Roman"/>
          <w:b w:val="false"/>
          <w:i w:val="false"/>
          <w:color w:val="000000"/>
          <w:sz w:val="28"/>
        </w:rPr>
        <w:t>
                        (кабинеттері) жоқ,бірақ наркологиялық</w:t>
      </w:r>
      <w:r>
        <w:br/>
      </w:r>
      <w:r>
        <w:rPr>
          <w:rFonts w:ascii="Times New Roman"/>
          <w:b w:val="false"/>
          <w:i w:val="false"/>
          <w:color w:val="000000"/>
          <w:sz w:val="28"/>
        </w:rPr>
        <w:t>
                        ауруларға қызмет көрсететін - облыстық</w:t>
      </w:r>
      <w:r>
        <w:br/>
      </w:r>
      <w:r>
        <w:rPr>
          <w:rFonts w:ascii="Times New Roman"/>
          <w:b w:val="false"/>
          <w:i w:val="false"/>
          <w:color w:val="000000"/>
          <w:sz w:val="28"/>
        </w:rPr>
        <w:t>
                        (қалалық Астана және Алматы қалаларында)</w:t>
      </w:r>
      <w:r>
        <w:br/>
      </w:r>
      <w:r>
        <w:rPr>
          <w:rFonts w:ascii="Times New Roman"/>
          <w:b w:val="false"/>
          <w:i w:val="false"/>
          <w:color w:val="000000"/>
          <w:sz w:val="28"/>
        </w:rPr>
        <w:t xml:space="preserve">
                        наркологиялық диспансерлер-есептік кезеңнен </w:t>
      </w:r>
      <w:r>
        <w:br/>
      </w:r>
      <w:r>
        <w:rPr>
          <w:rFonts w:ascii="Times New Roman"/>
          <w:b w:val="false"/>
          <w:i w:val="false"/>
          <w:color w:val="000000"/>
          <w:sz w:val="28"/>
        </w:rPr>
        <w:t>
                        кейінгі айдың 1-ші күні.</w:t>
      </w:r>
      <w:r>
        <w:br/>
      </w:r>
      <w:r>
        <w:rPr>
          <w:rFonts w:ascii="Times New Roman"/>
          <w:b w:val="false"/>
          <w:i w:val="false"/>
          <w:color w:val="000000"/>
          <w:sz w:val="28"/>
        </w:rPr>
        <w:t>
                        2. Облыстық (қалалық Астана және Алматы</w:t>
      </w:r>
      <w:r>
        <w:br/>
      </w:r>
      <w:r>
        <w:rPr>
          <w:rFonts w:ascii="Times New Roman"/>
          <w:b w:val="false"/>
          <w:i w:val="false"/>
          <w:color w:val="000000"/>
          <w:sz w:val="28"/>
        </w:rPr>
        <w:t xml:space="preserve">
                        қалалары) наркологиялық диспансерлер - </w:t>
      </w:r>
      <w:r>
        <w:br/>
      </w:r>
      <w:r>
        <w:rPr>
          <w:rFonts w:ascii="Times New Roman"/>
          <w:b w:val="false"/>
          <w:i w:val="false"/>
          <w:color w:val="000000"/>
          <w:sz w:val="28"/>
        </w:rPr>
        <w:t>
                        есептік кезеңнен кейін айдың 5-ші күні</w:t>
      </w:r>
      <w:r>
        <w:br/>
      </w:r>
      <w:r>
        <w:rPr>
          <w:rFonts w:ascii="Times New Roman"/>
          <w:b w:val="false"/>
          <w:i w:val="false"/>
          <w:color w:val="000000"/>
          <w:sz w:val="28"/>
        </w:rPr>
        <w:t xml:space="preserve">
                        Нашақорлықтың медициналық әлеуметті </w:t>
      </w:r>
      <w:r>
        <w:br/>
      </w:r>
      <w:r>
        <w:rPr>
          <w:rFonts w:ascii="Times New Roman"/>
          <w:b w:val="false"/>
          <w:i w:val="false"/>
          <w:color w:val="000000"/>
          <w:sz w:val="28"/>
        </w:rPr>
        <w:t>
                        проблемаларының Республикалық ғылыми</w:t>
      </w:r>
      <w:r>
        <w:br/>
      </w:r>
      <w:r>
        <w:rPr>
          <w:rFonts w:ascii="Times New Roman"/>
          <w:b w:val="false"/>
          <w:i w:val="false"/>
          <w:color w:val="000000"/>
          <w:sz w:val="28"/>
        </w:rPr>
        <w:t>
                        практикалық орталығына</w:t>
      </w:r>
    </w:p>
    <w:bookmarkStart w:name="z89" w:id="43"/>
    <w:p>
      <w:pPr>
        <w:spacing w:after="0"/>
        <w:ind w:left="0"/>
        <w:jc w:val="left"/>
      </w:pPr>
      <w:r>
        <w:rPr>
          <w:rFonts w:ascii="Times New Roman"/>
          <w:b/>
          <w:i w:val="false"/>
          <w:color w:val="000000"/>
        </w:rPr>
        <w:t xml:space="preserve"> 
Психикаға белсенді әсер ететін заттарды тұтынудан туындаған психикасының және мінез-құлықтың бұзылушылығымен ауратын науқастар контингенттері туралы есеп</w:t>
      </w:r>
      <w:r>
        <w:br/>
      </w:r>
      <w:r>
        <w:rPr>
          <w:rFonts w:ascii="Times New Roman"/>
          <w:b/>
          <w:i w:val="false"/>
          <w:color w:val="000000"/>
        </w:rPr>
        <w:t>
20___ жылғы І, ІІ, ІІІ,ІV тоқсанға</w:t>
      </w:r>
    </w:p>
    <w:bookmarkEnd w:id="43"/>
    <w:p>
      <w:pPr>
        <w:spacing w:after="0"/>
        <w:ind w:left="0"/>
        <w:jc w:val="both"/>
      </w:pPr>
      <w:r>
        <w:rPr>
          <w:rFonts w:ascii="Times New Roman"/>
          <w:b w:val="false"/>
          <w:i w:val="false"/>
          <w:color w:val="000000"/>
          <w:sz w:val="28"/>
        </w:rPr>
        <w:t>2700 Стационарлық, диспансерлік, профилактикалық бақылауда тұрған науқастар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7"/>
        <w:gridCol w:w="2221"/>
        <w:gridCol w:w="1139"/>
        <w:gridCol w:w="987"/>
        <w:gridCol w:w="1053"/>
        <w:gridCol w:w="1118"/>
        <w:gridCol w:w="1205"/>
      </w:tblGrid>
      <w:tr>
        <w:trPr>
          <w:trHeight w:val="30" w:hRule="atLeast"/>
        </w:trPr>
        <w:tc>
          <w:tcPr>
            <w:tcW w:w="5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атаулары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 аурулар жүйесі бойынша шифры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 тұрғандар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Психикаға  белсенді әсер ететін заттарды қолданудан болған  психикалық және мінез-құлықтың бұзылулары,  барлығы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F10-F19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 xml:space="preserve">ішімдік қолданудан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 қолданудан, барлығы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героин</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опиаттар</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канабиноидтарды қолданудан;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заттар қолданудан, барлығы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бензодиазипиндер;</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қолдану;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кофеинді қоса алғанда басқа  стимуляторлар қолданудан, барлығы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-метамфетаминдер,</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экстаздар</w:t>
            </w: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 қолдану;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қолданудан;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ерітінділерді қолданудан;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 мен басқа психикалық белсенді заттарды үйлестіріп қолдану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F19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Есірткілерді инемен пайдаланушылардың барлығы 3, 8, 11, 12, 16 және 19 (F11, F13, F14, F15, F16 және  F19) жолдардан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877"/>
        <w:gridCol w:w="915"/>
        <w:gridCol w:w="916"/>
        <w:gridCol w:w="612"/>
        <w:gridCol w:w="840"/>
        <w:gridCol w:w="835"/>
        <w:gridCol w:w="835"/>
        <w:gridCol w:w="835"/>
        <w:gridCol w:w="835"/>
        <w:gridCol w:w="1017"/>
        <w:gridCol w:w="1018"/>
        <w:gridCol w:w="836"/>
        <w:gridCol w:w="836"/>
        <w:gridCol w:w="83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 тұрғандар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Стационардағы  мәжбүрлеп емдеудегілері</w:t>
            </w: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тұрғындарынан( 9,10 жолдар)</w:t>
            </w:r>
          </w:p>
        </w:tc>
        <w:tc>
          <w:tcPr>
            <w:tcW w:w="0" w:type="auto"/>
            <w:gridSpan w:val="3"/>
            <w:vMerge/>
            <w:tcBorders>
              <w:top w:val="nil"/>
              <w:left w:val="single" w:color="cfcfcf" w:sz="5"/>
              <w:bottom w:val="single" w:color="cfcfcf" w:sz="5"/>
              <w:right w:val="single" w:color="cfcfcf" w:sz="5"/>
            </w:tcBorders>
          </w:tcP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дейінгілерді қоса алғанда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17 жасқа дейінгілерді қоса алғанда</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дейінгілерді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17 жасқа дейінгілерді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2800 Психикаға белсенді заттардың уытты әсерінің нәтижесінде болған уланулар мен өлім-жітім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2"/>
        <w:gridCol w:w="1399"/>
        <w:gridCol w:w="1236"/>
        <w:gridCol w:w="1442"/>
        <w:gridCol w:w="1238"/>
        <w:gridCol w:w="1995"/>
      </w:tblGrid>
      <w:tr>
        <w:trPr>
          <w:trHeight w:val="30" w:hRule="atLeast"/>
        </w:trPr>
        <w:tc>
          <w:tcPr>
            <w:tcW w:w="4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ғ</w:t>
            </w:r>
            <w:r>
              <w:rPr>
                <w:rFonts w:ascii="Times New Roman"/>
                <w:b w:val="false"/>
                <w:i w:val="false"/>
                <w:color w:val="000000"/>
                <w:sz w:val="20"/>
              </w:rPr>
              <w:t>дайлары</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өспірімдер</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Алкогольмен улану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психика</w:t>
            </w:r>
            <w:r>
              <w:rPr>
                <w:rFonts w:ascii="Times New Roman"/>
                <w:b w:val="false"/>
                <w:i w:val="false"/>
                <w:color w:val="000000"/>
                <w:sz w:val="20"/>
              </w:rPr>
              <w:t>ғ</w:t>
            </w:r>
            <w:r>
              <w:rPr>
                <w:rFonts w:ascii="Times New Roman"/>
                <w:b w:val="false"/>
                <w:i w:val="false"/>
                <w:color w:val="000000"/>
                <w:sz w:val="20"/>
              </w:rPr>
              <w:t>а белсенді әсер ететін заттармен улану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w:t>
            </w:r>
            <w:r>
              <w:rPr>
                <w:rFonts w:ascii="Times New Roman"/>
                <w:b w:val="false"/>
                <w:i w:val="false"/>
                <w:color w:val="000000"/>
                <w:sz w:val="20"/>
              </w:rPr>
              <w:t>ң</w:t>
            </w:r>
            <w:r>
              <w:rPr>
                <w:rFonts w:ascii="Times New Roman"/>
                <w:b w:val="false"/>
                <w:i w:val="false"/>
                <w:color w:val="000000"/>
                <w:sz w:val="20"/>
              </w:rPr>
              <w:t xml:space="preserve"> уытты </w:t>
            </w:r>
            <w:r>
              <w:rPr>
                <w:rFonts w:ascii="Times New Roman"/>
                <w:b w:val="false"/>
                <w:i w:val="false"/>
                <w:color w:val="000000"/>
                <w:sz w:val="20"/>
              </w:rPr>
              <w:t>ә</w:t>
            </w:r>
            <w:r>
              <w:rPr>
                <w:rFonts w:ascii="Times New Roman"/>
                <w:b w:val="false"/>
                <w:i w:val="false"/>
                <w:color w:val="000000"/>
                <w:sz w:val="20"/>
              </w:rPr>
              <w:t>серіні</w:t>
            </w:r>
            <w:r>
              <w:rPr>
                <w:rFonts w:ascii="Times New Roman"/>
                <w:b w:val="false"/>
                <w:i w:val="false"/>
                <w:color w:val="000000"/>
                <w:sz w:val="20"/>
              </w:rPr>
              <w:t xml:space="preserve">ң </w:t>
            </w:r>
            <w:r>
              <w:rPr>
                <w:rFonts w:ascii="Times New Roman"/>
                <w:b w:val="false"/>
                <w:i w:val="false"/>
                <w:color w:val="000000"/>
                <w:sz w:val="20"/>
              </w:rPr>
              <w:t xml:space="preserve">нәтижесінен </w:t>
            </w:r>
            <w:r>
              <w:rPr>
                <w:rFonts w:ascii="Times New Roman"/>
                <w:b w:val="false"/>
                <w:i w:val="false"/>
                <w:color w:val="000000"/>
                <w:sz w:val="20"/>
              </w:rPr>
              <w:t>қ</w:t>
            </w:r>
            <w:r>
              <w:rPr>
                <w:rFonts w:ascii="Times New Roman"/>
                <w:b w:val="false"/>
                <w:i w:val="false"/>
                <w:color w:val="000000"/>
                <w:sz w:val="20"/>
              </w:rPr>
              <w:t>айтыс бол</w:t>
            </w:r>
            <w:r>
              <w:rPr>
                <w:rFonts w:ascii="Times New Roman"/>
                <w:b w:val="false"/>
                <w:i w:val="false"/>
                <w:color w:val="000000"/>
                <w:sz w:val="20"/>
              </w:rPr>
              <w:t>ғ</w:t>
            </w:r>
            <w:r>
              <w:rPr>
                <w:rFonts w:ascii="Times New Roman"/>
                <w:b w:val="false"/>
                <w:i w:val="false"/>
                <w:color w:val="000000"/>
                <w:sz w:val="20"/>
              </w:rPr>
              <w:t>андар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психика</w:t>
            </w:r>
            <w:r>
              <w:rPr>
                <w:rFonts w:ascii="Times New Roman"/>
                <w:b w:val="false"/>
                <w:i w:val="false"/>
                <w:color w:val="000000"/>
                <w:sz w:val="20"/>
              </w:rPr>
              <w:t>ғ</w:t>
            </w:r>
            <w:r>
              <w:rPr>
                <w:rFonts w:ascii="Times New Roman"/>
                <w:b w:val="false"/>
                <w:i w:val="false"/>
                <w:color w:val="000000"/>
                <w:sz w:val="20"/>
              </w:rPr>
              <w:t>а белсенді заттарды</w:t>
            </w:r>
            <w:r>
              <w:rPr>
                <w:rFonts w:ascii="Times New Roman"/>
                <w:b w:val="false"/>
                <w:i w:val="false"/>
                <w:color w:val="000000"/>
                <w:sz w:val="20"/>
              </w:rPr>
              <w:t>ң</w:t>
            </w:r>
            <w:r>
              <w:rPr>
                <w:rFonts w:ascii="Times New Roman"/>
                <w:b w:val="false"/>
                <w:i w:val="false"/>
                <w:color w:val="000000"/>
                <w:sz w:val="20"/>
              </w:rPr>
              <w:t xml:space="preserve"> уытты </w:t>
            </w:r>
            <w:r>
              <w:rPr>
                <w:rFonts w:ascii="Times New Roman"/>
                <w:b w:val="false"/>
                <w:i w:val="false"/>
                <w:color w:val="000000"/>
                <w:sz w:val="20"/>
              </w:rPr>
              <w:t>ә</w:t>
            </w:r>
            <w:r>
              <w:rPr>
                <w:rFonts w:ascii="Times New Roman"/>
                <w:b w:val="false"/>
                <w:i w:val="false"/>
                <w:color w:val="000000"/>
                <w:sz w:val="20"/>
              </w:rPr>
              <w:t>серіні</w:t>
            </w:r>
            <w:r>
              <w:rPr>
                <w:rFonts w:ascii="Times New Roman"/>
                <w:b w:val="false"/>
                <w:i w:val="false"/>
                <w:color w:val="000000"/>
                <w:sz w:val="20"/>
              </w:rPr>
              <w:t>ң</w:t>
            </w:r>
            <w:r>
              <w:rPr>
                <w:rFonts w:ascii="Times New Roman"/>
                <w:b w:val="false"/>
                <w:i w:val="false"/>
                <w:color w:val="000000"/>
                <w:sz w:val="20"/>
              </w:rPr>
              <w:t xml:space="preserve"> нәтижесінде </w:t>
            </w:r>
            <w:r>
              <w:rPr>
                <w:rFonts w:ascii="Times New Roman"/>
                <w:b w:val="false"/>
                <w:i w:val="false"/>
                <w:color w:val="000000"/>
                <w:sz w:val="20"/>
              </w:rPr>
              <w:t>қ</w:t>
            </w:r>
            <w:r>
              <w:rPr>
                <w:rFonts w:ascii="Times New Roman"/>
                <w:b w:val="false"/>
                <w:i w:val="false"/>
                <w:color w:val="000000"/>
                <w:sz w:val="20"/>
              </w:rPr>
              <w:t>айтыс болғандар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____________телефон №______ Күні 20 ___ жылғы «____»______</w:t>
      </w:r>
    </w:p>
    <w:p>
      <w:pPr>
        <w:spacing w:after="0"/>
        <w:ind w:left="0"/>
        <w:jc w:val="both"/>
      </w:pPr>
      <w:r>
        <w:rPr>
          <w:rFonts w:ascii="Times New Roman"/>
          <w:b w:val="false"/>
          <w:i w:val="false"/>
          <w:color w:val="000000"/>
          <w:sz w:val="28"/>
        </w:rPr>
        <w:t>Құпиялығына ақпаратты алушы кепілдік</w:t>
      </w:r>
      <w:r>
        <w:br/>
      </w:r>
      <w:r>
        <w:rPr>
          <w:rFonts w:ascii="Times New Roman"/>
          <w:b w:val="false"/>
          <w:i w:val="false"/>
          <w:color w:val="000000"/>
          <w:sz w:val="28"/>
        </w:rPr>
        <w:t>
береді</w:t>
      </w:r>
      <w:r>
        <w:br/>
      </w:r>
      <w:r>
        <w:rPr>
          <w:rFonts w:ascii="Times New Roman"/>
          <w:b w:val="false"/>
          <w:i w:val="false"/>
          <w:color w:val="000000"/>
          <w:sz w:val="28"/>
        </w:rPr>
        <w:t>
Кім ұсынады _____________________________</w:t>
      </w:r>
      <w:r>
        <w:br/>
      </w:r>
      <w:r>
        <w:rPr>
          <w:rFonts w:ascii="Times New Roman"/>
          <w:b w:val="false"/>
          <w:i w:val="false"/>
          <w:color w:val="000000"/>
          <w:sz w:val="28"/>
        </w:rPr>
        <w:t>
                атауы, мекен-жайы</w:t>
      </w:r>
    </w:p>
    <w:bookmarkStart w:name="z142"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2-қосымша       </w:t>
      </w:r>
    </w:p>
    <w:bookmarkEnd w:id="44"/>
    <w:bookmarkStart w:name="z143" w:id="45"/>
    <w:p>
      <w:pPr>
        <w:spacing w:after="0"/>
        <w:ind w:left="0"/>
        <w:jc w:val="both"/>
      </w:pPr>
      <w:r>
        <w:rPr>
          <w:rFonts w:ascii="Times New Roman"/>
          <w:b w:val="false"/>
          <w:i w:val="false"/>
          <w:color w:val="000000"/>
          <w:sz w:val="28"/>
        </w:rPr>
        <w:t>
23-нысан</w:t>
      </w:r>
      <w:r>
        <w:br/>
      </w:r>
      <w:r>
        <w:rPr>
          <w:rFonts w:ascii="Times New Roman"/>
          <w:b w:val="false"/>
          <w:i w:val="false"/>
          <w:color w:val="000000"/>
          <w:sz w:val="28"/>
        </w:rPr>
        <w:t>
тоқсан сайын</w:t>
      </w:r>
    </w:p>
    <w:bookmarkEnd w:id="45"/>
    <w:bookmarkStart w:name="z90" w:id="46"/>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7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Уақытша бейімдеу және уытсыздандыру </w:t>
      </w:r>
      <w:r>
        <w:br/>
      </w:r>
      <w:r>
        <w:rPr>
          <w:rFonts w:ascii="Times New Roman"/>
          <w:b w:val="false"/>
          <w:i w:val="false"/>
          <w:color w:val="000000"/>
          <w:sz w:val="28"/>
        </w:rPr>
        <w:t>
                        орталықтары облыстық наркологиялық</w:t>
      </w:r>
      <w:r>
        <w:br/>
      </w:r>
      <w:r>
        <w:rPr>
          <w:rFonts w:ascii="Times New Roman"/>
          <w:b w:val="false"/>
          <w:i w:val="false"/>
          <w:color w:val="000000"/>
          <w:sz w:val="28"/>
        </w:rPr>
        <w:t>
                        диспансерге – есепті кезеңнен кейінгі</w:t>
      </w:r>
      <w:r>
        <w:br/>
      </w:r>
      <w:r>
        <w:rPr>
          <w:rFonts w:ascii="Times New Roman"/>
          <w:b w:val="false"/>
          <w:i w:val="false"/>
          <w:color w:val="000000"/>
          <w:sz w:val="28"/>
        </w:rPr>
        <w:t>
                        айдың 1-күні,</w:t>
      </w:r>
      <w:r>
        <w:br/>
      </w:r>
      <w:r>
        <w:rPr>
          <w:rFonts w:ascii="Times New Roman"/>
          <w:b w:val="false"/>
          <w:i w:val="false"/>
          <w:color w:val="000000"/>
          <w:sz w:val="28"/>
        </w:rPr>
        <w:t>
                        2. Облыстық наркодиспансер – аумақтық</w:t>
      </w:r>
      <w:r>
        <w:br/>
      </w:r>
      <w:r>
        <w:rPr>
          <w:rFonts w:ascii="Times New Roman"/>
          <w:b w:val="false"/>
          <w:i w:val="false"/>
          <w:color w:val="000000"/>
          <w:sz w:val="28"/>
        </w:rPr>
        <w:t xml:space="preserve">
                        денсаулық сақтау басқармасына және </w:t>
      </w:r>
      <w:r>
        <w:br/>
      </w:r>
      <w:r>
        <w:rPr>
          <w:rFonts w:ascii="Times New Roman"/>
          <w:b w:val="false"/>
          <w:i w:val="false"/>
          <w:color w:val="000000"/>
          <w:sz w:val="28"/>
        </w:rPr>
        <w:t xml:space="preserve">
                        Нашақорлықтың медициналық-әлеуметтік </w:t>
      </w:r>
      <w:r>
        <w:br/>
      </w:r>
      <w:r>
        <w:rPr>
          <w:rFonts w:ascii="Times New Roman"/>
          <w:b w:val="false"/>
          <w:i w:val="false"/>
          <w:color w:val="000000"/>
          <w:sz w:val="28"/>
        </w:rPr>
        <w:t xml:space="preserve">
                        проблемаларының Республикалық </w:t>
      </w:r>
      <w:r>
        <w:br/>
      </w:r>
      <w:r>
        <w:rPr>
          <w:rFonts w:ascii="Times New Roman"/>
          <w:b w:val="false"/>
          <w:i w:val="false"/>
          <w:color w:val="000000"/>
          <w:sz w:val="28"/>
        </w:rPr>
        <w:t>
                        ғылыми-практикалық орталығына</w:t>
      </w:r>
      <w:r>
        <w:br/>
      </w:r>
      <w:r>
        <w:rPr>
          <w:rFonts w:ascii="Times New Roman"/>
          <w:b w:val="false"/>
          <w:i w:val="false"/>
          <w:color w:val="000000"/>
          <w:sz w:val="28"/>
        </w:rPr>
        <w:t>
                        - есепті кезеңнен кейінгі айдың 3-күні,</w:t>
      </w:r>
      <w:r>
        <w:br/>
      </w:r>
      <w:r>
        <w:rPr>
          <w:rFonts w:ascii="Times New Roman"/>
          <w:b w:val="false"/>
          <w:i w:val="false"/>
          <w:color w:val="000000"/>
          <w:sz w:val="28"/>
        </w:rPr>
        <w:t>
                        3."Нашақорлықтың медициналық-әлеуметтік</w:t>
      </w:r>
      <w:r>
        <w:br/>
      </w:r>
      <w:r>
        <w:rPr>
          <w:rFonts w:ascii="Times New Roman"/>
          <w:b w:val="false"/>
          <w:i w:val="false"/>
          <w:color w:val="000000"/>
          <w:sz w:val="28"/>
        </w:rPr>
        <w:t xml:space="preserve">
                        проблемалары" РҒПО – </w:t>
      </w:r>
      <w:r>
        <w:br/>
      </w:r>
      <w:r>
        <w:rPr>
          <w:rFonts w:ascii="Times New Roman"/>
          <w:b w:val="false"/>
          <w:i w:val="false"/>
          <w:color w:val="000000"/>
          <w:sz w:val="28"/>
        </w:rPr>
        <w:t>
                        Қазақстан Республикасы Денсаулық сақтау</w:t>
      </w:r>
      <w:r>
        <w:br/>
      </w:r>
      <w:r>
        <w:rPr>
          <w:rFonts w:ascii="Times New Roman"/>
          <w:b w:val="false"/>
          <w:i w:val="false"/>
          <w:color w:val="000000"/>
          <w:sz w:val="28"/>
        </w:rPr>
        <w:t>
                        министрлігіне – есепті кезеңнен кейінгі айдың</w:t>
      </w:r>
      <w:r>
        <w:br/>
      </w:r>
      <w:r>
        <w:rPr>
          <w:rFonts w:ascii="Times New Roman"/>
          <w:b w:val="false"/>
          <w:i w:val="false"/>
          <w:color w:val="000000"/>
          <w:sz w:val="28"/>
        </w:rPr>
        <w:t>
                        5-күні.</w:t>
      </w:r>
    </w:p>
    <w:bookmarkStart w:name="z91" w:id="47"/>
    <w:p>
      <w:pPr>
        <w:spacing w:after="0"/>
        <w:ind w:left="0"/>
        <w:jc w:val="left"/>
      </w:pPr>
      <w:r>
        <w:rPr>
          <w:rFonts w:ascii="Times New Roman"/>
          <w:b/>
          <w:i w:val="false"/>
          <w:color w:val="000000"/>
        </w:rPr>
        <w:t xml:space="preserve"> 
Уақытша бейімдеу және уытсыздандыру орталығының есебі</w:t>
      </w:r>
      <w:r>
        <w:br/>
      </w:r>
      <w:r>
        <w:rPr>
          <w:rFonts w:ascii="Times New Roman"/>
          <w:b/>
          <w:i w:val="false"/>
          <w:color w:val="000000"/>
        </w:rPr>
        <w:t>
___ тоқсан 20___ жыл</w:t>
      </w:r>
    </w:p>
    <w:bookmarkEnd w:id="47"/>
    <w:p>
      <w:pPr>
        <w:spacing w:after="0"/>
        <w:ind w:left="0"/>
        <w:jc w:val="both"/>
      </w:pPr>
      <w:r>
        <w:rPr>
          <w:rFonts w:ascii="Times New Roman"/>
          <w:b w:val="false"/>
          <w:i w:val="false"/>
          <w:color w:val="000000"/>
          <w:sz w:val="28"/>
        </w:rPr>
        <w:t>1000 Орталықтар саны 1 ________</w:t>
      </w:r>
      <w:r>
        <w:br/>
      </w:r>
      <w:r>
        <w:rPr>
          <w:rFonts w:ascii="Times New Roman"/>
          <w:b w:val="false"/>
          <w:i w:val="false"/>
          <w:color w:val="000000"/>
          <w:sz w:val="28"/>
        </w:rPr>
        <w:t>
1100 олардағы төсек саны ____________________</w:t>
      </w:r>
    </w:p>
    <w:p>
      <w:pPr>
        <w:spacing w:after="0"/>
        <w:ind w:left="0"/>
        <w:jc w:val="both"/>
      </w:pPr>
      <w:r>
        <w:rPr>
          <w:rFonts w:ascii="Times New Roman"/>
          <w:b w:val="false"/>
          <w:i w:val="false"/>
          <w:color w:val="000000"/>
          <w:sz w:val="28"/>
        </w:rPr>
        <w:t>1200   Ұйымның штаттық қызметтері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073"/>
        <w:gridCol w:w="1673"/>
        <w:gridCol w:w="1073"/>
        <w:gridCol w:w="1493"/>
        <w:gridCol w:w="1453"/>
        <w:gridCol w:w="1133"/>
      </w:tblGrid>
      <w:tr>
        <w:trPr>
          <w:trHeight w:val="30"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ызметтер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 xml:space="preserve">ң </w:t>
            </w:r>
            <w:r>
              <w:rPr>
                <w:rFonts w:ascii="Times New Roman"/>
                <w:b w:val="false"/>
                <w:i w:val="false"/>
                <w:color w:val="000000"/>
                <w:sz w:val="20"/>
              </w:rPr>
              <w:t>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рігерлер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медперсонал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медперсонал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зге персонал</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w:t>
            </w:r>
            <w:r>
              <w:rPr>
                <w:rFonts w:ascii="Times New Roman"/>
                <w:b w:val="false"/>
                <w:i w:val="false"/>
                <w:color w:val="000000"/>
                <w:sz w:val="20"/>
              </w:rPr>
              <w:t>ғ</w:t>
            </w:r>
            <w:r>
              <w:rPr>
                <w:rFonts w:ascii="Times New Roman"/>
                <w:b w:val="false"/>
                <w:i w:val="false"/>
                <w:color w:val="000000"/>
                <w:sz w:val="20"/>
              </w:rPr>
              <w:t>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 істейтіндер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w:t>
            </w:r>
            <w:r>
              <w:rPr>
                <w:rFonts w:ascii="Times New Roman"/>
                <w:b w:val="false"/>
                <w:i w:val="false"/>
                <w:color w:val="000000"/>
                <w:sz w:val="20"/>
              </w:rPr>
              <w:t>ұ</w:t>
            </w:r>
            <w:r>
              <w:rPr>
                <w:rFonts w:ascii="Times New Roman"/>
                <w:b w:val="false"/>
                <w:i w:val="false"/>
                <w:color w:val="000000"/>
                <w:sz w:val="20"/>
              </w:rPr>
              <w:t>л</w:t>
            </w:r>
            <w:r>
              <w:rPr>
                <w:rFonts w:ascii="Times New Roman"/>
                <w:b w:val="false"/>
                <w:i w:val="false"/>
                <w:color w:val="000000"/>
                <w:sz w:val="20"/>
              </w:rPr>
              <w:t>ғ</w:t>
            </w:r>
            <w:r>
              <w:rPr>
                <w:rFonts w:ascii="Times New Roman"/>
                <w:b w:val="false"/>
                <w:i w:val="false"/>
                <w:color w:val="000000"/>
                <w:sz w:val="20"/>
              </w:rPr>
              <w:t>алар (негізгі қызметкерлер)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 Орталыққа жеткізілген тұлғалар құрамы (болу мерзімдері мен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1034"/>
        <w:gridCol w:w="950"/>
        <w:gridCol w:w="909"/>
        <w:gridCol w:w="851"/>
        <w:gridCol w:w="1018"/>
        <w:gridCol w:w="1060"/>
        <w:gridCol w:w="1019"/>
        <w:gridCol w:w="1327"/>
      </w:tblGrid>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w:t>
            </w:r>
            <w:r>
              <w:rPr>
                <w:rFonts w:ascii="Times New Roman"/>
                <w:b w:val="false"/>
                <w:i w:val="false"/>
                <w:color w:val="000000"/>
                <w:sz w:val="20"/>
              </w:rPr>
              <w:t>ң</w:t>
            </w:r>
            <w:r>
              <w:rPr>
                <w:rFonts w:ascii="Times New Roman"/>
                <w:b w:val="false"/>
                <w:i w:val="false"/>
                <w:color w:val="000000"/>
                <w:sz w:val="20"/>
              </w:rPr>
              <w:t xml:space="preserve"> атаулары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АХЖ-10 бойынша шифр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Жазылым жолдарының № </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және қайтыс болғандардың жатқан төсек-күн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түсті</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шығарылды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ішінен</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медициналық ұйымдарға ауысты 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тұтыну салдарынан болған психикалық мінез-құлықтық бұзылулар, вызванные употреблением алкоголя, жіті уыттану</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10.0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Жетекші ___________________________</w:t>
      </w:r>
      <w:r>
        <w:br/>
      </w:r>
      <w:r>
        <w:rPr>
          <w:rFonts w:ascii="Times New Roman"/>
          <w:b w:val="false"/>
          <w:i w:val="false"/>
          <w:color w:val="000000"/>
          <w:sz w:val="28"/>
        </w:rPr>
        <w:t>
</w:t>
      </w:r>
      <w:r>
        <w:rPr>
          <w:rFonts w:ascii="Times New Roman"/>
          <w:b/>
          <w:i w:val="false"/>
          <w:color w:val="000000"/>
          <w:sz w:val="28"/>
        </w:rPr>
        <w:t>Орындаушы ____________________, телефон___________</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ү</w:t>
      </w:r>
      <w:r>
        <w:rPr>
          <w:rFonts w:ascii="Times New Roman"/>
          <w:b/>
          <w:i w:val="false"/>
          <w:color w:val="000000"/>
          <w:sz w:val="28"/>
        </w:rPr>
        <w:t>ні  "____"_________________ 20__ жыл</w:t>
      </w:r>
    </w:p>
    <w:bookmarkStart w:name="z93"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r>
        <w:br/>
      </w:r>
      <w:r>
        <w:rPr>
          <w:rFonts w:ascii="Times New Roman"/>
          <w:b w:val="false"/>
          <w:i w:val="false"/>
          <w:color w:val="000000"/>
          <w:sz w:val="28"/>
        </w:rPr>
        <w:t xml:space="preserve">
3-қосымша          </w:t>
      </w:r>
    </w:p>
    <w:bookmarkEnd w:id="4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ұсынады_________________________________________________________</w:t>
      </w:r>
      <w:r>
        <w:br/>
      </w:r>
      <w:r>
        <w:rPr>
          <w:rFonts w:ascii="Times New Roman"/>
          <w:b w:val="false"/>
          <w:i w:val="false"/>
          <w:color w:val="000000"/>
          <w:sz w:val="28"/>
        </w:rPr>
        <w:t>
               (атауы және мекенжайы)</w:t>
      </w:r>
    </w:p>
    <w:bookmarkStart w:name="z144" w:id="49"/>
    <w:p>
      <w:pPr>
        <w:spacing w:after="0"/>
        <w:ind w:left="0"/>
        <w:jc w:val="both"/>
      </w:pPr>
      <w:r>
        <w:rPr>
          <w:rFonts w:ascii="Times New Roman"/>
          <w:b w:val="false"/>
          <w:i w:val="false"/>
          <w:color w:val="000000"/>
          <w:sz w:val="28"/>
        </w:rPr>
        <w:t>
2-нысан</w:t>
      </w:r>
      <w:r>
        <w:br/>
      </w:r>
      <w:r>
        <w:rPr>
          <w:rFonts w:ascii="Times New Roman"/>
          <w:b w:val="false"/>
          <w:i w:val="false"/>
          <w:color w:val="000000"/>
          <w:sz w:val="28"/>
        </w:rPr>
        <w:t>
Жылдық</w:t>
      </w:r>
    </w:p>
    <w:bookmarkEnd w:id="49"/>
    <w:bookmarkStart w:name="z94" w:id="50"/>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41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Аудандық мемлекеттік </w:t>
      </w:r>
      <w:r>
        <w:br/>
      </w:r>
      <w:r>
        <w:rPr>
          <w:rFonts w:ascii="Times New Roman"/>
          <w:b w:val="false"/>
          <w:i w:val="false"/>
          <w:color w:val="000000"/>
          <w:sz w:val="28"/>
        </w:rPr>
        <w:t>
                        санитарлық-эпидемиологиялық қадағалау</w:t>
      </w:r>
      <w:r>
        <w:br/>
      </w:r>
      <w:r>
        <w:rPr>
          <w:rFonts w:ascii="Times New Roman"/>
          <w:b w:val="false"/>
          <w:i w:val="false"/>
          <w:color w:val="000000"/>
          <w:sz w:val="28"/>
        </w:rPr>
        <w:t>
                        басқармалары (бұдан әрі - МСЭҚБ) қалаішілік</w:t>
      </w:r>
      <w:r>
        <w:br/>
      </w:r>
      <w:r>
        <w:rPr>
          <w:rFonts w:ascii="Times New Roman"/>
          <w:b w:val="false"/>
          <w:i w:val="false"/>
          <w:color w:val="000000"/>
          <w:sz w:val="28"/>
        </w:rPr>
        <w:t>
                        аудандардың МСЭҚБ</w:t>
      </w:r>
      <w:r>
        <w:br/>
      </w:r>
      <w:r>
        <w:rPr>
          <w:rFonts w:ascii="Times New Roman"/>
          <w:b w:val="false"/>
          <w:i w:val="false"/>
          <w:color w:val="000000"/>
          <w:sz w:val="28"/>
        </w:rPr>
        <w:t>
                        қосқанда) МСЭҚБ, аудандық МСЭҚБ жоқ</w:t>
      </w:r>
      <w:r>
        <w:br/>
      </w:r>
      <w:r>
        <w:rPr>
          <w:rFonts w:ascii="Times New Roman"/>
          <w:b w:val="false"/>
          <w:i w:val="false"/>
          <w:color w:val="000000"/>
          <w:sz w:val="28"/>
        </w:rPr>
        <w:t>
                        қалалардың қалалық МСЭҚБ -</w:t>
      </w:r>
      <w:r>
        <w:br/>
      </w:r>
      <w:r>
        <w:rPr>
          <w:rFonts w:ascii="Times New Roman"/>
          <w:b w:val="false"/>
          <w:i w:val="false"/>
          <w:color w:val="000000"/>
          <w:sz w:val="28"/>
        </w:rPr>
        <w:t xml:space="preserve">
                        қалалық (облыстық) мемлекеттік </w:t>
      </w:r>
      <w:r>
        <w:br/>
      </w:r>
      <w:r>
        <w:rPr>
          <w:rFonts w:ascii="Times New Roman"/>
          <w:b w:val="false"/>
          <w:i w:val="false"/>
          <w:color w:val="000000"/>
          <w:sz w:val="28"/>
        </w:rPr>
        <w:t>
                        санитарлық-эпидемиологиялық қадағалау</w:t>
      </w:r>
      <w:r>
        <w:br/>
      </w:r>
      <w:r>
        <w:rPr>
          <w:rFonts w:ascii="Times New Roman"/>
          <w:b w:val="false"/>
          <w:i w:val="false"/>
          <w:color w:val="000000"/>
          <w:sz w:val="28"/>
        </w:rPr>
        <w:t>
                        басқармалары (МСЭҚД; МСЭҚБ)-ге – 5 қаңтарда;</w:t>
      </w:r>
      <w:r>
        <w:br/>
      </w:r>
      <w:r>
        <w:rPr>
          <w:rFonts w:ascii="Times New Roman"/>
          <w:b w:val="false"/>
          <w:i w:val="false"/>
          <w:color w:val="000000"/>
          <w:sz w:val="28"/>
        </w:rPr>
        <w:t>
                        2. Аудандық МСЭҚБ бар қалалардың қалалық</w:t>
      </w:r>
      <w:r>
        <w:br/>
      </w:r>
      <w:r>
        <w:rPr>
          <w:rFonts w:ascii="Times New Roman"/>
          <w:b w:val="false"/>
          <w:i w:val="false"/>
          <w:color w:val="000000"/>
          <w:sz w:val="28"/>
        </w:rPr>
        <w:t>
                        МСЭҚБ (Астана, Алматы қалаларынан басқа) -</w:t>
      </w:r>
      <w:r>
        <w:br/>
      </w:r>
      <w:r>
        <w:rPr>
          <w:rFonts w:ascii="Times New Roman"/>
          <w:b w:val="false"/>
          <w:i w:val="false"/>
          <w:color w:val="000000"/>
          <w:sz w:val="28"/>
        </w:rPr>
        <w:t>
                        облыстық МСЭҚД-ге – 5 қаңтарда;</w:t>
      </w:r>
      <w:r>
        <w:br/>
      </w:r>
      <w:r>
        <w:rPr>
          <w:rFonts w:ascii="Times New Roman"/>
          <w:b w:val="false"/>
          <w:i w:val="false"/>
          <w:color w:val="000000"/>
          <w:sz w:val="28"/>
        </w:rPr>
        <w:t>
                        3. Басқа министрліктердің, ведомстволардың</w:t>
      </w:r>
      <w:r>
        <w:br/>
      </w:r>
      <w:r>
        <w:rPr>
          <w:rFonts w:ascii="Times New Roman"/>
          <w:b w:val="false"/>
          <w:i w:val="false"/>
          <w:color w:val="000000"/>
          <w:sz w:val="28"/>
        </w:rPr>
        <w:t xml:space="preserve">
                        меншіктің барлық нысанындағы </w:t>
      </w:r>
      <w:r>
        <w:br/>
      </w:r>
      <w:r>
        <w:rPr>
          <w:rFonts w:ascii="Times New Roman"/>
          <w:b w:val="false"/>
          <w:i w:val="false"/>
          <w:color w:val="000000"/>
          <w:sz w:val="28"/>
        </w:rPr>
        <w:t>
                        санитарлық-эпидемиологиялық станциялары (СЭС)</w:t>
      </w:r>
      <w:r>
        <w:br/>
      </w:r>
      <w:r>
        <w:rPr>
          <w:rFonts w:ascii="Times New Roman"/>
          <w:b w:val="false"/>
          <w:i w:val="false"/>
          <w:color w:val="000000"/>
          <w:sz w:val="28"/>
        </w:rPr>
        <w:t>
                        - облыстық МСЭҚД-ге - 5 қаңтарда;</w:t>
      </w:r>
      <w:r>
        <w:br/>
      </w:r>
      <w:r>
        <w:rPr>
          <w:rFonts w:ascii="Times New Roman"/>
          <w:b w:val="false"/>
          <w:i w:val="false"/>
          <w:color w:val="000000"/>
          <w:sz w:val="28"/>
        </w:rPr>
        <w:t>
                        4. Қалалық, облыстық МСЭҚД – Республикалық</w:t>
      </w:r>
      <w:r>
        <w:br/>
      </w:r>
      <w:r>
        <w:rPr>
          <w:rFonts w:ascii="Times New Roman"/>
          <w:b w:val="false"/>
          <w:i w:val="false"/>
          <w:color w:val="000000"/>
          <w:sz w:val="28"/>
        </w:rPr>
        <w:t>
                        санитарлық-эпидемиологиялық станциялары                               (РСЭС)-ке, қаланың, облыстың статистика</w:t>
      </w:r>
      <w:r>
        <w:br/>
      </w:r>
      <w:r>
        <w:rPr>
          <w:rFonts w:ascii="Times New Roman"/>
          <w:b w:val="false"/>
          <w:i w:val="false"/>
          <w:color w:val="000000"/>
          <w:sz w:val="28"/>
        </w:rPr>
        <w:t>
                        басқармасына - 10 қаңтарда;</w:t>
      </w:r>
      <w:r>
        <w:br/>
      </w:r>
      <w:r>
        <w:rPr>
          <w:rFonts w:ascii="Times New Roman"/>
          <w:b w:val="false"/>
          <w:i w:val="false"/>
          <w:color w:val="000000"/>
          <w:sz w:val="28"/>
        </w:rPr>
        <w:t>
                        5. РСЭС- Қазақстан Республикасы Денсаулық</w:t>
      </w:r>
      <w:r>
        <w:br/>
      </w:r>
      <w:r>
        <w:rPr>
          <w:rFonts w:ascii="Times New Roman"/>
          <w:b w:val="false"/>
          <w:i w:val="false"/>
          <w:color w:val="000000"/>
          <w:sz w:val="28"/>
        </w:rPr>
        <w:t>
                        сақтау министрлігіне – 15 қаңтарда ұсынады.</w:t>
      </w:r>
    </w:p>
    <w:bookmarkStart w:name="z92" w:id="51"/>
    <w:p>
      <w:pPr>
        <w:spacing w:after="0"/>
        <w:ind w:left="0"/>
        <w:jc w:val="left"/>
      </w:pPr>
      <w:r>
        <w:rPr>
          <w:rFonts w:ascii="Times New Roman"/>
          <w:b/>
          <w:i w:val="false"/>
          <w:color w:val="000000"/>
        </w:rPr>
        <w:t xml:space="preserve"> 
Жеке инфекциялық және паразиттік аурулар туралы есеп</w:t>
      </w:r>
      <w:r>
        <w:br/>
      </w:r>
      <w:r>
        <w:rPr>
          <w:rFonts w:ascii="Times New Roman"/>
          <w:b/>
          <w:i w:val="false"/>
          <w:color w:val="000000"/>
        </w:rPr>
        <w:t>
20_____ жыл</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084"/>
        <w:gridCol w:w="2162"/>
        <w:gridCol w:w="1280"/>
        <w:gridCol w:w="1062"/>
        <w:gridCol w:w="872"/>
        <w:gridCol w:w="887"/>
        <w:gridCol w:w="1434"/>
        <w:gridCol w:w="1653"/>
      </w:tblGrid>
      <w:tr>
        <w:trPr>
          <w:trHeight w:val="30" w:hRule="atLeast"/>
        </w:trPr>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Халықаралықаурулар жүйесі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балалар</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қосқанда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жасты қосқанда</w:t>
            </w:r>
          </w:p>
        </w:tc>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қосқанда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жасты қосқанда</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w:t>
            </w:r>
            <w:r>
              <w:rPr>
                <w:rFonts w:ascii="Times New Roman"/>
                <w:b w:val="false"/>
                <w:i w:val="false"/>
                <w:color w:val="000000"/>
                <w:sz w:val="20"/>
              </w:rPr>
              <w:t>ү</w:t>
            </w:r>
            <w:r>
              <w:rPr>
                <w:rFonts w:ascii="Times New Roman"/>
                <w:b w:val="false"/>
                <w:i w:val="false"/>
                <w:color w:val="000000"/>
                <w:sz w:val="20"/>
              </w:rPr>
              <w:t>зегі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Паратиф А.В.С</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А01.1-А01.4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қоздырғыштарының пайда болуы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сальмонеллез жұқпалары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Бактериалық дизентерия барлығы, оның ішінде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бактериялық шигеллез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А03.1-А03.8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 қоздырғыштарының пайда болуы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бактериялы</w:t>
            </w:r>
            <w:r>
              <w:rPr>
                <w:rFonts w:ascii="Times New Roman"/>
                <w:b w:val="false"/>
                <w:i w:val="false"/>
                <w:color w:val="000000"/>
                <w:sz w:val="20"/>
              </w:rPr>
              <w:t>қ</w:t>
            </w:r>
            <w:r>
              <w:rPr>
                <w:rFonts w:ascii="Times New Roman"/>
                <w:b w:val="false"/>
                <w:i w:val="false"/>
                <w:color w:val="000000"/>
                <w:sz w:val="20"/>
              </w:rPr>
              <w:t xml:space="preserve"> ішек ж</w:t>
            </w:r>
            <w:r>
              <w:rPr>
                <w:rFonts w:ascii="Times New Roman"/>
                <w:b w:val="false"/>
                <w:i w:val="false"/>
                <w:color w:val="000000"/>
                <w:sz w:val="20"/>
              </w:rPr>
              <w:t>ұқ</w:t>
            </w:r>
            <w:r>
              <w:rPr>
                <w:rFonts w:ascii="Times New Roman"/>
                <w:b w:val="false"/>
                <w:i w:val="false"/>
                <w:color w:val="000000"/>
                <w:sz w:val="20"/>
              </w:rPr>
              <w:t>палары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А04-А04.8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қ</w:t>
            </w:r>
            <w:r>
              <w:rPr>
                <w:rFonts w:ascii="Times New Roman"/>
                <w:b w:val="false"/>
                <w:i w:val="false"/>
                <w:color w:val="000000"/>
                <w:sz w:val="20"/>
              </w:rPr>
              <w:t>тыланба</w:t>
            </w:r>
            <w:r>
              <w:rPr>
                <w:rFonts w:ascii="Times New Roman"/>
                <w:b w:val="false"/>
                <w:i w:val="false"/>
                <w:color w:val="000000"/>
                <w:sz w:val="20"/>
              </w:rPr>
              <w:t>ғ</w:t>
            </w:r>
            <w:r>
              <w:rPr>
                <w:rFonts w:ascii="Times New Roman"/>
                <w:b w:val="false"/>
                <w:i w:val="false"/>
                <w:color w:val="000000"/>
                <w:sz w:val="20"/>
              </w:rPr>
              <w:t>ан бактериялы</w:t>
            </w:r>
            <w:r>
              <w:rPr>
                <w:rFonts w:ascii="Times New Roman"/>
                <w:b w:val="false"/>
                <w:i w:val="false"/>
                <w:color w:val="000000"/>
                <w:sz w:val="20"/>
              </w:rPr>
              <w:t>қ</w:t>
            </w:r>
            <w:r>
              <w:rPr>
                <w:rFonts w:ascii="Times New Roman"/>
                <w:b w:val="false"/>
                <w:i w:val="false"/>
                <w:color w:val="000000"/>
                <w:sz w:val="20"/>
              </w:rPr>
              <w:t xml:space="preserve"> ішек жұқпалары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Ротавирусты</w:t>
            </w:r>
            <w:r>
              <w:rPr>
                <w:rFonts w:ascii="Times New Roman"/>
                <w:b w:val="false"/>
                <w:i w:val="false"/>
                <w:color w:val="000000"/>
                <w:sz w:val="20"/>
              </w:rPr>
              <w:t>қ</w:t>
            </w:r>
            <w:r>
              <w:rPr>
                <w:rFonts w:ascii="Times New Roman"/>
                <w:b w:val="false"/>
                <w:i w:val="false"/>
                <w:color w:val="000000"/>
                <w:sz w:val="20"/>
              </w:rPr>
              <w:t>  энтерит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Энтероколитік иерсиниеден туында</w:t>
            </w:r>
            <w:r>
              <w:rPr>
                <w:rFonts w:ascii="Times New Roman"/>
                <w:b w:val="false"/>
                <w:i w:val="false"/>
                <w:color w:val="000000"/>
                <w:sz w:val="20"/>
              </w:rPr>
              <w:t>ғ</w:t>
            </w:r>
            <w:r>
              <w:rPr>
                <w:rFonts w:ascii="Times New Roman"/>
                <w:b w:val="false"/>
                <w:i w:val="false"/>
                <w:color w:val="000000"/>
                <w:sz w:val="20"/>
              </w:rPr>
              <w:t>ан энтериттер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А04.6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диарея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К15.1-15.9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бактериялы</w:t>
            </w:r>
            <w:r>
              <w:rPr>
                <w:rFonts w:ascii="Times New Roman"/>
                <w:b w:val="false"/>
                <w:i w:val="false"/>
                <w:color w:val="000000"/>
                <w:sz w:val="20"/>
              </w:rPr>
              <w:t>қ</w:t>
            </w:r>
            <w:r>
              <w:rPr>
                <w:rFonts w:ascii="Times New Roman"/>
                <w:b w:val="false"/>
                <w:i w:val="false"/>
                <w:color w:val="000000"/>
                <w:sz w:val="20"/>
              </w:rPr>
              <w:t xml:space="preserve"> тағамнан уланулар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ботулизм</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А05.1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йдіргі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алғаш аны</w:t>
            </w:r>
            <w:r>
              <w:rPr>
                <w:rFonts w:ascii="Times New Roman"/>
                <w:b w:val="false"/>
                <w:i w:val="false"/>
                <w:color w:val="000000"/>
                <w:sz w:val="20"/>
              </w:rPr>
              <w:t>қ</w:t>
            </w:r>
            <w:r>
              <w:rPr>
                <w:rFonts w:ascii="Times New Roman"/>
                <w:b w:val="false"/>
                <w:i w:val="false"/>
                <w:color w:val="000000"/>
                <w:sz w:val="20"/>
              </w:rPr>
              <w:t>талған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Легионерлер ауруы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л ауруы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л ауруы қоздырғыштарыны</w:t>
            </w:r>
            <w:r>
              <w:rPr>
                <w:rFonts w:ascii="Times New Roman"/>
                <w:b w:val="false"/>
                <w:i w:val="false"/>
                <w:color w:val="000000"/>
                <w:sz w:val="20"/>
              </w:rPr>
              <w:t>ң</w:t>
            </w:r>
            <w:r>
              <w:rPr>
                <w:rFonts w:ascii="Times New Roman"/>
                <w:b w:val="false"/>
                <w:i w:val="false"/>
                <w:color w:val="000000"/>
                <w:sz w:val="20"/>
              </w:rPr>
              <w:t xml:space="preserve"> пайда болуы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кж</w:t>
            </w:r>
            <w:r>
              <w:rPr>
                <w:rFonts w:ascii="Times New Roman"/>
                <w:b w:val="false"/>
                <w:i w:val="false"/>
                <w:color w:val="000000"/>
                <w:sz w:val="20"/>
              </w:rPr>
              <w:t>ө</w:t>
            </w:r>
            <w:r>
              <w:rPr>
                <w:rFonts w:ascii="Times New Roman"/>
                <w:b w:val="false"/>
                <w:i w:val="false"/>
                <w:color w:val="000000"/>
                <w:sz w:val="20"/>
              </w:rPr>
              <w:t>тел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Скарлатина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 жұқпасы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rPr>
                <w:rFonts w:ascii="Times New Roman"/>
                <w:b w:val="false"/>
                <w:i w:val="false"/>
                <w:color w:val="000000"/>
                <w:sz w:val="20"/>
              </w:rPr>
              <w:t>ң</w:t>
            </w:r>
            <w:r>
              <w:rPr>
                <w:rFonts w:ascii="Times New Roman"/>
                <w:b w:val="false"/>
                <w:i w:val="false"/>
                <w:color w:val="000000"/>
                <w:sz w:val="20"/>
              </w:rPr>
              <w:t>ді менингит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типті гемофилдік жұқпа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 ту</w:t>
            </w:r>
            <w:r>
              <w:rPr>
                <w:rFonts w:ascii="Times New Roman"/>
                <w:b w:val="false"/>
                <w:i w:val="false"/>
                <w:color w:val="000000"/>
                <w:sz w:val="20"/>
              </w:rPr>
              <w:t>ғ</w:t>
            </w:r>
            <w:r>
              <w:rPr>
                <w:rFonts w:ascii="Times New Roman"/>
                <w:b w:val="false"/>
                <w:i w:val="false"/>
                <w:color w:val="000000"/>
                <w:sz w:val="20"/>
              </w:rPr>
              <w:t>ан нәрестені</w:t>
            </w:r>
            <w:r>
              <w:rPr>
                <w:rFonts w:ascii="Times New Roman"/>
                <w:b w:val="false"/>
                <w:i w:val="false"/>
                <w:color w:val="000000"/>
                <w:sz w:val="20"/>
              </w:rPr>
              <w:t>ң</w:t>
            </w:r>
            <w:r>
              <w:rPr>
                <w:rFonts w:ascii="Times New Roman"/>
                <w:b w:val="false"/>
                <w:i w:val="false"/>
                <w:color w:val="000000"/>
                <w:sz w:val="20"/>
              </w:rPr>
              <w:t xml:space="preserve"> сіреспесі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Сіреспені</w:t>
            </w:r>
            <w:r>
              <w:rPr>
                <w:rFonts w:ascii="Times New Roman"/>
                <w:b w:val="false"/>
                <w:i w:val="false"/>
                <w:color w:val="000000"/>
                <w:sz w:val="20"/>
              </w:rPr>
              <w:t>ң</w:t>
            </w:r>
            <w:r>
              <w:rPr>
                <w:rFonts w:ascii="Times New Roman"/>
                <w:b w:val="false"/>
                <w:i w:val="false"/>
                <w:color w:val="000000"/>
                <w:sz w:val="20"/>
              </w:rPr>
              <w:t xml:space="preserve"> басқа да нысандары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 тудыр</w:t>
            </w:r>
            <w:r>
              <w:rPr>
                <w:rFonts w:ascii="Times New Roman"/>
                <w:b w:val="false"/>
                <w:i w:val="false"/>
                <w:color w:val="000000"/>
                <w:sz w:val="20"/>
              </w:rPr>
              <w:t>ғ</w:t>
            </w:r>
            <w:r>
              <w:rPr>
                <w:rFonts w:ascii="Times New Roman"/>
                <w:b w:val="false"/>
                <w:i w:val="false"/>
                <w:color w:val="000000"/>
                <w:sz w:val="20"/>
              </w:rPr>
              <w:t>ан ауру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w:t>
            </w:r>
            <w:r>
              <w:rPr>
                <w:rFonts w:ascii="Times New Roman"/>
                <w:b w:val="false"/>
                <w:i w:val="false"/>
                <w:color w:val="000000"/>
                <w:sz w:val="20"/>
              </w:rPr>
              <w:t>ғ</w:t>
            </w:r>
            <w:r>
              <w:rPr>
                <w:rFonts w:ascii="Times New Roman"/>
                <w:b w:val="false"/>
                <w:i w:val="false"/>
                <w:color w:val="000000"/>
                <w:sz w:val="20"/>
              </w:rPr>
              <w:t>ы  иммунотапшылы</w:t>
            </w:r>
            <w:r>
              <w:rPr>
                <w:rFonts w:ascii="Times New Roman"/>
                <w:b w:val="false"/>
                <w:i w:val="false"/>
                <w:color w:val="000000"/>
                <w:sz w:val="20"/>
              </w:rPr>
              <w:t>қ</w:t>
            </w:r>
            <w:r>
              <w:rPr>
                <w:rFonts w:ascii="Times New Roman"/>
                <w:b w:val="false"/>
                <w:i w:val="false"/>
                <w:color w:val="000000"/>
                <w:sz w:val="20"/>
              </w:rPr>
              <w:t xml:space="preserve"> вирусы таратушылар (АИТВ)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полиомиелит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Желшешек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ызылша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ызамы</w:t>
            </w:r>
            <w:r>
              <w:rPr>
                <w:rFonts w:ascii="Times New Roman"/>
                <w:b w:val="false"/>
                <w:i w:val="false"/>
                <w:color w:val="000000"/>
                <w:sz w:val="20"/>
              </w:rPr>
              <w:t>қ</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В06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қызамық белгісі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кене энцефалиті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Геморрагиялы</w:t>
            </w:r>
            <w:r>
              <w:rPr>
                <w:rFonts w:ascii="Times New Roman"/>
                <w:b w:val="false"/>
                <w:i w:val="false"/>
                <w:color w:val="000000"/>
                <w:sz w:val="20"/>
              </w:rPr>
              <w:t>қ қ</w:t>
            </w:r>
            <w:r>
              <w:rPr>
                <w:rFonts w:ascii="Times New Roman"/>
                <w:b w:val="false"/>
                <w:i w:val="false"/>
                <w:color w:val="000000"/>
                <w:sz w:val="20"/>
              </w:rPr>
              <w:t>ызба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А90-А99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жіті вирусты гепатиттер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В15-В17.В19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Гепатит 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D</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С</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Гепатит 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В17.2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вирусты гепатиттер, алғаш аны</w:t>
            </w:r>
            <w:r>
              <w:rPr>
                <w:rFonts w:ascii="Times New Roman"/>
                <w:b w:val="false"/>
                <w:i w:val="false"/>
                <w:color w:val="000000"/>
                <w:sz w:val="20"/>
              </w:rPr>
              <w:t>қ</w:t>
            </w:r>
            <w:r>
              <w:rPr>
                <w:rFonts w:ascii="Times New Roman"/>
                <w:b w:val="false"/>
                <w:i w:val="false"/>
                <w:color w:val="000000"/>
                <w:sz w:val="20"/>
              </w:rPr>
              <w:t>талғандарды</w:t>
            </w:r>
            <w:r>
              <w:rPr>
                <w:rFonts w:ascii="Times New Roman"/>
                <w:b w:val="false"/>
                <w:i w:val="false"/>
                <w:color w:val="000000"/>
                <w:sz w:val="20"/>
              </w:rPr>
              <w:t>ң</w:t>
            </w:r>
            <w:r>
              <w:rPr>
                <w:rFonts w:ascii="Times New Roman"/>
                <w:b w:val="false"/>
                <w:i w:val="false"/>
                <w:color w:val="000000"/>
                <w:sz w:val="20"/>
              </w:rPr>
              <w:t xml:space="preserve"> барлы</w:t>
            </w:r>
            <w:r>
              <w:rPr>
                <w:rFonts w:ascii="Times New Roman"/>
                <w:b w:val="false"/>
                <w:i w:val="false"/>
                <w:color w:val="000000"/>
                <w:sz w:val="20"/>
              </w:rPr>
              <w:t>ғ</w:t>
            </w:r>
            <w:r>
              <w:rPr>
                <w:rFonts w:ascii="Times New Roman"/>
                <w:b w:val="false"/>
                <w:i w:val="false"/>
                <w:color w:val="000000"/>
                <w:sz w:val="20"/>
              </w:rPr>
              <w:t>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В18.0-В18.9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дельтасы бар созылмалы вирусты гепатит В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дельтасы жоқ</w:t>
            </w:r>
            <w:r>
              <w:rPr>
                <w:rFonts w:ascii="Times New Roman"/>
                <w:b w:val="false"/>
                <w:i w:val="false"/>
                <w:color w:val="000000"/>
                <w:sz w:val="20"/>
              </w:rPr>
              <w:t xml:space="preserve"> созылмалы вирусты гепатит В</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вирусты гепатит С</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В18.2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Орнитоздар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тыру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w:t>
            </w:r>
            <w:r>
              <w:rPr>
                <w:rFonts w:ascii="Times New Roman"/>
                <w:b w:val="false"/>
                <w:i w:val="false"/>
                <w:color w:val="000000"/>
                <w:sz w:val="20"/>
              </w:rPr>
              <w:t>қ</w:t>
            </w:r>
            <w:r>
              <w:rPr>
                <w:rFonts w:ascii="Times New Roman"/>
                <w:b w:val="false"/>
                <w:i w:val="false"/>
                <w:color w:val="000000"/>
                <w:sz w:val="20"/>
              </w:rPr>
              <w:t xml:space="preserve"> паротит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риккетсиоздар: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А75-А79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rPr>
                <w:rFonts w:ascii="Times New Roman"/>
                <w:b w:val="false"/>
                <w:i w:val="false"/>
                <w:color w:val="000000"/>
                <w:sz w:val="20"/>
              </w:rPr>
              <w:t xml:space="preserve"> ішінде індеттік бөртпе с</w:t>
            </w:r>
            <w:r>
              <w:rPr>
                <w:rFonts w:ascii="Times New Roman"/>
                <w:b w:val="false"/>
                <w:i w:val="false"/>
                <w:color w:val="000000"/>
                <w:sz w:val="20"/>
              </w:rPr>
              <w:t>ү</w:t>
            </w:r>
            <w:r>
              <w:rPr>
                <w:rFonts w:ascii="Times New Roman"/>
                <w:b w:val="false"/>
                <w:i w:val="false"/>
                <w:color w:val="000000"/>
                <w:sz w:val="20"/>
              </w:rPr>
              <w:t>зегі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б</w:t>
            </w:r>
            <w:r>
              <w:rPr>
                <w:rFonts w:ascii="Times New Roman"/>
                <w:b w:val="false"/>
                <w:i w:val="false"/>
                <w:color w:val="000000"/>
                <w:sz w:val="20"/>
              </w:rPr>
              <w:t>ө</w:t>
            </w:r>
            <w:r>
              <w:rPr>
                <w:rFonts w:ascii="Times New Roman"/>
                <w:b w:val="false"/>
                <w:i w:val="false"/>
                <w:color w:val="000000"/>
                <w:sz w:val="20"/>
              </w:rPr>
              <w:t>ртпе сүзегі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 </w:t>
            </w:r>
            <w:r>
              <w:rPr>
                <w:rFonts w:ascii="Times New Roman"/>
                <w:b w:val="false"/>
                <w:i w:val="false"/>
                <w:color w:val="000000"/>
                <w:sz w:val="20"/>
              </w:rPr>
              <w:t>қ</w:t>
            </w:r>
            <w:r>
              <w:rPr>
                <w:rFonts w:ascii="Times New Roman"/>
                <w:b w:val="false"/>
                <w:i w:val="false"/>
                <w:color w:val="000000"/>
                <w:sz w:val="20"/>
              </w:rPr>
              <w:t>ызбасы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анықталған безгек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В50-В54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Безгек паразиттың пайда болуы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Z22.8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Висцералды лейшманиоз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лейшманиозы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В55.1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Трихинеллез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Аскаридоз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Гименолепидоз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Энтеробиоз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да трематодоздар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описторхоз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В66.0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жолдарының анықталмаған жіті жұқпасы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J06.9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мау</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туберкулезі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ышыма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Биттегендік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 үшін ерекшеленетін жұқпалы аурулар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Р36, 37, 39, 39.0, 39.1, 39.4, 39.8, 39.9.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кезеңмен басым байланысты асқынулар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О85,86,86.0, 86.1, 86.8, 91.0-91.2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және терапиялық әрекеттерден болатын асқынулар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Т80.2,</w:t>
            </w:r>
          </w:p>
          <w:p>
            <w:pPr>
              <w:spacing w:after="20"/>
              <w:ind w:left="20"/>
              <w:jc w:val="both"/>
            </w:pPr>
            <w:r>
              <w:rPr>
                <w:rFonts w:ascii="Times New Roman"/>
                <w:b w:val="false"/>
                <w:i w:val="false"/>
                <w:color w:val="000000"/>
                <w:sz w:val="20"/>
              </w:rPr>
              <w:t>Т.81.4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Жіті және созылмалы (алғаш анықталған) гепатиттердің ұштастырылған нысандары кезінде шифрларға сәйкес бөлек диагноздарды тіркеуді жүргізу керек.</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____________телефон №______ Күні 20 ___ жылғы «____»______</w:t>
      </w:r>
    </w:p>
    <w:p>
      <w:pPr>
        <w:spacing w:after="0"/>
        <w:ind w:left="0"/>
        <w:jc w:val="both"/>
      </w:pPr>
      <w:r>
        <w:rPr>
          <w:rFonts w:ascii="Times New Roman"/>
          <w:b w:val="false"/>
          <w:i w:val="false"/>
          <w:color w:val="000000"/>
          <w:sz w:val="28"/>
        </w:rPr>
        <w:t>Ақпарат алушы жарияламауға кепілдік береді</w:t>
      </w:r>
      <w:r>
        <w:br/>
      </w:r>
      <w:r>
        <w:rPr>
          <w:rFonts w:ascii="Times New Roman"/>
          <w:b w:val="false"/>
          <w:i w:val="false"/>
          <w:color w:val="000000"/>
          <w:sz w:val="28"/>
        </w:rPr>
        <w:t>
Кім береді______________________________________</w:t>
      </w:r>
      <w:r>
        <w:br/>
      </w:r>
      <w:r>
        <w:rPr>
          <w:rFonts w:ascii="Times New Roman"/>
          <w:b w:val="false"/>
          <w:i w:val="false"/>
          <w:color w:val="000000"/>
          <w:sz w:val="28"/>
        </w:rPr>
        <w:t>
               ұйымның атауы және мекенжайы</w:t>
      </w:r>
    </w:p>
    <w:bookmarkStart w:name="z145" w:id="5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міндетін атқарушының</w:t>
      </w:r>
      <w:r>
        <w:br/>
      </w:r>
      <w:r>
        <w:rPr>
          <w:rFonts w:ascii="Times New Roman"/>
          <w:b w:val="false"/>
          <w:i w:val="false"/>
          <w:color w:val="000000"/>
          <w:sz w:val="28"/>
        </w:rPr>
        <w:t>
12 қыркүйектегі № 616 бұйрығымен</w:t>
      </w:r>
      <w:r>
        <w:br/>
      </w:r>
      <w:r>
        <w:rPr>
          <w:rFonts w:ascii="Times New Roman"/>
          <w:b w:val="false"/>
          <w:i w:val="false"/>
          <w:color w:val="000000"/>
          <w:sz w:val="28"/>
        </w:rPr>
        <w:t xml:space="preserve">
бекітілген 3-қосымша     </w:t>
      </w:r>
    </w:p>
    <w:bookmarkEnd w:id="52"/>
    <w:bookmarkStart w:name="z146" w:id="53"/>
    <w:p>
      <w:pPr>
        <w:spacing w:after="0"/>
        <w:ind w:left="0"/>
        <w:jc w:val="both"/>
      </w:pPr>
      <w:r>
        <w:rPr>
          <w:rFonts w:ascii="Times New Roman"/>
          <w:b w:val="false"/>
          <w:i w:val="false"/>
          <w:color w:val="000000"/>
          <w:sz w:val="28"/>
        </w:rPr>
        <w:t>
№ 7-нысан</w:t>
      </w:r>
      <w:r>
        <w:br/>
      </w:r>
      <w:r>
        <w:rPr>
          <w:rFonts w:ascii="Times New Roman"/>
          <w:b w:val="false"/>
          <w:i w:val="false"/>
          <w:color w:val="000000"/>
          <w:sz w:val="28"/>
        </w:rPr>
        <w:t>
жылдық</w:t>
      </w:r>
    </w:p>
    <w:bookmarkEnd w:id="53"/>
    <w:bookmarkStart w:name="z95" w:id="5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41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ТКЖК коды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41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ҚҰЖК коды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Ауданның бас дәрігері және қалалық </w:t>
      </w:r>
      <w:r>
        <w:br/>
      </w:r>
      <w:r>
        <w:rPr>
          <w:rFonts w:ascii="Times New Roman"/>
          <w:b w:val="false"/>
          <w:i w:val="false"/>
          <w:color w:val="000000"/>
          <w:sz w:val="28"/>
        </w:rPr>
        <w:t>
                        департамент - КҰЖК коды облыстық онкологиялық</w:t>
      </w:r>
      <w:r>
        <w:br/>
      </w:r>
      <w:r>
        <w:rPr>
          <w:rFonts w:ascii="Times New Roman"/>
          <w:b w:val="false"/>
          <w:i w:val="false"/>
          <w:color w:val="000000"/>
          <w:sz w:val="28"/>
        </w:rPr>
        <w:t>
                        диспансерге - 5 каңтарда</w:t>
      </w:r>
      <w:r>
        <w:br/>
      </w:r>
      <w:r>
        <w:rPr>
          <w:rFonts w:ascii="Times New Roman"/>
          <w:b w:val="false"/>
          <w:i w:val="false"/>
          <w:color w:val="000000"/>
          <w:sz w:val="28"/>
        </w:rPr>
        <w:t>
                        2. Облыстық онкологиялық диспансер -</w:t>
      </w:r>
      <w:r>
        <w:br/>
      </w:r>
      <w:r>
        <w:rPr>
          <w:rFonts w:ascii="Times New Roman"/>
          <w:b w:val="false"/>
          <w:i w:val="false"/>
          <w:color w:val="000000"/>
          <w:sz w:val="28"/>
        </w:rPr>
        <w:t>
                        облыстардың және Астана, Алматы қалаларының</w:t>
      </w:r>
      <w:r>
        <w:br/>
      </w:r>
      <w:r>
        <w:rPr>
          <w:rFonts w:ascii="Times New Roman"/>
          <w:b w:val="false"/>
          <w:i w:val="false"/>
          <w:color w:val="000000"/>
          <w:sz w:val="28"/>
        </w:rPr>
        <w:t>
                        статистикалық департаменттері және Қазақ  </w:t>
      </w:r>
      <w:r>
        <w:br/>
      </w:r>
      <w:r>
        <w:rPr>
          <w:rFonts w:ascii="Times New Roman"/>
          <w:b w:val="false"/>
          <w:i w:val="false"/>
          <w:color w:val="000000"/>
          <w:sz w:val="28"/>
        </w:rPr>
        <w:t>
                        онкология және радиология ҒЗИ - 10 каңтарда</w:t>
      </w:r>
      <w:r>
        <w:br/>
      </w:r>
      <w:r>
        <w:rPr>
          <w:rFonts w:ascii="Times New Roman"/>
          <w:b w:val="false"/>
          <w:i w:val="false"/>
          <w:color w:val="000000"/>
          <w:sz w:val="28"/>
        </w:rPr>
        <w:t>
                        3. Қазақ онкология және радиология ҒЗИ -</w:t>
      </w:r>
      <w:r>
        <w:br/>
      </w:r>
      <w:r>
        <w:rPr>
          <w:rFonts w:ascii="Times New Roman"/>
          <w:b w:val="false"/>
          <w:i w:val="false"/>
          <w:color w:val="000000"/>
          <w:sz w:val="28"/>
        </w:rPr>
        <w:t>
                        Қазақстан Респуликасы Денсаулық сақтау</w:t>
      </w:r>
      <w:r>
        <w:br/>
      </w:r>
      <w:r>
        <w:rPr>
          <w:rFonts w:ascii="Times New Roman"/>
          <w:b w:val="false"/>
          <w:i w:val="false"/>
          <w:color w:val="000000"/>
          <w:sz w:val="28"/>
        </w:rPr>
        <w:t>
                        министрлігіне 10 ақпанда</w:t>
      </w:r>
      <w:r>
        <w:br/>
      </w:r>
      <w:r>
        <w:rPr>
          <w:rFonts w:ascii="Times New Roman"/>
          <w:b w:val="false"/>
          <w:i w:val="false"/>
          <w:color w:val="000000"/>
          <w:sz w:val="28"/>
        </w:rPr>
        <w:t>
                        4. Қазақстан Республикасы Денсаулық сақтау</w:t>
      </w:r>
      <w:r>
        <w:br/>
      </w:r>
      <w:r>
        <w:rPr>
          <w:rFonts w:ascii="Times New Roman"/>
          <w:b w:val="false"/>
          <w:i w:val="false"/>
          <w:color w:val="000000"/>
          <w:sz w:val="28"/>
        </w:rPr>
        <w:t xml:space="preserve">
                        министрлігі - Қазақстан Республикасы </w:t>
      </w:r>
      <w:r>
        <w:br/>
      </w:r>
      <w:r>
        <w:rPr>
          <w:rFonts w:ascii="Times New Roman"/>
          <w:b w:val="false"/>
          <w:i w:val="false"/>
          <w:color w:val="000000"/>
          <w:sz w:val="28"/>
        </w:rPr>
        <w:t>
                        Статистика Агенттігіне 1 сәуірде</w:t>
      </w:r>
    </w:p>
    <w:bookmarkStart w:name="z96" w:id="55"/>
    <w:p>
      <w:pPr>
        <w:spacing w:after="0"/>
        <w:ind w:left="0"/>
        <w:jc w:val="left"/>
      </w:pPr>
      <w:r>
        <w:rPr>
          <w:rFonts w:ascii="Times New Roman"/>
          <w:b/>
          <w:i w:val="false"/>
          <w:color w:val="000000"/>
        </w:rPr>
        <w:t xml:space="preserve"> 
ҚАТЕРЛІ ІСІКПЕН АУЫРАТЫН НАУҚАСТАР МЕН АУРУЛАР ТУРАЛЫ ЕСЕП 20__ Жылға</w:t>
      </w:r>
    </w:p>
    <w:bookmarkEnd w:id="55"/>
    <w:p>
      <w:pPr>
        <w:spacing w:after="0"/>
        <w:ind w:left="0"/>
        <w:jc w:val="both"/>
      </w:pPr>
      <w:r>
        <w:rPr>
          <w:rFonts w:ascii="Times New Roman"/>
          <w:b w:val="false"/>
          <w:i w:val="false"/>
          <w:color w:val="000000"/>
          <w:sz w:val="28"/>
        </w:rPr>
        <w:t>2100 ОНКОЛОГИЯЛЫҚ МЕКЕМЕНІҢ (ҰЙЫМНЫҢ) ЕСЕБІНДЕ ТҰРҒАН ҚАТЕРЛІ ІСІКПЕН АУЫРАТЫН НАУҚАСТАРДЫҢ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827"/>
        <w:gridCol w:w="1732"/>
        <w:gridCol w:w="1421"/>
        <w:gridCol w:w="1355"/>
        <w:gridCol w:w="1289"/>
        <w:gridCol w:w="784"/>
        <w:gridCol w:w="1245"/>
        <w:gridCol w:w="1202"/>
        <w:gridCol w:w="542"/>
        <w:gridCol w:w="564"/>
        <w:gridCol w:w="455"/>
      </w:tblGrid>
      <w:tr>
        <w:trPr>
          <w:trHeight w:val="102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ІСІКТІ</w:t>
            </w:r>
            <w:r>
              <w:rPr>
                <w:rFonts w:ascii="Times New Roman"/>
                <w:b w:val="false"/>
                <w:i w:val="false"/>
                <w:color w:val="000000"/>
                <w:sz w:val="20"/>
              </w:rPr>
              <w:t>Ң</w:t>
            </w:r>
            <w:r>
              <w:rPr>
                <w:rFonts w:ascii="Times New Roman"/>
                <w:b w:val="false"/>
                <w:i w:val="false"/>
                <w:color w:val="000000"/>
                <w:sz w:val="20"/>
              </w:rPr>
              <w:t xml:space="preserve"> ОРНАЛАСУЫ</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10-шы қайта қарау шифры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басынан есепте тұрғандар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есепке алынды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рет </w:t>
            </w:r>
            <w:r>
              <w:rPr>
                <w:rFonts w:ascii="Times New Roman"/>
                <w:b w:val="false"/>
                <w:i w:val="false"/>
                <w:color w:val="000000"/>
                <w:sz w:val="20"/>
              </w:rPr>
              <w:t>қ</w:t>
            </w:r>
            <w:r>
              <w:rPr>
                <w:rFonts w:ascii="Times New Roman"/>
                <w:b w:val="false"/>
                <w:i w:val="false"/>
                <w:color w:val="000000"/>
                <w:sz w:val="20"/>
              </w:rPr>
              <w:t>ойыл</w:t>
            </w:r>
            <w:r>
              <w:rPr>
                <w:rFonts w:ascii="Times New Roman"/>
                <w:b w:val="false"/>
                <w:i w:val="false"/>
                <w:color w:val="000000"/>
                <w:sz w:val="20"/>
              </w:rPr>
              <w:t>ғ</w:t>
            </w:r>
            <w:r>
              <w:rPr>
                <w:rFonts w:ascii="Times New Roman"/>
                <w:b w:val="false"/>
                <w:i w:val="false"/>
                <w:color w:val="000000"/>
                <w:sz w:val="20"/>
              </w:rPr>
              <w:t>ан диагнозбен науқастарды</w:t>
            </w:r>
            <w:r>
              <w:rPr>
                <w:rFonts w:ascii="Times New Roman"/>
                <w:b w:val="false"/>
                <w:i w:val="false"/>
                <w:color w:val="000000"/>
                <w:sz w:val="20"/>
              </w:rPr>
              <w:t>ң</w:t>
            </w:r>
            <w:r>
              <w:rPr>
                <w:rFonts w:ascii="Times New Roman"/>
                <w:b w:val="false"/>
                <w:i w:val="false"/>
                <w:color w:val="000000"/>
                <w:sz w:val="20"/>
              </w:rPr>
              <w:t xml:space="preserve"> ішінен (3-ба</w:t>
            </w:r>
            <w:r>
              <w:rPr>
                <w:rFonts w:ascii="Times New Roman"/>
                <w:b w:val="false"/>
                <w:i w:val="false"/>
                <w:color w:val="000000"/>
                <w:sz w:val="20"/>
              </w:rPr>
              <w:t>ғ</w:t>
            </w:r>
            <w:r>
              <w:rPr>
                <w:rFonts w:ascii="Times New Roman"/>
                <w:b w:val="false"/>
                <w:i w:val="false"/>
                <w:color w:val="000000"/>
                <w:sz w:val="20"/>
              </w:rPr>
              <w:t>ан.)</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қойылған диагнозбен науқастар</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рет қойылған диагнозбен науқастар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w:t>
            </w:r>
            <w:r>
              <w:rPr>
                <w:rFonts w:ascii="Times New Roman"/>
                <w:b w:val="false"/>
                <w:i w:val="false"/>
                <w:color w:val="000000"/>
                <w:sz w:val="20"/>
              </w:rPr>
              <w:t>қ</w:t>
            </w:r>
            <w:r>
              <w:rPr>
                <w:rFonts w:ascii="Times New Roman"/>
                <w:b w:val="false"/>
                <w:i w:val="false"/>
                <w:color w:val="000000"/>
                <w:sz w:val="20"/>
              </w:rPr>
              <w:t xml:space="preserve"> бай</w:t>
            </w:r>
            <w:r>
              <w:rPr>
                <w:rFonts w:ascii="Times New Roman"/>
                <w:b w:val="false"/>
                <w:i w:val="false"/>
                <w:color w:val="000000"/>
                <w:sz w:val="20"/>
              </w:rPr>
              <w:t>қ</w:t>
            </w:r>
            <w:r>
              <w:rPr>
                <w:rFonts w:ascii="Times New Roman"/>
                <w:b w:val="false"/>
                <w:i w:val="false"/>
                <w:color w:val="000000"/>
                <w:sz w:val="20"/>
              </w:rPr>
              <w:t>ау кезінде аны</w:t>
            </w:r>
            <w:r>
              <w:rPr>
                <w:rFonts w:ascii="Times New Roman"/>
                <w:b w:val="false"/>
                <w:i w:val="false"/>
                <w:color w:val="000000"/>
                <w:sz w:val="20"/>
              </w:rPr>
              <w:t>қ</w:t>
            </w:r>
            <w:r>
              <w:rPr>
                <w:rFonts w:ascii="Times New Roman"/>
                <w:b w:val="false"/>
                <w:i w:val="false"/>
                <w:color w:val="000000"/>
                <w:sz w:val="20"/>
              </w:rPr>
              <w:t>талды</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морфологиялы</w:t>
            </w:r>
            <w:r>
              <w:rPr>
                <w:rFonts w:ascii="Times New Roman"/>
                <w:b w:val="false"/>
                <w:i w:val="false"/>
                <w:color w:val="000000"/>
                <w:sz w:val="20"/>
              </w:rPr>
              <w:t>қ</w:t>
            </w:r>
            <w:r>
              <w:rPr>
                <w:rFonts w:ascii="Times New Roman"/>
                <w:b w:val="false"/>
                <w:i w:val="false"/>
                <w:color w:val="000000"/>
                <w:sz w:val="20"/>
              </w:rPr>
              <w:t xml:space="preserve"> растал</w:t>
            </w:r>
            <w:r>
              <w:rPr>
                <w:rFonts w:ascii="Times New Roman"/>
                <w:b w:val="false"/>
                <w:i w:val="false"/>
                <w:color w:val="000000"/>
                <w:sz w:val="20"/>
              </w:rPr>
              <w:t>ғ</w:t>
            </w:r>
            <w:r>
              <w:rPr>
                <w:rFonts w:ascii="Times New Roman"/>
                <w:b w:val="false"/>
                <w:i w:val="false"/>
                <w:color w:val="000000"/>
                <w:sz w:val="20"/>
              </w:rPr>
              <w:t>ан диагноз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w:t>
            </w:r>
            <w:r>
              <w:rPr>
                <w:rFonts w:ascii="Times New Roman"/>
                <w:b w:val="false"/>
                <w:i w:val="false"/>
                <w:color w:val="000000"/>
                <w:sz w:val="20"/>
              </w:rPr>
              <w:t>ң</w:t>
            </w:r>
            <w:r>
              <w:rPr>
                <w:rFonts w:ascii="Times New Roman"/>
                <w:b w:val="false"/>
                <w:i w:val="false"/>
                <w:color w:val="000000"/>
                <w:sz w:val="20"/>
              </w:rPr>
              <w:t xml:space="preserve"> сатылары бар</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I-II сатыда</w:t>
            </w:r>
          </w:p>
        </w:tc>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40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 барлығы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дейінгі балаларды қоса алғанда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Жалпықатерлі ісіктерді</w:t>
            </w:r>
            <w:r>
              <w:rPr>
                <w:rFonts w:ascii="Times New Roman"/>
                <w:b w:val="false"/>
                <w:i w:val="false"/>
                <w:color w:val="000000"/>
                <w:sz w:val="20"/>
              </w:rPr>
              <w:t>ң</w:t>
            </w:r>
            <w:r>
              <w:rPr>
                <w:rFonts w:ascii="Times New Roman"/>
                <w:b w:val="false"/>
                <w:i w:val="false"/>
                <w:color w:val="000000"/>
                <w:sz w:val="20"/>
              </w:rPr>
              <w:t xml:space="preserve"> ішінде:ерін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тілдің, ауыз қуысы мен жұтқыншақтың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 ректосигмалық қосылыстың, анустың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w:t>
            </w:r>
            <w:r>
              <w:rPr>
                <w:rFonts w:ascii="Times New Roman"/>
                <w:b w:val="false"/>
                <w:i w:val="false"/>
                <w:color w:val="000000"/>
                <w:sz w:val="20"/>
              </w:rPr>
              <w:t>қ</w:t>
            </w:r>
            <w:r>
              <w:rPr>
                <w:rFonts w:ascii="Times New Roman"/>
                <w:b w:val="false"/>
                <w:i w:val="false"/>
                <w:color w:val="000000"/>
                <w:sz w:val="20"/>
              </w:rPr>
              <w:t>ы безіні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мейді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w:t>
            </w:r>
            <w:r>
              <w:rPr>
                <w:rFonts w:ascii="Times New Roman"/>
                <w:b w:val="false"/>
                <w:i w:val="false"/>
                <w:color w:val="000000"/>
                <w:sz w:val="20"/>
              </w:rPr>
              <w:t>ң</w:t>
            </w:r>
            <w:r>
              <w:rPr>
                <w:rFonts w:ascii="Times New Roman"/>
                <w:b w:val="false"/>
                <w:i w:val="false"/>
                <w:color w:val="000000"/>
                <w:sz w:val="20"/>
              </w:rPr>
              <w:t>, ауатамырды</w:t>
            </w:r>
            <w:r>
              <w:rPr>
                <w:rFonts w:ascii="Times New Roman"/>
                <w:b w:val="false"/>
                <w:i w:val="false"/>
                <w:color w:val="000000"/>
                <w:sz w:val="20"/>
              </w:rPr>
              <w:t>ң</w:t>
            </w:r>
            <w:r>
              <w:rPr>
                <w:rFonts w:ascii="Times New Roman"/>
                <w:b w:val="false"/>
                <w:i w:val="false"/>
                <w:color w:val="000000"/>
                <w:sz w:val="20"/>
              </w:rPr>
              <w:t>,өкпені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және буын шеміршектерінің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және бас</w:t>
            </w:r>
            <w:r>
              <w:rPr>
                <w:rFonts w:ascii="Times New Roman"/>
                <w:b w:val="false"/>
                <w:i w:val="false"/>
                <w:color w:val="000000"/>
                <w:sz w:val="20"/>
              </w:rPr>
              <w:t>қ</w:t>
            </w:r>
            <w:r>
              <w:rPr>
                <w:rFonts w:ascii="Times New Roman"/>
                <w:b w:val="false"/>
                <w:i w:val="false"/>
                <w:color w:val="000000"/>
                <w:sz w:val="20"/>
              </w:rPr>
              <w:t>а ж</w:t>
            </w:r>
            <w:r>
              <w:rPr>
                <w:rFonts w:ascii="Times New Roman"/>
                <w:b w:val="false"/>
                <w:i w:val="false"/>
                <w:color w:val="000000"/>
                <w:sz w:val="20"/>
              </w:rPr>
              <w:t>ұ</w:t>
            </w:r>
            <w:r>
              <w:rPr>
                <w:rFonts w:ascii="Times New Roman"/>
                <w:b w:val="false"/>
                <w:i w:val="false"/>
                <w:color w:val="000000"/>
                <w:sz w:val="20"/>
              </w:rPr>
              <w:t>мса</w:t>
            </w:r>
            <w:r>
              <w:rPr>
                <w:rFonts w:ascii="Times New Roman"/>
                <w:b w:val="false"/>
                <w:i w:val="false"/>
                <w:color w:val="000000"/>
                <w:sz w:val="20"/>
              </w:rPr>
              <w:t>қ</w:t>
            </w:r>
            <w:r>
              <w:rPr>
                <w:rFonts w:ascii="Times New Roman"/>
                <w:b w:val="false"/>
                <w:i w:val="false"/>
                <w:color w:val="000000"/>
                <w:sz w:val="20"/>
              </w:rPr>
              <w:t xml:space="preserve"> тіндерді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С45,С46.1,С47,С49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басқа да ісіктері*)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әйелдің сүт безінің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жыныс безіні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уы</w:t>
            </w:r>
            <w:r>
              <w:rPr>
                <w:rFonts w:ascii="Times New Roman"/>
                <w:b w:val="false"/>
                <w:i w:val="false"/>
                <w:color w:val="000000"/>
                <w:sz w:val="20"/>
              </w:rPr>
              <w:t>қ</w:t>
            </w:r>
            <w:r>
              <w:rPr>
                <w:rFonts w:ascii="Times New Roman"/>
                <w:b w:val="false"/>
                <w:i w:val="false"/>
                <w:color w:val="000000"/>
                <w:sz w:val="20"/>
              </w:rPr>
              <w:t>асты безіні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жыныс безіні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w:t>
            </w:r>
            <w:r>
              <w:rPr>
                <w:rFonts w:ascii="Times New Roman"/>
                <w:b w:val="false"/>
                <w:i w:val="false"/>
                <w:color w:val="000000"/>
                <w:sz w:val="20"/>
              </w:rPr>
              <w:t>ң</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лимфомалар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С81-С90, С96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лейкемиялар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С91-С95, С96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969"/>
        <w:gridCol w:w="1368"/>
        <w:gridCol w:w="1413"/>
        <w:gridCol w:w="1657"/>
        <w:gridCol w:w="1768"/>
        <w:gridCol w:w="1613"/>
        <w:gridCol w:w="2591"/>
      </w:tblGrid>
      <w:tr>
        <w:trPr>
          <w:trHeight w:val="10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есептен шығарылғандар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 есептегі науқас саны</w:t>
            </w:r>
          </w:p>
        </w:tc>
      </w:tr>
      <w:tr>
        <w:trPr>
          <w:trHeight w:val="1035"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5 жылдан және одан артық</w:t>
            </w:r>
          </w:p>
        </w:tc>
      </w:tr>
      <w:tr>
        <w:trPr>
          <w:trHeight w:val="1035" w:hRule="atLeast"/>
        </w:trPr>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 кеткені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расталмаған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мәліметтері жоқ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"базалиома" диагнозымен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дерттен қайтыс болғаны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Жыныс мүшелерінің терісі есепке алынбайды</w:t>
      </w:r>
    </w:p>
    <w:p>
      <w:pPr>
        <w:spacing w:after="0"/>
        <w:ind w:left="0"/>
        <w:jc w:val="both"/>
      </w:pPr>
      <w:r>
        <w:rPr>
          <w:rFonts w:ascii="Times New Roman"/>
          <w:b w:val="false"/>
          <w:i w:val="false"/>
          <w:color w:val="000000"/>
          <w:sz w:val="28"/>
        </w:rPr>
        <w:t>2101 Бірінші рет қатерлі ісік анықталған науқастың жалпы санынан</w:t>
      </w:r>
      <w:r>
        <w:br/>
      </w:r>
      <w:r>
        <w:rPr>
          <w:rFonts w:ascii="Times New Roman"/>
          <w:b w:val="false"/>
          <w:i w:val="false"/>
          <w:color w:val="000000"/>
          <w:sz w:val="28"/>
        </w:rPr>
        <w:t>
     (1-жол 3-гр.) алғашқы-көптік ісікпен тіркелгендер 1____________,</w:t>
      </w:r>
      <w:r>
        <w:br/>
      </w:r>
      <w:r>
        <w:rPr>
          <w:rFonts w:ascii="Times New Roman"/>
          <w:b w:val="false"/>
          <w:i w:val="false"/>
          <w:color w:val="000000"/>
          <w:sz w:val="28"/>
        </w:rPr>
        <w:t>
     оның ішінде бір уақытта (синхронды) пайда болғаны</w:t>
      </w:r>
      <w:r>
        <w:br/>
      </w:r>
      <w:r>
        <w:rPr>
          <w:rFonts w:ascii="Times New Roman"/>
          <w:b w:val="false"/>
          <w:i w:val="false"/>
          <w:color w:val="000000"/>
          <w:sz w:val="28"/>
        </w:rPr>
        <w:t>
     2_______________;</w:t>
      </w:r>
      <w:r>
        <w:br/>
      </w:r>
      <w:r>
        <w:rPr>
          <w:rFonts w:ascii="Times New Roman"/>
          <w:b w:val="false"/>
          <w:i w:val="false"/>
          <w:color w:val="000000"/>
          <w:sz w:val="28"/>
        </w:rPr>
        <w:t>
2102 Одан басқа in situ (D00-D09) ісіктері 1________________,</w:t>
      </w:r>
      <w:r>
        <w:br/>
      </w:r>
      <w:r>
        <w:rPr>
          <w:rFonts w:ascii="Times New Roman"/>
          <w:b w:val="false"/>
          <w:i w:val="false"/>
          <w:color w:val="000000"/>
          <w:sz w:val="28"/>
        </w:rPr>
        <w:t>
     оның ішінде жатыр мойнының ісігі (D06) 2 _______________;</w:t>
      </w:r>
      <w:r>
        <w:br/>
      </w:r>
      <w:r>
        <w:rPr>
          <w:rFonts w:ascii="Times New Roman"/>
          <w:b w:val="false"/>
          <w:i w:val="false"/>
          <w:color w:val="000000"/>
          <w:sz w:val="28"/>
        </w:rPr>
        <w:t>
2103 Есепті жылдың соңында есепте тұрғандардың ішінен (1-жол 16-гр.)</w:t>
      </w:r>
      <w:r>
        <w:br/>
      </w:r>
      <w:r>
        <w:rPr>
          <w:rFonts w:ascii="Times New Roman"/>
          <w:b w:val="false"/>
          <w:i w:val="false"/>
          <w:color w:val="000000"/>
          <w:sz w:val="28"/>
        </w:rPr>
        <w:t>
     - ауыл тұрғындары 1</w:t>
      </w:r>
    </w:p>
    <w:p>
      <w:pPr>
        <w:spacing w:after="0"/>
        <w:ind w:left="0"/>
        <w:jc w:val="both"/>
      </w:pPr>
      <w:r>
        <w:rPr>
          <w:rFonts w:ascii="Times New Roman"/>
          <w:b w:val="false"/>
          <w:i w:val="false"/>
          <w:color w:val="000000"/>
          <w:sz w:val="28"/>
        </w:rPr>
        <w:t>2200 ҚАТЕРЛІ ІСІКТЕН ҚАЙТЫС БОЛҒАНДАР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626"/>
        <w:gridCol w:w="1895"/>
        <w:gridCol w:w="1096"/>
        <w:gridCol w:w="2111"/>
        <w:gridCol w:w="1129"/>
        <w:gridCol w:w="1545"/>
        <w:gridCol w:w="1086"/>
        <w:gridCol w:w="1569"/>
      </w:tblGrid>
      <w:tr>
        <w:trPr>
          <w:trHeight w:val="720" w:hRule="atLeast"/>
        </w:trPr>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ІСІКТІ</w:t>
            </w:r>
            <w:r>
              <w:rPr>
                <w:rFonts w:ascii="Times New Roman"/>
                <w:b w:val="false"/>
                <w:i w:val="false"/>
                <w:color w:val="000000"/>
                <w:sz w:val="20"/>
              </w:rPr>
              <w:t>Ң</w:t>
            </w:r>
            <w:r>
              <w:rPr>
                <w:rFonts w:ascii="Times New Roman"/>
                <w:b w:val="false"/>
                <w:i w:val="false"/>
                <w:color w:val="000000"/>
                <w:sz w:val="20"/>
              </w:rPr>
              <w:t xml:space="preserve"> ОРНАЛАСУЫ</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АХЖ 10-шы </w:t>
            </w:r>
            <w:r>
              <w:rPr>
                <w:rFonts w:ascii="Times New Roman"/>
                <w:b w:val="false"/>
                <w:i w:val="false"/>
                <w:color w:val="000000"/>
                <w:sz w:val="20"/>
              </w:rPr>
              <w:t>қ</w:t>
            </w:r>
            <w:r>
              <w:rPr>
                <w:rFonts w:ascii="Times New Roman"/>
                <w:b w:val="false"/>
                <w:i w:val="false"/>
                <w:color w:val="000000"/>
                <w:sz w:val="20"/>
              </w:rPr>
              <w:t>айта қарау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айтыс бол</w:t>
            </w:r>
            <w:r>
              <w:rPr>
                <w:rFonts w:ascii="Times New Roman"/>
                <w:b w:val="false"/>
                <w:i w:val="false"/>
                <w:color w:val="000000"/>
                <w:sz w:val="20"/>
              </w:rPr>
              <w:t>ғ</w:t>
            </w:r>
            <w:r>
              <w:rPr>
                <w:rFonts w:ascii="Times New Roman"/>
                <w:b w:val="false"/>
                <w:i w:val="false"/>
                <w:color w:val="000000"/>
                <w:sz w:val="20"/>
              </w:rPr>
              <w:t xml:space="preserve">андар саны, олар диагноз есепті жылы </w:t>
            </w:r>
            <w:r>
              <w:rPr>
                <w:rFonts w:ascii="Times New Roman"/>
                <w:b w:val="false"/>
                <w:i w:val="false"/>
                <w:color w:val="000000"/>
                <w:sz w:val="20"/>
              </w:rPr>
              <w:t>қ</w:t>
            </w:r>
            <w:r>
              <w:rPr>
                <w:rFonts w:ascii="Times New Roman"/>
                <w:b w:val="false"/>
                <w:i w:val="false"/>
                <w:color w:val="000000"/>
                <w:sz w:val="20"/>
              </w:rPr>
              <w:t>айтыс бол</w:t>
            </w:r>
            <w:r>
              <w:rPr>
                <w:rFonts w:ascii="Times New Roman"/>
                <w:b w:val="false"/>
                <w:i w:val="false"/>
                <w:color w:val="000000"/>
                <w:sz w:val="20"/>
              </w:rPr>
              <w:t>ғ</w:t>
            </w:r>
            <w:r>
              <w:rPr>
                <w:rFonts w:ascii="Times New Roman"/>
                <w:b w:val="false"/>
                <w:i w:val="false"/>
                <w:color w:val="000000"/>
                <w:sz w:val="20"/>
              </w:rPr>
              <w:t xml:space="preserve">аннан кейін </w:t>
            </w:r>
            <w:r>
              <w:rPr>
                <w:rFonts w:ascii="Times New Roman"/>
                <w:b w:val="false"/>
                <w:i w:val="false"/>
                <w:color w:val="000000"/>
                <w:sz w:val="20"/>
              </w:rPr>
              <w:t>қ</w:t>
            </w:r>
            <w:r>
              <w:rPr>
                <w:rFonts w:ascii="Times New Roman"/>
                <w:b w:val="false"/>
                <w:i w:val="false"/>
                <w:color w:val="000000"/>
                <w:sz w:val="20"/>
              </w:rPr>
              <w:t>ойыл</w:t>
            </w:r>
            <w:r>
              <w:rPr>
                <w:rFonts w:ascii="Times New Roman"/>
                <w:b w:val="false"/>
                <w:i w:val="false"/>
                <w:color w:val="000000"/>
                <w:sz w:val="20"/>
              </w:rPr>
              <w:t>ғ</w:t>
            </w:r>
            <w:r>
              <w:rPr>
                <w:rFonts w:ascii="Times New Roman"/>
                <w:b w:val="false"/>
                <w:i w:val="false"/>
                <w:color w:val="000000"/>
                <w:sz w:val="20"/>
              </w:rPr>
              <w:t>ан</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обырдан (рактан) қайтыс болғандар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r>
              <w:rPr>
                <w:rFonts w:ascii="Times New Roman"/>
                <w:b w:val="false"/>
                <w:i w:val="false"/>
                <w:color w:val="000000"/>
                <w:sz w:val="20"/>
              </w:rPr>
              <w:t>қ</w:t>
            </w:r>
            <w:r>
              <w:rPr>
                <w:rFonts w:ascii="Times New Roman"/>
                <w:b w:val="false"/>
                <w:i w:val="false"/>
                <w:color w:val="000000"/>
                <w:sz w:val="20"/>
              </w:rPr>
              <w:t>ойыл</w:t>
            </w:r>
            <w:r>
              <w:rPr>
                <w:rFonts w:ascii="Times New Roman"/>
                <w:b w:val="false"/>
                <w:i w:val="false"/>
                <w:color w:val="000000"/>
                <w:sz w:val="20"/>
              </w:rPr>
              <w:t>ғ</w:t>
            </w:r>
            <w:r>
              <w:rPr>
                <w:rFonts w:ascii="Times New Roman"/>
                <w:b w:val="false"/>
                <w:i w:val="false"/>
                <w:color w:val="000000"/>
                <w:sz w:val="20"/>
              </w:rPr>
              <w:t>ан уа</w:t>
            </w:r>
            <w:r>
              <w:rPr>
                <w:rFonts w:ascii="Times New Roman"/>
                <w:b w:val="false"/>
                <w:i w:val="false"/>
                <w:color w:val="000000"/>
                <w:sz w:val="20"/>
              </w:rPr>
              <w:t>қ</w:t>
            </w:r>
            <w:r>
              <w:rPr>
                <w:rFonts w:ascii="Times New Roman"/>
                <w:b w:val="false"/>
                <w:i w:val="false"/>
                <w:color w:val="000000"/>
                <w:sz w:val="20"/>
              </w:rPr>
              <w:t xml:space="preserve">ыттан 1 жыл ішінде </w:t>
            </w:r>
            <w:r>
              <w:rPr>
                <w:rFonts w:ascii="Times New Roman"/>
                <w:b w:val="false"/>
                <w:i w:val="false"/>
                <w:color w:val="000000"/>
                <w:sz w:val="20"/>
              </w:rPr>
              <w:t>қ</w:t>
            </w:r>
            <w:r>
              <w:rPr>
                <w:rFonts w:ascii="Times New Roman"/>
                <w:b w:val="false"/>
                <w:i w:val="false"/>
                <w:color w:val="000000"/>
                <w:sz w:val="20"/>
              </w:rPr>
              <w:t>айтыс болғандар саны, оны</w:t>
            </w:r>
            <w:r>
              <w:rPr>
                <w:rFonts w:ascii="Times New Roman"/>
                <w:b w:val="false"/>
                <w:i w:val="false"/>
                <w:color w:val="000000"/>
                <w:sz w:val="20"/>
              </w:rPr>
              <w:t>ң</w:t>
            </w:r>
            <w:r>
              <w:rPr>
                <w:rFonts w:ascii="Times New Roman"/>
                <w:b w:val="false"/>
                <w:i w:val="false"/>
                <w:color w:val="000000"/>
                <w:sz w:val="20"/>
              </w:rPr>
              <w:t xml:space="preserve"> ішінде алды</w:t>
            </w:r>
            <w:r>
              <w:rPr>
                <w:rFonts w:ascii="Times New Roman"/>
                <w:b w:val="false"/>
                <w:i w:val="false"/>
                <w:color w:val="000000"/>
                <w:sz w:val="20"/>
              </w:rPr>
              <w:t>ңғ</w:t>
            </w:r>
            <w:r>
              <w:rPr>
                <w:rFonts w:ascii="Times New Roman"/>
                <w:b w:val="false"/>
                <w:i w:val="false"/>
                <w:color w:val="000000"/>
                <w:sz w:val="20"/>
              </w:rPr>
              <w:t>ы жылы есепке бірінші рет алынған нау</w:t>
            </w:r>
            <w:r>
              <w:rPr>
                <w:rFonts w:ascii="Times New Roman"/>
                <w:b w:val="false"/>
                <w:i w:val="false"/>
                <w:color w:val="000000"/>
                <w:sz w:val="20"/>
              </w:rPr>
              <w:t>қ</w:t>
            </w:r>
            <w:r>
              <w:rPr>
                <w:rFonts w:ascii="Times New Roman"/>
                <w:b w:val="false"/>
                <w:i w:val="false"/>
                <w:color w:val="000000"/>
                <w:sz w:val="20"/>
              </w:rPr>
              <w:t>астар</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м</w:t>
            </w:r>
            <w:r>
              <w:rPr>
                <w:rFonts w:ascii="Times New Roman"/>
                <w:b w:val="false"/>
                <w:i w:val="false"/>
                <w:color w:val="000000"/>
                <w:sz w:val="20"/>
              </w:rPr>
              <w:t>ә</w:t>
            </w:r>
            <w:r>
              <w:rPr>
                <w:rFonts w:ascii="Times New Roman"/>
                <w:b w:val="false"/>
                <w:i w:val="false"/>
                <w:color w:val="000000"/>
                <w:sz w:val="20"/>
              </w:rPr>
              <w:t>йітті сой</w:t>
            </w:r>
            <w:r>
              <w:rPr>
                <w:rFonts w:ascii="Times New Roman"/>
                <w:b w:val="false"/>
                <w:i w:val="false"/>
                <w:color w:val="000000"/>
                <w:sz w:val="20"/>
              </w:rPr>
              <w:t>ғ</w:t>
            </w:r>
            <w:r>
              <w:rPr>
                <w:rFonts w:ascii="Times New Roman"/>
                <w:b w:val="false"/>
                <w:i w:val="false"/>
                <w:color w:val="000000"/>
                <w:sz w:val="20"/>
              </w:rPr>
              <w:t>аннан кейін</w:t>
            </w:r>
          </w:p>
        </w:tc>
        <w:tc>
          <w:tcPr>
            <w:tcW w:w="0" w:type="auto"/>
            <w:vMerge/>
            <w:tcBorders>
              <w:top w:val="nil"/>
              <w:left w:val="single" w:color="cfcfcf" w:sz="5"/>
              <w:bottom w:val="single" w:color="cfcfcf" w:sz="5"/>
              <w:right w:val="single" w:color="cfcfcf" w:sz="5"/>
            </w:tcBorders>
          </w:tcP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қайтыс болғандар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ткен жылы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w:t>
            </w:r>
          </w:p>
        </w:tc>
      </w:tr>
      <w:tr>
        <w:trPr>
          <w:trHeight w:val="39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атерлі ісіктер, барлы</w:t>
            </w:r>
            <w:r>
              <w:rPr>
                <w:rFonts w:ascii="Times New Roman"/>
                <w:b w:val="false"/>
                <w:i w:val="false"/>
                <w:color w:val="000000"/>
                <w:sz w:val="20"/>
              </w:rPr>
              <w:t>ғ</w:t>
            </w:r>
            <w:r>
              <w:rPr>
                <w:rFonts w:ascii="Times New Roman"/>
                <w:b w:val="false"/>
                <w:i w:val="false"/>
                <w:color w:val="000000"/>
                <w:sz w:val="20"/>
              </w:rPr>
              <w:t>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дейінгі балаларды қоса алғанда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қатерлі ісіктерді</w:t>
            </w:r>
            <w:r>
              <w:rPr>
                <w:rFonts w:ascii="Times New Roman"/>
                <w:b w:val="false"/>
                <w:i w:val="false"/>
                <w:color w:val="000000"/>
                <w:sz w:val="20"/>
              </w:rPr>
              <w:t>ң</w:t>
            </w:r>
            <w:r>
              <w:rPr>
                <w:rFonts w:ascii="Times New Roman"/>
                <w:b w:val="false"/>
                <w:i w:val="false"/>
                <w:color w:val="000000"/>
                <w:sz w:val="20"/>
              </w:rPr>
              <w:t xml:space="preserve"> ішінде: ерін</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w:t>
            </w:r>
            <w:r>
              <w:rPr>
                <w:rFonts w:ascii="Times New Roman"/>
                <w:b w:val="false"/>
                <w:i w:val="false"/>
                <w:color w:val="000000"/>
                <w:sz w:val="20"/>
              </w:rPr>
              <w:t>ң</w:t>
            </w:r>
            <w:r>
              <w:rPr>
                <w:rFonts w:ascii="Times New Roman"/>
                <w:b w:val="false"/>
                <w:i w:val="false"/>
                <w:color w:val="000000"/>
                <w:sz w:val="20"/>
              </w:rPr>
              <w:t>, ауыз қуысы мен ж</w:t>
            </w:r>
            <w:r>
              <w:rPr>
                <w:rFonts w:ascii="Times New Roman"/>
                <w:b w:val="false"/>
                <w:i w:val="false"/>
                <w:color w:val="000000"/>
                <w:sz w:val="20"/>
              </w:rPr>
              <w:t>ұ</w:t>
            </w:r>
            <w:r>
              <w:rPr>
                <w:rFonts w:ascii="Times New Roman"/>
                <w:b w:val="false"/>
                <w:i w:val="false"/>
                <w:color w:val="000000"/>
                <w:sz w:val="20"/>
              </w:rPr>
              <w:t>т</w:t>
            </w:r>
            <w:r>
              <w:rPr>
                <w:rFonts w:ascii="Times New Roman"/>
                <w:b w:val="false"/>
                <w:i w:val="false"/>
                <w:color w:val="000000"/>
                <w:sz w:val="20"/>
              </w:rPr>
              <w:t>қ</w:t>
            </w:r>
            <w:r>
              <w:rPr>
                <w:rFonts w:ascii="Times New Roman"/>
                <w:b w:val="false"/>
                <w:i w:val="false"/>
                <w:color w:val="000000"/>
                <w:sz w:val="20"/>
              </w:rPr>
              <w:t>ынша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ешті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 xml:space="preserve"> ішекті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 ректосигмалық қосылыстың, анустың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w:t>
            </w:r>
            <w:r>
              <w:rPr>
                <w:rFonts w:ascii="Times New Roman"/>
                <w:b w:val="false"/>
                <w:i w:val="false"/>
                <w:color w:val="000000"/>
                <w:sz w:val="20"/>
              </w:rPr>
              <w:t>қ</w:t>
            </w:r>
            <w:r>
              <w:rPr>
                <w:rFonts w:ascii="Times New Roman"/>
                <w:b w:val="false"/>
                <w:i w:val="false"/>
                <w:color w:val="000000"/>
                <w:sz w:val="20"/>
              </w:rPr>
              <w:t>ы безіні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мейді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кеңірдектің, ауатамырдың, өкпенің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буын шеміршектеріні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әнекер және басқа жұмсақ тіндердің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С45,С46.1,С47,С49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ісіктері*)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йелді</w:t>
            </w:r>
            <w:r>
              <w:rPr>
                <w:rFonts w:ascii="Times New Roman"/>
                <w:b w:val="false"/>
                <w:i w:val="false"/>
                <w:color w:val="000000"/>
                <w:sz w:val="20"/>
              </w:rPr>
              <w:t>ң</w:t>
            </w:r>
            <w:r>
              <w:rPr>
                <w:rFonts w:ascii="Times New Roman"/>
                <w:b w:val="false"/>
                <w:i w:val="false"/>
                <w:color w:val="000000"/>
                <w:sz w:val="20"/>
              </w:rPr>
              <w:t xml:space="preserve"> с</w:t>
            </w:r>
            <w:r>
              <w:rPr>
                <w:rFonts w:ascii="Times New Roman"/>
                <w:b w:val="false"/>
                <w:i w:val="false"/>
                <w:color w:val="000000"/>
                <w:sz w:val="20"/>
              </w:rPr>
              <w:t>ү</w:t>
            </w:r>
            <w:r>
              <w:rPr>
                <w:rFonts w:ascii="Times New Roman"/>
                <w:b w:val="false"/>
                <w:i w:val="false"/>
                <w:color w:val="000000"/>
                <w:sz w:val="20"/>
              </w:rPr>
              <w:t>т безіні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w:t>
            </w:r>
            <w:r>
              <w:rPr>
                <w:rFonts w:ascii="Times New Roman"/>
                <w:b w:val="false"/>
                <w:i w:val="false"/>
                <w:color w:val="000000"/>
                <w:sz w:val="20"/>
              </w:rPr>
              <w:t>қ</w:t>
            </w:r>
            <w:r>
              <w:rPr>
                <w:rFonts w:ascii="Times New Roman"/>
                <w:b w:val="false"/>
                <w:i w:val="false"/>
                <w:color w:val="000000"/>
                <w:sz w:val="20"/>
              </w:rPr>
              <w:t xml:space="preserve"> жыныс безіні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уы</w:t>
            </w:r>
            <w:r>
              <w:rPr>
                <w:rFonts w:ascii="Times New Roman"/>
                <w:b w:val="false"/>
                <w:i w:val="false"/>
                <w:color w:val="000000"/>
                <w:sz w:val="20"/>
              </w:rPr>
              <w:t>қ</w:t>
            </w:r>
            <w:r>
              <w:rPr>
                <w:rFonts w:ascii="Times New Roman"/>
                <w:b w:val="false"/>
                <w:i w:val="false"/>
                <w:color w:val="000000"/>
                <w:sz w:val="20"/>
              </w:rPr>
              <w:t xml:space="preserve"> асты безіні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w:t>
            </w:r>
            <w:r>
              <w:rPr>
                <w:rFonts w:ascii="Times New Roman"/>
                <w:b w:val="false"/>
                <w:i w:val="false"/>
                <w:color w:val="000000"/>
                <w:sz w:val="20"/>
              </w:rPr>
              <w:t>қ</w:t>
            </w:r>
            <w:r>
              <w:rPr>
                <w:rFonts w:ascii="Times New Roman"/>
                <w:b w:val="false"/>
                <w:i w:val="false"/>
                <w:color w:val="000000"/>
                <w:sz w:val="20"/>
              </w:rPr>
              <w:t xml:space="preserve"> жыныс безіні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ү</w:t>
            </w:r>
            <w:r>
              <w:rPr>
                <w:rFonts w:ascii="Times New Roman"/>
                <w:b w:val="false"/>
                <w:i w:val="false"/>
                <w:color w:val="000000"/>
                <w:sz w:val="20"/>
              </w:rPr>
              <w:t>йректің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уы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w:t>
            </w:r>
            <w:r>
              <w:rPr>
                <w:rFonts w:ascii="Times New Roman"/>
                <w:b w:val="false"/>
                <w:i w:val="false"/>
                <w:color w:val="000000"/>
                <w:sz w:val="20"/>
              </w:rPr>
              <w:t>қ</w:t>
            </w:r>
            <w:r>
              <w:rPr>
                <w:rFonts w:ascii="Times New Roman"/>
                <w:b w:val="false"/>
                <w:i w:val="false"/>
                <w:color w:val="000000"/>
                <w:sz w:val="20"/>
              </w:rPr>
              <w:t>анша безіні</w:t>
            </w:r>
            <w:r>
              <w:rPr>
                <w:rFonts w:ascii="Times New Roman"/>
                <w:b w:val="false"/>
                <w:i w:val="false"/>
                <w:color w:val="000000"/>
                <w:sz w:val="20"/>
              </w:rPr>
              <w:t>ң</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атерлі лимфомалар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С81-С90, С96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С91-С95, С96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Жыныс мүшелерінің терісі есепке алынбайды</w:t>
      </w:r>
    </w:p>
    <w:p>
      <w:pPr>
        <w:spacing w:after="0"/>
        <w:ind w:left="0"/>
        <w:jc w:val="both"/>
      </w:pPr>
      <w:r>
        <w:rPr>
          <w:rFonts w:ascii="Times New Roman"/>
          <w:b w:val="false"/>
          <w:i w:val="false"/>
          <w:color w:val="000000"/>
          <w:sz w:val="28"/>
        </w:rPr>
        <w:t>2300 АРНАЙЫ ЕМ АЛУҒА ЖАТАТЫН ҚАТЕРЛІ ІСІКПЕН АУЫРҒАН НАУҚАСТАРДЫ ЕМДЕУ ТУРАЛЫ МӘЛІМЕТТЕР (II КЛИНИКАЛЫҚ ТОП)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754"/>
        <w:gridCol w:w="1715"/>
        <w:gridCol w:w="1979"/>
        <w:gridCol w:w="797"/>
        <w:gridCol w:w="1146"/>
        <w:gridCol w:w="928"/>
        <w:gridCol w:w="1081"/>
        <w:gridCol w:w="928"/>
        <w:gridCol w:w="689"/>
        <w:gridCol w:w="1365"/>
      </w:tblGrid>
      <w:tr>
        <w:trPr>
          <w:trHeight w:val="48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ІСІКТІҢ ОРНАЛАСУЫ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Х-қайта қаралған АХЖ 10-шы қайта қараушифры</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бірінші рет есепке алынғандар арасынан ем алушылар (2100-кесте 3-бағ-ды 9-бағ-ға шегергенде)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айғақтары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емделуден бас тартқандар</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 алуды толық алмағандар</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емделмегендер</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арнайы ем алуды аяқтаған науқастар саны</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I-II сатыда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I-II сатыда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ісіктер, барлығы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жастағы балаларда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қатерлі ісіктердің ішінде: еріннің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тілдің, ауыз қуысы мен жұтқыншақтың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өңештің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 ректосигмалық қосылыстың, анустың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С19-С21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 безінің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көмейдің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кеңірдектің, ауатамырдың, өкпенің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және буын шеміршектерінің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және басқа жұмсақ тіндердің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С45,С46.1,С47,С49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терінің басқа да ісіктері*)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әйелдің сүт безінің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жыныс безінің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жыныс безінің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қуықтың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қосымша аппараттарының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орталық жүйке жүйесінің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С70-С72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безінің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лимфомалар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С81-С90, С96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лейкемиялар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С91-С95, С96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048"/>
        <w:gridCol w:w="1048"/>
        <w:gridCol w:w="1048"/>
        <w:gridCol w:w="1494"/>
        <w:gridCol w:w="1048"/>
        <w:gridCol w:w="1550"/>
        <w:gridCol w:w="1668"/>
        <w:gridCol w:w="2827"/>
      </w:tblGrid>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барлық науқастар санынан (2100-кесте 16-баған.) есепті жылы ем алғандар</w:t>
            </w:r>
          </w:p>
        </w:tc>
      </w:tr>
      <w:tr>
        <w:trPr>
          <w:trHeight w:val="7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әдістерді пайдаланумен:</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 тек амбулаторлы бітіргендер</w:t>
            </w:r>
          </w:p>
        </w:tc>
        <w:tc>
          <w:tcPr>
            <w:tcW w:w="0" w:type="auto"/>
            <w:gridSpan w:val="2"/>
            <w:vMerge/>
            <w:tcBorders>
              <w:top w:val="nil"/>
              <w:left w:val="single" w:color="cfcfcf" w:sz="5"/>
              <w:bottom w:val="single" w:color="cfcfcf" w:sz="5"/>
              <w:right w:val="single" w:color="cfcfcf" w:sz="5"/>
            </w:tcBorders>
          </w:tcPr>
          <w:p/>
        </w:tc>
      </w:tr>
      <w:tr>
        <w:trPr>
          <w:trHeight w:val="120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хирургиялық</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сәулелік</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дәрілік</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химиялық-сәулелік</w:t>
            </w: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ем алғандар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ем алғандар</w:t>
            </w:r>
          </w:p>
        </w:tc>
      </w:tr>
      <w:tr>
        <w:trPr>
          <w:trHeight w:val="40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Жыныс мүшелерінің терісі есепке алынбайды</w:t>
      </w:r>
    </w:p>
    <w:p>
      <w:pPr>
        <w:spacing w:after="0"/>
        <w:ind w:left="0"/>
        <w:jc w:val="both"/>
      </w:pPr>
      <w:r>
        <w:rPr>
          <w:rFonts w:ascii="Times New Roman"/>
          <w:b w:val="false"/>
          <w:i w:val="false"/>
          <w:color w:val="000000"/>
          <w:sz w:val="28"/>
        </w:rPr>
        <w:t>2400 ҚАТЕРЛІ ІСІК АУРУЛАРЫНЫҢ ОРНАЛАСУЫНА, НАУҚАСТАРДЫҢ ЖЫНЫСЫ МЕН ЖАСЫНА ҚАРАЙ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1110"/>
        <w:gridCol w:w="715"/>
        <w:gridCol w:w="2009"/>
        <w:gridCol w:w="1286"/>
        <w:gridCol w:w="803"/>
        <w:gridCol w:w="716"/>
        <w:gridCol w:w="800"/>
        <w:gridCol w:w="800"/>
        <w:gridCol w:w="801"/>
        <w:gridCol w:w="801"/>
        <w:gridCol w:w="801"/>
      </w:tblGrid>
      <w:tr>
        <w:trPr>
          <w:trHeight w:val="30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атерлі ісіктерді</w:t>
            </w:r>
            <w:r>
              <w:rPr>
                <w:rFonts w:ascii="Times New Roman"/>
                <w:b w:val="false"/>
                <w:i w:val="false"/>
                <w:color w:val="000000"/>
                <w:sz w:val="20"/>
              </w:rPr>
              <w:t>ң</w:t>
            </w:r>
            <w:r>
              <w:rPr>
                <w:rFonts w:ascii="Times New Roman"/>
                <w:b w:val="false"/>
                <w:i w:val="false"/>
                <w:color w:val="000000"/>
                <w:sz w:val="20"/>
              </w:rPr>
              <w:t xml:space="preserve"> орналасуы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АХЖ 10-шы қайта </w:t>
            </w:r>
            <w:r>
              <w:rPr>
                <w:rFonts w:ascii="Times New Roman"/>
                <w:b w:val="false"/>
                <w:i w:val="false"/>
                <w:color w:val="000000"/>
                <w:sz w:val="20"/>
              </w:rPr>
              <w:t>қ</w:t>
            </w:r>
            <w:r>
              <w:rPr>
                <w:rFonts w:ascii="Times New Roman"/>
                <w:b w:val="false"/>
                <w:i w:val="false"/>
                <w:color w:val="000000"/>
                <w:sz w:val="20"/>
              </w:rPr>
              <w:t>арау шифры</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нау</w:t>
            </w:r>
            <w:r>
              <w:rPr>
                <w:rFonts w:ascii="Times New Roman"/>
                <w:b w:val="false"/>
                <w:i w:val="false"/>
                <w:color w:val="000000"/>
                <w:sz w:val="20"/>
              </w:rPr>
              <w:t>қ</w:t>
            </w:r>
            <w:r>
              <w:rPr>
                <w:rFonts w:ascii="Times New Roman"/>
                <w:b w:val="false"/>
                <w:i w:val="false"/>
                <w:color w:val="000000"/>
                <w:sz w:val="20"/>
              </w:rPr>
              <w:t>астарды</w:t>
            </w:r>
            <w:r>
              <w:rPr>
                <w:rFonts w:ascii="Times New Roman"/>
                <w:b w:val="false"/>
                <w:i w:val="false"/>
                <w:color w:val="000000"/>
                <w:sz w:val="20"/>
              </w:rPr>
              <w:t>ң</w:t>
            </w:r>
            <w:r>
              <w:rPr>
                <w:rFonts w:ascii="Times New Roman"/>
                <w:b w:val="false"/>
                <w:i w:val="false"/>
                <w:color w:val="000000"/>
                <w:sz w:val="20"/>
              </w:rPr>
              <w:t xml:space="preserve"> жасына қарай, жасы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0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атерлі ісіктер, барлы</w:t>
            </w:r>
            <w:r>
              <w:rPr>
                <w:rFonts w:ascii="Times New Roman"/>
                <w:b w:val="false"/>
                <w:i w:val="false"/>
                <w:color w:val="000000"/>
                <w:sz w:val="20"/>
              </w:rPr>
              <w:t>ғ</w:t>
            </w:r>
            <w:r>
              <w:rPr>
                <w:rFonts w:ascii="Times New Roman"/>
                <w:b w:val="false"/>
                <w:i w:val="false"/>
                <w:color w:val="000000"/>
                <w:sz w:val="20"/>
              </w:rPr>
              <w:t>ы соны</w:t>
            </w:r>
            <w:r>
              <w:rPr>
                <w:rFonts w:ascii="Times New Roman"/>
                <w:b w:val="false"/>
                <w:i w:val="false"/>
                <w:color w:val="000000"/>
                <w:sz w:val="20"/>
              </w:rPr>
              <w:t xml:space="preserve">ң </w:t>
            </w:r>
            <w:r>
              <w:rPr>
                <w:rFonts w:ascii="Times New Roman"/>
                <w:b w:val="false"/>
                <w:i w:val="false"/>
                <w:color w:val="000000"/>
                <w:sz w:val="20"/>
              </w:rPr>
              <w:t>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С00-С97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ерінні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w:t>
            </w:r>
            <w:r>
              <w:rPr>
                <w:rFonts w:ascii="Times New Roman"/>
                <w:b w:val="false"/>
                <w:i w:val="false"/>
                <w:color w:val="000000"/>
                <w:sz w:val="20"/>
              </w:rPr>
              <w:t>ң</w:t>
            </w:r>
            <w:r>
              <w:rPr>
                <w:rFonts w:ascii="Times New Roman"/>
                <w:b w:val="false"/>
                <w:i w:val="false"/>
                <w:color w:val="000000"/>
                <w:sz w:val="20"/>
              </w:rPr>
              <w:t xml:space="preserve">, ауыз </w:t>
            </w:r>
            <w:r>
              <w:rPr>
                <w:rFonts w:ascii="Times New Roman"/>
                <w:b w:val="false"/>
                <w:i w:val="false"/>
                <w:color w:val="000000"/>
                <w:sz w:val="20"/>
              </w:rPr>
              <w:t>қ</w:t>
            </w:r>
            <w:r>
              <w:rPr>
                <w:rFonts w:ascii="Times New Roman"/>
                <w:b w:val="false"/>
                <w:i w:val="false"/>
                <w:color w:val="000000"/>
                <w:sz w:val="20"/>
              </w:rPr>
              <w:t>уысы мен жұтқынша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С01-С14, С46.2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С01-С14, С46.2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ешті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r>
              <w:rPr>
                <w:rFonts w:ascii="Times New Roman"/>
                <w:b w:val="false"/>
                <w:i w:val="false"/>
                <w:color w:val="000000"/>
                <w:sz w:val="20"/>
              </w:rPr>
              <w:t>қ</w:t>
            </w:r>
            <w:r>
              <w:rPr>
                <w:rFonts w:ascii="Times New Roman"/>
                <w:b w:val="false"/>
                <w:i w:val="false"/>
                <w:color w:val="000000"/>
                <w:sz w:val="20"/>
              </w:rPr>
              <w:t>азанны</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 xml:space="preserve"> ішекті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ішекті</w:t>
            </w:r>
            <w:r>
              <w:rPr>
                <w:rFonts w:ascii="Times New Roman"/>
                <w:b w:val="false"/>
                <w:i w:val="false"/>
                <w:color w:val="000000"/>
                <w:sz w:val="20"/>
              </w:rPr>
              <w:t>ң</w:t>
            </w:r>
            <w:r>
              <w:rPr>
                <w:rFonts w:ascii="Times New Roman"/>
                <w:b w:val="false"/>
                <w:i w:val="false"/>
                <w:color w:val="000000"/>
                <w:sz w:val="20"/>
              </w:rPr>
              <w:t xml:space="preserve"> , ректосигмалы</w:t>
            </w:r>
            <w:r>
              <w:rPr>
                <w:rFonts w:ascii="Times New Roman"/>
                <w:b w:val="false"/>
                <w:i w:val="false"/>
                <w:color w:val="000000"/>
                <w:sz w:val="20"/>
              </w:rPr>
              <w:t>қ</w:t>
            </w:r>
            <w:r>
              <w:rPr>
                <w:rFonts w:ascii="Times New Roman"/>
                <w:b w:val="false"/>
                <w:i w:val="false"/>
                <w:color w:val="000000"/>
                <w:sz w:val="20"/>
              </w:rPr>
              <w:t xml:space="preserve"> қосылысты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анусты</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С19-С21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С19-С21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ж</w:t>
            </w:r>
            <w:r>
              <w:rPr>
                <w:rFonts w:ascii="Times New Roman"/>
                <w:b w:val="false"/>
                <w:i w:val="false"/>
                <w:color w:val="000000"/>
                <w:sz w:val="20"/>
              </w:rPr>
              <w:t>ә</w:t>
            </w:r>
            <w:r>
              <w:rPr>
                <w:rFonts w:ascii="Times New Roman"/>
                <w:b w:val="false"/>
                <w:i w:val="false"/>
                <w:color w:val="000000"/>
                <w:sz w:val="20"/>
              </w:rPr>
              <w:t>не бауыр ішілік тарма</w:t>
            </w:r>
            <w:r>
              <w:rPr>
                <w:rFonts w:ascii="Times New Roman"/>
                <w:b w:val="false"/>
                <w:i w:val="false"/>
                <w:color w:val="000000"/>
                <w:sz w:val="20"/>
              </w:rPr>
              <w:t>қ</w:t>
            </w:r>
            <w:r>
              <w:rPr>
                <w:rFonts w:ascii="Times New Roman"/>
                <w:b w:val="false"/>
                <w:i w:val="false"/>
                <w:color w:val="000000"/>
                <w:sz w:val="20"/>
              </w:rPr>
              <w:t>тарды</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w:t>
            </w:r>
            <w:r>
              <w:rPr>
                <w:rFonts w:ascii="Times New Roman"/>
                <w:b w:val="false"/>
                <w:i w:val="false"/>
                <w:color w:val="000000"/>
                <w:sz w:val="20"/>
              </w:rPr>
              <w:t>қ</w:t>
            </w:r>
            <w:r>
              <w:rPr>
                <w:rFonts w:ascii="Times New Roman"/>
                <w:b w:val="false"/>
                <w:i w:val="false"/>
                <w:color w:val="000000"/>
                <w:sz w:val="20"/>
              </w:rPr>
              <w:t>ы безіні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мейді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r>
              <w:rPr>
                <w:rFonts w:ascii="Times New Roman"/>
                <w:b w:val="false"/>
                <w:i w:val="false"/>
                <w:color w:val="000000"/>
                <w:sz w:val="20"/>
              </w:rPr>
              <w:t>ң</w:t>
            </w:r>
            <w:r>
              <w:rPr>
                <w:rFonts w:ascii="Times New Roman"/>
                <w:b w:val="false"/>
                <w:i w:val="false"/>
                <w:color w:val="000000"/>
                <w:sz w:val="20"/>
              </w:rPr>
              <w:t>ірдекті</w:t>
            </w:r>
            <w:r>
              <w:rPr>
                <w:rFonts w:ascii="Times New Roman"/>
                <w:b w:val="false"/>
                <w:i w:val="false"/>
                <w:color w:val="000000"/>
                <w:sz w:val="20"/>
              </w:rPr>
              <w:t>ң</w:t>
            </w:r>
            <w:r>
              <w:rPr>
                <w:rFonts w:ascii="Times New Roman"/>
                <w:b w:val="false"/>
                <w:i w:val="false"/>
                <w:color w:val="000000"/>
                <w:sz w:val="20"/>
              </w:rPr>
              <w:t xml:space="preserve"> , ауатамырды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ө</w:t>
            </w:r>
            <w:r>
              <w:rPr>
                <w:rFonts w:ascii="Times New Roman"/>
                <w:b w:val="false"/>
                <w:i w:val="false"/>
                <w:color w:val="000000"/>
                <w:sz w:val="20"/>
              </w:rPr>
              <w:t>кпені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С33-С34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sz w:val="20"/>
              </w:rPr>
              <w:t>ү</w:t>
            </w:r>
            <w:r>
              <w:rPr>
                <w:rFonts w:ascii="Times New Roman"/>
                <w:b w:val="false"/>
                <w:i w:val="false"/>
                <w:color w:val="000000"/>
                <w:sz w:val="20"/>
              </w:rPr>
              <w:t>йектерді</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буын шеміршектеріні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С40-С41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некер және бас</w:t>
            </w:r>
            <w:r>
              <w:rPr>
                <w:rFonts w:ascii="Times New Roman"/>
                <w:b w:val="false"/>
                <w:i w:val="false"/>
                <w:color w:val="000000"/>
                <w:sz w:val="20"/>
              </w:rPr>
              <w:t>қ</w:t>
            </w:r>
            <w:r>
              <w:rPr>
                <w:rFonts w:ascii="Times New Roman"/>
                <w:b w:val="false"/>
                <w:i w:val="false"/>
                <w:color w:val="000000"/>
                <w:sz w:val="20"/>
              </w:rPr>
              <w:t>а ж</w:t>
            </w:r>
            <w:r>
              <w:rPr>
                <w:rFonts w:ascii="Times New Roman"/>
                <w:b w:val="false"/>
                <w:i w:val="false"/>
                <w:color w:val="000000"/>
                <w:sz w:val="20"/>
              </w:rPr>
              <w:t>ұ</w:t>
            </w:r>
            <w:r>
              <w:rPr>
                <w:rFonts w:ascii="Times New Roman"/>
                <w:b w:val="false"/>
                <w:i w:val="false"/>
                <w:color w:val="000000"/>
                <w:sz w:val="20"/>
              </w:rPr>
              <w:t>мса</w:t>
            </w:r>
            <w:r>
              <w:rPr>
                <w:rFonts w:ascii="Times New Roman"/>
                <w:b w:val="false"/>
                <w:i w:val="false"/>
                <w:color w:val="000000"/>
                <w:sz w:val="20"/>
              </w:rPr>
              <w:t>қ</w:t>
            </w:r>
            <w:r>
              <w:rPr>
                <w:rFonts w:ascii="Times New Roman"/>
                <w:b w:val="false"/>
                <w:i w:val="false"/>
                <w:color w:val="000000"/>
                <w:sz w:val="20"/>
              </w:rPr>
              <w:t xml:space="preserve"> тіндерді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С45,С46.1,С47,С49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С45,С46.1,С47,С49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меланомасы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w:t>
            </w:r>
            <w:r>
              <w:rPr>
                <w:rFonts w:ascii="Times New Roman"/>
                <w:b w:val="false"/>
                <w:i w:val="false"/>
                <w:color w:val="000000"/>
                <w:sz w:val="20"/>
              </w:rPr>
              <w:t>ң</w:t>
            </w:r>
            <w:r>
              <w:rPr>
                <w:rFonts w:ascii="Times New Roman"/>
                <w:b w:val="false"/>
                <w:i w:val="false"/>
                <w:color w:val="000000"/>
                <w:sz w:val="20"/>
              </w:rPr>
              <w:t xml:space="preserve"> басқа да ісіктері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С44, С46.0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йелді</w:t>
            </w:r>
            <w:r>
              <w:rPr>
                <w:rFonts w:ascii="Times New Roman"/>
                <w:b w:val="false"/>
                <w:i w:val="false"/>
                <w:color w:val="000000"/>
                <w:sz w:val="20"/>
              </w:rPr>
              <w:t>ң</w:t>
            </w:r>
            <w:r>
              <w:rPr>
                <w:rFonts w:ascii="Times New Roman"/>
                <w:b w:val="false"/>
                <w:i w:val="false"/>
                <w:color w:val="000000"/>
                <w:sz w:val="20"/>
              </w:rPr>
              <w:t xml:space="preserve"> с</w:t>
            </w:r>
            <w:r>
              <w:rPr>
                <w:rFonts w:ascii="Times New Roman"/>
                <w:b w:val="false"/>
                <w:i w:val="false"/>
                <w:color w:val="000000"/>
                <w:sz w:val="20"/>
              </w:rPr>
              <w:t>ү</w:t>
            </w:r>
            <w:r>
              <w:rPr>
                <w:rFonts w:ascii="Times New Roman"/>
                <w:b w:val="false"/>
                <w:i w:val="false"/>
                <w:color w:val="000000"/>
                <w:sz w:val="20"/>
              </w:rPr>
              <w:t>т безіні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денесіні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w:t>
            </w:r>
            <w:r>
              <w:rPr>
                <w:rFonts w:ascii="Times New Roman"/>
                <w:b w:val="false"/>
                <w:i w:val="false"/>
                <w:color w:val="000000"/>
                <w:sz w:val="20"/>
              </w:rPr>
              <w:t>қ</w:t>
            </w:r>
            <w:r>
              <w:rPr>
                <w:rFonts w:ascii="Times New Roman"/>
                <w:b w:val="false"/>
                <w:i w:val="false"/>
                <w:color w:val="000000"/>
                <w:sz w:val="20"/>
              </w:rPr>
              <w:t xml:space="preserve"> жыныс безіні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уы</w:t>
            </w:r>
            <w:r>
              <w:rPr>
                <w:rFonts w:ascii="Times New Roman"/>
                <w:b w:val="false"/>
                <w:i w:val="false"/>
                <w:color w:val="000000"/>
                <w:sz w:val="20"/>
              </w:rPr>
              <w:t>қ</w:t>
            </w:r>
            <w:r>
              <w:rPr>
                <w:rFonts w:ascii="Times New Roman"/>
                <w:b w:val="false"/>
                <w:i w:val="false"/>
                <w:color w:val="000000"/>
                <w:sz w:val="20"/>
              </w:rPr>
              <w:t xml:space="preserve"> асты безіні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w:t>
            </w:r>
            <w:r>
              <w:rPr>
                <w:rFonts w:ascii="Times New Roman"/>
                <w:b w:val="false"/>
                <w:i w:val="false"/>
                <w:color w:val="000000"/>
                <w:sz w:val="20"/>
              </w:rPr>
              <w:t>қ</w:t>
            </w:r>
            <w:r>
              <w:rPr>
                <w:rFonts w:ascii="Times New Roman"/>
                <w:b w:val="false"/>
                <w:i w:val="false"/>
                <w:color w:val="000000"/>
                <w:sz w:val="20"/>
              </w:rPr>
              <w:t xml:space="preserve"> жыныс безіні</w:t>
            </w:r>
            <w:r>
              <w:rPr>
                <w:rFonts w:ascii="Times New Roman"/>
                <w:b w:val="false"/>
                <w:i w:val="false"/>
                <w:color w:val="000000"/>
                <w:sz w:val="20"/>
              </w:rPr>
              <w:t>ң</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57"/>
        <w:gridCol w:w="1020"/>
        <w:gridCol w:w="951"/>
        <w:gridCol w:w="951"/>
        <w:gridCol w:w="1020"/>
        <w:gridCol w:w="906"/>
        <w:gridCol w:w="906"/>
        <w:gridCol w:w="834"/>
        <w:gridCol w:w="834"/>
        <w:gridCol w:w="834"/>
        <w:gridCol w:w="953"/>
      </w:tblGrid>
      <w:tr>
        <w:trPr>
          <w:trHeight w:val="30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нау</w:t>
            </w:r>
            <w:r>
              <w:rPr>
                <w:rFonts w:ascii="Times New Roman"/>
                <w:b w:val="false"/>
                <w:i w:val="false"/>
                <w:color w:val="000000"/>
                <w:sz w:val="20"/>
              </w:rPr>
              <w:t>қ</w:t>
            </w:r>
            <w:r>
              <w:rPr>
                <w:rFonts w:ascii="Times New Roman"/>
                <w:b w:val="false"/>
                <w:i w:val="false"/>
                <w:color w:val="000000"/>
                <w:sz w:val="20"/>
              </w:rPr>
              <w:t>астарды</w:t>
            </w:r>
            <w:r>
              <w:rPr>
                <w:rFonts w:ascii="Times New Roman"/>
                <w:b w:val="false"/>
                <w:i w:val="false"/>
                <w:color w:val="000000"/>
                <w:sz w:val="20"/>
              </w:rPr>
              <w:t>ң</w:t>
            </w:r>
            <w:r>
              <w:rPr>
                <w:rFonts w:ascii="Times New Roman"/>
                <w:b w:val="false"/>
                <w:i w:val="false"/>
                <w:color w:val="000000"/>
                <w:sz w:val="20"/>
              </w:rPr>
              <w:t xml:space="preserve"> жасына </w:t>
            </w:r>
            <w:r>
              <w:rPr>
                <w:rFonts w:ascii="Times New Roman"/>
                <w:b w:val="false"/>
                <w:i w:val="false"/>
                <w:color w:val="000000"/>
                <w:sz w:val="20"/>
              </w:rPr>
              <w:t>қ</w:t>
            </w:r>
            <w:r>
              <w:rPr>
                <w:rFonts w:ascii="Times New Roman"/>
                <w:b w:val="false"/>
                <w:i w:val="false"/>
                <w:color w:val="000000"/>
                <w:sz w:val="20"/>
              </w:rPr>
              <w:t>арай, жасы</w:t>
            </w:r>
          </w:p>
        </w:tc>
      </w:tr>
      <w:tr>
        <w:trPr>
          <w:trHeight w:val="79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30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8"/>
        <w:gridCol w:w="676"/>
        <w:gridCol w:w="905"/>
        <w:gridCol w:w="1567"/>
        <w:gridCol w:w="1315"/>
        <w:gridCol w:w="631"/>
        <w:gridCol w:w="676"/>
        <w:gridCol w:w="833"/>
        <w:gridCol w:w="833"/>
        <w:gridCol w:w="837"/>
        <w:gridCol w:w="928"/>
        <w:gridCol w:w="1021"/>
      </w:tblGrid>
      <w:tr>
        <w:trPr>
          <w:trHeight w:val="300"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атерлі ісіктерді</w:t>
            </w:r>
            <w:r>
              <w:rPr>
                <w:rFonts w:ascii="Times New Roman"/>
                <w:b w:val="false"/>
                <w:i w:val="false"/>
                <w:color w:val="000000"/>
                <w:sz w:val="20"/>
              </w:rPr>
              <w:t>ң</w:t>
            </w:r>
            <w:r>
              <w:rPr>
                <w:rFonts w:ascii="Times New Roman"/>
                <w:b w:val="false"/>
                <w:i w:val="false"/>
                <w:color w:val="000000"/>
                <w:sz w:val="20"/>
              </w:rPr>
              <w:t xml:space="preserve"> орналасуы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Х-қайта қаралған АХЖ бойынша шифры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w:t>
            </w:r>
            <w:r>
              <w:rPr>
                <w:rFonts w:ascii="Times New Roman"/>
                <w:b w:val="false"/>
                <w:i w:val="false"/>
                <w:color w:val="000000"/>
                <w:sz w:val="20"/>
              </w:rPr>
              <w:t>ң</w:t>
            </w:r>
            <w:r>
              <w:rPr>
                <w:rFonts w:ascii="Times New Roman"/>
                <w:b w:val="false"/>
                <w:i w:val="false"/>
                <w:color w:val="000000"/>
                <w:sz w:val="20"/>
              </w:rPr>
              <w:t xml:space="preserve"> ішінде нау</w:t>
            </w:r>
            <w:r>
              <w:rPr>
                <w:rFonts w:ascii="Times New Roman"/>
                <w:b w:val="false"/>
                <w:i w:val="false"/>
                <w:color w:val="000000"/>
                <w:sz w:val="20"/>
              </w:rPr>
              <w:t>қ</w:t>
            </w:r>
            <w:r>
              <w:rPr>
                <w:rFonts w:ascii="Times New Roman"/>
                <w:b w:val="false"/>
                <w:i w:val="false"/>
                <w:color w:val="000000"/>
                <w:sz w:val="20"/>
              </w:rPr>
              <w:t>астарды</w:t>
            </w:r>
            <w:r>
              <w:rPr>
                <w:rFonts w:ascii="Times New Roman"/>
                <w:b w:val="false"/>
                <w:i w:val="false"/>
                <w:color w:val="000000"/>
                <w:sz w:val="20"/>
              </w:rPr>
              <w:t>ң</w:t>
            </w:r>
            <w:r>
              <w:rPr>
                <w:rFonts w:ascii="Times New Roman"/>
                <w:b w:val="false"/>
                <w:i w:val="false"/>
                <w:color w:val="000000"/>
                <w:sz w:val="20"/>
              </w:rPr>
              <w:t xml:space="preserve"> жасына қарай, жасы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0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ү</w:t>
            </w:r>
            <w:r>
              <w:rPr>
                <w:rFonts w:ascii="Times New Roman"/>
                <w:b w:val="false"/>
                <w:i w:val="false"/>
                <w:color w:val="000000"/>
                <w:sz w:val="20"/>
              </w:rPr>
              <w:t>йректі</w:t>
            </w:r>
            <w:r>
              <w:rPr>
                <w:rFonts w:ascii="Times New Roman"/>
                <w:b w:val="false"/>
                <w:i w:val="false"/>
                <w:color w:val="000000"/>
                <w:sz w:val="20"/>
              </w:rPr>
              <w:t>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уы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С67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С67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з ж</w:t>
            </w:r>
            <w:r>
              <w:rPr>
                <w:rFonts w:ascii="Times New Roman"/>
                <w:b w:val="false"/>
                <w:i w:val="false"/>
                <w:color w:val="000000"/>
                <w:sz w:val="20"/>
              </w:rPr>
              <w:t>ә</w:t>
            </w:r>
            <w:r>
              <w:rPr>
                <w:rFonts w:ascii="Times New Roman"/>
                <w:b w:val="false"/>
                <w:i w:val="false"/>
                <w:color w:val="000000"/>
                <w:sz w:val="20"/>
              </w:rPr>
              <w:t>не оны</w:t>
            </w:r>
            <w:r>
              <w:rPr>
                <w:rFonts w:ascii="Times New Roman"/>
                <w:b w:val="false"/>
                <w:i w:val="false"/>
                <w:color w:val="000000"/>
                <w:sz w:val="20"/>
              </w:rPr>
              <w:t>ң</w:t>
            </w:r>
            <w:r>
              <w:rPr>
                <w:rFonts w:ascii="Times New Roman"/>
                <w:b w:val="false"/>
                <w:i w:val="false"/>
                <w:color w:val="000000"/>
                <w:sz w:val="20"/>
              </w:rPr>
              <w:t xml:space="preserve"> қосымша аппараттарыны</w:t>
            </w:r>
            <w:r>
              <w:rPr>
                <w:rFonts w:ascii="Times New Roman"/>
                <w:b w:val="false"/>
                <w:i w:val="false"/>
                <w:color w:val="000000"/>
                <w:sz w:val="20"/>
              </w:rPr>
              <w:t>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 мен орталы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ү</w:t>
            </w:r>
            <w:r>
              <w:rPr>
                <w:rFonts w:ascii="Times New Roman"/>
                <w:b w:val="false"/>
                <w:i w:val="false"/>
                <w:color w:val="000000"/>
                <w:sz w:val="20"/>
              </w:rPr>
              <w:t>йке жүйесіні</w:t>
            </w:r>
            <w:r>
              <w:rPr>
                <w:rFonts w:ascii="Times New Roman"/>
                <w:b w:val="false"/>
                <w:i w:val="false"/>
                <w:color w:val="000000"/>
                <w:sz w:val="20"/>
              </w:rPr>
              <w:t>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С70-С72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С70-С72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w:t>
            </w:r>
            <w:r>
              <w:rPr>
                <w:rFonts w:ascii="Times New Roman"/>
                <w:b w:val="false"/>
                <w:i w:val="false"/>
                <w:color w:val="000000"/>
                <w:sz w:val="20"/>
              </w:rPr>
              <w:t>қ</w:t>
            </w:r>
            <w:r>
              <w:rPr>
                <w:rFonts w:ascii="Times New Roman"/>
                <w:b w:val="false"/>
                <w:i w:val="false"/>
                <w:color w:val="000000"/>
                <w:sz w:val="20"/>
              </w:rPr>
              <w:t>анша безіні</w:t>
            </w:r>
            <w:r>
              <w:rPr>
                <w:rFonts w:ascii="Times New Roman"/>
                <w:b w:val="false"/>
                <w:i w:val="false"/>
                <w:color w:val="000000"/>
                <w:sz w:val="20"/>
              </w:rPr>
              <w:t>ң</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лимфа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ан жасау тіндеріні</w:t>
            </w:r>
            <w:r>
              <w:rPr>
                <w:rFonts w:ascii="Times New Roman"/>
                <w:b w:val="false"/>
                <w:i w:val="false"/>
                <w:color w:val="000000"/>
                <w:sz w:val="20"/>
              </w:rPr>
              <w:t>ң</w:t>
            </w:r>
            <w:r>
              <w:rPr>
                <w:rFonts w:ascii="Times New Roman"/>
                <w:b w:val="false"/>
                <w:i w:val="false"/>
                <w:color w:val="000000"/>
                <w:sz w:val="20"/>
              </w:rPr>
              <w:t xml:space="preserve"> ,оны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С81-С96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С81-С96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лимфогранулематоз</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лимфосаркомалар (ходжкиндік емес ж</w:t>
            </w:r>
            <w:r>
              <w:rPr>
                <w:rFonts w:ascii="Times New Roman"/>
                <w:b w:val="false"/>
                <w:i w:val="false"/>
                <w:color w:val="000000"/>
                <w:sz w:val="20"/>
              </w:rPr>
              <w:t>ә</w:t>
            </w:r>
            <w:r>
              <w:rPr>
                <w:rFonts w:ascii="Times New Roman"/>
                <w:b w:val="false"/>
                <w:i w:val="false"/>
                <w:color w:val="000000"/>
                <w:sz w:val="20"/>
              </w:rPr>
              <w:t>не Т-торлы) және бас</w:t>
            </w:r>
            <w:r>
              <w:rPr>
                <w:rFonts w:ascii="Times New Roman"/>
                <w:b w:val="false"/>
                <w:i w:val="false"/>
                <w:color w:val="000000"/>
                <w:sz w:val="20"/>
              </w:rPr>
              <w:t>қ</w:t>
            </w:r>
            <w:r>
              <w:rPr>
                <w:rFonts w:ascii="Times New Roman"/>
                <w:b w:val="false"/>
                <w:i w:val="false"/>
                <w:color w:val="000000"/>
                <w:sz w:val="20"/>
              </w:rPr>
              <w:t>а лимфомалар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С82-С85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С82-С85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миелоолейкоз</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миелолейкоздар (созылмалы, жеделдеу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алары)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С91.1-9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миелолейкоз</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С92.0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миелолейкоздар (созылмалы, жеделдеу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алары)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С92.1-9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лейкоздар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С93-С95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С93-С95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гемобластоздар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С88, С90, С96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С88, С90, С96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зге </w:t>
            </w:r>
            <w:r>
              <w:rPr>
                <w:rFonts w:ascii="Times New Roman"/>
                <w:b w:val="false"/>
                <w:i w:val="false"/>
                <w:color w:val="000000"/>
                <w:sz w:val="20"/>
              </w:rPr>
              <w:t>қ</w:t>
            </w:r>
            <w:r>
              <w:rPr>
                <w:rFonts w:ascii="Times New Roman"/>
                <w:b w:val="false"/>
                <w:i w:val="false"/>
                <w:color w:val="000000"/>
                <w:sz w:val="20"/>
              </w:rPr>
              <w:t>атерлі ісіктер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843"/>
        <w:gridCol w:w="939"/>
        <w:gridCol w:w="963"/>
        <w:gridCol w:w="1032"/>
        <w:gridCol w:w="1032"/>
        <w:gridCol w:w="940"/>
        <w:gridCol w:w="1009"/>
        <w:gridCol w:w="1078"/>
        <w:gridCol w:w="963"/>
        <w:gridCol w:w="1125"/>
        <w:gridCol w:w="1011"/>
      </w:tblGrid>
      <w:tr>
        <w:trPr>
          <w:trHeight w:val="30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науқастардың жасына қарай, жасы</w:t>
            </w:r>
          </w:p>
        </w:tc>
      </w:tr>
      <w:tr>
        <w:trPr>
          <w:trHeight w:val="79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30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2401 Барлық тіркелген аурулардың ішінде ауыл тұрғындарында анықталғаны: 1-ерлерде:____________ 2-әйелдерде:___________</w:t>
      </w:r>
      <w:r>
        <w:br/>
      </w:r>
      <w:r>
        <w:rPr>
          <w:rFonts w:ascii="Times New Roman"/>
          <w:b w:val="false"/>
          <w:i w:val="false"/>
          <w:color w:val="000000"/>
          <w:sz w:val="28"/>
        </w:rPr>
        <w:t>
"____________"____________________20____ жыл</w:t>
      </w:r>
      <w:r>
        <w:br/>
      </w:r>
      <w:r>
        <w:rPr>
          <w:rFonts w:ascii="Times New Roman"/>
          <w:b w:val="false"/>
          <w:i w:val="false"/>
          <w:color w:val="000000"/>
          <w:sz w:val="28"/>
        </w:rPr>
        <w:t>
Орындаушының аты-жөні, телефон №__________________Басшы:_____________</w:t>
      </w:r>
    </w:p>
    <w:bookmarkStart w:name="z97"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56"/>
    <w:p>
      <w:pPr>
        <w:spacing w:after="0"/>
        <w:ind w:left="0"/>
        <w:jc w:val="both"/>
      </w:pPr>
      <w:r>
        <w:rPr>
          <w:rFonts w:ascii="Times New Roman"/>
          <w:b w:val="false"/>
          <w:i w:val="false"/>
          <w:color w:val="ff0000"/>
          <w:sz w:val="28"/>
        </w:rPr>
        <w:t xml:space="preserve">      Ескерту. 3-қосымшаның 8-нысаны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147" w:id="57"/>
    <w:p>
      <w:pPr>
        <w:spacing w:after="0"/>
        <w:ind w:left="0"/>
        <w:jc w:val="both"/>
      </w:pPr>
      <w:r>
        <w:rPr>
          <w:rFonts w:ascii="Times New Roman"/>
          <w:b w:val="false"/>
          <w:i w:val="false"/>
          <w:color w:val="000000"/>
          <w:sz w:val="28"/>
        </w:rPr>
        <w:t>
8-нысан</w:t>
      </w:r>
      <w:r>
        <w:br/>
      </w:r>
      <w:r>
        <w:rPr>
          <w:rFonts w:ascii="Times New Roman"/>
          <w:b w:val="false"/>
          <w:i w:val="false"/>
          <w:color w:val="000000"/>
          <w:sz w:val="28"/>
        </w:rPr>
        <w:t>
Жылдық</w:t>
      </w:r>
    </w:p>
    <w:bookmarkEnd w:id="57"/>
    <w:bookmarkStart w:name="z98" w:id="58"/>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беріледі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- 5 қаңтарда ұсынады;</w:t>
      </w:r>
      <w:r>
        <w:br/>
      </w:r>
      <w:r>
        <w:rPr>
          <w:rFonts w:ascii="Times New Roman"/>
          <w:b w:val="false"/>
          <w:i w:val="false"/>
          <w:color w:val="000000"/>
          <w:sz w:val="28"/>
        </w:rPr>
        <w:t>
      2. Ауданның (қаланың) бас дәрігері жиынтық есептерді – облыстық туберкулезге қарсы диспансерге – 10 қаңтарда ұсынады;</w:t>
      </w:r>
      <w:r>
        <w:br/>
      </w:r>
      <w:r>
        <w:rPr>
          <w:rFonts w:ascii="Times New Roman"/>
          <w:b w:val="false"/>
          <w:i w:val="false"/>
          <w:color w:val="000000"/>
          <w:sz w:val="28"/>
        </w:rPr>
        <w:t>
      3. Облыстық туберкулезге қарсы диспансер жиынтық есептерді - Қазақстан Республикасының туберкулез проблемалары ұлттық орталығына 20 қаңтарда ұсынады;</w:t>
      </w:r>
      <w:r>
        <w:br/>
      </w:r>
      <w:r>
        <w:rPr>
          <w:rFonts w:ascii="Times New Roman"/>
          <w:b w:val="false"/>
          <w:i w:val="false"/>
          <w:color w:val="000000"/>
          <w:sz w:val="28"/>
        </w:rPr>
        <w:t>
      4. Қазақстан Республикасының туберкулез проблемалары ұлттық орталығы Денсаулық сақтау министрлігіне – 10 ақпанға дейін ұсынады.</w:t>
      </w:r>
    </w:p>
    <w:bookmarkStart w:name="z74" w:id="59"/>
    <w:p>
      <w:pPr>
        <w:spacing w:after="0"/>
        <w:ind w:left="0"/>
        <w:jc w:val="left"/>
      </w:pPr>
      <w:r>
        <w:rPr>
          <w:rFonts w:ascii="Times New Roman"/>
          <w:b/>
          <w:i w:val="false"/>
          <w:color w:val="000000"/>
        </w:rPr>
        <w:t xml:space="preserve"> 
Туберкулезбен ауыратын науқастар туралы есеп</w:t>
      </w:r>
      <w:r>
        <w:br/>
      </w:r>
      <w:r>
        <w:rPr>
          <w:rFonts w:ascii="Times New Roman"/>
          <w:b/>
          <w:i w:val="false"/>
          <w:color w:val="000000"/>
        </w:rPr>
        <w:t>
20__ жыл</w:t>
      </w:r>
    </w:p>
    <w:bookmarkEnd w:id="59"/>
    <w:bookmarkStart w:name="z241" w:id="60"/>
    <w:p>
      <w:pPr>
        <w:spacing w:after="0"/>
        <w:ind w:left="0"/>
        <w:jc w:val="both"/>
      </w:pPr>
      <w:r>
        <w:rPr>
          <w:rFonts w:ascii="Times New Roman"/>
          <w:b w:val="false"/>
          <w:i w:val="false"/>
          <w:color w:val="000000"/>
          <w:sz w:val="28"/>
        </w:rPr>
        <w:t>
2000       Белсенді туберкулезбен ауыратын науқастарды жынысы мен</w:t>
      </w:r>
      <w:r>
        <w:br/>
      </w:r>
      <w:r>
        <w:rPr>
          <w:rFonts w:ascii="Times New Roman"/>
          <w:b w:val="false"/>
          <w:i w:val="false"/>
          <w:color w:val="000000"/>
          <w:sz w:val="28"/>
        </w:rPr>
        <w:t>
                                жасына қарай бөлу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205"/>
        <w:gridCol w:w="570"/>
        <w:gridCol w:w="570"/>
        <w:gridCol w:w="509"/>
        <w:gridCol w:w="463"/>
        <w:gridCol w:w="463"/>
        <w:gridCol w:w="597"/>
        <w:gridCol w:w="730"/>
        <w:gridCol w:w="730"/>
        <w:gridCol w:w="730"/>
        <w:gridCol w:w="730"/>
        <w:gridCol w:w="730"/>
        <w:gridCol w:w="730"/>
        <w:gridCol w:w="730"/>
        <w:gridCol w:w="730"/>
        <w:gridCol w:w="800"/>
        <w:gridCol w:w="857"/>
      </w:tblGrid>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жағдайлары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шифрі</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сырқаттар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 тұрғындары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65 астам</w:t>
            </w:r>
          </w:p>
        </w:tc>
        <w:tc>
          <w:tcPr>
            <w:tcW w:w="0" w:type="auto"/>
            <w:vMerge/>
            <w:tcBorders>
              <w:top w:val="nil"/>
              <w:left w:val="single" w:color="cfcfcf" w:sz="5"/>
              <w:bottom w:val="single" w:color="cfcfcf" w:sz="5"/>
              <w:right w:val="single" w:color="cfcfcf" w:sz="5"/>
            </w:tcBorders>
          </w:tcP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жаңа жағдайлары (барлығы)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A15 - A19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A15.0, A15.7, A16.0, A16.7, A19.0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бактерия бөлетіндері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A15.0, A19.0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ТБ арасынан ыдырау кезеңі болғандары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 A16, A19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Талшықты-тесікті өкпе туберкулез</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Милиарлы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A19.1, A19.2, A19.8, A19.9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ТБ басқа түрлері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A15.0, A16.0, A19.0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A16, A17.0, A18.0, A19.0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Плевриттер ТБ</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A15.6, A16.5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қабыршақтары және ОЖЖ</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 мен буындардың туберкулезі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A18.0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мүшелерінің туберкулезі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A18.1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мүшелердің өкпеден тыс ТБ</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A18.2 - A18.8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аурулары анықталған науқастар</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КДТ ТБ анықталған науқастар</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 A19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61"/>
    <w:p>
      <w:pPr>
        <w:spacing w:after="0"/>
        <w:ind w:left="0"/>
        <w:jc w:val="both"/>
      </w:pPr>
      <w:r>
        <w:rPr>
          <w:rFonts w:ascii="Times New Roman"/>
          <w:b w:val="false"/>
          <w:i w:val="false"/>
          <w:color w:val="000000"/>
          <w:sz w:val="28"/>
        </w:rPr>
        <w:t>
2100     Аталған емдеу-профилактикалық алу мекемесінің бақылауында</w:t>
      </w:r>
      <w:r>
        <w:br/>
      </w:r>
      <w:r>
        <w:rPr>
          <w:rFonts w:ascii="Times New Roman"/>
          <w:b w:val="false"/>
          <w:i w:val="false"/>
          <w:color w:val="000000"/>
          <w:sz w:val="28"/>
        </w:rPr>
        <w:t>
                       тұрған науқастар контингенті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5"/>
        <w:gridCol w:w="1125"/>
        <w:gridCol w:w="1597"/>
        <w:gridCol w:w="725"/>
        <w:gridCol w:w="725"/>
        <w:gridCol w:w="722"/>
        <w:gridCol w:w="722"/>
        <w:gridCol w:w="722"/>
        <w:gridCol w:w="722"/>
        <w:gridCol w:w="1318"/>
        <w:gridCol w:w="1127"/>
      </w:tblGrid>
      <w:tr>
        <w:trPr>
          <w:trHeight w:val="360" w:hRule="atLeast"/>
        </w:trPr>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шоғырлануы және оның түрі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қараған халықаралық аурулардың жіктем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ТБ ауыратын науқастар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соңындағы контингент</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өкпе туберкулезінің түрлері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 А 19.0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алғашқы туберкулез кешені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А15.7, А16.7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Инфильтративті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Шашыранды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Талшықты-тесікті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Казеозды өкпе қабынуы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Милиарлы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А19.1, А19.2, А19.8, А19.9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өкпе туберкулезі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 науқастарының арасынан ыдырау кезеңі байқалғандар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туберкулез (барлығы)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 А17.0, А19.0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кеуде қуысының лимфа түйіндерінің туберкулезі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А15.4, А16.3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Плеврит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қабыршақтары және орталық нерв жүйесі (ОЖЖ)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А17.0, А17.1, А17.8, А17.9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және буынның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мүшелерінің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лимфа түйіндері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өкпеден тыс туберкулезі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санатты ТБ сырқаттары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көптеген дәрілерге төзімді (КДТ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ТБ белсенді түрі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А16, А17, А18, А19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емес ТБ түрі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Вираж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Гиперергия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БЦЖ-ға жанама әсері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62"/>
    <w:p>
      <w:pPr>
        <w:spacing w:after="0"/>
        <w:ind w:left="0"/>
        <w:jc w:val="both"/>
      </w:pPr>
      <w:r>
        <w:rPr>
          <w:rFonts w:ascii="Times New Roman"/>
          <w:b w:val="false"/>
          <w:i w:val="false"/>
          <w:color w:val="000000"/>
          <w:sz w:val="28"/>
        </w:rPr>
        <w:t>
2200               Науқастар контингентінің қозғалысы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3"/>
        <w:gridCol w:w="1575"/>
        <w:gridCol w:w="1427"/>
        <w:gridCol w:w="2335"/>
        <w:gridCol w:w="1260"/>
      </w:tblGrid>
      <w:tr>
        <w:trPr>
          <w:trHeight w:val="255" w:hRule="atLeast"/>
        </w:trPr>
        <w:tc>
          <w:tcPr>
            <w:tcW w:w="6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25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 ТБ белсенді түрі бойынша есепте тұрған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ауруы қайталанған ТБ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барлық өкпе ТБ сырқаттар (ТМБ+, ТМБ-)</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IV санаттағы ТБ науқастары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мекемеден ауыстырылған белсенді туберкулезбен ауыратын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мекемеге ауыстырылған белсенді туберкулезбен ауыратын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топтан белсенді емес топқа ауыстырылғандары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Сараптамасы туберкулез емес деп өзгеруіне байланысты есептен шығарылғандар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тіркеуден алынуына байланысты есептен шығарылғандар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тіркеуден шығуына байланысты, есепке алынған белсенді ТБ ауырған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белсенді түрінен қайтыс болғандар: соның ішінде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 ТБ түрінен қайтыс болғандар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қатардағы) ТБ қайтыс болғандардың барлық санынан стационарда қайтыс болған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қатардағы)ТБ қайтыс болғандардың барлық санынан жаңа жағдаймен қайтыс болған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себептерден қайтыс болған ТБ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тұрмаған, ТБ-ден қайтыс болғандар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ТБ белсенді түрі бойынша есепте тұрған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63"/>
    <w:p>
      <w:pPr>
        <w:spacing w:after="0"/>
        <w:ind w:left="0"/>
        <w:jc w:val="both"/>
      </w:pPr>
      <w:r>
        <w:rPr>
          <w:rFonts w:ascii="Times New Roman"/>
          <w:b w:val="false"/>
          <w:i w:val="false"/>
          <w:color w:val="000000"/>
          <w:sz w:val="28"/>
        </w:rPr>
        <w:t>
2210                Туберкулездің жаңа жағдайларын анықтау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6"/>
        <w:gridCol w:w="2490"/>
        <w:gridCol w:w="1337"/>
        <w:gridCol w:w="1658"/>
        <w:gridCol w:w="2384"/>
        <w:gridCol w:w="1275"/>
      </w:tblGrid>
      <w:tr>
        <w:trPr>
          <w:trHeight w:val="315"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18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тексеру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болғаннан кейін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64"/>
    <w:p>
      <w:pPr>
        <w:spacing w:after="0"/>
        <w:ind w:left="0"/>
        <w:jc w:val="both"/>
      </w:pPr>
      <w:r>
        <w:rPr>
          <w:rFonts w:ascii="Times New Roman"/>
          <w:b w:val="false"/>
          <w:i w:val="false"/>
          <w:color w:val="000000"/>
          <w:sz w:val="28"/>
        </w:rPr>
        <w:t>
2220                            Еммен қамту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3"/>
        <w:gridCol w:w="1768"/>
        <w:gridCol w:w="2730"/>
        <w:gridCol w:w="2919"/>
      </w:tblGrid>
      <w:tr>
        <w:trPr>
          <w:trHeight w:val="150" w:hRule="atLeast"/>
        </w:trPr>
        <w:tc>
          <w:tcPr>
            <w:tcW w:w="5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ТБ белсенді түріндегі сырқаттардың ауруханаға жатқызылуы</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ересектер мен балалар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жылының барлық санындағы емханаға жатқызылған ТБ жаңа жағдайы деп сараптама қойылған науқастар:</w:t>
            </w:r>
            <w:r>
              <w:br/>
            </w:r>
            <w:r>
              <w:rPr>
                <w:rFonts w:ascii="Times New Roman"/>
                <w:b w:val="false"/>
                <w:i w:val="false"/>
                <w:color w:val="000000"/>
                <w:sz w:val="20"/>
              </w:rPr>
              <w:t>
ТМБ (+) өкпе ТБ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ТМБ (-) - өкпе ТБ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санаттағы ТБ ЕҚП емге алынған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қатардағы) ЕҚП емделетін IV санатты науқастарды ауруханаға жатқызу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65"/>
    <w:p>
      <w:pPr>
        <w:spacing w:after="0"/>
        <w:ind w:left="0"/>
        <w:jc w:val="both"/>
      </w:pPr>
      <w:r>
        <w:rPr>
          <w:rFonts w:ascii="Times New Roman"/>
          <w:b w:val="false"/>
          <w:i w:val="false"/>
          <w:color w:val="000000"/>
          <w:sz w:val="28"/>
        </w:rPr>
        <w:t>
2221 Туберкулездің жаңа жағдайы деп сараптама қойылған науқастар санының ішінен, есеп беру жылында емдеуге жатқызылмағандар: барлығы 1_____, соның ішінде балалар 2_____.</w:t>
      </w:r>
    </w:p>
    <w:bookmarkEnd w:id="65"/>
    <w:bookmarkStart w:name="z247" w:id="66"/>
    <w:p>
      <w:pPr>
        <w:spacing w:after="0"/>
        <w:ind w:left="0"/>
        <w:jc w:val="both"/>
      </w:pPr>
      <w:r>
        <w:rPr>
          <w:rFonts w:ascii="Times New Roman"/>
          <w:b w:val="false"/>
          <w:i w:val="false"/>
          <w:color w:val="000000"/>
          <w:sz w:val="28"/>
        </w:rPr>
        <w:t>
2300     Есеп беру жылында операция жасалған туберкулезбен ауыратын</w:t>
      </w:r>
      <w:r>
        <w:br/>
      </w:r>
      <w:r>
        <w:rPr>
          <w:rFonts w:ascii="Times New Roman"/>
          <w:b w:val="false"/>
          <w:i w:val="false"/>
          <w:color w:val="000000"/>
          <w:sz w:val="28"/>
        </w:rPr>
        <w:t>
                                науқастардың 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5"/>
        <w:gridCol w:w="1618"/>
        <w:gridCol w:w="1297"/>
        <w:gridCol w:w="1596"/>
        <w:gridCol w:w="2303"/>
        <w:gridCol w:w="1341"/>
      </w:tblGrid>
      <w:tr>
        <w:trPr>
          <w:trHeight w:val="24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16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IV санаттағы науқастар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67"/>
    <w:p>
      <w:pPr>
        <w:spacing w:after="0"/>
        <w:ind w:left="0"/>
        <w:jc w:val="both"/>
      </w:pPr>
      <w:r>
        <w:rPr>
          <w:rFonts w:ascii="Times New Roman"/>
          <w:b w:val="false"/>
          <w:i w:val="false"/>
          <w:color w:val="000000"/>
          <w:sz w:val="28"/>
        </w:rPr>
        <w:t>
2400       Есеп беру жылында санаторийлік ұйымдарда тіркеуде тұрған</w:t>
      </w:r>
      <w:r>
        <w:br/>
      </w:r>
      <w:r>
        <w:rPr>
          <w:rFonts w:ascii="Times New Roman"/>
          <w:b w:val="false"/>
          <w:i w:val="false"/>
          <w:color w:val="000000"/>
          <w:sz w:val="28"/>
        </w:rPr>
        <w:t>
                              балаларды сауықтыру</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373"/>
        <w:gridCol w:w="1632"/>
        <w:gridCol w:w="1287"/>
        <w:gridCol w:w="1783"/>
        <w:gridCol w:w="2085"/>
        <w:gridCol w:w="1439"/>
      </w:tblGrid>
      <w:tr>
        <w:trPr>
          <w:trHeight w:val="82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 тобы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Шипажайлы бала-бақша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 мектеп-интернат</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шипажайы</w:t>
            </w:r>
          </w:p>
        </w:tc>
      </w:tr>
      <w:tr>
        <w:trPr>
          <w:trHeight w:val="31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белсенді түрі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белсенді емес түрі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қауіпі жоғары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68"/>
    <w:p>
      <w:pPr>
        <w:spacing w:after="0"/>
        <w:ind w:left="0"/>
        <w:jc w:val="both"/>
      </w:pPr>
      <w:r>
        <w:rPr>
          <w:rFonts w:ascii="Times New Roman"/>
          <w:b w:val="false"/>
          <w:i w:val="false"/>
          <w:color w:val="000000"/>
          <w:sz w:val="28"/>
        </w:rPr>
        <w:t>
2500       Қызмет көрсету аумағында тұратын, есепте тұрған бактерия</w:t>
      </w:r>
      <w:r>
        <w:br/>
      </w:r>
      <w:r>
        <w:rPr>
          <w:rFonts w:ascii="Times New Roman"/>
          <w:b w:val="false"/>
          <w:i w:val="false"/>
          <w:color w:val="000000"/>
          <w:sz w:val="28"/>
        </w:rPr>
        <w:t>
                               бөлетін науқастар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7"/>
        <w:gridCol w:w="2130"/>
        <w:gridCol w:w="1266"/>
        <w:gridCol w:w="2433"/>
        <w:gridCol w:w="1288"/>
        <w:gridCol w:w="1202"/>
        <w:gridCol w:w="1074"/>
      </w:tblGrid>
      <w:tr>
        <w:trPr>
          <w:trHeight w:val="390" w:hRule="atLeast"/>
        </w:trPr>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 ТБ</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басында есепте тұрған бактерия бөлетін науқастар ішінен жаңа жағдаймен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 ДУ) ТБ жабық түрінде есепте тұрған науқастар санынан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Емнің үзілуіне байланысты бұрын есептен шығарылған науқастар санынан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мекемеден ауыстырылған науқастар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Баццила бөлетін ТБ-ден қайтыс болған науқастар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себептермен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есебінен шығарылғандар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аумағынан шығарылғандар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аяғында есепте тұрған бактерия бөлетін науқастар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бір жыл ішінде стационарға жатқызылғандары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69"/>
    <w:p>
      <w:pPr>
        <w:spacing w:after="0"/>
        <w:ind w:left="0"/>
        <w:jc w:val="both"/>
      </w:pPr>
      <w:r>
        <w:rPr>
          <w:rFonts w:ascii="Times New Roman"/>
          <w:b w:val="false"/>
          <w:i w:val="false"/>
          <w:color w:val="000000"/>
          <w:sz w:val="28"/>
        </w:rPr>
        <w:t>
2600                      Диспансерлік есептің III тобы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1133"/>
        <w:gridCol w:w="935"/>
        <w:gridCol w:w="957"/>
        <w:gridCol w:w="957"/>
        <w:gridCol w:w="2209"/>
        <w:gridCol w:w="1287"/>
        <w:gridCol w:w="1243"/>
        <w:gridCol w:w="1135"/>
      </w:tblGrid>
      <w:tr>
        <w:trPr>
          <w:trHeight w:val="615"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ТБ шалдыққандар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соңында есепте тұрғандар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ТМБ (+) қатынаста болғандардың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ТМБ (-) қатынаста болғандардың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 ТБ қатынаста болғандардың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Виражбен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Гиперергиялық әсерлері бары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 жанама әсерлері бар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70"/>
    <w:p>
      <w:pPr>
        <w:spacing w:after="0"/>
        <w:ind w:left="0"/>
        <w:jc w:val="both"/>
      </w:pPr>
      <w:r>
        <w:rPr>
          <w:rFonts w:ascii="Times New Roman"/>
          <w:b w:val="false"/>
          <w:i w:val="false"/>
          <w:color w:val="000000"/>
          <w:sz w:val="28"/>
        </w:rPr>
        <w:t>
2700    Бактерияға қарсы препараттармен емдеу және олардың тиімділігі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1"/>
        <w:gridCol w:w="3420"/>
        <w:gridCol w:w="2389"/>
      </w:tblGrid>
      <w:tr>
        <w:trPr>
          <w:trHeight w:val="39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4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диагностикаға алынған ТБ жаңа сырқаттардың арасында ем басында ыдырау жолағы анықталғандар</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есеп беру жылында ыдырау қуысы жабылғандары (томографиямен расталған)</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71"/>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sz w:val="28"/>
        </w:rPr>
        <w:t>
      Қала аймақтарында сырқаттың тұратын жеріне қарамастан, туберкулезбен ауыратын науқастарға қызмет көрсету туралы есептерге осы емдеу мекемелерінің диспансерлік бақылауында тұрған (оларға және олардың отбасы мүшелеріне емдеу мекемесі барлық тиісті сауықтыру шараларын жүргізетін) барлық науқастар туралы деректер қамтылады. Басқа емдеу-профилактикалық мекемеге консультация немесе ем алу үшін келген, бірақ оның диспансерлік бақылауында тұрған науқастар туралы деректер есепке енгізілмейді.</w:t>
      </w:r>
      <w:r>
        <w:br/>
      </w:r>
      <w:r>
        <w:rPr>
          <w:rFonts w:ascii="Times New Roman"/>
          <w:b w:val="false"/>
          <w:i w:val="false"/>
          <w:color w:val="000000"/>
          <w:sz w:val="28"/>
        </w:rPr>
        <w:t>
</w:t>
      </w:r>
      <w:r>
        <w:rPr>
          <w:rFonts w:ascii="Times New Roman"/>
          <w:b w:val="false"/>
          <w:i w:val="false"/>
          <w:color w:val="000000"/>
          <w:sz w:val="28"/>
        </w:rPr>
        <w:t>
      Ауыл аумақтарындағы аудандық туберкулезге қарсы диспансерлер, аудандық функциялары берілген қалалық диспансерлер (олар болмаған жағдайда - аудандық ауруханалар) ауданның барлық аумағында тұратын туберкулезбен ауыратын науқастар, соның ішінде ауруханалар бөлімдері мен фельдшерлік-акушерлік бөлімшелерде диспансерлік қызмет көрсетілетін науқастар туралы деректерді өз есептеріне енгізеді.</w:t>
      </w:r>
      <w:r>
        <w:br/>
      </w:r>
      <w:r>
        <w:rPr>
          <w:rFonts w:ascii="Times New Roman"/>
          <w:b w:val="false"/>
          <w:i w:val="false"/>
          <w:color w:val="000000"/>
          <w:sz w:val="28"/>
        </w:rPr>
        <w:t>
</w:t>
      </w:r>
      <w:r>
        <w:rPr>
          <w:rFonts w:ascii="Times New Roman"/>
          <w:b w:val="false"/>
          <w:i w:val="false"/>
          <w:color w:val="000000"/>
          <w:sz w:val="28"/>
        </w:rPr>
        <w:t>
      Штаттарында фтизиатр дәрігерлері бар аудандық туберкулезге қарсы диспансерлер мен аудандық ауруханалар есептің барлық кестелерін толтырады.</w:t>
      </w:r>
    </w:p>
    <w:bookmarkEnd w:id="71"/>
    <w:p>
      <w:pPr>
        <w:spacing w:after="0"/>
        <w:ind w:left="0"/>
        <w:jc w:val="both"/>
      </w:pPr>
      <w:r>
        <w:rPr>
          <w:rFonts w:ascii="Times New Roman"/>
          <w:b w:val="false"/>
          <w:i w:val="false"/>
          <w:color w:val="000000"/>
          <w:sz w:val="28"/>
        </w:rPr>
        <w:t>Басшы ___________________________</w:t>
      </w:r>
    </w:p>
    <w:p>
      <w:pPr>
        <w:spacing w:after="0"/>
        <w:ind w:left="0"/>
        <w:jc w:val="both"/>
      </w:pPr>
      <w:r>
        <w:rPr>
          <w:rFonts w:ascii="Times New Roman"/>
          <w:b w:val="false"/>
          <w:i w:val="false"/>
          <w:color w:val="000000"/>
          <w:sz w:val="28"/>
        </w:rPr>
        <w:t>Орындаушы _______________________ телефон ___________________________</w:t>
      </w:r>
    </w:p>
    <w:bookmarkStart w:name="z103"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72"/>
    <w:p>
      <w:pPr>
        <w:spacing w:after="0"/>
        <w:ind w:left="0"/>
        <w:jc w:val="both"/>
      </w:pPr>
      <w:r>
        <w:rPr>
          <w:rFonts w:ascii="Times New Roman"/>
          <w:b w:val="false"/>
          <w:i w:val="false"/>
          <w:color w:val="ff0000"/>
          <w:sz w:val="28"/>
        </w:rPr>
        <w:t xml:space="preserve">      Ескерту. 3-қосымшаның 9-нысаны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148" w:id="73"/>
    <w:p>
      <w:pPr>
        <w:spacing w:after="0"/>
        <w:ind w:left="0"/>
        <w:jc w:val="both"/>
      </w:pPr>
      <w:r>
        <w:rPr>
          <w:rFonts w:ascii="Times New Roman"/>
          <w:b w:val="false"/>
          <w:i w:val="false"/>
          <w:color w:val="000000"/>
          <w:sz w:val="28"/>
        </w:rPr>
        <w:t>
9–нысан</w:t>
      </w:r>
      <w:r>
        <w:br/>
      </w:r>
      <w:r>
        <w:rPr>
          <w:rFonts w:ascii="Times New Roman"/>
          <w:b w:val="false"/>
          <w:i w:val="false"/>
          <w:color w:val="000000"/>
          <w:sz w:val="28"/>
        </w:rPr>
        <w:t>
жылдық</w:t>
      </w:r>
    </w:p>
    <w:bookmarkEnd w:id="73"/>
    <w:bookmarkStart w:name="z104" w:id="7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Тері-венерология диспансерлері, тері-венерология бөлімдері бар ауруханалар, емханалар, әйелдер консультациясы тері-венерология кабинеттерінің бар-жоғына қарамастан қала, ауданның бас дәрігерлеріне - 5 қаңтарда;</w:t>
      </w:r>
      <w:r>
        <w:br/>
      </w:r>
      <w:r>
        <w:rPr>
          <w:rFonts w:ascii="Times New Roman"/>
          <w:b w:val="false"/>
          <w:i w:val="false"/>
          <w:color w:val="000000"/>
          <w:sz w:val="28"/>
        </w:rPr>
        <w:t>
      2. Қаланың, ауданның тері-венерология кабинеті бар емханалардың бас дәрігерлері, басқа министрліктердің, ведомстволардың барлық меншіктің нысанындағы - облыстық тері-венерология диспансерлерге - 10 қаңтарда;</w:t>
      </w:r>
      <w:r>
        <w:br/>
      </w:r>
      <w:r>
        <w:rPr>
          <w:rFonts w:ascii="Times New Roman"/>
          <w:b w:val="false"/>
          <w:i w:val="false"/>
          <w:color w:val="000000"/>
          <w:sz w:val="28"/>
        </w:rPr>
        <w:t>
      3. Облыстық, қалалық тері-венерология диспансерлері ТВҒЗИ-ға - 25 қаңтарда;</w:t>
      </w:r>
      <w:r>
        <w:br/>
      </w:r>
      <w:r>
        <w:rPr>
          <w:rFonts w:ascii="Times New Roman"/>
          <w:b w:val="false"/>
          <w:i w:val="false"/>
          <w:color w:val="000000"/>
          <w:sz w:val="28"/>
        </w:rPr>
        <w:t>
      4. ТВҒЗИ-ҚР Денсаулық сақтау министрлігіне - 10 ақпанда.</w:t>
      </w:r>
    </w:p>
    <w:bookmarkStart w:name="z99" w:id="75"/>
    <w:p>
      <w:pPr>
        <w:spacing w:after="0"/>
        <w:ind w:left="0"/>
        <w:jc w:val="left"/>
      </w:pPr>
      <w:r>
        <w:rPr>
          <w:rFonts w:ascii="Times New Roman"/>
          <w:b/>
          <w:i w:val="false"/>
          <w:color w:val="000000"/>
        </w:rPr>
        <w:t xml:space="preserve"> 
Көбінесе жыныстық жолмен берілетін инфекциялар мен тері</w:t>
      </w:r>
      <w:r>
        <w:br/>
      </w:r>
      <w:r>
        <w:rPr>
          <w:rFonts w:ascii="Times New Roman"/>
          <w:b/>
          <w:i w:val="false"/>
          <w:color w:val="000000"/>
        </w:rPr>
        <w:t>
аурулары туралы есеп</w:t>
      </w:r>
      <w:r>
        <w:br/>
      </w:r>
      <w:r>
        <w:rPr>
          <w:rFonts w:ascii="Times New Roman"/>
          <w:b/>
          <w:i w:val="false"/>
          <w:color w:val="000000"/>
        </w:rPr>
        <w:t>
20__ жылғы _________ айындағы</w:t>
      </w:r>
    </w:p>
    <w:bookmarkEnd w:id="75"/>
    <w:bookmarkStart w:name="z100" w:id="76"/>
    <w:p>
      <w:pPr>
        <w:spacing w:after="0"/>
        <w:ind w:left="0"/>
        <w:jc w:val="both"/>
      </w:pPr>
      <w:r>
        <w:rPr>
          <w:rFonts w:ascii="Times New Roman"/>
          <w:b w:val="false"/>
          <w:i w:val="false"/>
          <w:color w:val="000000"/>
          <w:sz w:val="28"/>
        </w:rPr>
        <w:t>
1000               НАУҚАСТАРДЫ ЖЫНЫСЫ МЕН ЖАСЫНА ҚАРАЙ БӨЛУ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201"/>
        <w:gridCol w:w="421"/>
        <w:gridCol w:w="1516"/>
        <w:gridCol w:w="312"/>
        <w:gridCol w:w="463"/>
        <w:gridCol w:w="463"/>
        <w:gridCol w:w="730"/>
        <w:gridCol w:w="730"/>
        <w:gridCol w:w="730"/>
        <w:gridCol w:w="730"/>
        <w:gridCol w:w="730"/>
        <w:gridCol w:w="730"/>
        <w:gridCol w:w="730"/>
        <w:gridCol w:w="730"/>
        <w:gridCol w:w="730"/>
        <w:gridCol w:w="730"/>
        <w:gridCol w:w="730"/>
        <w:gridCol w:w="592"/>
        <w:gridCol w:w="657"/>
      </w:tblGrid>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бойынша шифры Х-қайта қарау</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науқастардың жасына қарай</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және одан жоғары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науқастар санынан ауыл тұрғындары</w:t>
            </w:r>
          </w:p>
        </w:tc>
      </w:tr>
      <w:tr>
        <w:trPr>
          <w:trHeight w:val="1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барлық формасы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туа біткен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А50.0-A50.9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түрі: бірінші рет</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А51.0-A51.2</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рет</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А51.3-A51.4</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А51.5</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түрі: жүрек-қан тамырлар жүйесі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нейросифилис</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А52.1-A52.3</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кеш түрінің басқа белгілері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А52.7</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және анықталмаған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А52.8-A52.9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анықталмаған және басқа формалары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А53</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Гонококктық инфекция</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A54.0-A54.2</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созылмалы түрі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А54.4-54.9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хламидия инфекциясы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А56.0-A56.8</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Трихомониаз</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А59.0-A59.9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уреа және микоплазмалық инфекция</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А49.3</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Трихофития</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B35.0-B35.2</w:t>
            </w:r>
            <w:r>
              <w:br/>
            </w:r>
            <w:r>
              <w:rPr>
                <w:rFonts w:ascii="Times New Roman"/>
                <w:b w:val="false"/>
                <w:i w:val="false"/>
                <w:color w:val="000000"/>
                <w:sz w:val="20"/>
              </w:rPr>
              <w:t>
B35.4-B35.9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Микроспория</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B35.0-B35.2</w:t>
            </w:r>
            <w:r>
              <w:br/>
            </w:r>
            <w:r>
              <w:rPr>
                <w:rFonts w:ascii="Times New Roman"/>
                <w:b w:val="false"/>
                <w:i w:val="false"/>
                <w:color w:val="000000"/>
                <w:sz w:val="20"/>
              </w:rPr>
              <w:t>
B35.4-B35.9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Қабыршықты теміреткі (псориаз)</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L40.0-L40.9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жазық теміреткі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L43.0-L43.9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Экзема (терінің созылмалы ауруы)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L30.0, L30.2, L30.3, L30.9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Күлдіреуік</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L10.0-L10.9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васкулиттер</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L95.0-L95.9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Лимфоны (лимфа тамырының қабынуы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C84.0-C84.5</w:t>
            </w:r>
            <w:r>
              <w:br/>
            </w:r>
            <w:r>
              <w:rPr>
                <w:rFonts w:ascii="Times New Roman"/>
                <w:b w:val="false"/>
                <w:i w:val="false"/>
                <w:color w:val="000000"/>
                <w:sz w:val="20"/>
              </w:rPr>
              <w:t>
D76</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Коллагеноздар</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М32.0, М32.8, М32.9, М35.8, М35.9, L93.0, L93.2, L94.0, L94.2</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Ихтиозы (барлық қабыршығы тәрізді ауру)</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L85.0-L85.9</w:t>
            </w:r>
            <w:r>
              <w:br/>
            </w:r>
            <w:r>
              <w:rPr>
                <w:rFonts w:ascii="Times New Roman"/>
                <w:b w:val="false"/>
                <w:i w:val="false"/>
                <w:color w:val="000000"/>
                <w:sz w:val="20"/>
              </w:rPr>
              <w:t>
Q80.0-Q80.9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Атопиялық дерматит</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L20.0-L20.9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Витилиго</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L80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77"/>
    <w:p>
      <w:pPr>
        <w:spacing w:after="0"/>
        <w:ind w:left="0"/>
        <w:jc w:val="both"/>
      </w:pPr>
      <w:r>
        <w:rPr>
          <w:rFonts w:ascii="Times New Roman"/>
          <w:b w:val="false"/>
          <w:i w:val="false"/>
          <w:color w:val="000000"/>
          <w:sz w:val="28"/>
        </w:rPr>
        <w:t>
2100                  АТАЛҒАН ҰЙЫМДАР НАУҚАСТАРЫНЫҢ КОНТИНГЕНТІ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2"/>
        <w:gridCol w:w="1882"/>
        <w:gridCol w:w="595"/>
        <w:gridCol w:w="615"/>
        <w:gridCol w:w="1551"/>
        <w:gridCol w:w="593"/>
        <w:gridCol w:w="593"/>
        <w:gridCol w:w="594"/>
        <w:gridCol w:w="958"/>
        <w:gridCol w:w="958"/>
        <w:gridCol w:w="1311"/>
        <w:gridCol w:w="1218"/>
      </w:tblGrid>
      <w:tr>
        <w:trPr>
          <w:trHeight w:val="57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бойынша шифры Х-қайта қарау</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қайта есепке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Емделгендер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есептен шығарыл ғандар</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 есепте тұрған науқастар саны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Өмірінде бірінші рет диагнозы белгіленген 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немесе басқа ұйымдарда бұрын есепте тұрғандар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жатқызыл- 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барлық формасы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А50.0 - 9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түрі: Біріншіреттік</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А51.0 - 2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екіншіреттік</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А51.3,4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түрі: жүрек-қан тамырлар жүйесі</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нейросифилис</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А52.1 - 3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кеш түрінің басқа белгілері</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және анықталмаған</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анықталмаған және басқа формалары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Гонококктық инфекция</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А54.0-2,4-9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созылмалы түрі</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хламидия инфекциясы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А56.0-8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Трихомониаз</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А59.0-9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уреа және микоплазмалық инфекция</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А49.3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Трихофития</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В35.0-2,4,9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Микроспория</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В35.0-2,4,9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78"/>
    <w:p>
      <w:pPr>
        <w:spacing w:after="0"/>
        <w:ind w:left="0"/>
        <w:jc w:val="both"/>
      </w:pPr>
      <w:r>
        <w:rPr>
          <w:rFonts w:ascii="Times New Roman"/>
          <w:b w:val="false"/>
          <w:i w:val="false"/>
          <w:color w:val="000000"/>
          <w:sz w:val="28"/>
        </w:rPr>
        <w:t>
2101</w:t>
      </w:r>
    </w:p>
    <w:bookmarkEnd w:id="78"/>
    <w:p>
      <w:pPr>
        <w:spacing w:after="0"/>
        <w:ind w:left="0"/>
        <w:jc w:val="both"/>
      </w:pPr>
      <w:r>
        <w:rPr>
          <w:rFonts w:ascii="Times New Roman"/>
          <w:b w:val="false"/>
          <w:i w:val="false"/>
          <w:color w:val="000000"/>
          <w:sz w:val="28"/>
        </w:rPr>
        <w:t>Тіркелген жағдайлар саны: аногениталдық ұшықты вирусты жұқпалары А60.0 - 9 (1) __#1__,</w:t>
      </w:r>
      <w:r>
        <w:br/>
      </w:r>
      <w:r>
        <w:rPr>
          <w:rFonts w:ascii="Times New Roman"/>
          <w:b w:val="false"/>
          <w:i w:val="false"/>
          <w:color w:val="000000"/>
          <w:sz w:val="28"/>
        </w:rPr>
        <w:t>
аногениталдық венерологиялық сүйелдер А63.0 (2) ___#2__,</w:t>
      </w:r>
      <w:r>
        <w:br/>
      </w:r>
      <w:r>
        <w:rPr>
          <w:rFonts w:ascii="Times New Roman"/>
          <w:b w:val="false"/>
          <w:i w:val="false"/>
          <w:color w:val="000000"/>
          <w:sz w:val="28"/>
        </w:rPr>
        <w:t>
гарднерелезді А49.9 (3) __#3___,</w:t>
      </w:r>
      <w:r>
        <w:br/>
      </w:r>
      <w:r>
        <w:rPr>
          <w:rFonts w:ascii="Times New Roman"/>
          <w:b w:val="false"/>
          <w:i w:val="false"/>
          <w:color w:val="000000"/>
          <w:sz w:val="28"/>
        </w:rPr>
        <w:t>
өткір ұшты кондиломаны А63.0, 8 (4) __#4___,</w:t>
      </w:r>
      <w:r>
        <w:br/>
      </w:r>
      <w:r>
        <w:rPr>
          <w:rFonts w:ascii="Times New Roman"/>
          <w:b w:val="false"/>
          <w:i w:val="false"/>
          <w:color w:val="000000"/>
          <w:sz w:val="28"/>
        </w:rPr>
        <w:t>
несеп-жыныс кандидозы В37.3, 4 (5) __#5__,</w:t>
      </w:r>
      <w:r>
        <w:br/>
      </w:r>
      <w:r>
        <w:rPr>
          <w:rFonts w:ascii="Times New Roman"/>
          <w:b w:val="false"/>
          <w:i w:val="false"/>
          <w:color w:val="000000"/>
          <w:sz w:val="28"/>
        </w:rPr>
        <w:t>
табан микозы, онихомикоздарды В35.1, 3, 35.3 (6) __#6__, қотыр В86 (7) __#7__.</w:t>
      </w:r>
      <w:r>
        <w:br/>
      </w:r>
      <w:r>
        <w:rPr>
          <w:rFonts w:ascii="Times New Roman"/>
          <w:b w:val="false"/>
          <w:i w:val="false"/>
          <w:color w:val="000000"/>
          <w:sz w:val="28"/>
        </w:rPr>
        <w:t>
Гонобленорея ауруларының тіркелуі А54.3 (8) __#8__, соның ішінде жаңа туғандар 9___#9___,</w:t>
      </w:r>
      <w:r>
        <w:br/>
      </w:r>
      <w:r>
        <w:rPr>
          <w:rFonts w:ascii="Times New Roman"/>
          <w:b w:val="false"/>
          <w:i w:val="false"/>
          <w:color w:val="000000"/>
          <w:sz w:val="28"/>
        </w:rPr>
        <w:t>
Барлық тіркелген ЖЖЖИ аурулары тіркелгендер ішінен анықталған АИТВ жұқтырғандар саны 10___#10___</w:t>
      </w:r>
      <w:r>
        <w:br/>
      </w:r>
      <w:r>
        <w:rPr>
          <w:rFonts w:ascii="Times New Roman"/>
          <w:b w:val="false"/>
          <w:i w:val="false"/>
          <w:color w:val="000000"/>
          <w:sz w:val="28"/>
        </w:rPr>
        <w:t>
Мерезбен ауырған жүкті әйелдер саны 11___#11___, созбен 12___#12___, несеп-жыныс хламидия жұқпасымен 13___#13__, трихомонозбен 14___#14___,</w:t>
      </w:r>
      <w:r>
        <w:br/>
      </w:r>
      <w:r>
        <w:rPr>
          <w:rFonts w:ascii="Times New Roman"/>
          <w:b w:val="false"/>
          <w:i w:val="false"/>
          <w:color w:val="000000"/>
          <w:sz w:val="28"/>
        </w:rPr>
        <w:t>
аногениталдық ұшықты вирусты жұқпалары 15___#15___, несеп-жыныс уреа, микоплазмалық жұқпасымен 16___#16___</w:t>
      </w:r>
      <w:r>
        <w:br/>
      </w:r>
      <w:r>
        <w:rPr>
          <w:rFonts w:ascii="Times New Roman"/>
          <w:b w:val="false"/>
          <w:i w:val="false"/>
          <w:color w:val="000000"/>
          <w:sz w:val="28"/>
        </w:rPr>
        <w:t>
Созбен ауыратын әйелдер арасынан: акушер-гинекологтармен анықталған 17___#17__,</w:t>
      </w:r>
      <w:r>
        <w:br/>
      </w:r>
      <w:r>
        <w:rPr>
          <w:rFonts w:ascii="Times New Roman"/>
          <w:b w:val="false"/>
          <w:i w:val="false"/>
          <w:color w:val="000000"/>
          <w:sz w:val="28"/>
        </w:rPr>
        <w:t>
гонобленорея аурулары бар тіркелген науқастар саны А54.3 18__#18__,</w:t>
      </w:r>
      <w:r>
        <w:br/>
      </w:r>
      <w:r>
        <w:rPr>
          <w:rFonts w:ascii="Times New Roman"/>
          <w:b w:val="false"/>
          <w:i w:val="false"/>
          <w:color w:val="000000"/>
          <w:sz w:val="28"/>
        </w:rPr>
        <w:t>
соның ішінде жаңа туғандар 19 __#19__,</w:t>
      </w:r>
      <w:r>
        <w:br/>
      </w:r>
      <w:r>
        <w:rPr>
          <w:rFonts w:ascii="Times New Roman"/>
          <w:b w:val="false"/>
          <w:i w:val="false"/>
          <w:color w:val="000000"/>
          <w:sz w:val="28"/>
        </w:rPr>
        <w:t>
Есепті жылы қайта есепке алынған анықталған науқастар, өмірінде бірінші рет диагнозы анықталғандар (құпия аты-жөнін көрсетпей) тексеру кабинеті:</w:t>
      </w:r>
      <w:r>
        <w:br/>
      </w:r>
      <w:r>
        <w:rPr>
          <w:rFonts w:ascii="Times New Roman"/>
          <w:b w:val="false"/>
          <w:i w:val="false"/>
          <w:color w:val="000000"/>
          <w:sz w:val="28"/>
        </w:rPr>
        <w:t>
мерезбен 20__#20___,</w:t>
      </w:r>
      <w:r>
        <w:br/>
      </w:r>
      <w:r>
        <w:rPr>
          <w:rFonts w:ascii="Times New Roman"/>
          <w:b w:val="false"/>
          <w:i w:val="false"/>
          <w:color w:val="000000"/>
          <w:sz w:val="28"/>
        </w:rPr>
        <w:t>
созбен 21___#21__, хламидиозбен 22___#22___.</w:t>
      </w:r>
    </w:p>
    <w:bookmarkStart w:name="z256" w:id="79"/>
    <w:p>
      <w:pPr>
        <w:spacing w:after="0"/>
        <w:ind w:left="0"/>
        <w:jc w:val="both"/>
      </w:pPr>
      <w:r>
        <w:rPr>
          <w:rFonts w:ascii="Times New Roman"/>
          <w:b w:val="false"/>
          <w:i w:val="false"/>
          <w:color w:val="000000"/>
          <w:sz w:val="28"/>
        </w:rPr>
        <w:t>
2200                           Анықталған науқастар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803"/>
        <w:gridCol w:w="1112"/>
        <w:gridCol w:w="962"/>
        <w:gridCol w:w="962"/>
        <w:gridCol w:w="962"/>
        <w:gridCol w:w="962"/>
        <w:gridCol w:w="1317"/>
        <w:gridCol w:w="1149"/>
        <w:gridCol w:w="1149"/>
        <w:gridCol w:w="1355"/>
      </w:tblGrid>
      <w:tr>
        <w:trPr>
          <w:trHeight w:val="270" w:hRule="atLeast"/>
        </w:trPr>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саладағы мамандар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Қатынаста болған барлық тексеріл гендер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Қатынаста болғандардан анықталғандар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құпия тексерілгендер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 және неврологиялық бейіндегі стационарда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станциясында қан тапсырушыларды тексеру кезінде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және басқа профилактикалық зерттеп-қарау кезінде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мамандармен</w:t>
            </w:r>
          </w:p>
        </w:tc>
      </w:tr>
      <w:tr>
        <w:trPr>
          <w:trHeight w:val="27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барлық нысаны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туа біткен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түрі (біріншіреттік, екіншіреттік, жасырын,анықталмаған)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түрі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анықталмаған және басқа формалары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Гонококктық инфекция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хламидия инфекциясы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Трихомониаз</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уреа,-микоплазмалық инфекция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80"/>
    <w:p>
      <w:pPr>
        <w:spacing w:after="0"/>
        <w:ind w:left="0"/>
        <w:jc w:val="both"/>
      </w:pPr>
      <w:r>
        <w:rPr>
          <w:rFonts w:ascii="Times New Roman"/>
          <w:b w:val="false"/>
          <w:i w:val="false"/>
          <w:color w:val="000000"/>
          <w:sz w:val="28"/>
        </w:rPr>
        <w:t>
2201</w:t>
      </w:r>
    </w:p>
    <w:bookmarkEnd w:id="80"/>
    <w:p>
      <w:pPr>
        <w:spacing w:after="0"/>
        <w:ind w:left="0"/>
        <w:jc w:val="both"/>
      </w:pPr>
      <w:r>
        <w:rPr>
          <w:rFonts w:ascii="Times New Roman"/>
          <w:b w:val="false"/>
          <w:i w:val="false"/>
          <w:color w:val="000000"/>
          <w:sz w:val="28"/>
        </w:rPr>
        <w:t>Зерттеп-қаралғандар санынан (1-баған) - мерездің алдын алу, емдеу іс-шаралары жүргізілген адамдар саны 1 __#1___, создар 2 __#2___.</w:t>
      </w:r>
    </w:p>
    <w:bookmarkStart w:name="z258" w:id="8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Есептерге барлық науқастар туралы мәліметтер кіреді, оларды емдеу және бақылау жұмыстары науқастың тұрғылықты орнына қарамастан осы ұйымдарда жүргізіледі.</w:t>
      </w:r>
      <w:r>
        <w:br/>
      </w:r>
      <w:r>
        <w:rPr>
          <w:rFonts w:ascii="Times New Roman"/>
          <w:b w:val="false"/>
          <w:i w:val="false"/>
          <w:color w:val="000000"/>
          <w:sz w:val="28"/>
        </w:rPr>
        <w:t>
Есепке басқа емдеу-профилактикалық мекемеде бақылауда тұрған, соған қарамастан консультация және емдеуге келген науқастар туралы мәлімет кіргізілмейді.</w:t>
      </w:r>
      <w:r>
        <w:br/>
      </w:r>
      <w:r>
        <w:rPr>
          <w:rFonts w:ascii="Times New Roman"/>
          <w:b w:val="false"/>
          <w:i w:val="false"/>
          <w:color w:val="000000"/>
          <w:sz w:val="28"/>
        </w:rPr>
        <w:t>
</w:t>
      </w:r>
      <w:r>
        <w:rPr>
          <w:rFonts w:ascii="Times New Roman"/>
          <w:b w:val="false"/>
          <w:i w:val="false"/>
          <w:color w:val="000000"/>
          <w:sz w:val="28"/>
        </w:rPr>
        <w:t>
      Аудандық, ауылдық аудандардың аудандық ауруханалардың қызметі жүктелген аудандық тері-венерологиялық диспансерлері аудандық учаскелік ауруханаларда, фельдшер-акушерлік пункттерде ЖЖЖИ-мен емделген барлық науқастар туралы мәліметті есепке кіргізеді.</w:t>
      </w:r>
      <w:r>
        <w:br/>
      </w:r>
      <w:r>
        <w:rPr>
          <w:rFonts w:ascii="Times New Roman"/>
          <w:b w:val="false"/>
          <w:i w:val="false"/>
          <w:color w:val="000000"/>
          <w:sz w:val="28"/>
        </w:rPr>
        <w:t>
</w:t>
      </w:r>
      <w:r>
        <w:rPr>
          <w:rFonts w:ascii="Times New Roman"/>
          <w:b w:val="false"/>
          <w:i w:val="false"/>
          <w:color w:val="000000"/>
          <w:sz w:val="28"/>
        </w:rPr>
        <w:t>
      2. Аудандық мекемелерде (диспансерлерде, ауруханаларда), ауданда тұратын немесе емделіп жатқан науқастардың картасын қоса алғанда, диспансерлік бақылаудың № 030/е ф. бақылау картасынан құрылған ЖЖЖИ-мен ауыратын науқастар мәліметтерінің толық болуын қамтамасыз ету үшін картотекалары болуы тиіс.</w:t>
      </w:r>
      <w:r>
        <w:br/>
      </w:r>
      <w:r>
        <w:rPr>
          <w:rFonts w:ascii="Times New Roman"/>
          <w:b w:val="false"/>
          <w:i w:val="false"/>
          <w:color w:val="000000"/>
          <w:sz w:val="28"/>
        </w:rPr>
        <w:t>
Учаскелік дәрігерлер жылдық есеп беру кезінде аудандық мекемелерге оларда бақылауда тұрған науқастардың бақылау карталарын және аудандық картотекалармен салыстыру үшін оларды қажетті мәліметтермен толықтыруы қажет.</w:t>
      </w:r>
    </w:p>
    <w:bookmarkEnd w:id="81"/>
    <w:p>
      <w:pPr>
        <w:spacing w:after="0"/>
        <w:ind w:left="0"/>
        <w:jc w:val="both"/>
      </w:pPr>
      <w:r>
        <w:rPr>
          <w:rFonts w:ascii="Times New Roman"/>
          <w:b w:val="false"/>
          <w:i w:val="false"/>
          <w:color w:val="000000"/>
          <w:sz w:val="28"/>
        </w:rPr>
        <w:t>Басшы ____________________</w:t>
      </w:r>
    </w:p>
    <w:p>
      <w:pPr>
        <w:spacing w:after="0"/>
        <w:ind w:left="0"/>
        <w:jc w:val="both"/>
      </w:pPr>
      <w:r>
        <w:rPr>
          <w:rFonts w:ascii="Times New Roman"/>
          <w:b w:val="false"/>
          <w:i w:val="false"/>
          <w:color w:val="000000"/>
          <w:sz w:val="28"/>
        </w:rPr>
        <w:t>Орындаушы ________________, тел. _______   20__ жылғы "___" _________</w:t>
      </w:r>
    </w:p>
    <w:bookmarkStart w:name="z106"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82"/>
    <w:p>
      <w:pPr>
        <w:spacing w:after="0"/>
        <w:ind w:left="0"/>
        <w:jc w:val="both"/>
      </w:pPr>
      <w:r>
        <w:rPr>
          <w:rFonts w:ascii="Times New Roman"/>
          <w:b w:val="false"/>
          <w:i w:val="false"/>
          <w:color w:val="ff0000"/>
          <w:sz w:val="28"/>
        </w:rPr>
        <w:t xml:space="preserve">      Ескерту. 3-қосымшаның 10-нысаны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149" w:id="83"/>
    <w:p>
      <w:pPr>
        <w:spacing w:after="0"/>
        <w:ind w:left="0"/>
        <w:jc w:val="both"/>
      </w:pPr>
      <w:r>
        <w:rPr>
          <w:rFonts w:ascii="Times New Roman"/>
          <w:b w:val="false"/>
          <w:i w:val="false"/>
          <w:color w:val="000000"/>
          <w:sz w:val="28"/>
        </w:rPr>
        <w:t>
10-нысан</w:t>
      </w:r>
      <w:r>
        <w:br/>
      </w:r>
      <w:r>
        <w:rPr>
          <w:rFonts w:ascii="Times New Roman"/>
          <w:b w:val="false"/>
          <w:i w:val="false"/>
          <w:color w:val="000000"/>
          <w:sz w:val="28"/>
        </w:rPr>
        <w:t>
жылдық</w:t>
      </w:r>
    </w:p>
    <w:bookmarkEnd w:id="83"/>
    <w:bookmarkStart w:name="z107" w:id="8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Психиатриялық диспансерлер, психиатриялық (психоневрологиялық)ауруханалардың диспансерлік бөлімшелері, денсаулық сақтау жүйесінде психиатриялық (психоневрологиялық), психотерапиялық, психосоматикалық бөлімшелері (кабиниеттері)бар ауруханалар- орталық аудандық (қалалық)аурухананың бас дәрігеріне - 5 қаңтарда;</w:t>
      </w:r>
      <w:r>
        <w:br/>
      </w:r>
      <w:r>
        <w:rPr>
          <w:rFonts w:ascii="Times New Roman"/>
          <w:b w:val="false"/>
          <w:i w:val="false"/>
          <w:color w:val="000000"/>
          <w:sz w:val="28"/>
        </w:rPr>
        <w:t>
      2. Аумақтық (облыс, қала) денсаулық сақтауды басқару органына -орталық (қалалық) аурухананың бас дәрігері - әрбір ведомстваға қарасты ұйымның есебін орталық аудандық (қалалық) аурухананың бас дәрігері - 10 қаңтарда;</w:t>
      </w:r>
      <w:r>
        <w:br/>
      </w:r>
      <w:r>
        <w:rPr>
          <w:rFonts w:ascii="Times New Roman"/>
          <w:b w:val="false"/>
          <w:i w:val="false"/>
          <w:color w:val="000000"/>
          <w:sz w:val="28"/>
        </w:rPr>
        <w:t>
      3. Басқа министрліктердің ведомстволардың, барлық меншік нысанының психиатриялық (психоневрологиялык) ұйымдары, (бөлімшелері) - тұрғылықты мекенжайы және өзінен жоғары тұрған ұйымға байланысты - қаланың, облыстың денсаулық сақтауды басқару органына - 5 қаңтарда;</w:t>
      </w:r>
      <w:r>
        <w:br/>
      </w:r>
      <w:r>
        <w:rPr>
          <w:rFonts w:ascii="Times New Roman"/>
          <w:b w:val="false"/>
          <w:i w:val="false"/>
          <w:color w:val="000000"/>
          <w:sz w:val="28"/>
        </w:rPr>
        <w:t>
      4. Аумақты денсаулық сақтау басқармасы органының қала, облыс бойынша жиынтық есепті Қазақстан Республикасы Денсаулық сақтау министрлігіне жиынтық есеп - 10 ақпанда.</w:t>
      </w:r>
    </w:p>
    <w:bookmarkStart w:name="z105" w:id="85"/>
    <w:p>
      <w:pPr>
        <w:spacing w:after="0"/>
        <w:ind w:left="0"/>
        <w:jc w:val="left"/>
      </w:pPr>
      <w:r>
        <w:rPr>
          <w:rFonts w:ascii="Times New Roman"/>
          <w:b/>
          <w:i w:val="false"/>
          <w:color w:val="000000"/>
        </w:rPr>
        <w:t xml:space="preserve"> 
Психикалық және мінез-құлық бұзылушылығы аурулар және ауыратын</w:t>
      </w:r>
      <w:r>
        <w:br/>
      </w:r>
      <w:r>
        <w:rPr>
          <w:rFonts w:ascii="Times New Roman"/>
          <w:b/>
          <w:i w:val="false"/>
          <w:color w:val="000000"/>
        </w:rPr>
        <w:t>
науқастар контингенттері туралы есеп</w:t>
      </w:r>
      <w:r>
        <w:br/>
      </w:r>
      <w:r>
        <w:rPr>
          <w:rFonts w:ascii="Times New Roman"/>
          <w:b/>
          <w:i w:val="false"/>
          <w:color w:val="000000"/>
        </w:rPr>
        <w:t>
20___ жыл</w:t>
      </w:r>
    </w:p>
    <w:bookmarkEnd w:id="85"/>
    <w:bookmarkStart w:name="z108" w:id="86"/>
    <w:p>
      <w:pPr>
        <w:spacing w:after="0"/>
        <w:ind w:left="0"/>
        <w:jc w:val="both"/>
      </w:pPr>
      <w:r>
        <w:rPr>
          <w:rFonts w:ascii="Times New Roman"/>
          <w:b w:val="false"/>
          <w:i w:val="false"/>
          <w:color w:val="000000"/>
          <w:sz w:val="28"/>
        </w:rPr>
        <w:t xml:space="preserve">
1000        Өмірінде алғаш рет диагноз белгіленген науқастарды </w:t>
      </w:r>
      <w:r>
        <w:br/>
      </w:r>
      <w:r>
        <w:rPr>
          <w:rFonts w:ascii="Times New Roman"/>
          <w:b w:val="false"/>
          <w:i w:val="false"/>
          <w:color w:val="000000"/>
          <w:sz w:val="28"/>
        </w:rPr>
        <w:t>
                     жынысы мен жасы бойынша, барлығы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717"/>
        <w:gridCol w:w="637"/>
        <w:gridCol w:w="1260"/>
        <w:gridCol w:w="641"/>
        <w:gridCol w:w="597"/>
        <w:gridCol w:w="730"/>
        <w:gridCol w:w="730"/>
        <w:gridCol w:w="730"/>
        <w:gridCol w:w="730"/>
        <w:gridCol w:w="730"/>
        <w:gridCol w:w="730"/>
        <w:gridCol w:w="730"/>
        <w:gridCol w:w="730"/>
        <w:gridCol w:w="730"/>
        <w:gridCol w:w="730"/>
        <w:gridCol w:w="619"/>
      </w:tblGrid>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10-қайта қарау шифры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науқастардың жасына қарай</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астам</w:t>
            </w:r>
          </w:p>
        </w:tc>
      </w:tr>
      <w:tr>
        <w:trPr>
          <w:trHeight w:val="24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 барлығы;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F20-F99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симптоматикалық өзгерістерді қоса алғанда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 шизофрения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Күйзеліске байланысты невроздық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 құлықтық синдромдар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жеңіл ақыл-ес кемістігі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бұзынуы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балалық аутизм</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атипикалық аутизм</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87"/>
    <w:p>
      <w:pPr>
        <w:spacing w:after="0"/>
        <w:ind w:left="0"/>
        <w:jc w:val="both"/>
      </w:pPr>
      <w:r>
        <w:rPr>
          <w:rFonts w:ascii="Times New Roman"/>
          <w:b w:val="false"/>
          <w:i w:val="false"/>
          <w:color w:val="000000"/>
          <w:sz w:val="28"/>
        </w:rPr>
        <w:t>
1001     Өмірінде алғаш рет тіркелген бар науқастарды жынысы мен жасы</w:t>
      </w:r>
      <w:r>
        <w:br/>
      </w:r>
      <w:r>
        <w:rPr>
          <w:rFonts w:ascii="Times New Roman"/>
          <w:b w:val="false"/>
          <w:i w:val="false"/>
          <w:color w:val="000000"/>
          <w:sz w:val="28"/>
        </w:rPr>
        <w:t>
                            бойынша бөлу, ауылдық жерлерде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879"/>
        <w:gridCol w:w="530"/>
        <w:gridCol w:w="1247"/>
        <w:gridCol w:w="825"/>
        <w:gridCol w:w="619"/>
        <w:gridCol w:w="730"/>
        <w:gridCol w:w="730"/>
        <w:gridCol w:w="730"/>
        <w:gridCol w:w="730"/>
        <w:gridCol w:w="730"/>
        <w:gridCol w:w="730"/>
        <w:gridCol w:w="730"/>
        <w:gridCol w:w="730"/>
        <w:gridCol w:w="730"/>
        <w:gridCol w:w="730"/>
        <w:gridCol w:w="602"/>
      </w:tblGrid>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10-қайта қарау шифры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барлық санынан ауылдық жерлерде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науқастардың жасына қарай</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астам</w:t>
            </w:r>
          </w:p>
        </w:tc>
      </w:tr>
      <w:tr>
        <w:trPr>
          <w:trHeight w:val="24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9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F20-F99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симптоматикалық өзгерістерді қоса алғанда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 шизофрения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Күйзеліске және соматонысандық байланысты невроздық бұзылуға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 құлықтық синдромдар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жеңіл ақыл-ес кемістігі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балалық аутизм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атипикалық аутизм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88"/>
    <w:p>
      <w:pPr>
        <w:spacing w:after="0"/>
        <w:ind w:left="0"/>
        <w:jc w:val="both"/>
      </w:pPr>
      <w:r>
        <w:rPr>
          <w:rFonts w:ascii="Times New Roman"/>
          <w:b w:val="false"/>
          <w:i w:val="false"/>
          <w:color w:val="000000"/>
          <w:sz w:val="28"/>
        </w:rPr>
        <w:t>
2100                Диспансерлік бақылаудағы науқастар контингенті</w:t>
      </w:r>
    </w:p>
    <w:bookmarkEnd w:id="88"/>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627"/>
        <w:gridCol w:w="1323"/>
        <w:gridCol w:w="1121"/>
        <w:gridCol w:w="1121"/>
        <w:gridCol w:w="1121"/>
        <w:gridCol w:w="1121"/>
        <w:gridCol w:w="1122"/>
        <w:gridCol w:w="669"/>
        <w:gridCol w:w="615"/>
        <w:gridCol w:w="596"/>
        <w:gridCol w:w="878"/>
        <w:gridCol w:w="863"/>
      </w:tblGrid>
      <w:tr>
        <w:trPr>
          <w:trHeight w:val="225"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АХЖ-10 коды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есепте тұрғандар саны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бақылауға алынғандар</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бірінші рет анықталған диагнозбен сырқаттанғандар саны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бақылаудан алынғандар</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жазылып не тұрақты жақсаруына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 бақылауда тұрған науқастар</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жастағы балаларды қоса алғанда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балаларды қоса алғанда</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 барлығы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F20-F99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симптомитикалық өзгерістерді қоса алғанда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Күйзеліске байланысты невроздық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мінез-құлықтық синдромдар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жеңіл ақыл-ес кемістігі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бұзылуы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аутизмі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атипичті аутизмі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89"/>
    <w:p>
      <w:pPr>
        <w:spacing w:after="0"/>
        <w:ind w:left="0"/>
        <w:jc w:val="both"/>
      </w:pPr>
      <w:r>
        <w:rPr>
          <w:rFonts w:ascii="Times New Roman"/>
          <w:b w:val="false"/>
          <w:i w:val="false"/>
          <w:color w:val="000000"/>
          <w:sz w:val="28"/>
        </w:rPr>
        <w:t>
2120 Жыл соңында диспансерлік бақылаудағы науқастардың жалпы санынан арнайы есепте тұрғандар-1--</w:t>
      </w:r>
      <w:r>
        <w:br/>
      </w:r>
      <w:r>
        <w:rPr>
          <w:rFonts w:ascii="Times New Roman"/>
          <w:b w:val="false"/>
          <w:i w:val="false"/>
          <w:color w:val="000000"/>
          <w:sz w:val="28"/>
        </w:rPr>
        <w:t>
Олардың жыл бойы қоғамға жасаған қауіпті іс - әрекеттері -2-----</w:t>
      </w:r>
      <w:r>
        <w:br/>
      </w:r>
      <w:r>
        <w:rPr>
          <w:rFonts w:ascii="Times New Roman"/>
          <w:b w:val="false"/>
          <w:i w:val="false"/>
          <w:color w:val="000000"/>
          <w:sz w:val="28"/>
        </w:rPr>
        <w:t>
Еңбек және халықты әлеуметтік қорғау Министрлігінің интернатында тұратындар…….3 ______________.</w:t>
      </w:r>
      <w:r>
        <w:br/>
      </w:r>
      <w:r>
        <w:rPr>
          <w:rFonts w:ascii="Times New Roman"/>
          <w:b w:val="false"/>
          <w:i w:val="false"/>
          <w:color w:val="000000"/>
          <w:sz w:val="28"/>
        </w:rPr>
        <w:t>
Патранажда қамқорлықта тұрғандар…………………….4 ______________.</w:t>
      </w:r>
    </w:p>
    <w:bookmarkEnd w:id="89"/>
    <w:bookmarkStart w:name="z265" w:id="90"/>
    <w:p>
      <w:pPr>
        <w:spacing w:after="0"/>
        <w:ind w:left="0"/>
        <w:jc w:val="both"/>
      </w:pPr>
      <w:r>
        <w:rPr>
          <w:rFonts w:ascii="Times New Roman"/>
          <w:b w:val="false"/>
          <w:i w:val="false"/>
          <w:color w:val="000000"/>
          <w:sz w:val="28"/>
        </w:rPr>
        <w:t>
2101           Консультативтік бақылаудағы науқастар контингенті</w:t>
      </w:r>
    </w:p>
    <w:bookmarkEnd w:id="90"/>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6"/>
        <w:gridCol w:w="626"/>
        <w:gridCol w:w="1195"/>
        <w:gridCol w:w="936"/>
        <w:gridCol w:w="1116"/>
        <w:gridCol w:w="1116"/>
        <w:gridCol w:w="1117"/>
        <w:gridCol w:w="1117"/>
        <w:gridCol w:w="594"/>
        <w:gridCol w:w="612"/>
        <w:gridCol w:w="594"/>
        <w:gridCol w:w="823"/>
        <w:gridCol w:w="788"/>
      </w:tblGrid>
      <w:tr>
        <w:trPr>
          <w:trHeight w:val="225" w:hRule="atLeast"/>
        </w:trPr>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АХЖ-10 коды</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есепте тұрғандар саны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бақылауға алынғандар</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бірінші рет анықталған диагнозбен сырқаттанғандар саны</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бақылаудан алынғандар</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жазылып не тұрақты жақсаруына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 бақылауда тұрған науқастар</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жастағы балаларды қоса алғанда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балаларды қоса алғанда</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 барлығы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F20-F99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симптомитикалық өзгерістерді қоса алғанда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Күйзеліске байланысты невротикалық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мінез-құлықтық синдромдар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жеңіл ақыл-ес кемістігі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бұзынуы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аутизмі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атипичті аутизмі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91"/>
    <w:p>
      <w:pPr>
        <w:spacing w:after="0"/>
        <w:ind w:left="0"/>
        <w:jc w:val="both"/>
      </w:pPr>
      <w:r>
        <w:rPr>
          <w:rFonts w:ascii="Times New Roman"/>
          <w:b w:val="false"/>
          <w:i w:val="false"/>
          <w:color w:val="000000"/>
          <w:sz w:val="28"/>
        </w:rPr>
        <w:t>
2130 Жыл аяғында бақылауда тұрған ересектер мен жасөспірімдердің барлық санынан 1-жол, 4-баған: 15-62 жастағы еркектер...... 1 _______________, 15-57 жастағы әйелдер.......2 __________________.</w:t>
      </w:r>
      <w:r>
        <w:br/>
      </w:r>
      <w:r>
        <w:rPr>
          <w:rFonts w:ascii="Times New Roman"/>
          <w:b w:val="false"/>
          <w:i w:val="false"/>
          <w:color w:val="000000"/>
          <w:sz w:val="28"/>
        </w:rPr>
        <w:t>
</w:t>
      </w:r>
      <w:r>
        <w:rPr>
          <w:rFonts w:ascii="Times New Roman"/>
          <w:b w:val="false"/>
          <w:i w:val="false"/>
          <w:color w:val="000000"/>
          <w:sz w:val="28"/>
        </w:rPr>
        <w:t>
2140 Диспансерде (диспансерлік бөлімде, кабинетте) емханалық емде жүрген науқастарға берілген жұмысқа жарамау туралы парақ бойынша жұмысқа жарамайтын күннің саны.....1 ________________.</w:t>
      </w:r>
    </w:p>
    <w:bookmarkEnd w:id="91"/>
    <w:bookmarkStart w:name="z268" w:id="92"/>
    <w:p>
      <w:pPr>
        <w:spacing w:after="0"/>
        <w:ind w:left="0"/>
        <w:jc w:val="both"/>
      </w:pPr>
      <w:r>
        <w:rPr>
          <w:rFonts w:ascii="Times New Roman"/>
          <w:b w:val="false"/>
          <w:i w:val="false"/>
          <w:color w:val="000000"/>
          <w:sz w:val="28"/>
        </w:rPr>
        <w:t>
2110                Мүгедектік тобы бар науқастар контингенті</w:t>
      </w:r>
    </w:p>
    <w:bookmarkEnd w:id="92"/>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7"/>
        <w:gridCol w:w="813"/>
        <w:gridCol w:w="1577"/>
        <w:gridCol w:w="1915"/>
        <w:gridCol w:w="1181"/>
        <w:gridCol w:w="1553"/>
        <w:gridCol w:w="3524"/>
      </w:tblGrid>
      <w:tr>
        <w:trPr>
          <w:trHeight w:val="375" w:hRule="atLeast"/>
        </w:trPr>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атаулары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10-шы қайта қарау шифры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мүгедек деп саналған науқастар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байқауда тұрғандар арасынан мүгедектік тобы бар науқастар саны (1-жол, 4-баған)</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мүгедектер</w:t>
            </w:r>
          </w:p>
        </w:tc>
      </w:tr>
      <w:tr>
        <w:trPr>
          <w:trHeight w:val="24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F20-F99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органикалық психикалық бұзылулар, симптоматикалық бұзылуларды қоса алғанда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кемдік (олигофрения)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93"/>
    <w:p>
      <w:pPr>
        <w:spacing w:after="0"/>
        <w:ind w:left="0"/>
        <w:jc w:val="both"/>
      </w:pPr>
      <w:r>
        <w:rPr>
          <w:rFonts w:ascii="Times New Roman"/>
          <w:b w:val="false"/>
          <w:i w:val="false"/>
          <w:color w:val="000000"/>
          <w:sz w:val="28"/>
        </w:rPr>
        <w:t>
2111 Алғаш рет мүгедек болғандардың барлық санынан (1-жол, 1-баған): 15 жасқа дейінгі мүгедектер 1 ___________, III топтағы мүгедектер 2 _____________________________.</w:t>
      </w:r>
    </w:p>
    <w:bookmarkEnd w:id="93"/>
    <w:bookmarkStart w:name="z270" w:id="94"/>
    <w:p>
      <w:pPr>
        <w:spacing w:after="0"/>
        <w:ind w:left="0"/>
        <w:jc w:val="both"/>
      </w:pPr>
      <w:r>
        <w:rPr>
          <w:rFonts w:ascii="Times New Roman"/>
          <w:b w:val="false"/>
          <w:i w:val="false"/>
          <w:color w:val="000000"/>
          <w:sz w:val="28"/>
        </w:rPr>
        <w:t>
2200    Диспансерлік және консультативтік науқастарға байқауды жүзеге</w:t>
      </w:r>
      <w:r>
        <w:br/>
      </w:r>
      <w:r>
        <w:rPr>
          <w:rFonts w:ascii="Times New Roman"/>
          <w:b w:val="false"/>
          <w:i w:val="false"/>
          <w:color w:val="000000"/>
          <w:sz w:val="28"/>
        </w:rPr>
        <w:t>
                 асыратын психиатрлар, мен басқа мамандықтар</w:t>
      </w:r>
      <w:r>
        <w:br/>
      </w:r>
      <w:r>
        <w:rPr>
          <w:rFonts w:ascii="Times New Roman"/>
          <w:b w:val="false"/>
          <w:i w:val="false"/>
          <w:color w:val="000000"/>
          <w:sz w:val="28"/>
        </w:rPr>
        <w:t>
         (оның ішінде селолық әкімшілік аудандағы поликлиникаларда)</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7"/>
        <w:gridCol w:w="1365"/>
        <w:gridCol w:w="2477"/>
        <w:gridCol w:w="2477"/>
        <w:gridCol w:w="3004"/>
      </w:tblGrid>
      <w:tr>
        <w:trPr>
          <w:trHeight w:val="195" w:hRule="atLeast"/>
        </w:trPr>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атауы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мамандар саны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орналасқан лауазымдар саны</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орналасқан лауазымдар</w:t>
            </w:r>
          </w:p>
        </w:tc>
        <w:tc>
          <w:tcPr>
            <w:tcW w:w="0" w:type="auto"/>
            <w:vMerge/>
            <w:tcBorders>
              <w:top w:val="nil"/>
              <w:left w:val="single" w:color="cfcfcf" w:sz="5"/>
              <w:bottom w:val="single" w:color="cfcfcf" w:sz="5"/>
              <w:right w:val="single" w:color="cfcfcf" w:sz="5"/>
            </w:tcBorders>
          </w:tcPr>
          <w:p/>
        </w:tc>
      </w:tr>
      <w:tr>
        <w:trPr>
          <w:trHeight w:val="19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психиатрлар саны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ересектерге арналған психиатрлар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 үшін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сот-психиатриялық сарапшысы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95"/>
    <w:p>
      <w:pPr>
        <w:spacing w:after="0"/>
        <w:ind w:left="0"/>
        <w:jc w:val="both"/>
      </w:pPr>
      <w:r>
        <w:rPr>
          <w:rFonts w:ascii="Times New Roman"/>
          <w:b w:val="false"/>
          <w:i w:val="false"/>
          <w:color w:val="000000"/>
          <w:sz w:val="28"/>
        </w:rPr>
        <w:t>
2300                    Стационардағы науқастар құрамы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742"/>
        <w:gridCol w:w="1426"/>
        <w:gridCol w:w="585"/>
        <w:gridCol w:w="585"/>
        <w:gridCol w:w="585"/>
        <w:gridCol w:w="602"/>
        <w:gridCol w:w="585"/>
        <w:gridCol w:w="585"/>
        <w:gridCol w:w="585"/>
        <w:gridCol w:w="585"/>
        <w:gridCol w:w="585"/>
        <w:gridCol w:w="602"/>
        <w:gridCol w:w="602"/>
        <w:gridCol w:w="602"/>
        <w:gridCol w:w="602"/>
        <w:gridCol w:w="532"/>
      </w:tblGrid>
      <w:tr>
        <w:trPr>
          <w:trHeight w:val="21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атауы</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атауы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10-шы қайта қарау шифры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науқастар саны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науқастар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түскендер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 мен өлгендердің өткізген күн саны</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мәжбүрлеп емдеуге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4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психикалық бұзылулар, симптоматикалық бұзылуларды қоса алғанда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шизотәрізді сандырақ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шизофрения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Титықтау және соматоформды бұзылулар мен байланысты невротикалық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мен және физикалық факторлар мен байланысты мінез құлықтық синдромдар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бұзылуы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кезеңдегі мінез-құлықтық және эмоциялық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психикалық мінез-құлықтық бұзылуы бар науқастар барлығы:</w:t>
            </w:r>
            <w:r>
              <w:br/>
            </w:r>
            <w:r>
              <w:rPr>
                <w:rFonts w:ascii="Times New Roman"/>
                <w:b w:val="false"/>
                <w:i w:val="false"/>
                <w:color w:val="000000"/>
                <w:sz w:val="20"/>
              </w:rPr>
              <w:t>
психотроптық заттар қолдану салдарынан және 12 жолға кірмеген психикалық дені сау деп табылған аурулар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73"/>
        <w:gridCol w:w="513"/>
        <w:gridCol w:w="653"/>
        <w:gridCol w:w="653"/>
        <w:gridCol w:w="673"/>
        <w:gridCol w:w="633"/>
        <w:gridCol w:w="653"/>
        <w:gridCol w:w="633"/>
        <w:gridCol w:w="793"/>
        <w:gridCol w:w="633"/>
        <w:gridCol w:w="653"/>
        <w:gridCol w:w="633"/>
        <w:gridCol w:w="653"/>
        <w:gridCol w:w="268"/>
        <w:gridCol w:w="529"/>
        <w:gridCol w:w="2"/>
        <w:gridCol w:w="713"/>
        <w:gridCol w:w="1153"/>
        <w:gridCol w:w="1253"/>
      </w:tblGrid>
      <w:tr>
        <w:trPr>
          <w:trHeight w:val="1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 Жалпы стационардан шыққандардың ішінен (12, 13-жолдары, 5-баған): қайтыс болғандары 1 ________, оның ішінде бақытсыздық және өзіне өзі қол жұмсаудан қайтыс болғандар 2 ____, ауыстырылған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 әлеуметтік қорғау Министрлігінің мекемелеріне аударылғандар 3 ________</w:t>
            </w:r>
          </w:p>
        </w:tc>
      </w:tr>
      <w:tr>
        <w:trPr>
          <w:trHeight w:val="19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 Төсекте өткізілген күндердің ішінен ( 12,13 жолы, 9 баған), ауруханаішілік демалыс күндер саны 1 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 Шығып кеткен науқастарға еңбекке жарамсыздық парағы бойынша еңбекке қабілетсіздік күндер саны (12-жол, 5-топ 1 _________________________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Психикалық науқастар үшін емдік-еңбек шеберханалары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істейтін науқастардың барлық 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шеберханадағы орын 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Дәрігерлік-психиатриялық сараптама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 адамдар саны, барлығы.............1 ___________________________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әскерлік...........2 ___________________________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Соттық...............3 __________________________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 Психикалық науқастар үшін күндізгі стационар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 бойынша орын саны 1 __________________________</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Ауруханадан шыққан науқастар 2 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аяғындағы науқастар саны 3 _________________________</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 өткізген күндер саны 4 _________________________</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жарамсыздық парағы бойынша еңбекке қабілетсіздік күндер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_________________________</w:t>
            </w:r>
          </w:p>
        </w:tc>
      </w:tr>
    </w:tbl>
    <w:p>
      <w:pPr>
        <w:spacing w:after="0"/>
        <w:ind w:left="0"/>
        <w:jc w:val="both"/>
      </w:pPr>
      <w:r>
        <w:rPr>
          <w:rFonts w:ascii="Times New Roman"/>
          <w:b w:val="false"/>
          <w:i w:val="false"/>
          <w:color w:val="000000"/>
          <w:sz w:val="28"/>
        </w:rPr>
        <w:t>Басшы _________________</w:t>
      </w:r>
    </w:p>
    <w:p>
      <w:pPr>
        <w:spacing w:after="0"/>
        <w:ind w:left="0"/>
        <w:jc w:val="both"/>
      </w:pPr>
      <w:r>
        <w:rPr>
          <w:rFonts w:ascii="Times New Roman"/>
          <w:b w:val="false"/>
          <w:i w:val="false"/>
          <w:color w:val="000000"/>
          <w:sz w:val="28"/>
        </w:rPr>
        <w:t>Орындаушы _____________ телефон № _______ Күні ____ жылғы "__" ______</w:t>
      </w:r>
    </w:p>
    <w:bookmarkStart w:name="z109" w:id="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96"/>
    <w:p>
      <w:pPr>
        <w:spacing w:after="0"/>
        <w:ind w:left="0"/>
        <w:jc w:val="both"/>
      </w:pPr>
      <w:r>
        <w:rPr>
          <w:rFonts w:ascii="Times New Roman"/>
          <w:b w:val="false"/>
          <w:i w:val="false"/>
          <w:color w:val="ff0000"/>
          <w:sz w:val="28"/>
        </w:rPr>
        <w:t xml:space="preserve">      Ескерту. 3-қосымшаның 11-нысаны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150" w:id="97"/>
    <w:p>
      <w:pPr>
        <w:spacing w:after="0"/>
        <w:ind w:left="0"/>
        <w:jc w:val="both"/>
      </w:pPr>
      <w:r>
        <w:rPr>
          <w:rFonts w:ascii="Times New Roman"/>
          <w:b w:val="false"/>
          <w:i w:val="false"/>
          <w:color w:val="000000"/>
          <w:sz w:val="28"/>
        </w:rPr>
        <w:t>
11 нысан</w:t>
      </w:r>
      <w:r>
        <w:br/>
      </w:r>
      <w:r>
        <w:rPr>
          <w:rFonts w:ascii="Times New Roman"/>
          <w:b w:val="false"/>
          <w:i w:val="false"/>
          <w:color w:val="000000"/>
          <w:sz w:val="28"/>
        </w:rPr>
        <w:t>
жылдық</w:t>
      </w:r>
    </w:p>
    <w:bookmarkEnd w:id="97"/>
    <w:bookmarkStart w:name="z110" w:id="98"/>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Аудандық және қалалық диспансердің бас дәрігері - облыстық наркологиялық диспансерге - 5 қаңтарда;</w:t>
      </w:r>
      <w:r>
        <w:br/>
      </w:r>
      <w:r>
        <w:rPr>
          <w:rFonts w:ascii="Times New Roman"/>
          <w:b w:val="false"/>
          <w:i w:val="false"/>
          <w:color w:val="000000"/>
          <w:sz w:val="28"/>
        </w:rPr>
        <w:t>
      2. Облыстық наркологиялық диспансер - облыстық статистика басқармасына және Нашақорлықтың медициналық және әлеуметтік проблемалары республикалық ғылыми-практикалық орталығына (РҒПО) - 10 қаңтарда;</w:t>
      </w:r>
      <w:r>
        <w:br/>
      </w:r>
      <w:r>
        <w:rPr>
          <w:rFonts w:ascii="Times New Roman"/>
          <w:b w:val="false"/>
          <w:i w:val="false"/>
          <w:color w:val="000000"/>
          <w:sz w:val="28"/>
        </w:rPr>
        <w:t>
      3. "Нашақорлықтың медициналық-әлеуметтік проблемалары" РҒПО - Қазақстан Республикасы Денсаулық сақтау министрлігіне - 10 ақпанға.</w:t>
      </w:r>
    </w:p>
    <w:bookmarkStart w:name="z111" w:id="99"/>
    <w:p>
      <w:pPr>
        <w:spacing w:after="0"/>
        <w:ind w:left="0"/>
        <w:jc w:val="left"/>
      </w:pPr>
      <w:r>
        <w:rPr>
          <w:rFonts w:ascii="Times New Roman"/>
          <w:b/>
          <w:i w:val="false"/>
          <w:color w:val="000000"/>
        </w:rPr>
        <w:t xml:space="preserve"> 
Психикаға белсенді әсер ететін заттарды тұтынудан туындаған</w:t>
      </w:r>
      <w:r>
        <w:br/>
      </w:r>
      <w:r>
        <w:rPr>
          <w:rFonts w:ascii="Times New Roman"/>
          <w:b/>
          <w:i w:val="false"/>
          <w:color w:val="000000"/>
        </w:rPr>
        <w:t>
психикасының және мінез бұзылушылығы аурулары және олармен</w:t>
      </w:r>
      <w:r>
        <w:br/>
      </w:r>
      <w:r>
        <w:rPr>
          <w:rFonts w:ascii="Times New Roman"/>
          <w:b/>
          <w:i w:val="false"/>
          <w:color w:val="000000"/>
        </w:rPr>
        <w:t>
ауыратын науқастар туралы есеп</w:t>
      </w:r>
      <w:r>
        <w:br/>
      </w:r>
      <w:r>
        <w:rPr>
          <w:rFonts w:ascii="Times New Roman"/>
          <w:b/>
          <w:i w:val="false"/>
          <w:color w:val="000000"/>
        </w:rPr>
        <w:t>
20__ жыл</w:t>
      </w:r>
    </w:p>
    <w:bookmarkEnd w:id="99"/>
    <w:bookmarkStart w:name="z272" w:id="100"/>
    <w:p>
      <w:pPr>
        <w:spacing w:after="0"/>
        <w:ind w:left="0"/>
        <w:jc w:val="both"/>
      </w:pPr>
      <w:r>
        <w:rPr>
          <w:rFonts w:ascii="Times New Roman"/>
          <w:b w:val="false"/>
          <w:i w:val="false"/>
          <w:color w:val="000000"/>
          <w:sz w:val="28"/>
        </w:rPr>
        <w:t>
1000      ПСИХИКАҒА БЕЛСЕНДІ ӘСЕР ЕТЕТІН ЗАТТАРДЫ ТҰТЫНУДАН БОЛҒАН</w:t>
      </w:r>
      <w:r>
        <w:br/>
      </w:r>
      <w:r>
        <w:rPr>
          <w:rFonts w:ascii="Times New Roman"/>
          <w:b w:val="false"/>
          <w:i w:val="false"/>
          <w:color w:val="000000"/>
          <w:sz w:val="28"/>
        </w:rPr>
        <w:t>
          ПСИХИКАЛЫҚ ЖӘНЕ МІНЕЗ-ҚҰЛЫҚ БҰЗУШЫЛЫҚ ДИАГНОЗЫ АЛҒАШ РЕТ</w:t>
      </w:r>
      <w:r>
        <w:br/>
      </w:r>
      <w:r>
        <w:rPr>
          <w:rFonts w:ascii="Times New Roman"/>
          <w:b w:val="false"/>
          <w:i w:val="false"/>
          <w:color w:val="000000"/>
          <w:sz w:val="28"/>
        </w:rPr>
        <w:t>
              ҚОЙЫЛҒАН НАУҚАСТАРДЫ ТҰРҒЫЛЫҚТЫ ЖЕРІ БОЙЫНША БӨЛУ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7"/>
        <w:gridCol w:w="1436"/>
        <w:gridCol w:w="873"/>
        <w:gridCol w:w="1443"/>
        <w:gridCol w:w="1444"/>
        <w:gridCol w:w="1847"/>
      </w:tblGrid>
      <w:tr>
        <w:trPr>
          <w:trHeight w:val="780" w:hRule="atLeast"/>
        </w:trPr>
        <w:tc>
          <w:tcPr>
            <w:tcW w:w="6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АХЖ 10 бойынша шифры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ауылдық жерде тұратын аурулар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ішіндегі - әйелдері</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тұтынудан болған психикалық және мінез-құлықтық бұзылулар, барлығы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 барлығы</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героинді,</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апиындарды;</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бензодиазипиндер;</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алғанда, барлығы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экстаздар;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шегуден;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психикаға белсенді әсер ететін басқа заттарды аралас тұтыну.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101"/>
    <w:p>
      <w:pPr>
        <w:spacing w:after="0"/>
        <w:ind w:left="0"/>
        <w:jc w:val="both"/>
      </w:pPr>
      <w:r>
        <w:rPr>
          <w:rFonts w:ascii="Times New Roman"/>
          <w:b w:val="false"/>
          <w:i w:val="false"/>
          <w:color w:val="000000"/>
          <w:sz w:val="28"/>
        </w:rPr>
        <w:t>
1001      ПСИХИКАҒА БЕЛСЕНДІ ӘСЕР ЕТЕТІН ЗАТТАРДЫ ТҰТЫНУДАН БОЛҒАН</w:t>
      </w:r>
      <w:r>
        <w:br/>
      </w:r>
      <w:r>
        <w:rPr>
          <w:rFonts w:ascii="Times New Roman"/>
          <w:b w:val="false"/>
          <w:i w:val="false"/>
          <w:color w:val="000000"/>
          <w:sz w:val="28"/>
        </w:rPr>
        <w:t>
         ПСИХИКАЛЫҚ ЖӘНЕ МІНЕЗ-ҚҰЛЫҚ БҰЗУШЫЛЫҚ ӨМІРІНДЕ БІРІНШІ РЕТ</w:t>
      </w:r>
      <w:r>
        <w:br/>
      </w:r>
      <w:r>
        <w:rPr>
          <w:rFonts w:ascii="Times New Roman"/>
          <w:b w:val="false"/>
          <w:i w:val="false"/>
          <w:color w:val="000000"/>
          <w:sz w:val="28"/>
        </w:rPr>
        <w:t>
       ҚОЙЫЛҒАН ДИАГНОЗБЕН СЫРҚАТТАНҒАН НАУҚАСТАРДЫ ЖАСЫНА, ЖЫНЫСЫНА</w:t>
      </w:r>
      <w:r>
        <w:br/>
      </w:r>
      <w:r>
        <w:rPr>
          <w:rFonts w:ascii="Times New Roman"/>
          <w:b w:val="false"/>
          <w:i w:val="false"/>
          <w:color w:val="000000"/>
          <w:sz w:val="28"/>
        </w:rPr>
        <w:t>
       ТЕКСЕРІП-ҚАРАУ ТӘСІЛІ БОЙЫНША БӨЛУ (1000 кестенің 1 бағанынан)</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548"/>
        <w:gridCol w:w="1205"/>
        <w:gridCol w:w="588"/>
        <w:gridCol w:w="442"/>
        <w:gridCol w:w="597"/>
        <w:gridCol w:w="730"/>
        <w:gridCol w:w="730"/>
        <w:gridCol w:w="730"/>
        <w:gridCol w:w="730"/>
        <w:gridCol w:w="730"/>
        <w:gridCol w:w="730"/>
        <w:gridCol w:w="730"/>
        <w:gridCol w:w="730"/>
        <w:gridCol w:w="730"/>
        <w:gridCol w:w="730"/>
        <w:gridCol w:w="481"/>
      </w:tblGrid>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 мөлшерлерімен</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жас және жоғары</w:t>
            </w:r>
          </w:p>
        </w:tc>
      </w:tr>
      <w:tr>
        <w:trPr>
          <w:trHeight w:val="195"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9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тұтынудан әсерінен болған психикалық және мінез-құлықтық бұзылулар бар науқастар, барлығы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 барлығы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героинді,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апиындарды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алғанда, барлығы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шегуден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психикаға белсенді әсер ететін басқа заттарды аралас тұтыну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егу арқылы тұтынушылардың барлығы (F11, F13, F14, F15, F16 и F19)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 19, 21, және 27-жолдардан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 20, 22 және 28-жолдардан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102"/>
    <w:p>
      <w:pPr>
        <w:spacing w:after="0"/>
        <w:ind w:left="0"/>
        <w:jc w:val="both"/>
      </w:pPr>
      <w:r>
        <w:rPr>
          <w:rFonts w:ascii="Times New Roman"/>
          <w:b w:val="false"/>
          <w:i w:val="false"/>
          <w:color w:val="000000"/>
          <w:sz w:val="28"/>
        </w:rPr>
        <w:t>
2100        Профилактикалық есепке алынған тұлғалар мен диспансерлік</w:t>
      </w:r>
      <w:r>
        <w:br/>
      </w:r>
      <w:r>
        <w:rPr>
          <w:rFonts w:ascii="Times New Roman"/>
          <w:b w:val="false"/>
          <w:i w:val="false"/>
          <w:color w:val="000000"/>
          <w:sz w:val="28"/>
        </w:rPr>
        <w:t>
                         бақылаудағы науқастар контингенті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1345"/>
        <w:gridCol w:w="814"/>
        <w:gridCol w:w="1133"/>
        <w:gridCol w:w="1023"/>
        <w:gridCol w:w="1133"/>
        <w:gridCol w:w="950"/>
        <w:gridCol w:w="785"/>
        <w:gridCol w:w="785"/>
        <w:gridCol w:w="601"/>
        <w:gridCol w:w="785"/>
        <w:gridCol w:w="803"/>
      </w:tblGrid>
      <w:tr>
        <w:trPr>
          <w:trHeight w:val="645" w:hRule="atLeast"/>
        </w:trPr>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 атаулары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аурулардың АХЖ-10 бойынша</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есепте тұрғандар саны</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бақылауға алынды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бірінші рет анықталған диагнозбен сырқаттанғандар саны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бақылаудан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белгілі жағдайда бақылаудан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аяғында бақылауда тұрғандар саны</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ремиссиямен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болуымен</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мекен тұрғындары</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85"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 әсерінен болған психикалық және мінез-құлықтық бұзылулар бар науқастар, барлығы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 барлығы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героинді,</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апиындарды</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апиындарды</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бензодиазипиндер;</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алғанда, барлығы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метамфетаминдер;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экстаздар;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тартудан;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психикаға белсенді әсер ететін басқа заттарды аралас тұтыну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мезгіл-мезгіл тұтыну: алкогольді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103"/>
    <w:p>
      <w:pPr>
        <w:spacing w:after="0"/>
        <w:ind w:left="0"/>
        <w:jc w:val="both"/>
      </w:pPr>
      <w:r>
        <w:rPr>
          <w:rFonts w:ascii="Times New Roman"/>
          <w:b w:val="false"/>
          <w:i w:val="false"/>
          <w:color w:val="000000"/>
          <w:sz w:val="28"/>
        </w:rPr>
        <w:t>
2101      НАРКОЛОГИЯЛЫҚ ЕСЕПТЕ ТҰРҒАН НАУҚАСТАРДЫ ЖЫНЫСЫ, ЖАСЫ ЖӘНЕ</w:t>
      </w:r>
      <w:r>
        <w:br/>
      </w:r>
      <w:r>
        <w:rPr>
          <w:rFonts w:ascii="Times New Roman"/>
          <w:b w:val="false"/>
          <w:i w:val="false"/>
          <w:color w:val="000000"/>
          <w:sz w:val="28"/>
        </w:rPr>
        <w:t>
                        ПБЗ ЕНГІЗУ ТӘСІЛІ БОЙЫНША БӨЛУ</w:t>
      </w:r>
      <w:r>
        <w:br/>
      </w:r>
      <w:r>
        <w:rPr>
          <w:rFonts w:ascii="Times New Roman"/>
          <w:b w:val="false"/>
          <w:i w:val="false"/>
          <w:color w:val="000000"/>
          <w:sz w:val="28"/>
        </w:rPr>
        <w:t>
                         (2100 кестенің 7 бағанынан)</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465"/>
        <w:gridCol w:w="1385"/>
        <w:gridCol w:w="692"/>
        <w:gridCol w:w="610"/>
        <w:gridCol w:w="597"/>
        <w:gridCol w:w="730"/>
        <w:gridCol w:w="730"/>
        <w:gridCol w:w="730"/>
        <w:gridCol w:w="730"/>
        <w:gridCol w:w="730"/>
        <w:gridCol w:w="730"/>
        <w:gridCol w:w="730"/>
        <w:gridCol w:w="730"/>
        <w:gridCol w:w="730"/>
        <w:gridCol w:w="730"/>
        <w:gridCol w:w="427"/>
      </w:tblGrid>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АХЖ-10 бойынша шифры</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 мөлшерлерімен</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жас және жоғары</w:t>
            </w:r>
          </w:p>
        </w:tc>
      </w:tr>
      <w:tr>
        <w:trPr>
          <w:trHeight w:val="21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 барлығы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героинді,</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апиындарды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алғанда, барлығы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шегуден;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психикаға белсенді әсер ететін басқа заттарды аралас</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егу арқылы тұтынушылардың барлығы (F11, F13, F14, F15, F16 и F19)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 19, 21, және 27-жолдардан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 20, 22 және 28-жолдардан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104"/>
    <w:p>
      <w:pPr>
        <w:spacing w:after="0"/>
        <w:ind w:left="0"/>
        <w:jc w:val="both"/>
      </w:pPr>
      <w:r>
        <w:rPr>
          <w:rFonts w:ascii="Times New Roman"/>
          <w:b w:val="false"/>
          <w:i w:val="false"/>
          <w:color w:val="000000"/>
          <w:sz w:val="28"/>
        </w:rPr>
        <w:t>
2120 Жыл соңында бақылауда тұрған науқас (F10 ) санынан (2100-кестенің 7-бағанынан)</w:t>
      </w:r>
    </w:p>
    <w:bookmarkEnd w:id="104"/>
    <w:p>
      <w:pPr>
        <w:spacing w:after="0"/>
        <w:ind w:left="0"/>
        <w:jc w:val="both"/>
      </w:pPr>
      <w:r>
        <w:rPr>
          <w:rFonts w:ascii="Times New Roman"/>
          <w:b w:val="false"/>
          <w:i w:val="false"/>
          <w:color w:val="000000"/>
          <w:sz w:val="28"/>
        </w:rPr>
        <w:t>бір жылдан 2 жылға дейін ремиссиядағы……………….1 ______,</w:t>
      </w:r>
      <w:r>
        <w:br/>
      </w:r>
      <w:r>
        <w:rPr>
          <w:rFonts w:ascii="Times New Roman"/>
          <w:b w:val="false"/>
          <w:i w:val="false"/>
          <w:color w:val="000000"/>
          <w:sz w:val="28"/>
        </w:rPr>
        <w:t>
2 жылдан аса ремиссиядағы,……………………….2 _______,</w:t>
      </w:r>
      <w:r>
        <w:br/>
      </w:r>
      <w:r>
        <w:rPr>
          <w:rFonts w:ascii="Times New Roman"/>
          <w:b w:val="false"/>
          <w:i w:val="false"/>
          <w:color w:val="000000"/>
          <w:sz w:val="28"/>
        </w:rPr>
        <w:t>
Бақылауда тұрған (F11-F16, F18, F19) науқастар ішінен (7-баған) жыл соңына</w:t>
      </w:r>
      <w:r>
        <w:br/>
      </w:r>
      <w:r>
        <w:rPr>
          <w:rFonts w:ascii="Times New Roman"/>
          <w:b w:val="false"/>
          <w:i w:val="false"/>
          <w:color w:val="000000"/>
          <w:sz w:val="28"/>
        </w:rPr>
        <w:t>
1 жылдан 2 жылға дейін ремиссиядағы………………….3 ______,</w:t>
      </w:r>
      <w:r>
        <w:br/>
      </w:r>
      <w:r>
        <w:rPr>
          <w:rFonts w:ascii="Times New Roman"/>
          <w:b w:val="false"/>
          <w:i w:val="false"/>
          <w:color w:val="000000"/>
          <w:sz w:val="28"/>
        </w:rPr>
        <w:t>
2 жылдан аса ремиссиядағы……………………….4 ________,</w:t>
      </w:r>
    </w:p>
    <w:p>
      <w:pPr>
        <w:spacing w:after="0"/>
        <w:ind w:left="0"/>
        <w:jc w:val="both"/>
      </w:pPr>
      <w:r>
        <w:rPr>
          <w:rFonts w:ascii="Times New Roman"/>
          <w:b w:val="false"/>
          <w:i w:val="false"/>
          <w:color w:val="000000"/>
          <w:sz w:val="28"/>
        </w:rPr>
        <w:t>2100 кест. 7-бағ. (F10) науқастар санынан</w:t>
      </w:r>
      <w:r>
        <w:br/>
      </w:r>
      <w:r>
        <w:rPr>
          <w:rFonts w:ascii="Times New Roman"/>
          <w:b w:val="false"/>
          <w:i w:val="false"/>
          <w:color w:val="000000"/>
          <w:sz w:val="28"/>
        </w:rPr>
        <w:t>
емделуден жалтарғандар……………………….5 ______,</w:t>
      </w:r>
    </w:p>
    <w:p>
      <w:pPr>
        <w:spacing w:after="0"/>
        <w:ind w:left="0"/>
        <w:jc w:val="both"/>
      </w:pPr>
      <w:r>
        <w:rPr>
          <w:rFonts w:ascii="Times New Roman"/>
          <w:b w:val="false"/>
          <w:i w:val="false"/>
          <w:color w:val="000000"/>
          <w:sz w:val="28"/>
        </w:rPr>
        <w:t>2100 кесте Науқастар ішінен (F11-F16, F18, F19) 7-баған</w:t>
      </w:r>
      <w:r>
        <w:br/>
      </w:r>
      <w:r>
        <w:rPr>
          <w:rFonts w:ascii="Times New Roman"/>
          <w:b w:val="false"/>
          <w:i w:val="false"/>
          <w:color w:val="000000"/>
          <w:sz w:val="28"/>
        </w:rPr>
        <w:t>
емделуден жалтарғандар……………………….6 ______,</w:t>
      </w:r>
      <w:r>
        <w:br/>
      </w:r>
      <w:r>
        <w:rPr>
          <w:rFonts w:ascii="Times New Roman"/>
          <w:b w:val="false"/>
          <w:i w:val="false"/>
          <w:color w:val="000000"/>
          <w:sz w:val="28"/>
        </w:rPr>
        <w:t>
Науқастар ішінен есеп жыл ішінде</w:t>
      </w:r>
      <w:r>
        <w:br/>
      </w:r>
      <w:r>
        <w:rPr>
          <w:rFonts w:ascii="Times New Roman"/>
          <w:b w:val="false"/>
          <w:i w:val="false"/>
          <w:color w:val="000000"/>
          <w:sz w:val="28"/>
        </w:rPr>
        <w:t>
психикалық бұзуларды бастан өленерді (F10.4-10.9).…..7 ______,</w:t>
      </w:r>
      <w:r>
        <w:br/>
      </w:r>
      <w:r>
        <w:rPr>
          <w:rFonts w:ascii="Times New Roman"/>
          <w:b w:val="false"/>
          <w:i w:val="false"/>
          <w:color w:val="000000"/>
          <w:sz w:val="28"/>
        </w:rPr>
        <w:t>
Науқастар ішінен (F11-F16, F18, F19) есепті жыл бойы психикалық бұзылуларды (F10.4-10.9)...…..8 ________,</w:t>
      </w:r>
      <w:r>
        <w:br/>
      </w:r>
      <w:r>
        <w:rPr>
          <w:rFonts w:ascii="Times New Roman"/>
          <w:b w:val="false"/>
          <w:i w:val="false"/>
          <w:color w:val="000000"/>
          <w:sz w:val="28"/>
        </w:rPr>
        <w:t>
Жасырын емделуші тұлғалар саны………………….9 ______,</w:t>
      </w:r>
      <w:r>
        <w:br/>
      </w:r>
      <w:r>
        <w:rPr>
          <w:rFonts w:ascii="Times New Roman"/>
          <w:b w:val="false"/>
          <w:i w:val="false"/>
          <w:color w:val="000000"/>
          <w:sz w:val="28"/>
        </w:rPr>
        <w:t>
Жыл ішінде профилактикадан диспансерлік бақылауға ауыстырылған науқастар саны:</w:t>
      </w:r>
      <w:r>
        <w:br/>
      </w:r>
      <w:r>
        <w:rPr>
          <w:rFonts w:ascii="Times New Roman"/>
          <w:b w:val="false"/>
          <w:i w:val="false"/>
          <w:color w:val="000000"/>
          <w:sz w:val="28"/>
        </w:rPr>
        <w:t>
маскүнемдікпен……………10 _______,</w:t>
      </w:r>
      <w:r>
        <w:br/>
      </w:r>
      <w:r>
        <w:rPr>
          <w:rFonts w:ascii="Times New Roman"/>
          <w:b w:val="false"/>
          <w:i w:val="false"/>
          <w:color w:val="000000"/>
          <w:sz w:val="28"/>
        </w:rPr>
        <w:t>
нашақорлықпен……………11 ________,</w:t>
      </w:r>
      <w:r>
        <w:br/>
      </w:r>
      <w:r>
        <w:rPr>
          <w:rFonts w:ascii="Times New Roman"/>
          <w:b w:val="false"/>
          <w:i w:val="false"/>
          <w:color w:val="000000"/>
          <w:sz w:val="28"/>
        </w:rPr>
        <w:t>
уытқұмарлықпен…………12 _______.</w:t>
      </w:r>
    </w:p>
    <w:bookmarkStart w:name="z277" w:id="105"/>
    <w:p>
      <w:pPr>
        <w:spacing w:after="0"/>
        <w:ind w:left="0"/>
        <w:jc w:val="both"/>
      </w:pPr>
      <w:r>
        <w:rPr>
          <w:rFonts w:ascii="Times New Roman"/>
          <w:b w:val="false"/>
          <w:i w:val="false"/>
          <w:color w:val="000000"/>
          <w:sz w:val="28"/>
        </w:rPr>
        <w:t>
2130 Алкогольден уланған: барлығы 1 ________, оның ішінде</w:t>
      </w:r>
      <w:r>
        <w:br/>
      </w:r>
      <w:r>
        <w:rPr>
          <w:rFonts w:ascii="Times New Roman"/>
          <w:b w:val="false"/>
          <w:i w:val="false"/>
          <w:color w:val="000000"/>
          <w:sz w:val="28"/>
        </w:rPr>
        <w:t>
алкоголь суррогатымен 2 ______, оның ішінде әйелдер 3 _______, балаларда 4 _______, жасөспірімдерде 5 ______</w:t>
      </w:r>
      <w:r>
        <w:br/>
      </w:r>
      <w:r>
        <w:rPr>
          <w:rFonts w:ascii="Times New Roman"/>
          <w:b w:val="false"/>
          <w:i w:val="false"/>
          <w:color w:val="000000"/>
          <w:sz w:val="28"/>
        </w:rPr>
        <w:t>
Улану нәтижесінде болатын өлім жағдайы: барлығы 6 _______, оның ішінде әйелдерде 7 _______, 14 жасқа дейінгілерді қоса алғанда, балаларда 8 _______, 15-18 жас аралығындағы балаларда _______ 9 _______.</w:t>
      </w:r>
    </w:p>
    <w:bookmarkEnd w:id="105"/>
    <w:bookmarkStart w:name="z278" w:id="106"/>
    <w:p>
      <w:pPr>
        <w:spacing w:after="0"/>
        <w:ind w:left="0"/>
        <w:jc w:val="both"/>
      </w:pPr>
      <w:r>
        <w:rPr>
          <w:rFonts w:ascii="Times New Roman"/>
          <w:b w:val="false"/>
          <w:i w:val="false"/>
          <w:color w:val="000000"/>
          <w:sz w:val="28"/>
        </w:rPr>
        <w:t>
2140 Психикаға белсенді әсер ететін заттардан уланған: барлығы 1 ________, оның ішінде әйелдер 2 ______, 14 жасқа дейінгі балаларды қоса алғанда 3 _______, 15-18 жастағы балаларда 4 ______</w:t>
      </w:r>
      <w:r>
        <w:br/>
      </w:r>
      <w:r>
        <w:rPr>
          <w:rFonts w:ascii="Times New Roman"/>
          <w:b w:val="false"/>
          <w:i w:val="false"/>
          <w:color w:val="000000"/>
          <w:sz w:val="28"/>
        </w:rPr>
        <w:t>
Психикаға белсенді әсер ететін заттарды тұтыну әсері нәтижесінде уланып өлім жағдайына ұшырағандар: барлығы 5 _______, оның ішінде әйелдер 6 _______, 15-18 жас аралығындағы балалар 7_______, 14 жасқа дейінгі балалар 8 _______.</w:t>
      </w:r>
    </w:p>
    <w:bookmarkEnd w:id="106"/>
    <w:bookmarkStart w:name="z279" w:id="107"/>
    <w:p>
      <w:pPr>
        <w:spacing w:after="0"/>
        <w:ind w:left="0"/>
        <w:jc w:val="both"/>
      </w:pPr>
      <w:r>
        <w:rPr>
          <w:rFonts w:ascii="Times New Roman"/>
          <w:b w:val="false"/>
          <w:i w:val="false"/>
          <w:color w:val="000000"/>
          <w:sz w:val="28"/>
        </w:rPr>
        <w:t>
2200 Есепті жыл соңындағы наркологиялық науқастарды бақылау және есірткіге тәуелді адамдарды медициналық-әлеуметтік оңалтуды іске асыратын дәрігерлер мен басқа мамандар саны: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1302"/>
        <w:gridCol w:w="1686"/>
        <w:gridCol w:w="1976"/>
        <w:gridCol w:w="3176"/>
      </w:tblGrid>
      <w:tr>
        <w:trPr>
          <w:trHeight w:val="675" w:hRule="atLeast"/>
        </w:trPr>
        <w:tc>
          <w:tcPr>
            <w:tcW w:w="4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лауазымдар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саны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w:t>
            </w:r>
          </w:p>
        </w:tc>
      </w:tr>
      <w:tr>
        <w:trPr>
          <w:trHeight w:val="24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нарколог дәрігерлер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ауылтұрғындарын тұрғындарына қызмет көрсетуші дәрігерлер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наркологияға сараптау бойынша арнайы медициналық комиссия құрамында жұмыс істейтін сарапшы-дәрігерлер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аудандық орталық ауруханаларда жұмыс істейтіндер (АОА/ЦРБ)</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Ересектерді қарайтын учаскелік наркологтар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 дәрігерлер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педагогтар (қызметкерлер)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108"/>
    <w:p>
      <w:pPr>
        <w:spacing w:after="0"/>
        <w:ind w:left="0"/>
        <w:jc w:val="both"/>
      </w:pPr>
      <w:r>
        <w:rPr>
          <w:rFonts w:ascii="Times New Roman"/>
          <w:b w:val="false"/>
          <w:i w:val="false"/>
          <w:color w:val="000000"/>
          <w:sz w:val="28"/>
        </w:rPr>
        <w:t>
2210 Жасырын түрде емдеумен айналысатын нарколог-дәрігерлер саны (шаруашылық есептегі мекемелерде жұмыс істейтін нарколог-дәрігерлерден басқа 1 _____.</w:t>
      </w:r>
    </w:p>
    <w:bookmarkEnd w:id="108"/>
    <w:bookmarkStart w:name="z281" w:id="109"/>
    <w:p>
      <w:pPr>
        <w:spacing w:after="0"/>
        <w:ind w:left="0"/>
        <w:jc w:val="both"/>
      </w:pPr>
      <w:r>
        <w:rPr>
          <w:rFonts w:ascii="Times New Roman"/>
          <w:b w:val="false"/>
          <w:i w:val="false"/>
          <w:color w:val="000000"/>
          <w:sz w:val="28"/>
        </w:rPr>
        <w:t>
2300              Наркологиялық стационардағы науқастар құрамы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1159"/>
        <w:gridCol w:w="1370"/>
        <w:gridCol w:w="1151"/>
        <w:gridCol w:w="1320"/>
        <w:gridCol w:w="1320"/>
        <w:gridCol w:w="1320"/>
        <w:gridCol w:w="1320"/>
        <w:gridCol w:w="983"/>
      </w:tblGrid>
      <w:tr>
        <w:trPr>
          <w:trHeight w:val="210" w:hRule="atLeast"/>
        </w:trPr>
        <w:tc>
          <w:tcPr>
            <w:tcW w:w="3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АХЖ-10 бойынша шифры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тіркеуде тұрған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Есептегі жылда</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рет осы жылы түскендер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 саны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шыққандар мен қайтыс болғандарды есептегенде стационарда өткізілген күн-төсек саны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 есепте тұрған науқастар саны, барлығы:</w:t>
            </w:r>
          </w:p>
        </w:tc>
      </w:tr>
      <w:tr>
        <w:trPr>
          <w:trHeight w:val="22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психикалық және мінез-құлықтық бұзылулар: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апиындарды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заттарды тұтынудан, 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шегуден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психикалық басқа да белсенді заттарды тұтыну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Нашақорлықпен ауыратындардың жалпы санынан (3-10- бағандар) - әйелдер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Маскүнемдікпен ауыратындардың жалпы санынан (2-баған) - әйелдер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есірткіні тұтынатын науқастардың (3,5-8,11-бағандар) жалпы санынан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110"/>
    <w:p>
      <w:pPr>
        <w:spacing w:after="0"/>
        <w:ind w:left="0"/>
        <w:jc w:val="both"/>
      </w:pPr>
      <w:r>
        <w:rPr>
          <w:rFonts w:ascii="Times New Roman"/>
          <w:b w:val="false"/>
          <w:i w:val="false"/>
          <w:color w:val="000000"/>
          <w:sz w:val="28"/>
        </w:rPr>
        <w:t>
2310 Шыққандар ішінен 4-бағандағы 1 жол) 15-17 жастағы түскен балалар 1 ______ 14 жасқа дейінгі балалар 2 _______.</w:t>
      </w:r>
      <w:r>
        <w:br/>
      </w:r>
      <w:r>
        <w:rPr>
          <w:rFonts w:ascii="Times New Roman"/>
          <w:b w:val="false"/>
          <w:i w:val="false"/>
          <w:color w:val="000000"/>
          <w:sz w:val="28"/>
        </w:rPr>
        <w:t>
</w:t>
      </w:r>
      <w:r>
        <w:rPr>
          <w:rFonts w:ascii="Times New Roman"/>
          <w:b w:val="false"/>
          <w:i w:val="false"/>
          <w:color w:val="000000"/>
          <w:sz w:val="28"/>
        </w:rPr>
        <w:t>
2320 Жалпы шыққандар санынан (4-баған 1 жол) барлық қайтыс болғандар 1 _____.</w:t>
      </w:r>
      <w:r>
        <w:br/>
      </w:r>
      <w:r>
        <w:rPr>
          <w:rFonts w:ascii="Times New Roman"/>
          <w:b w:val="false"/>
          <w:i w:val="false"/>
          <w:color w:val="000000"/>
          <w:sz w:val="28"/>
        </w:rPr>
        <w:t>
</w:t>
      </w:r>
      <w:r>
        <w:rPr>
          <w:rFonts w:ascii="Times New Roman"/>
          <w:b w:val="false"/>
          <w:i w:val="false"/>
          <w:color w:val="000000"/>
          <w:sz w:val="28"/>
        </w:rPr>
        <w:t>
2400 Нашақор науқастарға арналған күндізгі стационарлар: орын саны…………………….1 ______, емделіп шыққан науқастар…………….2 ______, есепті жыл аяғында тіркелген науқастар саны…….3 ______, стационарда өткізген күндер саны………4 ______.</w:t>
      </w:r>
    </w:p>
    <w:bookmarkEnd w:id="110"/>
    <w:bookmarkStart w:name="z285" w:id="111"/>
    <w:p>
      <w:pPr>
        <w:spacing w:after="0"/>
        <w:ind w:left="0"/>
        <w:jc w:val="both"/>
      </w:pPr>
      <w:r>
        <w:rPr>
          <w:rFonts w:ascii="Times New Roman"/>
          <w:b w:val="false"/>
          <w:i w:val="false"/>
          <w:color w:val="000000"/>
          <w:sz w:val="28"/>
        </w:rPr>
        <w:t>
2500            Дәрігерлік-наркологиялық сараптау, куәландыру</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966"/>
        <w:gridCol w:w="1904"/>
        <w:gridCol w:w="1661"/>
        <w:gridCol w:w="963"/>
        <w:gridCol w:w="963"/>
        <w:gridCol w:w="957"/>
        <w:gridCol w:w="957"/>
        <w:gridCol w:w="977"/>
        <w:gridCol w:w="1074"/>
      </w:tblGrid>
      <w:tr>
        <w:trPr>
          <w:trHeight w:val="240" w:hRule="atLeast"/>
        </w:trPr>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аурулардың ХАЖ-10 бойынша шифры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 күйін анықтау үшін куәландыруға қатысушылар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Соттық-наркологиялық сараптау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жіберу үшін сараптамадан өткен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Тергеуде жүрген және сотқа тартылғандарды сараптаудан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 бойынша сараптау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17 сәуірдегі № 2184 Жарлық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Қылмыстық Кодексінің 88-бабына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Азаматтық іс жүргізу кодексінің 255-257-баптарына сәйкес</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өтті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ұсыныс жасалды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өтті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ұсыныс жасалды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өтті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ұсыныс жасалды</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8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немесе куәландырудан өткізілдер, барлығы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өткендердің ішінен психиқалық белсенді затты пайданалудан және мас болу жағдайынан туындаған психикалық және мінез-құлықтық бұзылулардың диагноздары қойылған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тұтыну салдарынан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тұтыну салдарынан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алкоголь тутыну салдарынан болған әйелдерде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тұтыну салдарынан болғанәйелдерде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112"/>
    <w:p>
      <w:pPr>
        <w:spacing w:after="0"/>
        <w:ind w:left="0"/>
        <w:jc w:val="both"/>
      </w:pPr>
      <w:r>
        <w:rPr>
          <w:rFonts w:ascii="Times New Roman"/>
          <w:b w:val="false"/>
          <w:i w:val="false"/>
          <w:color w:val="000000"/>
          <w:sz w:val="28"/>
        </w:rPr>
        <w:t>
2600      Мәжбүрлік емдеуге арналған наркологиялық ұйымның (бөлімше)</w:t>
      </w:r>
      <w:r>
        <w:br/>
      </w:r>
      <w:r>
        <w:rPr>
          <w:rFonts w:ascii="Times New Roman"/>
          <w:b w:val="false"/>
          <w:i w:val="false"/>
          <w:color w:val="000000"/>
          <w:sz w:val="28"/>
        </w:rPr>
        <w:t>
            стационарларындағы емделушілер құрамы (2300-кестеден)</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614"/>
        <w:gridCol w:w="1199"/>
        <w:gridCol w:w="1305"/>
        <w:gridCol w:w="788"/>
        <w:gridCol w:w="788"/>
        <w:gridCol w:w="788"/>
        <w:gridCol w:w="788"/>
        <w:gridCol w:w="788"/>
        <w:gridCol w:w="788"/>
        <w:gridCol w:w="788"/>
        <w:gridCol w:w="1398"/>
        <w:gridCol w:w="1408"/>
      </w:tblGrid>
      <w:tr>
        <w:trPr>
          <w:trHeight w:val="225"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аурулардың АХЖ-10 бойынша шифры</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тіркеудің басында есепте тұрды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шыққандар мен қайтыс болғандарды есептегендегі стационардағы төсек-күн саны</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аяғына қарай есепте барлығы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алғашқы рет</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жағдайда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 ұзартқан соң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ойдағыдай емделіп шығуына байланысты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сырқаттануы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тұтынуды салдарынан болған психикалық және мінез-құлықтық ауытқулары бар науқастар, барлығы: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алкогольді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каннабибиноидтарды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стимуляторды тұтынудан, кофеинді қоса алғанда, барлығы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тұтынғанда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басқа да психикаға белсенді әсер ететін заттарды тұтынумен қоса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тұтыну салдарынан психикалық және мінез-құлықтық бұзығулыларға ұшырағандардың жалпы санынан (2-жол) - әйелдер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тұтыну салдарынан психикалық және мінез-құлықтық ауытқуларға ұшырағандардың жалпы санынан (2-жол) - әйелдер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113"/>
    <w:p>
      <w:pPr>
        <w:spacing w:after="0"/>
        <w:ind w:left="0"/>
        <w:jc w:val="both"/>
      </w:pPr>
      <w:r>
        <w:rPr>
          <w:rFonts w:ascii="Times New Roman"/>
          <w:b w:val="false"/>
          <w:i w:val="false"/>
          <w:color w:val="000000"/>
          <w:sz w:val="28"/>
        </w:rPr>
        <w:t>
2601 Мәжбүрлік емдеуге арналған стационардағылардың ішінен ПБЗ қолданған тұлғалар саны (3-бағ. 2600-таб), барлығы 1 __________, оның ішінде алкоголь 2 ______, есірткілік заттар 3 ______, оның ішінде стационарда 3 ай жатқаннан кейін 4 ________, 6 айдан кейін 5 ______, 12 айдан кейін 6 ______.</w:t>
      </w:r>
    </w:p>
    <w:bookmarkEnd w:id="113"/>
    <w:bookmarkStart w:name="z288" w:id="114"/>
    <w:p>
      <w:pPr>
        <w:spacing w:after="0"/>
        <w:ind w:left="0"/>
        <w:jc w:val="both"/>
      </w:pPr>
      <w:r>
        <w:rPr>
          <w:rFonts w:ascii="Times New Roman"/>
          <w:b w:val="false"/>
          <w:i w:val="false"/>
          <w:color w:val="000000"/>
          <w:sz w:val="28"/>
        </w:rPr>
        <w:t>
2602 Мәжбүрлік бөлшелерінде емдеу кезіндегі өлім жағдайлары, барлығы 1 ________, оның ішінде өзін-өзі өлтіру 2 _______, төтенше жағдайлар саны , барлығы 3 _____, оның ішінде аурулардың қызметшілерге шабуылы 4 ______, аурулардың ауруларға 5 ______, қашып кету 6 _______.</w:t>
      </w:r>
    </w:p>
    <w:bookmarkEnd w:id="114"/>
    <w:bookmarkStart w:name="z289" w:id="115"/>
    <w:p>
      <w:pPr>
        <w:spacing w:after="0"/>
        <w:ind w:left="0"/>
        <w:jc w:val="both"/>
      </w:pPr>
      <w:r>
        <w:rPr>
          <w:rFonts w:ascii="Times New Roman"/>
          <w:b w:val="false"/>
          <w:i w:val="false"/>
          <w:color w:val="000000"/>
          <w:sz w:val="28"/>
        </w:rPr>
        <w:t>
2603 Мәжбүрлік емдеудегі емделушілердің ішінен есептік жыл аяғында жұмыс істеушілер, барлығы 1 _____, мекемеде 2 _________, шаруашылық келісімдегі нысандарда 3 ___________.</w:t>
      </w:r>
    </w:p>
    <w:bookmarkEnd w:id="115"/>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_______ күні 20__ жылғы "___" _______</w:t>
      </w:r>
    </w:p>
    <w:bookmarkStart w:name="z112" w:id="1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16"/>
    <w:p>
      <w:pPr>
        <w:spacing w:after="0"/>
        <w:ind w:left="0"/>
        <w:jc w:val="both"/>
      </w:pPr>
      <w:r>
        <w:rPr>
          <w:rFonts w:ascii="Times New Roman"/>
          <w:b w:val="false"/>
          <w:i w:val="false"/>
          <w:color w:val="ff0000"/>
          <w:sz w:val="28"/>
        </w:rPr>
        <w:t xml:space="preserve">      Ескерту. 3-қосымшаның 12-нысаны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151" w:id="117"/>
    <w:p>
      <w:pPr>
        <w:spacing w:after="0"/>
        <w:ind w:left="0"/>
        <w:jc w:val="both"/>
      </w:pPr>
      <w:r>
        <w:rPr>
          <w:rFonts w:ascii="Times New Roman"/>
          <w:b w:val="false"/>
          <w:i w:val="false"/>
          <w:color w:val="000000"/>
          <w:sz w:val="28"/>
        </w:rPr>
        <w:t>
12-нысан</w:t>
      </w:r>
      <w:r>
        <w:br/>
      </w:r>
      <w:r>
        <w:rPr>
          <w:rFonts w:ascii="Times New Roman"/>
          <w:b w:val="false"/>
          <w:i w:val="false"/>
          <w:color w:val="000000"/>
          <w:sz w:val="28"/>
        </w:rPr>
        <w:t>
Жылдық</w:t>
      </w:r>
    </w:p>
    <w:bookmarkEnd w:id="117"/>
    <w:bookmarkStart w:name="z113" w:id="118"/>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Денсаулық сақтау жүйесінің амбулаториялық-емханалық көмек көрсететін ұйымдары - ауданның (қаланың) бас дәрігеріне - 5 қаңтарда;</w:t>
      </w:r>
      <w:r>
        <w:br/>
      </w:r>
      <w:r>
        <w:rPr>
          <w:rFonts w:ascii="Times New Roman"/>
          <w:b w:val="false"/>
          <w:i w:val="false"/>
          <w:color w:val="000000"/>
          <w:sz w:val="28"/>
        </w:rPr>
        <w:t>
      2. Ауданның (қаланың) бас дәрігері жиынтық есепті - денсаулық сақтауды басқарудың аумақтық органына - 10 қаңтарда;</w:t>
      </w:r>
      <w:r>
        <w:br/>
      </w:r>
      <w:r>
        <w:rPr>
          <w:rFonts w:ascii="Times New Roman"/>
          <w:b w:val="false"/>
          <w:i w:val="false"/>
          <w:color w:val="000000"/>
          <w:sz w:val="28"/>
        </w:rPr>
        <w:t>
      3. Басқа да министрліктердің, ведомстволардың және меншіктің барлық нысанындағы амбулаториялық-емханалық көмек көрсететін ұйымдары өзінің және ұйымның орналасқан жері жоғары тұрған бойынша аумақтың (облыстың, қаланың) денсаулық сақтауды басқарудың жергілікті органына - 5 қаңтарда;</w:t>
      </w:r>
      <w:r>
        <w:br/>
      </w:r>
      <w:r>
        <w:rPr>
          <w:rFonts w:ascii="Times New Roman"/>
          <w:b w:val="false"/>
          <w:i w:val="false"/>
          <w:color w:val="000000"/>
          <w:sz w:val="28"/>
        </w:rPr>
        <w:t>
      4. Денсаулық сақтауды басқа да жергілікті органдары облыс, қала бойынша жиынтық есепті Қазақстан Республикасы Денсаулық сақтау министрлігіне - 10 ақпанға.</w:t>
      </w:r>
    </w:p>
    <w:p>
      <w:pPr>
        <w:spacing w:after="0"/>
        <w:ind w:left="0"/>
        <w:jc w:val="both"/>
      </w:pPr>
      <w:r>
        <w:rPr>
          <w:rFonts w:ascii="Times New Roman"/>
          <w:b w:val="false"/>
          <w:i w:val="false"/>
          <w:color w:val="000000"/>
          <w:sz w:val="28"/>
        </w:rPr>
        <w:t>Медициналық ұйымының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w:t>
      </w:r>
    </w:p>
    <w:bookmarkStart w:name="z114" w:id="119"/>
    <w:p>
      <w:pPr>
        <w:spacing w:after="0"/>
        <w:ind w:left="0"/>
        <w:jc w:val="left"/>
      </w:pPr>
      <w:r>
        <w:rPr>
          <w:rFonts w:ascii="Times New Roman"/>
          <w:b/>
          <w:i w:val="false"/>
          <w:color w:val="000000"/>
        </w:rPr>
        <w:t xml:space="preserve"> 
Медициналық ұйымның қызмет көрсететін ауданында тұратын</w:t>
      </w:r>
      <w:r>
        <w:br/>
      </w:r>
      <w:r>
        <w:rPr>
          <w:rFonts w:ascii="Times New Roman"/>
          <w:b/>
          <w:i w:val="false"/>
          <w:color w:val="000000"/>
        </w:rPr>
        <w:t>
науқастардың және диспансерлік бақылауда тұрған тіркелген</w:t>
      </w:r>
      <w:r>
        <w:br/>
      </w:r>
      <w:r>
        <w:rPr>
          <w:rFonts w:ascii="Times New Roman"/>
          <w:b/>
          <w:i w:val="false"/>
          <w:color w:val="000000"/>
        </w:rPr>
        <w:t>
науқастар контингенті ауруларының саны туралы есеп</w:t>
      </w:r>
      <w:r>
        <w:br/>
      </w:r>
      <w:r>
        <w:rPr>
          <w:rFonts w:ascii="Times New Roman"/>
          <w:b/>
          <w:i w:val="false"/>
          <w:color w:val="000000"/>
        </w:rPr>
        <w:t>
20__ жыл</w:t>
      </w:r>
    </w:p>
    <w:bookmarkEnd w:id="119"/>
    <w:bookmarkStart w:name="z290" w:id="120"/>
    <w:p>
      <w:pPr>
        <w:spacing w:after="0"/>
        <w:ind w:left="0"/>
        <w:jc w:val="both"/>
      </w:pPr>
      <w:r>
        <w:rPr>
          <w:rFonts w:ascii="Times New Roman"/>
          <w:b w:val="false"/>
          <w:i w:val="false"/>
          <w:color w:val="000000"/>
          <w:sz w:val="28"/>
        </w:rPr>
        <w:t>
1. Балалар (14 жасқа дейінгі) - қоса алғанда)</w:t>
      </w:r>
    </w:p>
    <w:bookmarkEnd w:id="120"/>
    <w:p>
      <w:pPr>
        <w:spacing w:after="0"/>
        <w:ind w:left="0"/>
        <w:jc w:val="both"/>
      </w:pPr>
      <w:r>
        <w:rPr>
          <w:rFonts w:ascii="Times New Roman"/>
          <w:b w:val="false"/>
          <w:i w:val="false"/>
          <w:color w:val="000000"/>
          <w:sz w:val="28"/>
        </w:rPr>
        <w:t>1000</w:t>
      </w:r>
    </w:p>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979"/>
        <w:gridCol w:w="1642"/>
        <w:gridCol w:w="1337"/>
        <w:gridCol w:w="804"/>
        <w:gridCol w:w="1337"/>
        <w:gridCol w:w="976"/>
        <w:gridCol w:w="1527"/>
        <w:gridCol w:w="1356"/>
      </w:tblGrid>
      <w:tr>
        <w:trPr>
          <w:trHeight w:val="705" w:hRule="atLeast"/>
        </w:trPr>
        <w:tc>
          <w:tcPr>
            <w:tcW w:w="3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жекелеген аурулардың атауы</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соңына дейін диспансерлік бақылауда тұрғандар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 диагнозбен</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B және C гепатиті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B16.0-B16.9, B17.0-B17.1, B18.0-B18.2</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қатерсіз ісіктер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D10-D36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жатырдың лейомиомасы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басқа қатерсіз ісіктері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қатерсіз ісіктері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өндіруші ағзалар аурулары мен иммундық механизмді ала жүрген басқа да бұзылушылықтар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D50 - D53, D55-D-64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66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мен зат айналысының бұзылулары,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қантты диабет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емес қантты диабет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диабеттің басқа да түрлері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гипопаратиреоз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гипофиз ергежейлілік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23.2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ерте жетілу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30.1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мешел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55.0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 май басу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66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70.0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Гоше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E75,2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жылауықты фиброз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E84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 бұзылушылығы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бұзылушылығы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пайдаланудан болған психикалық ж/е мінез-құлық бұзылушылығы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психозсыз эпилепсия ж/е жарыместік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түбіршектері мен өрімдерінің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миастения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церебралдық паралич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оның қосалқы аппаратының аурулары ,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қабақтың аллергиялық дерматозы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Н52.1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созылмалы отит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Н65.2-4.9</w:t>
            </w:r>
            <w:r>
              <w:br/>
            </w:r>
            <w:r>
              <w:rPr>
                <w:rFonts w:ascii="Times New Roman"/>
                <w:b w:val="false"/>
                <w:i w:val="false"/>
                <w:color w:val="000000"/>
                <w:sz w:val="20"/>
              </w:rPr>
              <w:t>
Н66.1-4,9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кондуктивті, нейросенсорлы және басқа есту қабілетін жоғалту 1,2,3,4-деңгей</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H90-H91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жүйесінің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жіті ревматикалық қызба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жүректің ревматикалық созылмалы аурулары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жоғарылауымен сипатталатын аурулар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пневмония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вазомоторлық және мұрын қабығының аллергиялық ринит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ринит, фарингит, назофарингит, синусит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J31.0,1,2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синусит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J32.0-J32.9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аденоидтар мен бадамшалардың созылмалы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J35.0-J35.9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J45.0,1,8,9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 созылмалы обструктивті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J44.0,1,8,9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асқорыту ағзандарының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асқазан рефлюксі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ж/е ұлтабар ойын жарасы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K25-K27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функцмялық бұзылуы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К30, К31.0,3,  К31.8,9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 ойық жаралы қабынуы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басқа гастроэнтериттер мен колиттер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холецистит, холантит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К81,К83.0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К85,К86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атопиялық дерматит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 дерматиті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этиологиялық дерматит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жеген тағамнан болған дерматит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50.0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нысанды эритема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 бұлшық ет жүйесі мен дәнекер тін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жасөспірімдердің артриті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ревматоидтық артриті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артроздар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M15-M19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коксартроз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 жыныс жүйе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гломерулярлық аурулар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жетіспеушілігі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N17-N19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тубулоинтерстициалды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N10-N12,N15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несепағардың тасы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етеккірлік овуляция циклдың бұзылуы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N91,N92, N94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мен босанғаннан кейінгі кезеңдегі асқынулар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О00-О75, О81-О83, О84.1-9, О85-О99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хромосомдық бұзылулар және деформация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туа біткен ауытқулары (даму кемістіктері)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Q00-Q07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қанайналымның туа біткен ауытқулары (даму кемістіктері)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камералары ақауы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Q20.0-Q24.9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батыңқы кеуде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Q67.6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ихтиоз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Q80.0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 синдромы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90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симптомы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сыртқы себептердің әсерінен жарақаттар, улану салдары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121"/>
    <w:p>
      <w:pPr>
        <w:spacing w:after="0"/>
        <w:ind w:left="0"/>
        <w:jc w:val="both"/>
      </w:pPr>
      <w:r>
        <w:rPr>
          <w:rFonts w:ascii="Times New Roman"/>
          <w:b w:val="false"/>
          <w:i w:val="false"/>
          <w:color w:val="000000"/>
          <w:sz w:val="28"/>
        </w:rPr>
        <w:t>
2. Балалар (15-17 жастағыларды қоса алғанда)</w:t>
      </w:r>
    </w:p>
    <w:bookmarkEnd w:id="121"/>
    <w:p>
      <w:pPr>
        <w:spacing w:after="0"/>
        <w:ind w:left="0"/>
        <w:jc w:val="both"/>
      </w:pPr>
      <w:r>
        <w:rPr>
          <w:rFonts w:ascii="Times New Roman"/>
          <w:b w:val="false"/>
          <w:i w:val="false"/>
          <w:color w:val="000000"/>
          <w:sz w:val="28"/>
        </w:rPr>
        <w:t>2000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6"/>
        <w:gridCol w:w="825"/>
        <w:gridCol w:w="4380"/>
        <w:gridCol w:w="990"/>
        <w:gridCol w:w="953"/>
        <w:gridCol w:w="953"/>
        <w:gridCol w:w="902"/>
        <w:gridCol w:w="613"/>
        <w:gridCol w:w="588"/>
      </w:tblGrid>
      <w:tr>
        <w:trPr>
          <w:trHeight w:val="1125" w:hRule="atLeast"/>
        </w:trPr>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жекелеген аурулардың атауы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аяғында диспансерлік бақылауда тұрғандар</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 диагнозбен</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B және C гепатиті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B16.0-B16.9,B17.0-B17.1,B18.0-B18.2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ісіктер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қатерсіз ісіктер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D10-D36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жатырдың лейомиомасы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қатерсіз басқа ісіктері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қатерсіз ісктері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өндіруші ағзалар аурулары мен иммундық механизмді ала жүрген басқа да бұзылушылықтар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және зат алмасу бұзылулары,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қант диабеті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емес қант диабеті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диабетінің басқадай түрлері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гипопаратиреоз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гипофиз ергежейлік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Аддисон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Е27.1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 май басу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Гоше ауруы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E75,2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кезектесетін порфирия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80.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 - Коновалов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83.0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кистозды фиброз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E84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 бұзылулары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және мінез-құлық бұзылуы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алкогольді пайдаланудан болған психикалық ж/е мінез-құлық бұзылуы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психозсыз эпилепсия және жарыместік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түбіршіктері және өрімдерінің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миастения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церебралдық паралич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аппараттарының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Отит және емізік тәрізді өсінді,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Отит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Н65.2-4,9, Н66.1-4,9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жүйесінің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жіті ревматикалық қызба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ревматизм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көтерілуімен сипатталатын аурулар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веналарының варикоздық кеңеюі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I83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ағзадарының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пневмония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вазомоторлық және мұрын қабығының аллергиялық ринитіы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ринит, фарингит, назофарингит, синусит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J31.0,1,2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синусит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J32.0-J32.9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бадамшалар мен аденоидтардың созылмалы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J35.0-J35.9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және созылмалы бронхит, эмфизема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J45.0,1,8,9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 созылмалы обструктивтік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J44.0,1,8,9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ағзарының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асқазан рефлюксі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және ұлтабар жарасы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K25-K27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функция бұзылуы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К30, К31.0,3, К31.8,9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ішектің ойық жаралы қабынуы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емес басқа гастроэнтериттер мен колиттер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холецистит, холангит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 К86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 асты жасушасының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атопиялық дерматит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 дерматит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жеген тамақтан туындаған дерматит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нысанды эритема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реватоид артриттер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артриті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артроздар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М15-М19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коксартроз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функцияның жүйесі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жетіспеушілігі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N17-N19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тубулоинтерстициалды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 тасы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сальпингит, оофорит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етеккірлік овуляция циклының бұзылуы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жүктілік, босанғаннан кейінгі кезең асқынушылығы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О00-О75, О81-О83, О84.1-9, О85-О99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 (даму кемістіктері) деформация және хромосомдық бұзылу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нерв жүйесінің туа біткен ауытқулары (даму кемістіктері)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Q00-Q07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қанайналымының туа біткен ауытқулары (даму кемістіктері)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ақауы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Q20.0-Q24.9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батыңқы кеуде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Q67.6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ихтиоз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Q80.0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 синдромы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белгілер мен симптомдер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Жарақаттану, улану және басқа сыртқы себептер әсерінің салдары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122"/>
    <w:p>
      <w:pPr>
        <w:spacing w:after="0"/>
        <w:ind w:left="0"/>
        <w:jc w:val="both"/>
      </w:pPr>
      <w:r>
        <w:rPr>
          <w:rFonts w:ascii="Times New Roman"/>
          <w:b w:val="false"/>
          <w:i w:val="false"/>
          <w:color w:val="000000"/>
          <w:sz w:val="28"/>
        </w:rPr>
        <w:t>
3. Ересектер (18 жас және одан үлкен)</w:t>
      </w:r>
    </w:p>
    <w:bookmarkEnd w:id="122"/>
    <w:p>
      <w:pPr>
        <w:spacing w:after="0"/>
        <w:ind w:left="0"/>
        <w:jc w:val="both"/>
      </w:pPr>
      <w:r>
        <w:rPr>
          <w:rFonts w:ascii="Times New Roman"/>
          <w:b w:val="false"/>
          <w:i w:val="false"/>
          <w:color w:val="000000"/>
          <w:sz w:val="28"/>
        </w:rPr>
        <w:t>3000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4"/>
        <w:gridCol w:w="929"/>
        <w:gridCol w:w="1554"/>
        <w:gridCol w:w="1659"/>
        <w:gridCol w:w="1010"/>
        <w:gridCol w:w="865"/>
        <w:gridCol w:w="848"/>
        <w:gridCol w:w="1010"/>
        <w:gridCol w:w="1281"/>
      </w:tblGrid>
      <w:tr>
        <w:trPr>
          <w:trHeight w:val="720" w:hRule="atLeast"/>
        </w:trPr>
        <w:tc>
          <w:tcPr>
            <w:tcW w:w="4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 аурулардың атауы</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 соңында диспансерлік бақылауда тұрғандар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 рет анықталған диагнозбен</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инфекциялық ж/е паразиттік аурулар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B және C гепатиті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B16.0-B16.9, B17.0-B17.1, B18.0-B18.2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жатыр лейомиомасы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қатерсіз ісіктері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қатерсіз ісіктері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өндіруші ағзалар аурулары мен иммундық механизмді ала жүрген басқа да бұзылушылықтар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анемиялар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 бұзылушылығы мен зат айналысының бұзылушылығы,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бағынышты қантты диабет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бағынышсыз қантты диабет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диабеттің басқа нысандары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гипопаратиреоз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Аддисон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Е27.1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Гоше ауруы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E75,2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ауыспалы порфирия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Е80. 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Вильсон-Коновалов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жылауықты фиброз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E84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 бұзылушылығы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F20-F99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бұзылушылығы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 пайдалану әсерінен болған психикалық ж/е мінез-құлық бұзылушылығы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Паркинсон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эпилепсия психозбен ж/е кемақылдықпен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жүйке түбіршіктері және өрімдерінің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миастения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H25-H26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H40-H42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Еміздік тәрізді өсінді мен құлақ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құлақтың созылмалы қабынуы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H65,2-4,9, H66,1-4,9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жіті ревматикалық қызба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жоғарлауымен сипатталатын аурулар: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I20-I25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ишемиясымен сырқаттанған науқастардың жалпы санынан - стенокардиямен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миокардтың жіті инфарктісі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I21-I22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жіті ишемиясының басқадай түрлерімен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I23-I24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кардиомиопатия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I42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пароксизмалы тахикардия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өткізгіштіктің басқа бұзылушылықтары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ырғағының басқа бұзушылықтары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функциясының жеткіліксіздігі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I50-I50.9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цереброваскулярлық аурулар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I60-I69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геморрагиялық инсульт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I60,I61,I62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инфарктісі, ми артериясының бітелуі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I63, I65, I66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инсульт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бітелген тромбангиит, эндартриит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I70.2, I73.0,1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аортасының бөлінуі, аневризмі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I71.0-I71.2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веналарының варикоздық кеңеюі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I83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өкпе қабынуы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 қабығының вазамоторлық ж/аллергиялық қабынуы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ринит, фарингит, назофарингит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J31.0,1,2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синусит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J32.0-J32.9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аденоидтар мен бадамшалардың созылмалы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J45.0,1,8,9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 созылмалы обструктивті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J44.0,1,8,9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асқазан рефлюксі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ж/е ұлтабардың ойық жарасы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 ойық жаралы қабынуы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басқа гастроэнтерттер мен колитер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холецистит, холангит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К85,К86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атопиялық дерматит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 дерматиті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нысанды эритома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ревматоидтық артрит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подагра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Артроздар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М15-М19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коксартроз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Бехчет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М35.2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остеопароз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М80-М82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псевдоартроз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М84.1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жүйе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гломерулярлық аурулар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жетіспеушілігі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N17-N19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тубулинтерстициалды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 тасы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N40-N42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қуық асты безінің гиперплазиясы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бедеулігі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сальпингит, оофорит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эндометриоз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мойыны эрозиясы мен эктропионы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 овуляциясы циклының бұзылуы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менопауза және одан кейінгі бұзылушылықтар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бедеулігі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босанғаннан кейінгі кезеңнің асқынулары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О00-О75, О81-О83, О84.1-96, О85-О99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 (даму кемістіктері), деформация және хромосомдық бұзылу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нерв жүйесінің туа біткен ауытқулары (даму кемістіктері)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Q00-Q07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қанайналымының туа біткен ауытқуы (даму кемістіктері)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камералары ақауы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Q20.0-Q24.9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батыңқы кеуде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Q67.6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симптомы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сыртқы орта себебінің әсерінен жарақаттану, улану салдары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123"/>
    <w:p>
      <w:pPr>
        <w:spacing w:after="0"/>
        <w:ind w:left="0"/>
        <w:jc w:val="both"/>
      </w:pPr>
      <w:r>
        <w:rPr>
          <w:rFonts w:ascii="Times New Roman"/>
          <w:b w:val="false"/>
          <w:i w:val="false"/>
          <w:color w:val="000000"/>
          <w:sz w:val="28"/>
        </w:rPr>
        <w:t>
4. Ересектер (60 жас және одан үлкен)</w:t>
      </w:r>
    </w:p>
    <w:bookmarkEnd w:id="123"/>
    <w:p>
      <w:pPr>
        <w:spacing w:after="0"/>
        <w:ind w:left="0"/>
        <w:jc w:val="both"/>
      </w:pPr>
      <w:r>
        <w:rPr>
          <w:rFonts w:ascii="Times New Roman"/>
          <w:b w:val="false"/>
          <w:i w:val="false"/>
          <w:color w:val="000000"/>
          <w:sz w:val="28"/>
        </w:rPr>
        <w:t>3000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2"/>
        <w:gridCol w:w="841"/>
        <w:gridCol w:w="1554"/>
        <w:gridCol w:w="945"/>
        <w:gridCol w:w="1183"/>
        <w:gridCol w:w="964"/>
        <w:gridCol w:w="1201"/>
        <w:gridCol w:w="1128"/>
        <w:gridCol w:w="1292"/>
      </w:tblGrid>
      <w:tr>
        <w:trPr>
          <w:trHeight w:val="855" w:hRule="atLeast"/>
        </w:trPr>
        <w:tc>
          <w:tcPr>
            <w:tcW w:w="4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 аурулардың атауы</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аяғына дейін диспансерлік бақылауда тұрғандар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 диагнозбен</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инфекциялық ж/е паразиттік аурулар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B және C гепатиті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B16.0-B16.9, B17.0-B17.1, B18.0-B18.2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жатыр лейомиомасы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қатерсіз ісіктері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қатерсіз ісіктері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өндіруші ағзалар аурулары мен иммундық механизмді ала жүрген басқа да бұзылушылықтар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анемиялар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 бұзылушылығы мен зат айналысының бұзылушылығы,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бағынышты қантты диабет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бағынышсыз қантты диабет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диабетінің басқадай түрлері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гипопаратиреоз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Аддисон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Е27.1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семіздік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Гоше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E75,2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ауыспалы порфирия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Е80.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Вильсон-Коноваловтың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жылауықты фиброз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E84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 бұзылушылығы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бұзылушылығы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пайдалану әсерінен болған психикалық ж/е мінез-құлық бұзылушылығы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Паркинсон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психозбен эпилепсия ж/е жарыместік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жүйке түбіршіктері және өрімдерінің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миастения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H25-H26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H40-H42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Еміздік тәрізді өсінді мен құлақ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құлақтың созылмалы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H65,2-4,9, H66,1-4,9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жіті ревматикалық қызба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құздамалық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жоғарлауымен сипатталатын аурулар: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I20-I25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 ишемиясымен сырқаттардың жалпы санынан - стенокардиямен сырқаттар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миокардтың жіті инфарктісі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I21-I22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жіті ишемиясының басқадай түрлерімен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I23-I24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кардиомиопатия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I42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пароксизмалы тахикардия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өткізгіштіктің басқа бұзылушылықтары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ырғағының басқа бұзушылықтары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функциясының жеткіліксіздігі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I50-I50.9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цереброваскулярлық аурулар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I60-I69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геморрагиялық инсульт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I60,I61,I62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 инфарктісі, ми артериясының бітелуі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I63,I65,I66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инсульт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бітелген тромбангиит, эндартриит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I70.2, I73.0,1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аортасының бөлінуі, аневризмі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I71.0-I71.2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веналарының варикоздық кеңеюі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83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өкпе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 қабығының вазамоторлық ж/е аллергиялық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ринит, фарингит, назофарингит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J31.0,1,2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синусит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J32.0-J32.9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аденоидтар мен бадамшалардың созылмалы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J45.0,1,8,9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басқадай созылмалы обструктивті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J44.0,1,8,9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асқазан рефлюксі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ж/е ұлтабардың ойық жарасы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мен ұлтабардың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 ойық жаралы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басқа гастроэнтериттер мен колиттер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қабы мен өзегінің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 К86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 астышел жасушасының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атопиялық дерматит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жанасулық дерматит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 дерматит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жеген тамақтан туындаған дерматит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нысаналы эритома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 бұлшық ет жүйесі мен дәнекер тін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ревматизм артриттері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подагра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Артоздар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М15-М19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коксартроз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Бехчет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М35.2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остеопароз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М80-М82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псевдоартроз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жүйесінің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гломерулярлық аурулар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жетіспеушілігі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N17-N19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тубулинтерстициалды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 тасы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N40-N42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қуық асты безінің гиперплазиясы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сальпингит, оофорит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эндометриоз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мойыны эрозиясы мен эктропионы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симтомы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сыртқы орта себебінің әсерінен жарақаттану, улану салдары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w:t>
      </w:r>
    </w:p>
    <w:p>
      <w:pPr>
        <w:spacing w:after="0"/>
        <w:ind w:left="0"/>
        <w:jc w:val="both"/>
      </w:pPr>
      <w:r>
        <w:rPr>
          <w:rFonts w:ascii="Times New Roman"/>
          <w:b w:val="false"/>
          <w:i w:val="false"/>
          <w:color w:val="000000"/>
          <w:sz w:val="28"/>
        </w:rPr>
        <w:t>Орындаушы _____________ телефон № _______ Күні 20__ ж. «___» ________</w:t>
      </w:r>
    </w:p>
    <w:bookmarkStart w:name="z115" w:id="1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2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ұсынады_________________________________________________________</w:t>
      </w:r>
      <w:r>
        <w:br/>
      </w:r>
      <w:r>
        <w:rPr>
          <w:rFonts w:ascii="Times New Roman"/>
          <w:b w:val="false"/>
          <w:i w:val="false"/>
          <w:color w:val="000000"/>
          <w:sz w:val="28"/>
        </w:rPr>
        <w:t>
                (атауы және мекенжайы)</w:t>
      </w:r>
    </w:p>
    <w:bookmarkStart w:name="z152" w:id="125"/>
    <w:p>
      <w:pPr>
        <w:spacing w:after="0"/>
        <w:ind w:left="0"/>
        <w:jc w:val="both"/>
      </w:pPr>
      <w:r>
        <w:rPr>
          <w:rFonts w:ascii="Times New Roman"/>
          <w:b w:val="false"/>
          <w:i w:val="false"/>
          <w:color w:val="000000"/>
          <w:sz w:val="28"/>
        </w:rPr>
        <w:t>
13-нысан</w:t>
      </w:r>
      <w:r>
        <w:br/>
      </w:r>
      <w:r>
        <w:rPr>
          <w:rFonts w:ascii="Times New Roman"/>
          <w:b w:val="false"/>
          <w:i w:val="false"/>
          <w:color w:val="000000"/>
          <w:sz w:val="28"/>
        </w:rPr>
        <w:t>
Жылдық</w:t>
      </w:r>
    </w:p>
    <w:bookmarkEnd w:id="125"/>
    <w:bookmarkStart w:name="z116" w:id="126"/>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39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Түсік жасаған медициналық ұйымдар - </w:t>
      </w:r>
      <w:r>
        <w:br/>
      </w:r>
      <w:r>
        <w:rPr>
          <w:rFonts w:ascii="Times New Roman"/>
          <w:b w:val="false"/>
          <w:i w:val="false"/>
          <w:color w:val="000000"/>
          <w:sz w:val="28"/>
        </w:rPr>
        <w:t>
                        ауданның (қаланың) бас дәрiгерiне 5 қаңтарда</w:t>
      </w:r>
      <w:r>
        <w:br/>
      </w:r>
      <w:r>
        <w:rPr>
          <w:rFonts w:ascii="Times New Roman"/>
          <w:b w:val="false"/>
          <w:i w:val="false"/>
          <w:color w:val="000000"/>
          <w:sz w:val="28"/>
        </w:rPr>
        <w:t xml:space="preserve">
                        2. Ауданның (қаланың) бас дәрiгерi жиынтық </w:t>
      </w:r>
      <w:r>
        <w:br/>
      </w:r>
      <w:r>
        <w:rPr>
          <w:rFonts w:ascii="Times New Roman"/>
          <w:b w:val="false"/>
          <w:i w:val="false"/>
          <w:color w:val="000000"/>
          <w:sz w:val="28"/>
        </w:rPr>
        <w:t>
                        есепті - денсаулық сақтауды мемлекеттік</w:t>
      </w:r>
      <w:r>
        <w:br/>
      </w:r>
      <w:r>
        <w:rPr>
          <w:rFonts w:ascii="Times New Roman"/>
          <w:b w:val="false"/>
          <w:i w:val="false"/>
          <w:color w:val="000000"/>
          <w:sz w:val="28"/>
        </w:rPr>
        <w:t>
                        басқарудың жергілікті органына - 10 қаңтарда</w:t>
      </w:r>
      <w:r>
        <w:br/>
      </w:r>
      <w:r>
        <w:rPr>
          <w:rFonts w:ascii="Times New Roman"/>
          <w:b w:val="false"/>
          <w:i w:val="false"/>
          <w:color w:val="000000"/>
          <w:sz w:val="28"/>
        </w:rPr>
        <w:t>
                        3. Түсік жасайтын басқа министрлiктердің,</w:t>
      </w:r>
      <w:r>
        <w:br/>
      </w:r>
      <w:r>
        <w:rPr>
          <w:rFonts w:ascii="Times New Roman"/>
          <w:b w:val="false"/>
          <w:i w:val="false"/>
          <w:color w:val="000000"/>
          <w:sz w:val="28"/>
        </w:rPr>
        <w:t>
                        ведомствалардың медициналық ұйымдары барлық</w:t>
      </w:r>
      <w:r>
        <w:br/>
      </w:r>
      <w:r>
        <w:rPr>
          <w:rFonts w:ascii="Times New Roman"/>
          <w:b w:val="false"/>
          <w:i w:val="false"/>
          <w:color w:val="000000"/>
          <w:sz w:val="28"/>
        </w:rPr>
        <w:t>
                        меншік нысандарын - облыстық (қалалық)</w:t>
      </w:r>
      <w:r>
        <w:br/>
      </w:r>
      <w:r>
        <w:rPr>
          <w:rFonts w:ascii="Times New Roman"/>
          <w:b w:val="false"/>
          <w:i w:val="false"/>
          <w:color w:val="000000"/>
          <w:sz w:val="28"/>
        </w:rPr>
        <w:t>
                        денсаулық сақтау басқармасының жергілікті</w:t>
      </w:r>
      <w:r>
        <w:br/>
      </w:r>
      <w:r>
        <w:rPr>
          <w:rFonts w:ascii="Times New Roman"/>
          <w:b w:val="false"/>
          <w:i w:val="false"/>
          <w:color w:val="000000"/>
          <w:sz w:val="28"/>
        </w:rPr>
        <w:t>
                        органына - 5 қаңтарда</w:t>
      </w:r>
      <w:r>
        <w:br/>
      </w:r>
      <w:r>
        <w:rPr>
          <w:rFonts w:ascii="Times New Roman"/>
          <w:b w:val="false"/>
          <w:i w:val="false"/>
          <w:color w:val="000000"/>
          <w:sz w:val="28"/>
        </w:rPr>
        <w:t>
                        4. Денсаулық сақтау басқармасының жергілікті</w:t>
      </w:r>
      <w:r>
        <w:br/>
      </w:r>
      <w:r>
        <w:rPr>
          <w:rFonts w:ascii="Times New Roman"/>
          <w:b w:val="false"/>
          <w:i w:val="false"/>
          <w:color w:val="000000"/>
          <w:sz w:val="28"/>
        </w:rPr>
        <w:t>
                        органдары жиынтық есепті - облыстық, Астана</w:t>
      </w:r>
      <w:r>
        <w:br/>
      </w:r>
      <w:r>
        <w:rPr>
          <w:rFonts w:ascii="Times New Roman"/>
          <w:b w:val="false"/>
          <w:i w:val="false"/>
          <w:color w:val="000000"/>
          <w:sz w:val="28"/>
        </w:rPr>
        <w:t xml:space="preserve">
                        және Алматы қалаларының статисика </w:t>
      </w:r>
      <w:r>
        <w:br/>
      </w:r>
      <w:r>
        <w:rPr>
          <w:rFonts w:ascii="Times New Roman"/>
          <w:b w:val="false"/>
          <w:i w:val="false"/>
          <w:color w:val="000000"/>
          <w:sz w:val="28"/>
        </w:rPr>
        <w:t>
                        департаменті мен Қазақстан Республикасының</w:t>
      </w:r>
      <w:r>
        <w:br/>
      </w:r>
      <w:r>
        <w:rPr>
          <w:rFonts w:ascii="Times New Roman"/>
          <w:b w:val="false"/>
          <w:i w:val="false"/>
          <w:color w:val="000000"/>
          <w:sz w:val="28"/>
        </w:rPr>
        <w:t>
                        Денсаулық министрлігіне - 10 ақпанда;</w:t>
      </w:r>
      <w:r>
        <w:br/>
      </w:r>
      <w:r>
        <w:rPr>
          <w:rFonts w:ascii="Times New Roman"/>
          <w:b w:val="false"/>
          <w:i w:val="false"/>
          <w:color w:val="000000"/>
          <w:sz w:val="28"/>
        </w:rPr>
        <w:t>
                        5. Қазақстан Республикасының денсаулық</w:t>
      </w:r>
      <w:r>
        <w:br/>
      </w:r>
      <w:r>
        <w:rPr>
          <w:rFonts w:ascii="Times New Roman"/>
          <w:b w:val="false"/>
          <w:i w:val="false"/>
          <w:color w:val="000000"/>
          <w:sz w:val="28"/>
        </w:rPr>
        <w:t>
                        министрлiгi жиынтық есепті Қазақстан</w:t>
      </w:r>
      <w:r>
        <w:br/>
      </w:r>
      <w:r>
        <w:rPr>
          <w:rFonts w:ascii="Times New Roman"/>
          <w:b w:val="false"/>
          <w:i w:val="false"/>
          <w:color w:val="000000"/>
          <w:sz w:val="28"/>
        </w:rPr>
        <w:t xml:space="preserve">
                        Республикасының Статистика агенттiгiне - 1 </w:t>
      </w:r>
      <w:r>
        <w:br/>
      </w:r>
      <w:r>
        <w:rPr>
          <w:rFonts w:ascii="Times New Roman"/>
          <w:b w:val="false"/>
          <w:i w:val="false"/>
          <w:color w:val="000000"/>
          <w:sz w:val="28"/>
        </w:rPr>
        <w:t>
                        сәуірде.</w:t>
      </w:r>
    </w:p>
    <w:bookmarkStart w:name="z117" w:id="127"/>
    <w:p>
      <w:pPr>
        <w:spacing w:after="0"/>
        <w:ind w:left="0"/>
        <w:jc w:val="left"/>
      </w:pPr>
      <w:r>
        <w:rPr>
          <w:rFonts w:ascii="Times New Roman"/>
          <w:b/>
          <w:i w:val="false"/>
          <w:color w:val="000000"/>
        </w:rPr>
        <w:t xml:space="preserve"> 
Аборттар туралы есеп</w:t>
      </w:r>
    </w:p>
    <w:bookmarkEnd w:id="127"/>
    <w:p>
      <w:pPr>
        <w:spacing w:after="0"/>
        <w:ind w:left="0"/>
        <w:jc w:val="both"/>
      </w:pPr>
      <w:r>
        <w:rPr>
          <w:rFonts w:ascii="Times New Roman"/>
          <w:b w:val="false"/>
          <w:i w:val="false"/>
          <w:color w:val="000000"/>
          <w:sz w:val="28"/>
        </w:rPr>
        <w:t>20 ___жыл</w:t>
      </w:r>
    </w:p>
    <w:p>
      <w:pPr>
        <w:spacing w:after="0"/>
        <w:ind w:left="0"/>
        <w:jc w:val="both"/>
      </w:pPr>
      <w:r>
        <w:rPr>
          <w:rFonts w:ascii="Times New Roman"/>
          <w:b w:val="false"/>
          <w:i w:val="false"/>
          <w:color w:val="000000"/>
          <w:sz w:val="28"/>
        </w:rPr>
        <w:t>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1144"/>
        <w:gridCol w:w="1998"/>
        <w:gridCol w:w="1035"/>
        <w:gridCol w:w="953"/>
        <w:gridCol w:w="1128"/>
        <w:gridCol w:w="931"/>
        <w:gridCol w:w="1543"/>
        <w:gridCol w:w="1145"/>
        <w:gridCol w:w="994"/>
      </w:tblGrid>
      <w:tr>
        <w:trPr>
          <w:trHeight w:val="255"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rPr>
                <w:rFonts w:ascii="Times New Roman"/>
                <w:b w:val="false"/>
                <w:i w:val="false"/>
                <w:color w:val="000000"/>
                <w:sz w:val="20"/>
              </w:rPr>
              <w:t>қ</w:t>
            </w:r>
            <w:r>
              <w:rPr>
                <w:rFonts w:ascii="Times New Roman"/>
                <w:b w:val="false"/>
                <w:i w:val="false"/>
                <w:color w:val="000000"/>
                <w:sz w:val="20"/>
              </w:rPr>
              <w:t>айта қарауды</w:t>
            </w:r>
            <w:r>
              <w:rPr>
                <w:rFonts w:ascii="Times New Roman"/>
                <w:b w:val="false"/>
                <w:i w:val="false"/>
                <w:color w:val="000000"/>
                <w:sz w:val="20"/>
              </w:rPr>
              <w:t>ң</w:t>
            </w:r>
            <w:r>
              <w:rPr>
                <w:rFonts w:ascii="Times New Roman"/>
                <w:b w:val="false"/>
                <w:i w:val="false"/>
                <w:color w:val="000000"/>
                <w:sz w:val="20"/>
              </w:rPr>
              <w:t xml:space="preserve"> ХАЖ бойынша шифры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iшiнде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ә</w:t>
            </w:r>
            <w:r>
              <w:rPr>
                <w:rFonts w:ascii="Times New Roman"/>
                <w:b w:val="false"/>
                <w:i w:val="false"/>
                <w:color w:val="000000"/>
                <w:sz w:val="20"/>
              </w:rPr>
              <w:t>йелдерде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ктілік мерзiмi</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дейiн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жас</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 жас</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 және одан үлкендер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аптаға дейiн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 апта</w:t>
            </w:r>
          </w:p>
        </w:tc>
      </w:tr>
      <w:tr>
        <w:trPr>
          <w:trHeight w:val="25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түсiктер: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О02-О06, Z30.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өздiгiнен болған түсiктер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О02-O03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аптаға дейiнгi медициналық түсiктер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те ерте жасал</w:t>
            </w:r>
            <w:r>
              <w:rPr>
                <w:rFonts w:ascii="Times New Roman"/>
                <w:b w:val="false"/>
                <w:i w:val="false"/>
                <w:color w:val="000000"/>
                <w:sz w:val="20"/>
              </w:rPr>
              <w:t>ғ</w:t>
            </w:r>
            <w:r>
              <w:rPr>
                <w:rFonts w:ascii="Times New Roman"/>
                <w:b w:val="false"/>
                <w:i w:val="false"/>
                <w:color w:val="000000"/>
                <w:sz w:val="20"/>
              </w:rPr>
              <w:t>ан түсiктер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Z30.3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медикаментозды түсік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көрсеткіштер бойынша жасалған түсiктер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түсіктер (әлеуметтiк көрсеткіштер бойынша)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ылмысты түсiктер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iшiнен алғашқы жүктілікке жасалған түсiк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сiкке байланысты ас</w:t>
            </w:r>
            <w:r>
              <w:rPr>
                <w:rFonts w:ascii="Times New Roman"/>
                <w:b w:val="false"/>
                <w:i w:val="false"/>
                <w:color w:val="000000"/>
                <w:sz w:val="20"/>
              </w:rPr>
              <w:t>қ</w:t>
            </w:r>
            <w:r>
              <w:rPr>
                <w:rFonts w:ascii="Times New Roman"/>
                <w:b w:val="false"/>
                <w:i w:val="false"/>
                <w:color w:val="000000"/>
                <w:sz w:val="20"/>
              </w:rPr>
              <w:t>ынулар, барлы</w:t>
            </w:r>
            <w:r>
              <w:rPr>
                <w:rFonts w:ascii="Times New Roman"/>
                <w:b w:val="false"/>
                <w:i w:val="false"/>
                <w:color w:val="000000"/>
                <w:sz w:val="20"/>
              </w:rPr>
              <w:t>ғ</w:t>
            </w:r>
            <w:r>
              <w:rPr>
                <w:rFonts w:ascii="Times New Roman"/>
                <w:b w:val="false"/>
                <w:i w:val="false"/>
                <w:color w:val="000000"/>
                <w:sz w:val="20"/>
              </w:rPr>
              <w:t>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О07-O08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w:t>
            </w:r>
            <w:r>
              <w:rPr>
                <w:rFonts w:ascii="Times New Roman"/>
                <w:b w:val="false"/>
                <w:i w:val="false"/>
                <w:color w:val="000000"/>
                <w:sz w:val="20"/>
              </w:rPr>
              <w:t>ң</w:t>
            </w:r>
            <w:r>
              <w:rPr>
                <w:rFonts w:ascii="Times New Roman"/>
                <w:b w:val="false"/>
                <w:i w:val="false"/>
                <w:color w:val="000000"/>
                <w:sz w:val="20"/>
              </w:rPr>
              <w:t xml:space="preserve"> iшiнде: жатырды</w:t>
            </w:r>
            <w:r>
              <w:rPr>
                <w:rFonts w:ascii="Times New Roman"/>
                <w:b w:val="false"/>
                <w:i w:val="false"/>
                <w:color w:val="000000"/>
                <w:sz w:val="20"/>
              </w:rPr>
              <w:t>ң</w:t>
            </w:r>
            <w:r>
              <w:rPr>
                <w:rFonts w:ascii="Times New Roman"/>
                <w:b w:val="false"/>
                <w:i w:val="false"/>
                <w:color w:val="000000"/>
                <w:sz w:val="20"/>
              </w:rPr>
              <w:t xml:space="preserve"> тесiлуi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O08.6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 кету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О07.1;О07.6 O08.1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инфекциялар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О07.0;О07.5 O08.0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алары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О07.2; О07.7-О07.9; O08; О08.2-О08.5; О08.7-О08.9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үсiктен кейiн қайтыс болған әйелдер саны, барлығы: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қан қан кетуден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О07.1;O08.1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ктiлiк талмасынан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w:t>
            </w:r>
            <w:r>
              <w:rPr>
                <w:rFonts w:ascii="Times New Roman"/>
                <w:b w:val="false"/>
                <w:i w:val="false"/>
                <w:color w:val="000000"/>
                <w:sz w:val="20"/>
              </w:rPr>
              <w:t>ң</w:t>
            </w:r>
            <w:r>
              <w:rPr>
                <w:rFonts w:ascii="Times New Roman"/>
                <w:b w:val="false"/>
                <w:i w:val="false"/>
                <w:color w:val="000000"/>
                <w:sz w:val="20"/>
              </w:rPr>
              <w:t xml:space="preserve"> жыртылуы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O08.6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сепсистен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О07.0; O08.0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О07.2; O08.2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жағдайлардан (қанқатпасының эмболиясы, наркоз асқынулары, анафилаксиялық шок және т.б.)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О08.3-О08.5; О08.7-О08.9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экстрагениталды</w:t>
            </w:r>
            <w:r>
              <w:rPr>
                <w:rFonts w:ascii="Times New Roman"/>
                <w:b w:val="false"/>
                <w:i w:val="false"/>
                <w:color w:val="000000"/>
                <w:sz w:val="20"/>
              </w:rPr>
              <w:t>қ</w:t>
            </w:r>
            <w:r>
              <w:rPr>
                <w:rFonts w:ascii="Times New Roman"/>
                <w:b w:val="false"/>
                <w:i w:val="false"/>
                <w:color w:val="000000"/>
                <w:sz w:val="20"/>
              </w:rPr>
              <w:t xml:space="preserve"> ауытқулардан</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А00-N29; R00-Т98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 телефон № ______ Күні 20 ___ ж. «____» _______</w:t>
      </w:r>
    </w:p>
    <w:bookmarkStart w:name="z118" w:id="1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28"/>
    <w:p>
      <w:pPr>
        <w:spacing w:after="0"/>
        <w:ind w:left="0"/>
        <w:jc w:val="both"/>
      </w:pPr>
      <w:r>
        <w:rPr>
          <w:rFonts w:ascii="Times New Roman"/>
          <w:b w:val="false"/>
          <w:i w:val="false"/>
          <w:color w:val="ff0000"/>
          <w:sz w:val="28"/>
        </w:rPr>
        <w:t xml:space="preserve">      Ескерту. 3-қосымшаның 14-нысаны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153" w:id="129"/>
    <w:p>
      <w:pPr>
        <w:spacing w:after="0"/>
        <w:ind w:left="0"/>
        <w:jc w:val="both"/>
      </w:pPr>
      <w:r>
        <w:rPr>
          <w:rFonts w:ascii="Times New Roman"/>
          <w:b w:val="false"/>
          <w:i w:val="false"/>
          <w:color w:val="000000"/>
          <w:sz w:val="28"/>
        </w:rPr>
        <w:t>
14-нысан</w:t>
      </w:r>
      <w:r>
        <w:br/>
      </w:r>
      <w:r>
        <w:rPr>
          <w:rFonts w:ascii="Times New Roman"/>
          <w:b w:val="false"/>
          <w:i w:val="false"/>
          <w:color w:val="000000"/>
          <w:sz w:val="28"/>
        </w:rPr>
        <w:t>
Жылдық</w:t>
      </w:r>
    </w:p>
    <w:bookmarkEnd w:id="129"/>
    <w:bookmarkStart w:name="z119" w:id="130"/>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Стационарлық көмек көрсететін ұйымдар денсаулық сақтау жүйелері - ауданның (қаланың) бас дәрігерлеріне және қалалық денсаулық сақтау департаментіне - 5 қаңтар;</w:t>
      </w:r>
      <w:r>
        <w:br/>
      </w:r>
      <w:r>
        <w:rPr>
          <w:rFonts w:ascii="Times New Roman"/>
          <w:b w:val="false"/>
          <w:i w:val="false"/>
          <w:color w:val="000000"/>
          <w:sz w:val="28"/>
        </w:rPr>
        <w:t>
      2. Ауданның (қаланың) бас дәрігер жиынтық есепті денсаулық сақтауды мемлекеттік басқарудың жергілікті органдарына - 10 қаңтарда;</w:t>
      </w:r>
      <w:r>
        <w:br/>
      </w:r>
      <w:r>
        <w:rPr>
          <w:rFonts w:ascii="Times New Roman"/>
          <w:b w:val="false"/>
          <w:i w:val="false"/>
          <w:color w:val="000000"/>
          <w:sz w:val="28"/>
        </w:rPr>
        <w:t>
      3. Денсаулық сақтауды басқарудың жергілікті органдары жиынтық есепті Қазақстан Республикасы Денсаулық сақтау министрлігіне - 10 ақпанға.</w:t>
      </w:r>
    </w:p>
    <w:bookmarkStart w:name="z120" w:id="131"/>
    <w:p>
      <w:pPr>
        <w:spacing w:after="0"/>
        <w:ind w:left="0"/>
        <w:jc w:val="left"/>
      </w:pPr>
      <w:r>
        <w:rPr>
          <w:rFonts w:ascii="Times New Roman"/>
          <w:b/>
          <w:i w:val="false"/>
          <w:color w:val="000000"/>
        </w:rPr>
        <w:t xml:space="preserve"> 
Стационардан шыққан науқастар контингенттері туралы есеп</w:t>
      </w:r>
      <w:r>
        <w:br/>
      </w:r>
      <w:r>
        <w:rPr>
          <w:rFonts w:ascii="Times New Roman"/>
          <w:b/>
          <w:i w:val="false"/>
          <w:color w:val="000000"/>
        </w:rPr>
        <w:t>
20__ жыл</w:t>
      </w:r>
    </w:p>
    <w:bookmarkEnd w:id="131"/>
    <w:bookmarkStart w:name="z294" w:id="132"/>
    <w:p>
      <w:pPr>
        <w:spacing w:after="0"/>
        <w:ind w:left="0"/>
        <w:jc w:val="both"/>
      </w:pPr>
      <w:r>
        <w:rPr>
          <w:rFonts w:ascii="Times New Roman"/>
          <w:b w:val="false"/>
          <w:i w:val="false"/>
          <w:color w:val="000000"/>
          <w:sz w:val="28"/>
        </w:rPr>
        <w:t>
1000 Жыл соңындағы сметалық төсек саны ________, одан басқа шаруашылық есеп төсектері</w:t>
      </w:r>
    </w:p>
    <w:bookmarkEnd w:id="132"/>
    <w:bookmarkStart w:name="z295" w:id="133"/>
    <w:p>
      <w:pPr>
        <w:spacing w:after="0"/>
        <w:ind w:left="0"/>
        <w:jc w:val="both"/>
      </w:pPr>
      <w:r>
        <w:rPr>
          <w:rFonts w:ascii="Times New Roman"/>
          <w:b w:val="false"/>
          <w:i w:val="false"/>
          <w:color w:val="000000"/>
          <w:sz w:val="28"/>
        </w:rPr>
        <w:t>
2000    Стационардағы науқастардың құрамы, емнің мерзімі мен нәтижесі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800"/>
        <w:gridCol w:w="1654"/>
        <w:gridCol w:w="760"/>
        <w:gridCol w:w="760"/>
        <w:gridCol w:w="761"/>
        <w:gridCol w:w="764"/>
        <w:gridCol w:w="765"/>
        <w:gridCol w:w="765"/>
        <w:gridCol w:w="761"/>
        <w:gridCol w:w="761"/>
        <w:gridCol w:w="761"/>
        <w:gridCol w:w="760"/>
        <w:gridCol w:w="900"/>
      </w:tblGrid>
      <w:tr>
        <w:trPr>
          <w:trHeight w:val="240" w:hRule="atLeast"/>
        </w:trPr>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Аурулардың халықаралық жіктемесі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Б.Балалар (15-17 жасты қоса)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В.Балалар 14 жасты қоса</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шығарылғандардың өткізген төсек күні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төсек күні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жасқа дейін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төсек күні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7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r>
              <w:br/>
            </w:r>
            <w:r>
              <w:rPr>
                <w:rFonts w:ascii="Times New Roman"/>
                <w:b w:val="false"/>
                <w:i w:val="false"/>
                <w:color w:val="000000"/>
                <w:sz w:val="20"/>
              </w:rPr>
              <w:t>
Z30.2</w:t>
            </w:r>
            <w:r>
              <w:br/>
            </w:r>
            <w:r>
              <w:rPr>
                <w:rFonts w:ascii="Times New Roman"/>
                <w:b w:val="false"/>
                <w:i w:val="false"/>
                <w:color w:val="000000"/>
                <w:sz w:val="20"/>
              </w:rPr>
              <w:t>
Z30.3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паразиттік аурулар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ішек инфекциялары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туберкулезі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А40-А41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гепатит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В15-В19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COO-D48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қатерлі ісіктер (лимфоидты, қандық және туыстық тіндер ісіктерін қоса алғанда)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СОО-С97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лейомиомасы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басқа да қатерсіз ісіктері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бездің қатерсіз өспесі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жекелеген бұзылулар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теміртапшылықты анемия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алмасудың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ЕОО-Е90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тиреотоксикоз зобпен немесе онсыз</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Е10-Е14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FOO-F09, F20-F99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GOO-G99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жеке нервтердің, нерв түбіршіктері мен өрімдерінің зақымдануы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церебралдық паралич ауруы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оның қосалқы аппаратының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НОО-Н59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денелердің алынбауы (бұрын көзге түскен)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H05.5, H44.6-H44.7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катаракта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Н25, Н26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Н40-Н42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Н60-Н95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жіті ревматизм қызбасы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өткізгіштіктің басқа бұзылулары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ұстамалы тахикардия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ырғағының басқа бұзылулары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ревматизм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қан қысымының жоғарылығы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I21, I22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жіті ишемиялық ауруының басқа түрлері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I23, I24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стенокрадия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жүреқтің созылмалы ишемиялық ауруы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церебралдық ауруы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I60-I69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мидың торлы қабығы астына қан құйылу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мидың және бас сүйегінің ішіне басқа жағдайларда, яғни жарақаттан тыс қан құйылу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I61-I62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инфаркты, ми артерияларының бітелуі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I63, I65, I66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құйылу ретінде анықталмаған инсульт немесе инфаркт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ми-тамырлық басқа аурулар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жоғарғы және төменгі тыныс жолдарының респираторлық жіті жұқпалары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w:t>
            </w:r>
            <w:r>
              <w:br/>
            </w:r>
            <w:r>
              <w:rPr>
                <w:rFonts w:ascii="Times New Roman"/>
                <w:b w:val="false"/>
                <w:i w:val="false"/>
                <w:color w:val="000000"/>
                <w:sz w:val="20"/>
              </w:rPr>
              <w:t>
J20-J22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ринит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созылмалы бронхит, эмфизема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 кезіндегі күй</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созылмалы басқа обструкциялық ауруы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асқазанның және ұлтабардың ойық жарасы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K25-K27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 холецистит, холангит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K80, K81, K83.0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жанаспалы дерматит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жанаспалы дерматит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артроздар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M15-M19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жүйелік зақымданулары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Шорбуындатушы спондилит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 N17-N19</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Гломерулярлық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тубулоинтерстициялық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Бүйректің созылмалы тубулоинтерстициялық қабынуы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несепағардың тастары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бездің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N40-N42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Қуықасты безінің гиперплазиясы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простатит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жүре пайда болған жылауығы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N28.1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Әйелдердің жамбас астауы ағзаларының қабынба аурулары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N70-N77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жыныс ағзаларының қабынба емес аурулары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N80-N90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эндометриоз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 жалақ жарасы мен эктропионы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етеккір-овариалдық мерзімнің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 үзілісінің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Бедеулік</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және босанудан кейінгі кезең</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w:t>
            </w:r>
            <w:r>
              <w:br/>
            </w:r>
            <w:r>
              <w:rPr>
                <w:rFonts w:ascii="Times New Roman"/>
                <w:b w:val="false"/>
                <w:i w:val="false"/>
                <w:color w:val="000000"/>
                <w:sz w:val="20"/>
              </w:rPr>
              <w:t>
Z30.2</w:t>
            </w:r>
            <w:r>
              <w:br/>
            </w:r>
            <w:r>
              <w:rPr>
                <w:rFonts w:ascii="Times New Roman"/>
                <w:b w:val="false"/>
                <w:i w:val="false"/>
                <w:color w:val="000000"/>
                <w:sz w:val="20"/>
              </w:rPr>
              <w:t>
Z30.3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Туа біткен ауытқулар [даму кемістіктері], пішін өзгерулері мен хромосомалық бұзылулар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туа біткен ауытқулары (даму кемістіктері)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туа біткен ауытқулары мен пішінінің өзгерулері [даму кемістіктері]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Q65-Q79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симптомдар, белгілер және нормадан ауытқулар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басқа салдарлары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жарақаттары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S02</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 пен бет сүйектерінің сынуы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сүйекішілік жарақат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Омыртқа бағанының мойын бөлігінің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Қабырғаның (қабырғалардың), төс пен омыртқа бағанының кеуде бөлігінің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Құрсақтың арқаның төменгі бөлігінің, омыртқа бағанының белдік бөлігінің және жамбастың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Омыртқа бағанының бел-сегізкөз бөлімі мен жамбас сүйектерінің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 белдеуі мен иықтың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Иық белдеуі мен иық деңгейіндегі сыну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Білек сүйектерінің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сан сүйегінің, жіліншіктің, сонымен қатар сирақ-табан, табан сүйектерінің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 S82, S92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Дененің бірнеше аймақтарын қампитын жарақаттар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T00-T07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Температуралық және химиялық күйіктер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T20-T32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заттардан және биологиялық заттардан улану, заттардың уыттылық әсері, көбіне медициналық тұрғыда емес, басқа да белгісіз сыртқы ортаның әсерлері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T36-T78</w:t>
            </w:r>
            <w:r>
              <w:br/>
            </w:r>
            <w:r>
              <w:rPr>
                <w:rFonts w:ascii="Times New Roman"/>
                <w:b w:val="false"/>
                <w:i w:val="false"/>
                <w:color w:val="000000"/>
                <w:sz w:val="20"/>
              </w:rPr>
              <w:t>
T88.2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Алкогольдің уыттық әсері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Халықтың денсаулығына әсер ететін факторлар мен денсаулық сақтау мекемесіне қаралулар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Z300-Z30.1</w:t>
            </w:r>
            <w:r>
              <w:br/>
            </w:r>
            <w:r>
              <w:rPr>
                <w:rFonts w:ascii="Times New Roman"/>
                <w:b w:val="false"/>
                <w:i w:val="false"/>
                <w:color w:val="000000"/>
                <w:sz w:val="20"/>
              </w:rPr>
              <w:t>
Z30.4-Z99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шаруашылық есептік төсектерде</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r>
              <w:br/>
            </w:r>
            <w:r>
              <w:rPr>
                <w:rFonts w:ascii="Times New Roman"/>
                <w:b w:val="false"/>
                <w:i w:val="false"/>
                <w:color w:val="000000"/>
                <w:sz w:val="20"/>
              </w:rPr>
              <w:t>
Z30.2</w:t>
            </w:r>
            <w:r>
              <w:br/>
            </w:r>
            <w:r>
              <w:rPr>
                <w:rFonts w:ascii="Times New Roman"/>
                <w:b w:val="false"/>
                <w:i w:val="false"/>
                <w:color w:val="000000"/>
                <w:sz w:val="20"/>
              </w:rPr>
              <w:t>
Z30.3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134"/>
    <w:p>
      <w:pPr>
        <w:spacing w:after="0"/>
        <w:ind w:left="0"/>
        <w:jc w:val="both"/>
      </w:pPr>
      <w:r>
        <w:rPr>
          <w:rFonts w:ascii="Times New Roman"/>
          <w:b w:val="false"/>
          <w:i w:val="false"/>
          <w:color w:val="000000"/>
          <w:sz w:val="28"/>
        </w:rPr>
        <w:t>
2100 Сонымен қатар, басқа стационарға ауыстырылған науқастар 1 ___#1 ____, соның ішінде жаңа туған нәрестелер 2 ___#2 ____.</w:t>
      </w:r>
      <w:r>
        <w:br/>
      </w:r>
      <w:r>
        <w:rPr>
          <w:rFonts w:ascii="Times New Roman"/>
          <w:b w:val="false"/>
          <w:i w:val="false"/>
          <w:color w:val="000000"/>
          <w:sz w:val="28"/>
        </w:rPr>
        <w:t>
</w:t>
      </w:r>
      <w:r>
        <w:rPr>
          <w:rFonts w:ascii="Times New Roman"/>
          <w:b w:val="false"/>
          <w:i w:val="false"/>
          <w:color w:val="000000"/>
          <w:sz w:val="28"/>
        </w:rPr>
        <w:t>
2200 Қайтыс болғандардың жалпы санынан (1-бет) туғаннан кейін 0-6 тәулік ішінде шетінеген нәресте 1 ___#1 _____, стационарға түскен соң алғашқы 24 сағат ішінде шетінегені</w:t>
      </w:r>
      <w:r>
        <w:br/>
      </w:r>
      <w:r>
        <w:rPr>
          <w:rFonts w:ascii="Times New Roman"/>
          <w:b w:val="false"/>
          <w:i w:val="false"/>
          <w:color w:val="000000"/>
          <w:sz w:val="28"/>
        </w:rPr>
        <w:t>
Туғаннан кейінгі 0-24 сағат ішіндегі балалар 2 ___#2 ____, 1 жасқа дейін (туғаннан соң алғашқы 24 сағат ішінде шетінегендерді қоспағанда) 3 __#3 ____, соның ішінде пневмония 4 ___#1 ____,</w:t>
      </w:r>
      <w:r>
        <w:br/>
      </w:r>
      <w:r>
        <w:rPr>
          <w:rFonts w:ascii="Times New Roman"/>
          <w:b w:val="false"/>
          <w:i w:val="false"/>
          <w:color w:val="000000"/>
          <w:sz w:val="28"/>
        </w:rPr>
        <w:t>
1 жасқа дейінгі стационарда шетінегендердің барлығы (босану бөлімшелерінде шетінегендерден басқа) 5 ___ Барлық өлі туғандар; 6 __ соның ішінде антенаталтьдысы 7 ________, интранатальдісі 8 ______.</w:t>
      </w:r>
      <w:r>
        <w:br/>
      </w:r>
      <w:r>
        <w:rPr>
          <w:rFonts w:ascii="Times New Roman"/>
          <w:b w:val="false"/>
          <w:i w:val="false"/>
          <w:color w:val="000000"/>
          <w:sz w:val="28"/>
        </w:rPr>
        <w:t>
</w:t>
      </w:r>
      <w:r>
        <w:rPr>
          <w:rFonts w:ascii="Times New Roman"/>
          <w:b w:val="false"/>
          <w:i w:val="false"/>
          <w:color w:val="000000"/>
          <w:sz w:val="28"/>
        </w:rPr>
        <w:t>
2300 Ауру басталғаннан алғашқы тәуліктерде миокард инфарктымен түскен науқастар 1 ___#1 ____, қайтыс болғандардың жалпы санынан (1-бет) стационарға түскеннен кейін алғашқы 24 сағатта миокард инфарктынан қайтыс болған науқастар 2 ___#2 ____ #2 ____.</w:t>
      </w:r>
      <w:r>
        <w:br/>
      </w:r>
      <w:r>
        <w:rPr>
          <w:rFonts w:ascii="Times New Roman"/>
          <w:b w:val="false"/>
          <w:i w:val="false"/>
          <w:color w:val="000000"/>
          <w:sz w:val="28"/>
        </w:rPr>
        <w:t>
</w:t>
      </w:r>
      <w:r>
        <w:rPr>
          <w:rFonts w:ascii="Times New Roman"/>
          <w:b w:val="false"/>
          <w:i w:val="false"/>
          <w:color w:val="000000"/>
          <w:sz w:val="28"/>
        </w:rPr>
        <w:t>
2400 Қайтыс болған жүкті, босанатын, босанған әйелдер 1 ___#1 ____.</w:t>
      </w:r>
      <w:r>
        <w:br/>
      </w:r>
      <w:r>
        <w:rPr>
          <w:rFonts w:ascii="Times New Roman"/>
          <w:b w:val="false"/>
          <w:i w:val="false"/>
          <w:color w:val="000000"/>
          <w:sz w:val="28"/>
        </w:rPr>
        <w:t>
</w:t>
      </w:r>
      <w:r>
        <w:rPr>
          <w:rFonts w:ascii="Times New Roman"/>
          <w:b w:val="false"/>
          <w:i w:val="false"/>
          <w:color w:val="000000"/>
          <w:sz w:val="28"/>
        </w:rPr>
        <w:t>
2500 Ауру болып туған және ауырған нәрестелердің барлығы (перзентханалар мен оның бөлімшелерінде № 32 нысаннан) 1 ___#1 ____; оның ішінен шетінегендер 2 ___#2 _____.</w:t>
      </w:r>
      <w:r>
        <w:br/>
      </w:r>
      <w:r>
        <w:rPr>
          <w:rFonts w:ascii="Times New Roman"/>
          <w:b w:val="false"/>
          <w:i w:val="false"/>
          <w:color w:val="000000"/>
          <w:sz w:val="28"/>
        </w:rPr>
        <w:t>
</w:t>
      </w:r>
      <w:r>
        <w:rPr>
          <w:rFonts w:ascii="Times New Roman"/>
          <w:b w:val="false"/>
          <w:i w:val="false"/>
          <w:color w:val="000000"/>
          <w:sz w:val="28"/>
        </w:rPr>
        <w:t>
2600 Емделіп шыққандардың жалпы санынан (2000-кестеден, 5 және 11-бағандардан) балаларды күтіп-бағуға арналған төсектері жоқ босану бөлімшелерінен шыққан нәрестелер 1 ___#1 ____, оның ішінен шетінегендер (2000-кестеден, 11-бағаннан) 2 ___#2 ____.</w:t>
      </w:r>
    </w:p>
    <w:bookmarkEnd w:id="134"/>
    <w:bookmarkStart w:name="z302" w:id="135"/>
    <w:p>
      <w:pPr>
        <w:spacing w:after="0"/>
        <w:ind w:left="0"/>
        <w:jc w:val="both"/>
      </w:pPr>
      <w:r>
        <w:rPr>
          <w:rFonts w:ascii="Times New Roman"/>
          <w:b w:val="false"/>
          <w:i w:val="false"/>
          <w:color w:val="000000"/>
          <w:sz w:val="28"/>
        </w:rPr>
        <w:t>
3000     1 жасқа дейінгі емделген балалар құрамы және емнің нәтижесі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441"/>
        <w:gridCol w:w="1183"/>
        <w:gridCol w:w="347"/>
        <w:gridCol w:w="241"/>
        <w:gridCol w:w="997"/>
        <w:gridCol w:w="1264"/>
        <w:gridCol w:w="1264"/>
        <w:gridCol w:w="641"/>
        <w:gridCol w:w="347"/>
        <w:gridCol w:w="241"/>
        <w:gridCol w:w="997"/>
        <w:gridCol w:w="1264"/>
        <w:gridCol w:w="1264"/>
        <w:gridCol w:w="641"/>
        <w:gridCol w:w="374"/>
        <w:gridCol w:w="374"/>
        <w:gridCol w:w="997"/>
        <w:gridCol w:w="1264"/>
        <w:gridCol w:w="1264"/>
        <w:gridCol w:w="641"/>
      </w:tblGrid>
      <w:tr>
        <w:trPr>
          <w:trHeight w:val="315"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туғаннан кейінгі алғашқы 0-6 тәулікте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аралығында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28-ші күннен 1 жасқа дейінгі аралықта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r>
              <w:br/>
            </w:r>
            <w:r>
              <w:rPr>
                <w:rFonts w:ascii="Times New Roman"/>
                <w:b w:val="false"/>
                <w:i w:val="false"/>
                <w:color w:val="000000"/>
                <w:sz w:val="20"/>
              </w:rPr>
              <w:t>
(шығарылған+</w:t>
            </w:r>
            <w:r>
              <w:br/>
            </w:r>
            <w:r>
              <w:rPr>
                <w:rFonts w:ascii="Times New Roman"/>
                <w:b w:val="false"/>
                <w:i w:val="false"/>
                <w:color w:val="000000"/>
                <w:sz w:val="20"/>
              </w:rPr>
              <w:t>
шетінегені)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туу кезінде шетінегендер салмағы (гр)</w:t>
            </w: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r>
              <w:br/>
            </w:r>
            <w:r>
              <w:rPr>
                <w:rFonts w:ascii="Times New Roman"/>
                <w:b w:val="false"/>
                <w:i w:val="false"/>
                <w:color w:val="000000"/>
                <w:sz w:val="20"/>
              </w:rPr>
              <w:t>
(шығарылған+</w:t>
            </w:r>
            <w:r>
              <w:br/>
            </w:r>
            <w:r>
              <w:rPr>
                <w:rFonts w:ascii="Times New Roman"/>
                <w:b w:val="false"/>
                <w:i w:val="false"/>
                <w:color w:val="000000"/>
                <w:sz w:val="20"/>
              </w:rPr>
              <w:t>
шетінегені)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туу кезінде шетінегендер салмағы (гр)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r>
              <w:br/>
            </w:r>
            <w:r>
              <w:rPr>
                <w:rFonts w:ascii="Times New Roman"/>
                <w:b w:val="false"/>
                <w:i w:val="false"/>
                <w:color w:val="000000"/>
                <w:sz w:val="20"/>
              </w:rPr>
              <w:t>
(шығарылған+</w:t>
            </w:r>
            <w:r>
              <w:br/>
            </w:r>
            <w:r>
              <w:rPr>
                <w:rFonts w:ascii="Times New Roman"/>
                <w:b w:val="false"/>
                <w:i w:val="false"/>
                <w:color w:val="000000"/>
                <w:sz w:val="20"/>
              </w:rPr>
              <w:t>
шетінегені)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туу кезінде шетінегендер салмағы (гр)</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21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65"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A00-B99, J00-06, J10-16, J18, J20-J226 J30, J40-J46, L00-L08, N00-N99, P00-P96, Q00-Q99, S00-Т98</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136"/>
    <w:p>
      <w:pPr>
        <w:spacing w:after="0"/>
        <w:ind w:left="0"/>
        <w:jc w:val="both"/>
      </w:pPr>
      <w:r>
        <w:rPr>
          <w:rFonts w:ascii="Times New Roman"/>
          <w:b w:val="false"/>
          <w:i w:val="false"/>
          <w:color w:val="000000"/>
          <w:sz w:val="28"/>
        </w:rPr>
        <w:t>
4000                      ҰЙЫМНЫҢ ХИРУРГИЯЛЫҚ ЖҰМЫСТАРЫ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822"/>
        <w:gridCol w:w="1495"/>
        <w:gridCol w:w="1563"/>
        <w:gridCol w:w="1501"/>
        <w:gridCol w:w="1438"/>
        <w:gridCol w:w="2757"/>
      </w:tblGrid>
      <w:tr>
        <w:trPr>
          <w:trHeight w:val="240" w:hRule="atLeast"/>
        </w:trPr>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манипуляция атаулары</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жасалған операциялар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операциядан қайтыс болғандар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жастағыларды қосқандағы балалар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w:t>
            </w:r>
          </w:p>
        </w:tc>
        <w:tc>
          <w:tcPr>
            <w:tcW w:w="0" w:type="auto"/>
            <w:vMerge/>
            <w:tcBorders>
              <w:top w:val="nil"/>
              <w:left w:val="single" w:color="cfcfcf" w:sz="5"/>
              <w:bottom w:val="single" w:color="cfcfcf" w:sz="5"/>
              <w:right w:val="single" w:color="cfcfcf" w:sz="5"/>
            </w:tcBorders>
          </w:tcPr>
          <w:p/>
        </w:tc>
      </w:tr>
      <w:tr>
        <w:trPr>
          <w:trHeight w:val="15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нерв жүйелеріне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миға</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шеткері нерв жүйелеріне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шеткері нерв жүйелеріне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жұлынға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жүйелердің операциясы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тиреоэктомии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жасалатын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жасалатын операциялардың ішінде микрохирургиялық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глаукома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энуклеация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мұрынға, тамаққа жасалатын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құлаққа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кохлеарлық имплантация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адениодтар мен миндалиналарға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жүйелеріне жасалатын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пульмонэктомия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бір бөлігін алып тастау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бір сегментін алып тастау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жасалатын операциялар (жол 7.1+7.2)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ашық операциялар (жол 2.0; 4003 кесте)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интервенциялық араласу (жол 3.2; 4003 кесте)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Тамырларға (жүрек тамырларынан басқа)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артерияларға операция жасау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веналарға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рентгеноэндоваскулярлы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стенттеу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Өңешке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ағзаларға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жара ауруының себебі бойынша асқазанға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аппендицит кезінде аппендоэктомия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қысылмаған жарықты кесу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холецистит кезінде холецистоэктомия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ішекке қолдан тесік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лапаратомия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лапороскопия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ішекке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 шығару жүйелеріне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жыныстық мүшелеріне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сүндеттеу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безге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мүшелеріне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 қырнау (аборттан басқа)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бала бітірмеу үшін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жатырдан тыс бала біту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қышқаш салу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вакуум-экстракциялар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жарып алу операциясы (кіші іншектен басқа)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нәрестені жою</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аборттың шағын түрін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Бұлшықет-сүйектерге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талшықтарына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шаруашылық төсектерде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137"/>
    <w:p>
      <w:pPr>
        <w:spacing w:after="0"/>
        <w:ind w:left="0"/>
        <w:jc w:val="both"/>
      </w:pPr>
      <w:r>
        <w:rPr>
          <w:rFonts w:ascii="Times New Roman"/>
          <w:b w:val="false"/>
          <w:i w:val="false"/>
          <w:color w:val="000000"/>
          <w:sz w:val="28"/>
        </w:rPr>
        <w:t>
4001 Операция жасалған науқастар 1-адам, соның ішінде 14 жасқа дейінгі балалар 2 ____, 15-17 жастағы балалар 3 __________.</w:t>
      </w:r>
      <w:r>
        <w:br/>
      </w:r>
      <w:r>
        <w:rPr>
          <w:rFonts w:ascii="Times New Roman"/>
          <w:b w:val="false"/>
          <w:i w:val="false"/>
          <w:color w:val="000000"/>
          <w:sz w:val="28"/>
        </w:rPr>
        <w:t>
Барлық операция санынан (1 жол, 1 баған) лазер қолдану арқылы жасалған операция 4 ______________, криогенді 5 ___________ жабдықтар</w:t>
      </w:r>
      <w:r>
        <w:br/>
      </w:r>
      <w:r>
        <w:rPr>
          <w:rFonts w:ascii="Times New Roman"/>
          <w:b w:val="false"/>
          <w:i w:val="false"/>
          <w:color w:val="000000"/>
          <w:sz w:val="28"/>
        </w:rPr>
        <w:t>
Операция кезіндегі барлық жансыздандырулар саны 6 __________, жансыздандыру салдарынан қайтыс болғандар саны 7 _________.</w:t>
      </w:r>
      <w:r>
        <w:br/>
      </w:r>
      <w:r>
        <w:rPr>
          <w:rFonts w:ascii="Times New Roman"/>
          <w:b w:val="false"/>
          <w:i w:val="false"/>
          <w:color w:val="000000"/>
          <w:sz w:val="28"/>
        </w:rPr>
        <w:t>
</w:t>
      </w:r>
      <w:r>
        <w:rPr>
          <w:rFonts w:ascii="Times New Roman"/>
          <w:b w:val="false"/>
          <w:i w:val="false"/>
          <w:color w:val="000000"/>
          <w:sz w:val="28"/>
        </w:rPr>
        <w:t>
4002 Барлық операция ішінде құлаққа жасалғаны(5.1 жол) - есту қабілеті жақсарғандары 1 ________, асқазан жарасына жасалғаны (10.2 жол) - ағзаның сақталып қалуы 2 ________________, ағза мен талшықтардың трасплантациясы (1 жол, 1 баған) 3 __________.</w:t>
      </w:r>
    </w:p>
    <w:bookmarkEnd w:id="137"/>
    <w:bookmarkStart w:name="z306" w:id="138"/>
    <w:p>
      <w:pPr>
        <w:spacing w:after="0"/>
        <w:ind w:left="0"/>
        <w:jc w:val="both"/>
      </w:pPr>
      <w:r>
        <w:rPr>
          <w:rFonts w:ascii="Times New Roman"/>
          <w:b w:val="false"/>
          <w:i w:val="false"/>
          <w:color w:val="000000"/>
          <w:sz w:val="28"/>
        </w:rPr>
        <w:t>
4003                 ҰЙЫМНЫҢ КАРДИОХИРУРГИЯЛЫҚ ЖҰМЫСТАРЫ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8"/>
        <w:gridCol w:w="1154"/>
        <w:gridCol w:w="1307"/>
        <w:gridCol w:w="1075"/>
        <w:gridCol w:w="1070"/>
        <w:gridCol w:w="1044"/>
        <w:gridCol w:w="1251"/>
        <w:gridCol w:w="1571"/>
      </w:tblGrid>
      <w:tr>
        <w:trPr>
          <w:trHeight w:val="165" w:hRule="atLeast"/>
        </w:trPr>
        <w:tc>
          <w:tcPr>
            <w:tcW w:w="4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манипуляция атаулары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жасалған операциялар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операциядан қайтыс болғандар</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жастағыларды қосқандағы балалар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БАРЛЫҒЫ (жүрекке ашық + эндоваскулярлық операциялық әрекеттер):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Ашық жүрекке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жүрек тамырларына (АҚШ):</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жүректі реваскулизациялау мақсатында айналыс анастомоз (АҚШ, маммарнокоронарлық шунттау, бимаммарнокоронарлық шунттау, басқа айналыс анастомоз)</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аортокоронарлық шунттау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интраоперациялық радиожиілікті аблацияны пайдалану арқылы аортокоронарлық шунттау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аортокоронарлық шунттау мен артерияларды стенттеуді қоса қолдану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коронарлық артериялардың обструкциясын жоюдың басқа түрлері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жүре пайда болған кемістігіне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туа біткен кемістігіне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жасалатын басқа операциялар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Интервенциялық араласулар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Интервенциялық зерттеулер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коронарография (КАГ), 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жоспарлы коронарография (КАГ)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ішінде:шұғыл коронарография (КАГ)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қуысын зондтау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қуысында жүргізілген электрофизиологиялық зерттеу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Интервенциялық операциялық араласу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тамырларын стенттеу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коронарлық артерияларды жоспарлы түрде стенттеу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коронарлық артерияларды шұғыл түрде стенттеу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аритмологиялар, 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трансвеноздық катеторлы радиожиілікті аблация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ЭКС-ті имплантациялау, 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ЭКС-ті бір камерлік аппаратпен имплантациялау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ЭКС-ті екі камералы аппаратпен имплантациялау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тұрақты электрокардиостимуляторды енгізу, бастапқы және оны алмастыру, аппараттың түрі айқындалмаған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кардиовертер/дефибрилляторларды имплантациялау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Ресинхронизирлі функциясымен ЭКСті бивентрикулярлы имплантациялау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кардиоресинхрондаушы дефибрилляторды имплантациялау, жалпы жүйе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эндоваскулярлық операциялық араласу 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ППС кезінде эндоваскулярлық араласу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ВПС кезінде эндоваскулярлық араласу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окклюдерлерді орнату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тамырларға жасалатын эндоваскулярлық операциялық араласу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4004</w:t>
      </w:r>
      <w:r>
        <w:br/>
      </w:r>
      <w:r>
        <w:rPr>
          <w:rFonts w:ascii="Times New Roman"/>
          <w:b w:val="false"/>
          <w:i w:val="false"/>
          <w:color w:val="000000"/>
          <w:sz w:val="28"/>
        </w:rPr>
        <w:t>
Стенттеу жасалған науқастардың саны 1 _____; имплантацияланған стенттер саны 2_____.</w:t>
      </w:r>
    </w:p>
    <w:bookmarkStart w:name="z307" w:id="139"/>
    <w:p>
      <w:pPr>
        <w:spacing w:after="0"/>
        <w:ind w:left="0"/>
        <w:jc w:val="both"/>
      </w:pPr>
      <w:r>
        <w:rPr>
          <w:rFonts w:ascii="Times New Roman"/>
          <w:b w:val="false"/>
          <w:i w:val="false"/>
          <w:color w:val="000000"/>
          <w:sz w:val="28"/>
        </w:rPr>
        <w:t>
Шұғыл хирургиялық көмек</w:t>
      </w:r>
      <w:r>
        <w:br/>
      </w:r>
      <w:r>
        <w:rPr>
          <w:rFonts w:ascii="Times New Roman"/>
          <w:b w:val="false"/>
          <w:i w:val="false"/>
          <w:color w:val="000000"/>
          <w:sz w:val="28"/>
        </w:rPr>
        <w:t>
(жыл ішінде ауруханадан шыққан науқастарға толтырылады)</w:t>
      </w:r>
    </w:p>
    <w:bookmarkEnd w:id="139"/>
    <w:p>
      <w:pPr>
        <w:spacing w:after="0"/>
        <w:ind w:left="0"/>
        <w:jc w:val="both"/>
      </w:pPr>
      <w:r>
        <w:rPr>
          <w:rFonts w:ascii="Times New Roman"/>
          <w:b w:val="false"/>
          <w:i w:val="false"/>
          <w:color w:val="000000"/>
          <w:sz w:val="28"/>
        </w:rPr>
        <w:t>4300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2199"/>
        <w:gridCol w:w="1681"/>
        <w:gridCol w:w="1291"/>
        <w:gridCol w:w="1310"/>
        <w:gridCol w:w="1368"/>
        <w:gridCol w:w="1310"/>
      </w:tblGrid>
      <w:tr>
        <w:trPr>
          <w:trHeight w:val="28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атаулары</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басталған соң ауруханаға жеткізілу мерзімі</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жеткізілген науқастар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жасалмағандар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болғандар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 жасалғаны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w:t>
            </w:r>
          </w:p>
        </w:tc>
      </w:tr>
      <w:tr>
        <w:trPr>
          <w:trHeight w:val="24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Ішектің жіті бітелуі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аппендицит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Ұлтабар мен асқазан ойық жарасының жарылуы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Асқазан-ішектен қан кету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Жарықтың қысылуы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холецистит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панкреатит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Жатырдан тыс жүктілік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w:t>
      </w:r>
    </w:p>
    <w:p>
      <w:pPr>
        <w:spacing w:after="0"/>
        <w:ind w:left="0"/>
        <w:jc w:val="both"/>
      </w:pPr>
      <w:r>
        <w:rPr>
          <w:rFonts w:ascii="Times New Roman"/>
          <w:b w:val="false"/>
          <w:i w:val="false"/>
          <w:color w:val="000000"/>
          <w:sz w:val="28"/>
        </w:rPr>
        <w:t>Орындаушы _____________ телефон № _______ Күні 20__ ж. «___» ________</w:t>
      </w:r>
    </w:p>
    <w:bookmarkStart w:name="z121" w:id="1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4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w:t>
      </w:r>
      <w:r>
        <w:br/>
      </w:r>
      <w:r>
        <w:rPr>
          <w:rFonts w:ascii="Times New Roman"/>
          <w:b w:val="false"/>
          <w:i w:val="false"/>
          <w:color w:val="000000"/>
          <w:sz w:val="28"/>
        </w:rPr>
        <w:t>
      (аттауы және мекенжайы)</w:t>
      </w:r>
    </w:p>
    <w:bookmarkStart w:name="z154" w:id="141"/>
    <w:p>
      <w:pPr>
        <w:spacing w:after="0"/>
        <w:ind w:left="0"/>
        <w:jc w:val="both"/>
      </w:pPr>
      <w:r>
        <w:rPr>
          <w:rFonts w:ascii="Times New Roman"/>
          <w:b w:val="false"/>
          <w:i w:val="false"/>
          <w:color w:val="000000"/>
          <w:sz w:val="28"/>
        </w:rPr>
        <w:t>
15-нысан</w:t>
      </w:r>
      <w:r>
        <w:br/>
      </w:r>
      <w:r>
        <w:rPr>
          <w:rFonts w:ascii="Times New Roman"/>
          <w:b w:val="false"/>
          <w:i w:val="false"/>
          <w:color w:val="000000"/>
          <w:sz w:val="28"/>
        </w:rPr>
        <w:t>
Жылдық</w:t>
      </w:r>
    </w:p>
    <w:bookmarkEnd w:id="141"/>
    <w:bookmarkStart w:name="z122" w:id="142"/>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39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 Ұлы Отан соғысының мүгедектерін жәнес </w:t>
      </w:r>
      <w:r>
        <w:br/>
      </w:r>
      <w:r>
        <w:rPr>
          <w:rFonts w:ascii="Times New Roman"/>
          <w:b w:val="false"/>
          <w:i w:val="false"/>
          <w:color w:val="000000"/>
          <w:sz w:val="28"/>
        </w:rPr>
        <w:t>
                        оларға теңестірілген адамдарды қадағалауды</w:t>
      </w:r>
      <w:r>
        <w:br/>
      </w:r>
      <w:r>
        <w:rPr>
          <w:rFonts w:ascii="Times New Roman"/>
          <w:b w:val="false"/>
          <w:i w:val="false"/>
          <w:color w:val="000000"/>
          <w:sz w:val="28"/>
        </w:rPr>
        <w:t>
                        және есепке алуды жүзеге асыратын денсаулық</w:t>
      </w:r>
      <w:r>
        <w:br/>
      </w:r>
      <w:r>
        <w:rPr>
          <w:rFonts w:ascii="Times New Roman"/>
          <w:b w:val="false"/>
          <w:i w:val="false"/>
          <w:color w:val="000000"/>
          <w:sz w:val="28"/>
        </w:rPr>
        <w:t>
                        сақтау жүйесінің амбулаториялық-емханалық</w:t>
      </w:r>
      <w:r>
        <w:br/>
      </w:r>
      <w:r>
        <w:rPr>
          <w:rFonts w:ascii="Times New Roman"/>
          <w:b w:val="false"/>
          <w:i w:val="false"/>
          <w:color w:val="000000"/>
          <w:sz w:val="28"/>
        </w:rPr>
        <w:t>
                        көмек көрсететін ұйымдары (бөлімшелері) -</w:t>
      </w:r>
      <w:r>
        <w:br/>
      </w:r>
      <w:r>
        <w:rPr>
          <w:rFonts w:ascii="Times New Roman"/>
          <w:b w:val="false"/>
          <w:i w:val="false"/>
          <w:color w:val="000000"/>
          <w:sz w:val="28"/>
        </w:rPr>
        <w:t>
                        аудандық (қалалық) аурухананың бас дәрігеріне</w:t>
      </w:r>
      <w:r>
        <w:br/>
      </w:r>
      <w:r>
        <w:rPr>
          <w:rFonts w:ascii="Times New Roman"/>
          <w:b w:val="false"/>
          <w:i w:val="false"/>
          <w:color w:val="000000"/>
          <w:sz w:val="28"/>
        </w:rPr>
        <w:t>
                        - 5 қаңтарда;</w:t>
      </w:r>
      <w:r>
        <w:br/>
      </w:r>
      <w:r>
        <w:rPr>
          <w:rFonts w:ascii="Times New Roman"/>
          <w:b w:val="false"/>
          <w:i w:val="false"/>
          <w:color w:val="000000"/>
          <w:sz w:val="28"/>
        </w:rPr>
        <w:t>
                        2. Орталық аудандық (қалалық) аурухананың бас</w:t>
      </w:r>
      <w:r>
        <w:br/>
      </w:r>
      <w:r>
        <w:rPr>
          <w:rFonts w:ascii="Times New Roman"/>
          <w:b w:val="false"/>
          <w:i w:val="false"/>
          <w:color w:val="000000"/>
          <w:sz w:val="28"/>
        </w:rPr>
        <w:t>
                        дәрігері - денсаулық сақтау басқарудың</w:t>
      </w:r>
      <w:r>
        <w:br/>
      </w:r>
      <w:r>
        <w:rPr>
          <w:rFonts w:ascii="Times New Roman"/>
          <w:b w:val="false"/>
          <w:i w:val="false"/>
          <w:color w:val="000000"/>
          <w:sz w:val="28"/>
        </w:rPr>
        <w:t>
                        жергілікті органына - 10 қаңтарда;</w:t>
      </w:r>
      <w:r>
        <w:br/>
      </w:r>
      <w:r>
        <w:rPr>
          <w:rFonts w:ascii="Times New Roman"/>
          <w:b w:val="false"/>
          <w:i w:val="false"/>
          <w:color w:val="000000"/>
          <w:sz w:val="28"/>
        </w:rPr>
        <w:t>
                        3. Денсаулық сақтау басқарудың жергілікті</w:t>
      </w:r>
      <w:r>
        <w:br/>
      </w:r>
      <w:r>
        <w:rPr>
          <w:rFonts w:ascii="Times New Roman"/>
          <w:b w:val="false"/>
          <w:i w:val="false"/>
          <w:color w:val="000000"/>
          <w:sz w:val="28"/>
        </w:rPr>
        <w:t>
                        органы - облыстық, Астана және Алматы</w:t>
      </w:r>
      <w:r>
        <w:br/>
      </w:r>
      <w:r>
        <w:rPr>
          <w:rFonts w:ascii="Times New Roman"/>
          <w:b w:val="false"/>
          <w:i w:val="false"/>
          <w:color w:val="000000"/>
          <w:sz w:val="28"/>
        </w:rPr>
        <w:t xml:space="preserve">
                        қалаларының статистика департаменттері мен </w:t>
      </w:r>
      <w:r>
        <w:br/>
      </w:r>
      <w:r>
        <w:rPr>
          <w:rFonts w:ascii="Times New Roman"/>
          <w:b w:val="false"/>
          <w:i w:val="false"/>
          <w:color w:val="000000"/>
          <w:sz w:val="28"/>
        </w:rPr>
        <w:t>
                        Қазақстан Республикасы Денсаулық сақтау</w:t>
      </w:r>
      <w:r>
        <w:br/>
      </w:r>
      <w:r>
        <w:rPr>
          <w:rFonts w:ascii="Times New Roman"/>
          <w:b w:val="false"/>
          <w:i w:val="false"/>
          <w:color w:val="000000"/>
          <w:sz w:val="28"/>
        </w:rPr>
        <w:t>
                        министрлігіне - 10 ақпанда;</w:t>
      </w:r>
      <w:r>
        <w:br/>
      </w:r>
      <w:r>
        <w:rPr>
          <w:rFonts w:ascii="Times New Roman"/>
          <w:b w:val="false"/>
          <w:i w:val="false"/>
          <w:color w:val="000000"/>
          <w:sz w:val="28"/>
        </w:rPr>
        <w:t>
                        4. Қазақстан Республикасы Денсаулық сақтау</w:t>
      </w:r>
      <w:r>
        <w:br/>
      </w:r>
      <w:r>
        <w:rPr>
          <w:rFonts w:ascii="Times New Roman"/>
          <w:b w:val="false"/>
          <w:i w:val="false"/>
          <w:color w:val="000000"/>
          <w:sz w:val="28"/>
        </w:rPr>
        <w:t>
                        министрлігі - Қазақстан Республикасы</w:t>
      </w:r>
      <w:r>
        <w:br/>
      </w:r>
      <w:r>
        <w:rPr>
          <w:rFonts w:ascii="Times New Roman"/>
          <w:b w:val="false"/>
          <w:i w:val="false"/>
          <w:color w:val="000000"/>
          <w:sz w:val="28"/>
        </w:rPr>
        <w:t>
                        Статистика агенттігіне - 1 сәуірде.</w:t>
      </w:r>
    </w:p>
    <w:bookmarkStart w:name="z123" w:id="143"/>
    <w:p>
      <w:pPr>
        <w:spacing w:after="0"/>
        <w:ind w:left="0"/>
        <w:jc w:val="left"/>
      </w:pPr>
      <w:r>
        <w:rPr>
          <w:rFonts w:ascii="Times New Roman"/>
          <w:b/>
          <w:i w:val="false"/>
          <w:color w:val="000000"/>
        </w:rPr>
        <w:t xml:space="preserve"> 
Ұлы Отан соғысына қатысушыларға, мугедектеріне және оларға теңестірілген тұлғаларға медициналық қызмет көрсету туралы есеп</w:t>
      </w:r>
    </w:p>
    <w:bookmarkEnd w:id="143"/>
    <w:p>
      <w:pPr>
        <w:spacing w:after="0"/>
        <w:ind w:left="0"/>
        <w:jc w:val="both"/>
      </w:pPr>
      <w:r>
        <w:rPr>
          <w:rFonts w:ascii="Times New Roman"/>
          <w:b w:val="false"/>
          <w:i w:val="false"/>
          <w:color w:val="000000"/>
          <w:sz w:val="28"/>
        </w:rPr>
        <w:t>20___жыл</w:t>
      </w:r>
    </w:p>
    <w:p>
      <w:pPr>
        <w:spacing w:after="0"/>
        <w:ind w:left="0"/>
        <w:jc w:val="both"/>
      </w:pPr>
      <w:r>
        <w:rPr>
          <w:rFonts w:ascii="Times New Roman"/>
          <w:b w:val="false"/>
          <w:i w:val="false"/>
          <w:color w:val="000000"/>
          <w:sz w:val="28"/>
        </w:rPr>
        <w:t>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913"/>
        <w:gridCol w:w="1493"/>
        <w:gridCol w:w="1073"/>
        <w:gridCol w:w="993"/>
        <w:gridCol w:w="1353"/>
        <w:gridCol w:w="1173"/>
        <w:gridCol w:w="2053"/>
        <w:gridCol w:w="1533"/>
      </w:tblGrid>
      <w:tr>
        <w:trPr>
          <w:trHeight w:val="132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 (Отан соғысы мүгедектерінен басқа)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мүгедектері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Интернационалист жауынгерлер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әскери қызметшілердің отбасы мүшелері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жаппай саяси қуғын-сүргін құрбандары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полигонының әсерінен иондаушы сәулеленуге душар болған адамдар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ЧАЭС-тағы апат салдарын жоюға қатысқан адамдар</w:t>
            </w:r>
          </w:p>
        </w:tc>
      </w:tr>
      <w:tr>
        <w:trPr>
          <w:trHeight w:val="1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 диспансерлік бақылауда тұрғандар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жаңадан диспансерлік бақылауға алынғандар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ішінде диспансерлік бақылаудан алынғандар,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соңында диспансерлік бақылауда тұрғандар, оның ішінде мүгедектік топтары бойынша: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алғаш мүгедек деп танылғандар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r>
              <w:rPr>
                <w:rFonts w:ascii="Times New Roman"/>
                <w:b w:val="false"/>
                <w:i w:val="false"/>
                <w:color w:val="000000"/>
                <w:sz w:val="20"/>
              </w:rPr>
              <w:t>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r>
              <w:rPr>
                <w:rFonts w:ascii="Times New Roman"/>
                <w:b w:val="false"/>
                <w:i w:val="false"/>
                <w:color w:val="000000"/>
                <w:sz w:val="20"/>
              </w:rPr>
              <w:t>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r>
              <w:rPr>
                <w:rFonts w:ascii="Times New Roman"/>
                <w:b w:val="false"/>
                <w:i w:val="false"/>
                <w:color w:val="000000"/>
                <w:sz w:val="20"/>
              </w:rPr>
              <w:t>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тексерумен қамтылғандар(6-жолдан)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емдеуге мұқтаж адамдар (13-жолдан)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адамдар ішінен стационарлық ем алғандар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Санаторийлік-курорттық ем алғандар (6-жолдан)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Протездеуді қажет ететіндер (6-жолдан)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мүшесін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ететіндер ішінен протезделгендер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мүшесін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 телефон № ______ Күні 20 ___ ж. «____» _______</w:t>
      </w:r>
    </w:p>
    <w:bookmarkStart w:name="z124" w:id="1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44"/>
    <w:p>
      <w:pPr>
        <w:spacing w:after="0"/>
        <w:ind w:left="0"/>
        <w:jc w:val="both"/>
      </w:pPr>
      <w:r>
        <w:rPr>
          <w:rFonts w:ascii="Times New Roman"/>
          <w:b w:val="false"/>
          <w:i w:val="false"/>
          <w:color w:val="ff0000"/>
          <w:sz w:val="28"/>
        </w:rPr>
        <w:t xml:space="preserve">      Ескерту. 3-қосымшаның 17-нысаны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156" w:id="145"/>
    <w:p>
      <w:pPr>
        <w:spacing w:after="0"/>
        <w:ind w:left="0"/>
        <w:jc w:val="both"/>
      </w:pPr>
      <w:r>
        <w:rPr>
          <w:rFonts w:ascii="Times New Roman"/>
          <w:b w:val="false"/>
          <w:i w:val="false"/>
          <w:color w:val="000000"/>
          <w:sz w:val="28"/>
        </w:rPr>
        <w:t>
17-нысан</w:t>
      </w:r>
      <w:r>
        <w:br/>
      </w:r>
      <w:r>
        <w:rPr>
          <w:rFonts w:ascii="Times New Roman"/>
          <w:b w:val="false"/>
          <w:i w:val="false"/>
          <w:color w:val="000000"/>
          <w:sz w:val="28"/>
        </w:rPr>
        <w:t xml:space="preserve">
Жылдық </w:t>
      </w:r>
    </w:p>
    <w:bookmarkEnd w:id="145"/>
    <w:bookmarkStart w:name="z125" w:id="146"/>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Меншік нысанына және ведомстволық тиесілілігіне қарамастан денсаулық сақтау ұйымдары - ауданның (қаланың) бас дәрігеріне - 5 қаңтарда;</w:t>
      </w:r>
      <w:r>
        <w:br/>
      </w:r>
      <w:r>
        <w:rPr>
          <w:rFonts w:ascii="Times New Roman"/>
          <w:b w:val="false"/>
          <w:i w:val="false"/>
          <w:color w:val="000000"/>
          <w:sz w:val="28"/>
        </w:rPr>
        <w:t>
      2. Ауданның (қаланың), СЭС және денсаулық сақтаудың басқа да облыстық бағыныстағы ұйымдардың бас дәрігері денсаулық сақтауды мемлекеттік басқарудың жергілікті органына - 5 қаңтарда;</w:t>
      </w:r>
      <w:r>
        <w:br/>
      </w:r>
      <w:r>
        <w:rPr>
          <w:rFonts w:ascii="Times New Roman"/>
          <w:b w:val="false"/>
          <w:i w:val="false"/>
          <w:color w:val="000000"/>
          <w:sz w:val="28"/>
        </w:rPr>
        <w:t>
      3. Меншік нысаны мен ведомстволық тиесілілігіне қарамастан басқа да министрліктердің, ведомстволардың денсаулық сақтау ұйымдары - орналасқан орны бойынша облыстың, қаланың денсаулық сақтауды мемлекеттік басқарудың жергілікті органына - 5 қаңтарда;</w:t>
      </w:r>
      <w:r>
        <w:br/>
      </w:r>
      <w:r>
        <w:rPr>
          <w:rFonts w:ascii="Times New Roman"/>
          <w:b w:val="false"/>
          <w:i w:val="false"/>
          <w:color w:val="000000"/>
          <w:sz w:val="28"/>
        </w:rPr>
        <w:t>
      4. Денсаулық сақтауды мемлекеттік басқарудың жергілікті органдары Қазақстан Республикасы Денсаулық сақтау министрлігіне - 10 ақпанға.</w:t>
      </w:r>
    </w:p>
    <w:bookmarkStart w:name="z126" w:id="147"/>
    <w:p>
      <w:pPr>
        <w:spacing w:after="0"/>
        <w:ind w:left="0"/>
        <w:jc w:val="left"/>
      </w:pPr>
      <w:r>
        <w:rPr>
          <w:rFonts w:ascii="Times New Roman"/>
          <w:b/>
          <w:i w:val="false"/>
          <w:color w:val="000000"/>
        </w:rPr>
        <w:t xml:space="preserve"> 
Медицина және фармацевтика кадрлары туралы есеп</w:t>
      </w:r>
      <w:r>
        <w:br/>
      </w:r>
      <w:r>
        <w:rPr>
          <w:rFonts w:ascii="Times New Roman"/>
          <w:b/>
          <w:i w:val="false"/>
          <w:color w:val="000000"/>
        </w:rPr>
        <w:t>
20__ жыл</w:t>
      </w:r>
    </w:p>
    <w:bookmarkEnd w:id="147"/>
    <w:bookmarkStart w:name="z308" w:id="148"/>
    <w:p>
      <w:pPr>
        <w:spacing w:after="0"/>
        <w:ind w:left="0"/>
        <w:jc w:val="both"/>
      </w:pPr>
      <w:r>
        <w:rPr>
          <w:rFonts w:ascii="Times New Roman"/>
          <w:b w:val="false"/>
          <w:i w:val="false"/>
          <w:color w:val="000000"/>
          <w:sz w:val="28"/>
        </w:rPr>
        <w:t>
ҰЙЫМНЫҢ МЕДИЦИНАЛЫҚ ЖӘНЕ ФАРМАЦЕВТИКАЛЫҚ КАДРЛАРЫ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700"/>
        <w:gridCol w:w="776"/>
        <w:gridCol w:w="1245"/>
        <w:gridCol w:w="1246"/>
        <w:gridCol w:w="1246"/>
        <w:gridCol w:w="1174"/>
        <w:gridCol w:w="577"/>
        <w:gridCol w:w="596"/>
        <w:gridCol w:w="596"/>
        <w:gridCol w:w="596"/>
        <w:gridCol w:w="609"/>
        <w:gridCol w:w="627"/>
      </w:tblGrid>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Жоғары медициналық және фармацевтикалық білімі бар қызметкерлердің мамандықтары</w:t>
            </w:r>
          </w:p>
        </w:tc>
      </w:tr>
      <w:tr>
        <w:trPr>
          <w:trHeight w:val="3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жалпы санынан біліктілік санаттары бар (1 бағаннан)</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ұйымдарында, ғылым ұйымдарында және басқару органдары аппараттарында негізі жұмысында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 тікелей емдеумен және диагностикалық үдеріспен айналысатын дәрігер-мамандардың саны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мамындықтарының саны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есептін жылда бірінші рет негізгі жұмыста мамандық бойынша сертификатты 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16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Дәрігерлер</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аяғында дәрігерлердің саны, жеке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жалпы санынан жеке тұлғалар: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 (жасөспірімдер терапиясын, жедел және шұғыл медициналық көмекті, диетологияны қоса алғанда)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 (отбасылық медицина)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(ересек, балалар), интервенциялықты қоса алғанда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(ересектердің, балалардың)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патология (еңбек медицина)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Дерматовенерология (венерология, дерматология, дерматокосметология)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(ересектер,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(наркология, психотерапия, сексопатология, медициналық психология, сот-психиатриялық сараптама, сот-наркологиялық сараптама) (ересектер)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психиатрия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психиатриясы (наркология, психотерапия, медициналық психология, сот-психиатриялық сараптама, сот-наркологиялық сараптама)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психиатриясы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наркологиясы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реабилитология, қалпына келтіре емдеу (физиотерапия, емдік дене шынықтыру, курортология)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терапия (радиология)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 (рентгенология, компьютерлік және магниттік-резонанстық томография, ультрадыбыстық диагностика, радиоизотоптық диагностика)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зертханалық диагностика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медицинасы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Гериатрия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(рефлексотерапия, мануальды терапия, су-джок-терапиясы, гомеопатия, гирудотерапия, фитотерапия)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 медицинасы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апаттар медицинасы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 (торакалдық, абдоминалдық, трансплантологиялық, колопроктологиялық), эндоскопияні қоса алғанда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хирургиясы (неонаталдық қоса есептегенде)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Ангиохирургия (рентгенохирургия, интервенциялық хирургия) (ересектердің, балалардың)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хирургиясы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хирургия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(химиотерапия, маммология қоса алғанда) (ересектер,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(камбустиология қоса есептегенде)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(ересектердің, балалардың)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(сурдология қоса алғанда)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анатомия (ересектердің, балалардың)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Сот-медициналық сараптама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 (клиникалық, өндірістік)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Перфузиология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(жедел және шұғыл медициналық көмек қоса алғанда)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Акушерия және гинекология (балалар гинекологиясы қоса есептегенде)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(ересектер,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менеджменті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денсаулық сақтау/Әлеуметтік гигиена және денсаулық сақтауды ұйымдастыру (валеология, статистика, әдіснама қоса есептегенде)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Дәрігерлердің жалпы санынан (жеке тұлғалардан) ұйымда негізгі жұмыста қызмет ететіндер: республикалық бағыныстағы ұйымдарда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қалалық және басқа да денсаулық сақтау органдарында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ведомстволарда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Жоғары білімді мейірлер ісі мамандары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Жоғары фармацевтика білімді мамандар барлығы (жалпы фармацевтикалық практика; фармацияның экономикасы және басқару (фармацевт (провизор), фармацевт-ұйымдастырушы (провизор-ұйымдастырушы), менеджер, тексеруші, хабаршы, маркетолог-тауартанушы, дәрілердің технологиясы (фармацевт (провизор), фармацевт-технолог (провизор-технолог); дәрілік заттардың сапасын бақылау және сертификаттау (фармацевт (провизор), фармацевт-талдаушы (провизор-талдаушы); талдамалы диагностика және сот-химиялық сараптама (химик-токсиколог), жеке тұлғалар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фармацевтикалық білімі бар мамандардың жалпы санынан ұйымда негізгі жұмыста қызмет ететін жеке тұлғалар: республикалық бағыныстағы ұйымдарда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ведомстволардың ұйымында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149"/>
    <w:p>
      <w:pPr>
        <w:spacing w:after="0"/>
        <w:ind w:left="0"/>
        <w:jc w:val="both"/>
      </w:pPr>
      <w:r>
        <w:rPr>
          <w:rFonts w:ascii="Times New Roman"/>
          <w:b w:val="false"/>
          <w:i w:val="false"/>
          <w:color w:val="000000"/>
          <w:sz w:val="28"/>
        </w:rPr>
        <w:t>
1001        Орта медициналық және фармацевтикалық білімі бар</w:t>
      </w:r>
      <w:r>
        <w:br/>
      </w:r>
      <w:r>
        <w:rPr>
          <w:rFonts w:ascii="Times New Roman"/>
          <w:b w:val="false"/>
          <w:i w:val="false"/>
          <w:color w:val="000000"/>
          <w:sz w:val="28"/>
        </w:rPr>
        <w:t>
                      қызметкерлердің мамандықтары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644"/>
        <w:gridCol w:w="774"/>
        <w:gridCol w:w="2492"/>
        <w:gridCol w:w="1237"/>
        <w:gridCol w:w="1276"/>
        <w:gridCol w:w="543"/>
        <w:gridCol w:w="620"/>
        <w:gridCol w:w="620"/>
        <w:gridCol w:w="562"/>
        <w:gridCol w:w="601"/>
        <w:gridCol w:w="605"/>
      </w:tblGrid>
      <w:tr>
        <w:trPr>
          <w:trHeight w:val="330" w:hRule="atLeast"/>
        </w:trPr>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 тікелей емдеумен және диагностикалық үдеріспен айналысатын орта медициналық мамандардың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жалпы санынан біліктілік санаттары бар (1 бағаннан)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мамандықтарының саны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бірінші рет негізгі жұмыста мамандық бойынша сертификатты 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27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Орта медицина қызметкерлері. Есепті жылдың аяғындағы орта медицина қызметкерлерінің саны, жеке тұлғалар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қызметкерлерінің жалпы санынан жеке тұлғалар: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 (зертханашы, зертханашы дәрігердің көмекшісі)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 (фельдшер, жалпы практика фельдшері)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Акушериялық іс (акушер, жалпы практика акушері)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 (санитариялық фельдшер, санитариялық дәрігердің көмекшісі, зертханашы, эпидемиолог дәрігердің көмекшісі, энтомолог)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(тіс дәрігері, дантист, стоматологтың ассистенті)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стоматология (тіс технигі)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 ісі (мейіргер, мамандандырылған мейіргер, жалпы практика мейіргері, саламатты өмір салтын қалыптастыру жөніндегі мейіргер, медицина статистигі)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қызметкерлерінің жалпы санынан (жеке тұлғалардан) негізгі жұмыста қызмет ететіндер: республикалық бағыныстағы ұйымдарда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ведомстволарда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Орта фармацевтикалық білімі бар қызметкерлердің мамандықтары (фармацевт ассистенті, фармацевт), жеке тұлғалардың барлығы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 ассистенттің, фармацевттің жалпы санынан жеке тұлғалар негізгі жұмыста қызмет ететіндер: республикалық бағыныстағы ұйымдарда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ведомстволарда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0" w:id="150"/>
    <w:p>
      <w:pPr>
        <w:spacing w:after="0"/>
        <w:ind w:left="0"/>
        <w:jc w:val="both"/>
      </w:pPr>
      <w:r>
        <w:rPr>
          <w:rFonts w:ascii="Times New Roman"/>
          <w:b w:val="false"/>
          <w:i w:val="false"/>
          <w:color w:val="000000"/>
          <w:sz w:val="28"/>
        </w:rPr>
        <w:t>
1002 Орта медицина қызметкерлері жеке тұлғалардың жалпы санынан негізгі жұмыста білім ұйымдарында, ғылым ұйымдарында және басқару органдары аппараттарында (ЖОО клиникаларының және ҒЗИ стационарларының орта медицина қызметкерлерін қоспағанда) қызмет ететіндер 1 _______.</w:t>
      </w:r>
    </w:p>
    <w:bookmarkEnd w:id="150"/>
    <w:bookmarkStart w:name="z311" w:id="151"/>
    <w:p>
      <w:pPr>
        <w:spacing w:after="0"/>
        <w:ind w:left="0"/>
        <w:jc w:val="both"/>
      </w:pPr>
      <w:r>
        <w:rPr>
          <w:rFonts w:ascii="Times New Roman"/>
          <w:b w:val="false"/>
          <w:i w:val="false"/>
          <w:color w:val="000000"/>
          <w:sz w:val="28"/>
        </w:rPr>
        <w:t>
1003 Бастауыш кәсіби білімі бар қызметкерлердің мамандықтары. Есептік жылдың аяғындағы бастапқы кәсіптік білімді қызметкерлердің жалпы санынан жеке тұлғалар (мейірбике ісі), жеке тұлғалардан: ___ 1 сырқатты бағып-күтетін мейіргер, ___ 2 мейіргердің көмекшісі, ____ 3 массажист (көз аурулары мүгедектері үшін).</w:t>
      </w:r>
    </w:p>
    <w:bookmarkEnd w:id="151"/>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 Күні 20__ жылғы «___» ________</w:t>
      </w:r>
    </w:p>
    <w:bookmarkStart w:name="z127" w:id="1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52"/>
    <w:bookmarkStart w:name="z155" w:id="153"/>
    <w:p>
      <w:pPr>
        <w:spacing w:after="0"/>
        <w:ind w:left="0"/>
        <w:jc w:val="both"/>
      </w:pPr>
      <w:r>
        <w:rPr>
          <w:rFonts w:ascii="Times New Roman"/>
          <w:b w:val="false"/>
          <w:i w:val="false"/>
          <w:color w:val="000000"/>
          <w:sz w:val="28"/>
        </w:rPr>
        <w:t>
18 нысан</w:t>
      </w:r>
      <w:r>
        <w:br/>
      </w:r>
      <w:r>
        <w:rPr>
          <w:rFonts w:ascii="Times New Roman"/>
          <w:b w:val="false"/>
          <w:i w:val="false"/>
          <w:color w:val="000000"/>
          <w:sz w:val="28"/>
        </w:rPr>
        <w:t>
Жылдық</w:t>
      </w:r>
    </w:p>
    <w:bookmarkEnd w:id="153"/>
    <w:bookmarkStart w:name="z128" w:id="15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71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xml:space="preserve">
                        1.Облыстық санэпидсараптау орталықтарының </w:t>
      </w:r>
      <w:r>
        <w:br/>
      </w:r>
      <w:r>
        <w:rPr>
          <w:rFonts w:ascii="Times New Roman"/>
          <w:b w:val="false"/>
          <w:i w:val="false"/>
          <w:color w:val="000000"/>
          <w:sz w:val="28"/>
        </w:rPr>
        <w:t>
                        (бұдан әрі - СЭСО) филиалдары, зертханалық</w:t>
      </w:r>
      <w:r>
        <w:br/>
      </w:r>
      <w:r>
        <w:rPr>
          <w:rFonts w:ascii="Times New Roman"/>
          <w:b w:val="false"/>
          <w:i w:val="false"/>
          <w:color w:val="000000"/>
          <w:sz w:val="28"/>
        </w:rPr>
        <w:t>
                        жұмыстар және штаттар бөлімін - облыстық</w:t>
      </w:r>
      <w:r>
        <w:br/>
      </w:r>
      <w:r>
        <w:rPr>
          <w:rFonts w:ascii="Times New Roman"/>
          <w:b w:val="false"/>
          <w:i w:val="false"/>
          <w:color w:val="000000"/>
          <w:sz w:val="28"/>
        </w:rPr>
        <w:t>
                        мемсанэпидқадағалау департаменттерінің (бұдан                          әрі - МСЭҚД) аудандық филиалдарына (</w:t>
      </w:r>
      <w:r>
        <w:br/>
      </w:r>
      <w:r>
        <w:rPr>
          <w:rFonts w:ascii="Times New Roman"/>
          <w:b w:val="false"/>
          <w:i w:val="false"/>
          <w:color w:val="000000"/>
          <w:sz w:val="28"/>
        </w:rPr>
        <w:t>
                        басқармаларына) және облыстық СЭСО - облыстық</w:t>
      </w:r>
      <w:r>
        <w:br/>
      </w:r>
      <w:r>
        <w:rPr>
          <w:rFonts w:ascii="Times New Roman"/>
          <w:b w:val="false"/>
          <w:i w:val="false"/>
          <w:color w:val="000000"/>
          <w:sz w:val="28"/>
        </w:rPr>
        <w:t xml:space="preserve">
                        МСЭҚД н бұйрығмен бекітілген мерзімде </w:t>
      </w:r>
      <w:r>
        <w:br/>
      </w:r>
      <w:r>
        <w:rPr>
          <w:rFonts w:ascii="Times New Roman"/>
          <w:b w:val="false"/>
          <w:i w:val="false"/>
          <w:color w:val="000000"/>
          <w:sz w:val="28"/>
        </w:rPr>
        <w:t>
                        тапсырады</w:t>
      </w:r>
      <w:r>
        <w:br/>
      </w:r>
      <w:r>
        <w:rPr>
          <w:rFonts w:ascii="Times New Roman"/>
          <w:b w:val="false"/>
          <w:i w:val="false"/>
          <w:color w:val="000000"/>
          <w:sz w:val="28"/>
        </w:rPr>
        <w:t>
                        2. Облыстық МСЭҚД ( басқараманың) аудандық</w:t>
      </w:r>
      <w:r>
        <w:br/>
      </w:r>
      <w:r>
        <w:rPr>
          <w:rFonts w:ascii="Times New Roman"/>
          <w:b w:val="false"/>
          <w:i w:val="false"/>
          <w:color w:val="000000"/>
          <w:sz w:val="28"/>
        </w:rPr>
        <w:t>
                        филиалдары - облыстық МСЭҚД - 7 қаңтарға;/</w:t>
      </w:r>
      <w:r>
        <w:br/>
      </w:r>
      <w:r>
        <w:rPr>
          <w:rFonts w:ascii="Times New Roman"/>
          <w:b w:val="false"/>
          <w:i w:val="false"/>
          <w:color w:val="000000"/>
          <w:sz w:val="28"/>
        </w:rPr>
        <w:t>
                        3. Астана, Алматы қ.қ. қалалық СЭСО, оның</w:t>
      </w:r>
      <w:r>
        <w:br/>
      </w:r>
      <w:r>
        <w:rPr>
          <w:rFonts w:ascii="Times New Roman"/>
          <w:b w:val="false"/>
          <w:i w:val="false"/>
          <w:color w:val="000000"/>
          <w:sz w:val="28"/>
        </w:rPr>
        <w:t xml:space="preserve">
                        ішінде зертханалық жұмыстар және штаттар </w:t>
      </w:r>
      <w:r>
        <w:br/>
      </w:r>
      <w:r>
        <w:rPr>
          <w:rFonts w:ascii="Times New Roman"/>
          <w:b w:val="false"/>
          <w:i w:val="false"/>
          <w:color w:val="000000"/>
          <w:sz w:val="28"/>
        </w:rPr>
        <w:t>
                        бөлімі бойынша қалалық МСЭҚД-ға - қалалық</w:t>
      </w:r>
      <w:r>
        <w:br/>
      </w:r>
      <w:r>
        <w:rPr>
          <w:rFonts w:ascii="Times New Roman"/>
          <w:b w:val="false"/>
          <w:i w:val="false"/>
          <w:color w:val="000000"/>
          <w:sz w:val="28"/>
        </w:rPr>
        <w:t>
                        МСЭҚД бұйрығымен белгіленген мерзімде</w:t>
      </w:r>
      <w:r>
        <w:br/>
      </w:r>
      <w:r>
        <w:rPr>
          <w:rFonts w:ascii="Times New Roman"/>
          <w:b w:val="false"/>
          <w:i w:val="false"/>
          <w:color w:val="000000"/>
          <w:sz w:val="28"/>
        </w:rPr>
        <w:t>
                        тапсырады;</w:t>
      </w:r>
      <w:r>
        <w:br/>
      </w:r>
      <w:r>
        <w:rPr>
          <w:rFonts w:ascii="Times New Roman"/>
          <w:b w:val="false"/>
          <w:i w:val="false"/>
          <w:color w:val="000000"/>
          <w:sz w:val="28"/>
        </w:rPr>
        <w:t>
                        4.Алматы қ. МСЭҚД аудандық филиалдары қалалық</w:t>
      </w:r>
      <w:r>
        <w:br/>
      </w:r>
      <w:r>
        <w:rPr>
          <w:rFonts w:ascii="Times New Roman"/>
          <w:b w:val="false"/>
          <w:i w:val="false"/>
          <w:color w:val="000000"/>
          <w:sz w:val="28"/>
        </w:rPr>
        <w:t>
                        МСЭҚД - 7 қаңтарға;</w:t>
      </w:r>
      <w:r>
        <w:br/>
      </w:r>
      <w:r>
        <w:rPr>
          <w:rFonts w:ascii="Times New Roman"/>
          <w:b w:val="false"/>
          <w:i w:val="false"/>
          <w:color w:val="000000"/>
          <w:sz w:val="28"/>
        </w:rPr>
        <w:t>
                        5.СЭСО-ның бөлімшелік филиалдарының аймақтық</w:t>
      </w:r>
      <w:r>
        <w:br/>
      </w:r>
      <w:r>
        <w:rPr>
          <w:rFonts w:ascii="Times New Roman"/>
          <w:b w:val="false"/>
          <w:i w:val="false"/>
          <w:color w:val="000000"/>
          <w:sz w:val="28"/>
        </w:rPr>
        <w:t xml:space="preserve">
                        және т/ж көлігіндегі аймақтық және әуе </w:t>
      </w:r>
      <w:r>
        <w:br/>
      </w:r>
      <w:r>
        <w:rPr>
          <w:rFonts w:ascii="Times New Roman"/>
          <w:b w:val="false"/>
          <w:i w:val="false"/>
          <w:color w:val="000000"/>
          <w:sz w:val="28"/>
        </w:rPr>
        <w:t xml:space="preserve">
                        көлігіндегі МСЭҚ Бас басқарамсына және </w:t>
      </w:r>
      <w:r>
        <w:br/>
      </w:r>
      <w:r>
        <w:rPr>
          <w:rFonts w:ascii="Times New Roman"/>
          <w:b w:val="false"/>
          <w:i w:val="false"/>
          <w:color w:val="000000"/>
          <w:sz w:val="28"/>
        </w:rPr>
        <w:t>
                        көліктегі СЭСО-ға есеп беру мерзімі көліктегі</w:t>
      </w:r>
      <w:r>
        <w:br/>
      </w:r>
      <w:r>
        <w:rPr>
          <w:rFonts w:ascii="Times New Roman"/>
          <w:b w:val="false"/>
          <w:i w:val="false"/>
          <w:color w:val="000000"/>
          <w:sz w:val="28"/>
        </w:rPr>
        <w:t>
                        МСЭҚ Бас басқармасының бұйрығымен анықталады.</w:t>
      </w:r>
      <w:r>
        <w:br/>
      </w:r>
      <w:r>
        <w:rPr>
          <w:rFonts w:ascii="Times New Roman"/>
          <w:b w:val="false"/>
          <w:i w:val="false"/>
          <w:color w:val="000000"/>
          <w:sz w:val="28"/>
        </w:rPr>
        <w:t xml:space="preserve">
                        6.Темір жол көлігіндегі МСЭҚ бөлімшелік </w:t>
      </w:r>
      <w:r>
        <w:br/>
      </w:r>
      <w:r>
        <w:rPr>
          <w:rFonts w:ascii="Times New Roman"/>
          <w:b w:val="false"/>
          <w:i w:val="false"/>
          <w:color w:val="000000"/>
          <w:sz w:val="28"/>
        </w:rPr>
        <w:t xml:space="preserve">
                        басқармалары т/ж көлігіндегі аймақтық МСЭҚ </w:t>
      </w:r>
      <w:r>
        <w:br/>
      </w:r>
      <w:r>
        <w:rPr>
          <w:rFonts w:ascii="Times New Roman"/>
          <w:b w:val="false"/>
          <w:i w:val="false"/>
          <w:color w:val="000000"/>
          <w:sz w:val="28"/>
        </w:rPr>
        <w:t>
                        басқармасына есеп беру мерзімі -3  қаңтар</w:t>
      </w:r>
      <w:r>
        <w:br/>
      </w:r>
      <w:r>
        <w:rPr>
          <w:rFonts w:ascii="Times New Roman"/>
          <w:b w:val="false"/>
          <w:i w:val="false"/>
          <w:color w:val="000000"/>
          <w:sz w:val="28"/>
        </w:rPr>
        <w:t xml:space="preserve">
                        7.Темір жол және әуе көлігіндегі МСЭҚ </w:t>
      </w:r>
      <w:r>
        <w:br/>
      </w:r>
      <w:r>
        <w:rPr>
          <w:rFonts w:ascii="Times New Roman"/>
          <w:b w:val="false"/>
          <w:i w:val="false"/>
          <w:color w:val="000000"/>
          <w:sz w:val="28"/>
        </w:rPr>
        <w:t>
                        аймақтық басқармалары - көліктегі МСЭҚ Бас</w:t>
      </w:r>
      <w:r>
        <w:br/>
      </w:r>
      <w:r>
        <w:rPr>
          <w:rFonts w:ascii="Times New Roman"/>
          <w:b w:val="false"/>
          <w:i w:val="false"/>
          <w:color w:val="000000"/>
          <w:sz w:val="28"/>
        </w:rPr>
        <w:t>
                        басқармасына 7 қаңтарға;</w:t>
      </w:r>
      <w:r>
        <w:br/>
      </w:r>
      <w:r>
        <w:rPr>
          <w:rFonts w:ascii="Times New Roman"/>
          <w:b w:val="false"/>
          <w:i w:val="false"/>
          <w:color w:val="000000"/>
          <w:sz w:val="28"/>
        </w:rPr>
        <w:t>
                        8. Облыстық, Астана, Алматы қ.қ. СЭСО және</w:t>
      </w:r>
      <w:r>
        <w:br/>
      </w:r>
      <w:r>
        <w:rPr>
          <w:rFonts w:ascii="Times New Roman"/>
          <w:b w:val="false"/>
          <w:i w:val="false"/>
          <w:color w:val="000000"/>
          <w:sz w:val="28"/>
        </w:rPr>
        <w:t>
                        көліктегі бас СЭСО - жиынтық есептерін</w:t>
      </w:r>
      <w:r>
        <w:br/>
      </w:r>
      <w:r>
        <w:rPr>
          <w:rFonts w:ascii="Times New Roman"/>
          <w:b w:val="false"/>
          <w:i w:val="false"/>
          <w:color w:val="000000"/>
          <w:sz w:val="28"/>
        </w:rPr>
        <w:t>
                        облыстық, Астан, Алматы қ.қ. көліктегі</w:t>
      </w:r>
      <w:r>
        <w:br/>
      </w:r>
      <w:r>
        <w:rPr>
          <w:rFonts w:ascii="Times New Roman"/>
          <w:b w:val="false"/>
          <w:i w:val="false"/>
          <w:color w:val="000000"/>
          <w:sz w:val="28"/>
        </w:rPr>
        <w:t>
                        МСЭҚ бас басқармасына - МСЭҚ</w:t>
      </w:r>
      <w:r>
        <w:br/>
      </w:r>
      <w:r>
        <w:rPr>
          <w:rFonts w:ascii="Times New Roman"/>
          <w:b w:val="false"/>
          <w:i w:val="false"/>
          <w:color w:val="000000"/>
          <w:sz w:val="28"/>
        </w:rPr>
        <w:t xml:space="preserve">
                        департаменттерінің және көліктегі МСЭҚ ММ </w:t>
      </w:r>
      <w:r>
        <w:br/>
      </w:r>
      <w:r>
        <w:rPr>
          <w:rFonts w:ascii="Times New Roman"/>
          <w:b w:val="false"/>
          <w:i w:val="false"/>
          <w:color w:val="000000"/>
          <w:sz w:val="28"/>
        </w:rPr>
        <w:t>
                        бұйрығымен белгіленген мерзімде;</w:t>
      </w:r>
      <w:r>
        <w:br/>
      </w:r>
      <w:r>
        <w:rPr>
          <w:rFonts w:ascii="Times New Roman"/>
          <w:b w:val="false"/>
          <w:i w:val="false"/>
          <w:color w:val="000000"/>
          <w:sz w:val="28"/>
        </w:rPr>
        <w:t xml:space="preserve">
                        9. Облыстық, Астана және Алматы қ.қ. МСЭҚД, </w:t>
      </w:r>
      <w:r>
        <w:br/>
      </w:r>
      <w:r>
        <w:rPr>
          <w:rFonts w:ascii="Times New Roman"/>
          <w:b w:val="false"/>
          <w:i w:val="false"/>
          <w:color w:val="000000"/>
          <w:sz w:val="28"/>
        </w:rPr>
        <w:t>
                        көліктегі МСЭҚ бас басқармасы - Республикалық</w:t>
      </w:r>
      <w:r>
        <w:br/>
      </w:r>
      <w:r>
        <w:rPr>
          <w:rFonts w:ascii="Times New Roman"/>
          <w:b w:val="false"/>
          <w:i w:val="false"/>
          <w:color w:val="000000"/>
          <w:sz w:val="28"/>
        </w:rPr>
        <w:t xml:space="preserve">
                        санэпидстанция ММ және облыстық, Астана, </w:t>
      </w:r>
      <w:r>
        <w:br/>
      </w:r>
      <w:r>
        <w:rPr>
          <w:rFonts w:ascii="Times New Roman"/>
          <w:b w:val="false"/>
          <w:i w:val="false"/>
          <w:color w:val="000000"/>
          <w:sz w:val="28"/>
        </w:rPr>
        <w:t>
                        Алматы қ.қ.статистика бойынша басқармаларына</w:t>
      </w:r>
      <w:r>
        <w:br/>
      </w:r>
      <w:r>
        <w:rPr>
          <w:rFonts w:ascii="Times New Roman"/>
          <w:b w:val="false"/>
          <w:i w:val="false"/>
          <w:color w:val="000000"/>
          <w:sz w:val="28"/>
        </w:rPr>
        <w:t>
                        -20 қаңтарға;</w:t>
      </w:r>
      <w:r>
        <w:br/>
      </w:r>
      <w:r>
        <w:rPr>
          <w:rFonts w:ascii="Times New Roman"/>
          <w:b w:val="false"/>
          <w:i w:val="false"/>
          <w:color w:val="000000"/>
          <w:sz w:val="28"/>
        </w:rPr>
        <w:t xml:space="preserve">
                        10. "Республикалық </w:t>
      </w:r>
      <w:r>
        <w:br/>
      </w:r>
      <w:r>
        <w:rPr>
          <w:rFonts w:ascii="Times New Roman"/>
          <w:b w:val="false"/>
          <w:i w:val="false"/>
          <w:color w:val="000000"/>
          <w:sz w:val="28"/>
        </w:rPr>
        <w:t>
                        санитарлық-эпидемиологиялық станциясы" ММ -</w:t>
      </w:r>
      <w:r>
        <w:br/>
      </w:r>
      <w:r>
        <w:rPr>
          <w:rFonts w:ascii="Times New Roman"/>
          <w:b w:val="false"/>
          <w:i w:val="false"/>
          <w:color w:val="000000"/>
          <w:sz w:val="28"/>
        </w:rPr>
        <w:t xml:space="preserve">
                        Қазақстан Республикасы Денсаулық сақтау </w:t>
      </w:r>
      <w:r>
        <w:br/>
      </w:r>
      <w:r>
        <w:rPr>
          <w:rFonts w:ascii="Times New Roman"/>
          <w:b w:val="false"/>
          <w:i w:val="false"/>
          <w:color w:val="000000"/>
          <w:sz w:val="28"/>
        </w:rPr>
        <w:t xml:space="preserve">
                        министрлігіне және Қазақстан Республикасының </w:t>
      </w:r>
      <w:r>
        <w:br/>
      </w:r>
      <w:r>
        <w:rPr>
          <w:rFonts w:ascii="Times New Roman"/>
          <w:b w:val="false"/>
          <w:i w:val="false"/>
          <w:color w:val="000000"/>
          <w:sz w:val="28"/>
        </w:rPr>
        <w:t>
                        статистика бойынша Агенттігіне - 20 наурызға.</w:t>
      </w:r>
    </w:p>
    <w:bookmarkStart w:name="z129" w:id="155"/>
    <w:p>
      <w:pPr>
        <w:spacing w:after="0"/>
        <w:ind w:left="0"/>
        <w:jc w:val="left"/>
      </w:pPr>
      <w:r>
        <w:rPr>
          <w:rFonts w:ascii="Times New Roman"/>
          <w:b/>
          <w:i w:val="false"/>
          <w:color w:val="000000"/>
        </w:rPr>
        <w:t xml:space="preserve"> 
Қазақстан Республикасының санитарлық-эпидемиологиялық қызметінің жұмысы туралы есеп</w:t>
      </w:r>
    </w:p>
    <w:bookmarkEnd w:id="155"/>
    <w:p>
      <w:pPr>
        <w:spacing w:after="0"/>
        <w:ind w:left="0"/>
        <w:jc w:val="both"/>
      </w:pPr>
      <w:r>
        <w:rPr>
          <w:rFonts w:ascii="Times New Roman"/>
          <w:b w:val="false"/>
          <w:i w:val="false"/>
          <w:color w:val="000000"/>
          <w:sz w:val="28"/>
        </w:rPr>
        <w:t>20_____ жылға</w:t>
      </w:r>
    </w:p>
    <w:p>
      <w:pPr>
        <w:spacing w:after="0"/>
        <w:ind w:left="0"/>
        <w:jc w:val="both"/>
      </w:pPr>
      <w:r>
        <w:rPr>
          <w:rFonts w:ascii="Times New Roman"/>
          <w:b w:val="false"/>
          <w:i w:val="false"/>
          <w:color w:val="000000"/>
          <w:sz w:val="28"/>
        </w:rPr>
        <w:t>1. Сумен қамтамасыз ету нысандарына және ауыз судың сапасына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777"/>
        <w:gridCol w:w="1397"/>
        <w:gridCol w:w="674"/>
        <w:gridCol w:w="1603"/>
        <w:gridCol w:w="1479"/>
        <w:gridCol w:w="1727"/>
        <w:gridCol w:w="1707"/>
        <w:gridCol w:w="1502"/>
      </w:tblGrid>
      <w:tr>
        <w:trPr>
          <w:trHeight w:val="240" w:hRule="atLeast"/>
        </w:trPr>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нысандары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 бірлік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 бірлік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Зертханалық әдістерді қолданып, бірлік</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СанЕжН талаптарына жауап бермейтін нысандар саны, бірлік</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ұйғарымдар берілді, бірлік</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жұмыс істейтіні,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құбырлары барлығы, бірлік</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1.1.қалалық елді мекендердің су құбырлары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1.2.ауылдық елді мекендердің су құбырлары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топталған су құбырлары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Орталықтандырылмаған сумен қамтам. ету нысандары (тарат. желісі жоқ құдықтар, қайнарлар, артскважиналар)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153"/>
        <w:gridCol w:w="713"/>
        <w:gridCol w:w="1713"/>
        <w:gridCol w:w="1713"/>
        <w:gridCol w:w="1713"/>
        <w:gridCol w:w="1714"/>
        <w:gridCol w:w="1494"/>
        <w:gridCol w:w="1314"/>
      </w:tblGrid>
      <w:tr>
        <w:trPr>
          <w:trHeight w:val="24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мерзімінде орындалғандар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сынамалары төмендегідей тексерілді: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көрсеткіштерге,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микробиологические показатели, единиц</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цистілер лямблилер, бірлік</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тексерілді</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Нормативтерге сәйкес келмейтіні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 индексі</w:t>
            </w:r>
          </w:p>
        </w:tc>
        <w:tc>
          <w:tcPr>
            <w:tcW w:w="0" w:type="auto"/>
            <w:gridSpan w:val="2"/>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нормативтерге сәйкес келмейтіні</w:t>
            </w: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тексерілді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көрсеткішпен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тексерілді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көрсеткішпен</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Кестеге тек мемқадағалау бойынша мәліметтер енгізілу тиіс</w:t>
      </w:r>
    </w:p>
    <w:p>
      <w:pPr>
        <w:spacing w:after="0"/>
        <w:ind w:left="0"/>
        <w:jc w:val="both"/>
      </w:pPr>
      <w:r>
        <w:rPr>
          <w:rFonts w:ascii="Times New Roman"/>
          <w:b w:val="false"/>
          <w:i w:val="false"/>
          <w:color w:val="000000"/>
          <w:sz w:val="28"/>
        </w:rPr>
        <w:t>2. Тұрғындардың ауыз сумен қамтамасыз етілуі және жеке орташа сөткелік тұтынуы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115"/>
        <w:gridCol w:w="972"/>
        <w:gridCol w:w="1115"/>
        <w:gridCol w:w="637"/>
        <w:gridCol w:w="948"/>
        <w:gridCol w:w="637"/>
        <w:gridCol w:w="828"/>
        <w:gridCol w:w="733"/>
        <w:gridCol w:w="948"/>
        <w:gridCol w:w="613"/>
        <w:gridCol w:w="972"/>
        <w:gridCol w:w="518"/>
        <w:gridCol w:w="662"/>
        <w:gridCol w:w="758"/>
      </w:tblGrid>
      <w:tr>
        <w:trPr>
          <w:trHeight w:val="255"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атауы</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тұрғындар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w:t>
            </w:r>
            <w:r>
              <w:rPr>
                <w:rFonts w:ascii="Times New Roman"/>
                <w:b w:val="false"/>
                <w:i w:val="false"/>
                <w:color w:val="000000"/>
                <w:sz w:val="20"/>
              </w:rPr>
              <w:t>қ</w:t>
            </w:r>
            <w:r>
              <w:rPr>
                <w:rFonts w:ascii="Times New Roman"/>
                <w:b w:val="false"/>
                <w:i w:val="false"/>
                <w:color w:val="000000"/>
                <w:sz w:val="20"/>
              </w:rPr>
              <w:t xml:space="preserve">амтамасыз етілуі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су тұтыну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бырлы</w:t>
            </w:r>
            <w:r>
              <w:rPr>
                <w:rFonts w:ascii="Times New Roman"/>
                <w:b w:val="false"/>
                <w:i w:val="false"/>
                <w:color w:val="000000"/>
                <w:sz w:val="20"/>
              </w:rPr>
              <w:t>қ</w:t>
            </w:r>
            <w:r>
              <w:rPr>
                <w:rFonts w:ascii="Times New Roman"/>
                <w:b w:val="false"/>
                <w:i w:val="false"/>
                <w:color w:val="000000"/>
                <w:sz w:val="20"/>
              </w:rPr>
              <w:t xml:space="preserve"> сумен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орталықтандырылмаған су көзінен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су қоймаларынан (арықтардан)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тасымалы</w:t>
            </w:r>
          </w:p>
        </w:tc>
        <w:tc>
          <w:tcPr>
            <w:tcW w:w="0" w:type="auto"/>
            <w:gridSpan w:val="2"/>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су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көзі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саны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саны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дар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ындар саны</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алалар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Су нысандарының жағдайына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433"/>
        <w:gridCol w:w="2153"/>
        <w:gridCol w:w="1873"/>
        <w:gridCol w:w="1753"/>
        <w:gridCol w:w="1773"/>
        <w:gridCol w:w="1553"/>
      </w:tblGrid>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нысаны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қолданатын орынның саны, бірлік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ұйғарымдар</w:t>
            </w:r>
            <w:r>
              <w:rPr>
                <w:rFonts w:ascii="Times New Roman"/>
                <w:b w:val="false"/>
                <w:i w:val="false"/>
                <w:color w:val="000000"/>
                <w:sz w:val="20"/>
              </w:rPr>
              <w:t xml:space="preserve">, </w:t>
            </w:r>
            <w:r>
              <w:rPr>
                <w:rFonts w:ascii="Times New Roman"/>
                <w:b w:val="false"/>
                <w:i w:val="false"/>
                <w:color w:val="000000"/>
                <w:sz w:val="20"/>
              </w:rPr>
              <w:t>бірлік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уақытында орындалғаны, бірлік</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Суймасы</w:t>
            </w:r>
            <w:r>
              <w:rPr>
                <w:rFonts w:ascii="Times New Roman"/>
                <w:b w:val="false"/>
                <w:i w:val="false"/>
                <w:color w:val="000000"/>
                <w:sz w:val="20"/>
              </w:rPr>
              <w:t xml:space="preserve">, </w:t>
            </w:r>
            <w:r>
              <w:rPr>
                <w:rFonts w:ascii="Times New Roman"/>
                <w:b w:val="false"/>
                <w:i w:val="false"/>
                <w:color w:val="000000"/>
                <w:sz w:val="20"/>
              </w:rPr>
              <w:t>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w:t>
            </w:r>
            <w:r>
              <w:rPr>
                <w:rFonts w:ascii="Times New Roman"/>
                <w:b w:val="false"/>
                <w:i w:val="false"/>
                <w:color w:val="000000"/>
                <w:sz w:val="20"/>
              </w:rPr>
              <w:t>і</w:t>
            </w: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rPr>
                <w:rFonts w:ascii="Times New Roman"/>
                <w:b w:val="false"/>
                <w:i w:val="false"/>
                <w:color w:val="000000"/>
                <w:sz w:val="20"/>
              </w:rPr>
              <w:t>санатты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rPr>
                <w:rFonts w:ascii="Times New Roman"/>
                <w:b w:val="false"/>
                <w:i w:val="false"/>
                <w:color w:val="000000"/>
                <w:sz w:val="20"/>
              </w:rPr>
              <w:t>санатты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Теңіз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813"/>
        <w:gridCol w:w="1893"/>
        <w:gridCol w:w="1793"/>
        <w:gridCol w:w="1733"/>
        <w:gridCol w:w="195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қолданатын орыннан су сынамасы мыналарға тексерілді:</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көрсеткіштерге,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пестицидтерге,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цистілерге, бірлік</w:t>
            </w:r>
          </w:p>
        </w:tc>
      </w:tr>
      <w:tr>
        <w:trPr>
          <w:trHeight w:val="9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жоғары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жоғары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ішіндеоң көрс.</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426"/>
        <w:gridCol w:w="1224"/>
        <w:gridCol w:w="1325"/>
        <w:gridCol w:w="1164"/>
        <w:gridCol w:w="1366"/>
        <w:gridCol w:w="1104"/>
        <w:gridCol w:w="902"/>
        <w:gridCol w:w="579"/>
        <w:gridCol w:w="639"/>
        <w:gridCol w:w="783"/>
      </w:tblGrid>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қолданатын орыннан су сынамасы мыналарға тексерілді:</w:t>
            </w:r>
          </w:p>
        </w:tc>
      </w:tr>
      <w:tr>
        <w:trPr>
          <w:trHeight w:val="4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көрсеткіштер, бірлік</w:t>
            </w:r>
          </w:p>
        </w:tc>
      </w:tr>
      <w:tr>
        <w:trPr>
          <w:trHeight w:val="435"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ЛКП-нің индексі</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белгіленген нормативтен жоғары</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қоздырғыштары</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нәтижемен</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коли-фагқа тексерілді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нормативтен асып кетуі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тырысқақтың вибриондары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бөлінген вибриондар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Эльтор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139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NON </w:t>
            </w:r>
            <w:r>
              <w:rPr>
                <w:rFonts w:ascii="Times New Roman"/>
                <w:b w:val="false"/>
                <w:i w:val="false"/>
                <w:color w:val="000000"/>
                <w:sz w:val="20"/>
              </w:rPr>
              <w:t>О</w:t>
            </w:r>
            <w:r>
              <w:rPr>
                <w:rFonts w:ascii="Times New Roman"/>
                <w:b w:val="false"/>
                <w:i w:val="false"/>
                <w:color w:val="000000"/>
                <w:sz w:val="20"/>
              </w:rPr>
              <w:t>1</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Атмосфералық ауаға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4"/>
        <w:gridCol w:w="1511"/>
        <w:gridCol w:w="1783"/>
        <w:gridCol w:w="1489"/>
        <w:gridCol w:w="1693"/>
        <w:gridCol w:w="1172"/>
        <w:gridCol w:w="1558"/>
      </w:tblGrid>
      <w:tr>
        <w:trPr>
          <w:trHeight w:val="240" w:hRule="atLeast"/>
        </w:trPr>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атауы</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қалыптасқан қалдық шығаратын нысандар саны, бірлік</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 бірлік</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мөлшерде санитарлық-қорғау аумағы бар нысандар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қалдықтардың құрамындағы ингредиенттердің саны, бірлік</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бірлік</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I-II класстық</w:t>
            </w:r>
          </w:p>
        </w:tc>
      </w:tr>
      <w:tr>
        <w:trPr>
          <w:trHeight w:val="210" w:hRule="atLeast"/>
        </w:trPr>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қалалар бойынша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471"/>
        <w:gridCol w:w="1875"/>
        <w:gridCol w:w="2099"/>
        <w:gridCol w:w="1382"/>
        <w:gridCol w:w="2144"/>
        <w:gridCol w:w="1741"/>
      </w:tblGrid>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ОСЭС анықталады,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Санитар.-химиялық көрсеткіштерге тексерілген сынамалар</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сынамалар, бірлік</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ҚРЕШ асатын ингредиенттердің атауы</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ингредиент бойынша</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асатыны</w:t>
            </w:r>
          </w:p>
        </w:tc>
      </w:tr>
      <w:tr>
        <w:trPr>
          <w:trHeight w:val="525"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I-II класстық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Топырақтың жағдайына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702"/>
        <w:gridCol w:w="710"/>
        <w:gridCol w:w="710"/>
        <w:gridCol w:w="990"/>
        <w:gridCol w:w="990"/>
        <w:gridCol w:w="990"/>
        <w:gridCol w:w="712"/>
        <w:gridCol w:w="703"/>
        <w:gridCol w:w="1093"/>
        <w:gridCol w:w="817"/>
        <w:gridCol w:w="1070"/>
        <w:gridCol w:w="841"/>
        <w:gridCol w:w="1071"/>
      </w:tblGrid>
      <w:tr>
        <w:trPr>
          <w:trHeight w:val="255"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атауы</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сынамаларын мыналарға тексеру: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көрсеткіштер,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құрттың жұмыртқалары,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шыбынның балаңқұрттары және қуыршақтары,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бірлік</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сай емес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Коли-титр ішек таяқшаларына тексерілген сынамалар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сай емес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Титр термофилдеріне тексеріл ген сынамалар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сай емес</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құрттың жұмыртқалары анықталғаны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шыбынның жұмыртқалары анықталды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асатыны</w:t>
            </w:r>
          </w:p>
        </w:tc>
      </w:tr>
      <w:tr>
        <w:trPr>
          <w:trHeight w:val="25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1.Барлығы: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балалар алаңы, балаларды сауықтыру ұйымдары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толтырылмайды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су жинайтын ғимараттардың санитарлық қорғау аумағы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рекреация аумағы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Емдеу профилактикалық ұйымдарға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1"/>
        <w:gridCol w:w="901"/>
        <w:gridCol w:w="967"/>
        <w:gridCol w:w="1123"/>
        <w:gridCol w:w="1344"/>
        <w:gridCol w:w="1145"/>
        <w:gridCol w:w="1190"/>
        <w:gridCol w:w="1101"/>
        <w:gridCol w:w="1368"/>
      </w:tblGrid>
      <w:tr>
        <w:trPr>
          <w:trHeight w:val="142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саны, бірлік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зертханалық-аспаптық әдістермен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СанЕжН сай емес нысандардың саны, бірлік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ұйғарымдар, бірлік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уапқытында орындалғаны, бірлік</w:t>
            </w:r>
          </w:p>
        </w:tc>
      </w:tr>
      <w:tr>
        <w:trPr>
          <w:trHeight w:val="24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ұйымдар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облыстық ауруханалар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1.2.қалалық ауруханалар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ОАА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СУА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алғашқы медициналық-санитарлық ж/е кеңестік-диагностикалық көмек</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медициналық орталықтар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стоматологиялық ұйымдар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дәріханалар (стерильд.ерітінд.дайындайтын)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емдеу-косметологиялық ұйымдар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қан қызметі ұйымдары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1.11.басқалар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9"/>
        <w:gridCol w:w="1139"/>
        <w:gridCol w:w="825"/>
        <w:gridCol w:w="895"/>
        <w:gridCol w:w="1139"/>
        <w:gridCol w:w="1069"/>
        <w:gridCol w:w="1314"/>
        <w:gridCol w:w="1560"/>
      </w:tblGrid>
      <w:tr>
        <w:trPr>
          <w:trHeight w:val="1770" w:hRule="atLeast"/>
        </w:trPr>
        <w:tc>
          <w:tcPr>
            <w:tcW w:w="4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w:t>
            </w:r>
            <w:r>
              <w:rPr>
                <w:rFonts w:ascii="Times New Roman"/>
                <w:b w:val="false"/>
                <w:i w:val="false"/>
                <w:color w:val="000000"/>
                <w:sz w:val="20"/>
              </w:rPr>
              <w:t>ң</w:t>
            </w:r>
            <w:r>
              <w:rPr>
                <w:rFonts w:ascii="Times New Roman"/>
                <w:b w:val="false"/>
                <w:i w:val="false"/>
                <w:color w:val="000000"/>
                <w:sz w:val="20"/>
              </w:rPr>
              <w:t xml:space="preserve"> ататуы</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w:t>
            </w:r>
            <w:r>
              <w:rPr>
                <w:rFonts w:ascii="Times New Roman"/>
                <w:b w:val="false"/>
                <w:i w:val="false"/>
                <w:color w:val="000000"/>
                <w:sz w:val="20"/>
              </w:rPr>
              <w:t>қ</w:t>
            </w:r>
            <w:r>
              <w:rPr>
                <w:rFonts w:ascii="Times New Roman"/>
                <w:b w:val="false"/>
                <w:i w:val="false"/>
                <w:color w:val="000000"/>
                <w:sz w:val="20"/>
              </w:rPr>
              <w:t>  тексерістер, бірлік</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шайынды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ауа сынамасы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Стерильдікке тексерілген сынама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1.Барлы</w:t>
            </w:r>
            <w:r>
              <w:rPr>
                <w:rFonts w:ascii="Times New Roman"/>
                <w:b w:val="false"/>
                <w:i w:val="false"/>
                <w:color w:val="000000"/>
                <w:sz w:val="20"/>
              </w:rPr>
              <w:t>қ</w:t>
            </w:r>
            <w:r>
              <w:rPr>
                <w:rFonts w:ascii="Times New Roman"/>
                <w:b w:val="false"/>
                <w:i w:val="false"/>
                <w:color w:val="000000"/>
                <w:sz w:val="20"/>
              </w:rPr>
              <w:t xml:space="preserve"> ұйымдар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облысты</w:t>
            </w:r>
            <w:r>
              <w:rPr>
                <w:rFonts w:ascii="Times New Roman"/>
                <w:b w:val="false"/>
                <w:i w:val="false"/>
                <w:color w:val="000000"/>
                <w:sz w:val="20"/>
              </w:rPr>
              <w:t>қ</w:t>
            </w:r>
            <w:r>
              <w:rPr>
                <w:rFonts w:ascii="Times New Roman"/>
                <w:b w:val="false"/>
                <w:i w:val="false"/>
                <w:color w:val="000000"/>
                <w:sz w:val="20"/>
              </w:rPr>
              <w:t xml:space="preserve"> ауруханалар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xml:space="preserve"> ауруханалар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ОАА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СУА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алғашқы медициналық-санитарлық ж/е кеңестік-диагностикалық көмек көрсететін ұйымдар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медициналы</w:t>
            </w:r>
            <w:r>
              <w:rPr>
                <w:rFonts w:ascii="Times New Roman"/>
                <w:b w:val="false"/>
                <w:i w:val="false"/>
                <w:color w:val="000000"/>
                <w:sz w:val="20"/>
              </w:rPr>
              <w:t>қ</w:t>
            </w:r>
            <w:r>
              <w:rPr>
                <w:rFonts w:ascii="Times New Roman"/>
                <w:b w:val="false"/>
                <w:i w:val="false"/>
                <w:color w:val="000000"/>
                <w:sz w:val="20"/>
              </w:rPr>
              <w:t xml:space="preserve"> орталы</w:t>
            </w:r>
            <w:r>
              <w:rPr>
                <w:rFonts w:ascii="Times New Roman"/>
                <w:b w:val="false"/>
                <w:i w:val="false"/>
                <w:color w:val="000000"/>
                <w:sz w:val="20"/>
              </w:rPr>
              <w:t>қ</w:t>
            </w:r>
            <w:r>
              <w:rPr>
                <w:rFonts w:ascii="Times New Roman"/>
                <w:b w:val="false"/>
                <w:i w:val="false"/>
                <w:color w:val="000000"/>
                <w:sz w:val="20"/>
              </w:rPr>
              <w:t>тар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стоматологиялық ұйымдар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дәріханалар (стерильді ерітінділер дайындайтын)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емдеу-косметологиялық ұйымдар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rPr>
                <w:rFonts w:ascii="Times New Roman"/>
                <w:b w:val="false"/>
                <w:i w:val="false"/>
                <w:color w:val="000000"/>
                <w:sz w:val="20"/>
              </w:rPr>
              <w:t>қ</w:t>
            </w:r>
            <w:r>
              <w:rPr>
                <w:rFonts w:ascii="Times New Roman"/>
                <w:b w:val="false"/>
                <w:i w:val="false"/>
                <w:color w:val="000000"/>
                <w:sz w:val="20"/>
              </w:rPr>
              <w:t xml:space="preserve">ан қызметі </w:t>
            </w:r>
            <w:r>
              <w:rPr>
                <w:rFonts w:ascii="Times New Roman"/>
                <w:b w:val="false"/>
                <w:i w:val="false"/>
                <w:color w:val="000000"/>
                <w:sz w:val="20"/>
              </w:rPr>
              <w:t>ұ</w:t>
            </w:r>
            <w:r>
              <w:rPr>
                <w:rFonts w:ascii="Times New Roman"/>
                <w:b w:val="false"/>
                <w:i w:val="false"/>
                <w:color w:val="000000"/>
                <w:sz w:val="20"/>
              </w:rPr>
              <w:t>йымы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бас</w:t>
            </w:r>
            <w:r>
              <w:rPr>
                <w:rFonts w:ascii="Times New Roman"/>
                <w:b w:val="false"/>
                <w:i w:val="false"/>
                <w:color w:val="000000"/>
                <w:sz w:val="20"/>
              </w:rPr>
              <w:t>қ</w:t>
            </w:r>
            <w:r>
              <w:rPr>
                <w:rFonts w:ascii="Times New Roman"/>
                <w:b w:val="false"/>
                <w:i w:val="false"/>
                <w:color w:val="000000"/>
                <w:sz w:val="20"/>
              </w:rPr>
              <w:t>алар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454"/>
        <w:gridCol w:w="2934"/>
        <w:gridCol w:w="1972"/>
        <w:gridCol w:w="1898"/>
        <w:gridCol w:w="2048"/>
      </w:tblGrid>
      <w:tr>
        <w:trPr>
          <w:trHeight w:val="177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қанға тексеріс, бірлік</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Зарасыз.зат.сынамасы текс., бірлік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концент-рацияся бойын.сәйкес емес, бірлік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жайлардан ауаның сынамасы текс. бірлік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емес, бірлік</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0"/>
        <w:gridCol w:w="1350"/>
        <w:gridCol w:w="1767"/>
        <w:gridCol w:w="1022"/>
        <w:gridCol w:w="1241"/>
        <w:gridCol w:w="1219"/>
        <w:gridCol w:w="1681"/>
      </w:tblGrid>
      <w:tr>
        <w:trPr>
          <w:trHeight w:val="1635"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w:t>
            </w:r>
            <w:r>
              <w:rPr>
                <w:rFonts w:ascii="Times New Roman"/>
                <w:b w:val="false"/>
                <w:i w:val="false"/>
                <w:color w:val="000000"/>
                <w:sz w:val="20"/>
              </w:rPr>
              <w:t>ң</w:t>
            </w:r>
            <w:r>
              <w:rPr>
                <w:rFonts w:ascii="Times New Roman"/>
                <w:b w:val="false"/>
                <w:i w:val="false"/>
                <w:color w:val="000000"/>
                <w:sz w:val="20"/>
              </w:rPr>
              <w:t xml:space="preserve"> атауы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жүргізілген өлшеулер, бірлік</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Микроклиматқа жүргізілген өлшеулер, бірлік</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жүргізілген өлшеулер, бірлік</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1.Барлы</w:t>
            </w:r>
            <w:r>
              <w:rPr>
                <w:rFonts w:ascii="Times New Roman"/>
                <w:b w:val="false"/>
                <w:i w:val="false"/>
                <w:color w:val="000000"/>
                <w:sz w:val="20"/>
              </w:rPr>
              <w:t>қ</w:t>
            </w:r>
            <w:r>
              <w:rPr>
                <w:rFonts w:ascii="Times New Roman"/>
                <w:b w:val="false"/>
                <w:i w:val="false"/>
                <w:color w:val="000000"/>
                <w:sz w:val="20"/>
              </w:rPr>
              <w:t xml:space="preserve"> ұйымдар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облысты</w:t>
            </w:r>
            <w:r>
              <w:rPr>
                <w:rFonts w:ascii="Times New Roman"/>
                <w:b w:val="false"/>
                <w:i w:val="false"/>
                <w:color w:val="000000"/>
                <w:sz w:val="20"/>
              </w:rPr>
              <w:t>қ</w:t>
            </w:r>
            <w:r>
              <w:rPr>
                <w:rFonts w:ascii="Times New Roman"/>
                <w:b w:val="false"/>
                <w:i w:val="false"/>
                <w:color w:val="000000"/>
                <w:sz w:val="20"/>
              </w:rPr>
              <w:t>  ауруханалар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xml:space="preserve"> ауруханалар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1.3.ОАА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СУА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алғашқы медициналық-санитарлық ж/е кеңестік-диагностикалық көмек көрсететін ұйымдар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медициналық орталықтар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стоматологиялық ұйымдар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дәріханалар (стерильді ерітінділер дайындайтын)</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емдеу-косметологиялық ұйымдар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rPr>
                <w:rFonts w:ascii="Times New Roman"/>
                <w:b w:val="false"/>
                <w:i w:val="false"/>
                <w:color w:val="000000"/>
                <w:sz w:val="20"/>
              </w:rPr>
              <w:t>қ</w:t>
            </w:r>
            <w:r>
              <w:rPr>
                <w:rFonts w:ascii="Times New Roman"/>
                <w:b w:val="false"/>
                <w:i w:val="false"/>
                <w:color w:val="000000"/>
                <w:sz w:val="20"/>
              </w:rPr>
              <w:t>ан қызметі ұйымдары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бас</w:t>
            </w:r>
            <w:r>
              <w:rPr>
                <w:rFonts w:ascii="Times New Roman"/>
                <w:b w:val="false"/>
                <w:i w:val="false"/>
                <w:color w:val="000000"/>
                <w:sz w:val="20"/>
              </w:rPr>
              <w:t>қ</w:t>
            </w:r>
            <w:r>
              <w:rPr>
                <w:rFonts w:ascii="Times New Roman"/>
                <w:b w:val="false"/>
                <w:i w:val="false"/>
                <w:color w:val="000000"/>
                <w:sz w:val="20"/>
              </w:rPr>
              <w:t>алар</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1767"/>
        <w:gridCol w:w="1767"/>
        <w:gridCol w:w="1767"/>
        <w:gridCol w:w="1206"/>
        <w:gridCol w:w="2458"/>
        <w:gridCol w:w="1768"/>
      </w:tblGrid>
      <w:tr>
        <w:trPr>
          <w:trHeight w:val="163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жүргізілген өлшеулер, бірлік</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Радиоактивтілікке жүргізілген өлшеулер, бірлік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асатыны, бірлік</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Қуаттылыққа тексерілген тағам, бірлік</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келмейді, бірлік</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Әлеуметтік-тұрмыстық инфрақұрылым нысандарына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7"/>
        <w:gridCol w:w="1238"/>
        <w:gridCol w:w="1071"/>
        <w:gridCol w:w="1113"/>
        <w:gridCol w:w="1154"/>
        <w:gridCol w:w="988"/>
        <w:gridCol w:w="1280"/>
        <w:gridCol w:w="1030"/>
        <w:gridCol w:w="1239"/>
      </w:tblGrid>
      <w:tr>
        <w:trPr>
          <w:trHeight w:val="24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ішінен тексерілгені, 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зертханалық-аспаптық әдістермен, бірлік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Нысандарға берілген ұйғарым, бірлік</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уақытында орындалғаны,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СанЕжН сәйкес келмейтін нысандар саны, бірлік</w:t>
            </w:r>
          </w:p>
        </w:tc>
      </w:tr>
      <w:tr>
        <w:trPr>
          <w:trHeight w:val="255"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шаштараздар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моншалар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жатаханалар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бассейндер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r>
              <w:rPr>
                <w:rFonts w:ascii="Times New Roman"/>
                <w:b w:val="false"/>
                <w:i w:val="false"/>
                <w:color w:val="000000"/>
                <w:sz w:val="20"/>
              </w:rPr>
              <w:t>Қ</w:t>
            </w:r>
            <w:r>
              <w:rPr>
                <w:rFonts w:ascii="Times New Roman"/>
                <w:b w:val="false"/>
                <w:i w:val="false"/>
                <w:color w:val="000000"/>
                <w:sz w:val="20"/>
              </w:rPr>
              <w:t>Т</w:t>
            </w:r>
            <w:r>
              <w:rPr>
                <w:rFonts w:ascii="Times New Roman"/>
                <w:b w:val="false"/>
                <w:i w:val="false"/>
                <w:color w:val="000000"/>
                <w:sz w:val="20"/>
              </w:rPr>
              <w:t>Қ</w:t>
            </w:r>
            <w:r>
              <w:rPr>
                <w:rFonts w:ascii="Times New Roman"/>
                <w:b w:val="false"/>
                <w:i w:val="false"/>
                <w:color w:val="000000"/>
                <w:sz w:val="20"/>
              </w:rPr>
              <w:t xml:space="preserve"> т</w:t>
            </w:r>
            <w:r>
              <w:rPr>
                <w:rFonts w:ascii="Times New Roman"/>
                <w:b w:val="false"/>
                <w:i w:val="false"/>
                <w:color w:val="000000"/>
                <w:sz w:val="20"/>
              </w:rPr>
              <w:t>ө</w:t>
            </w:r>
            <w:r>
              <w:rPr>
                <w:rFonts w:ascii="Times New Roman"/>
                <w:b w:val="false"/>
                <w:i w:val="false"/>
                <w:color w:val="000000"/>
                <w:sz w:val="20"/>
              </w:rPr>
              <w:t xml:space="preserve">гетін орын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басқалар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660"/>
        <w:gridCol w:w="1660"/>
        <w:gridCol w:w="2052"/>
        <w:gridCol w:w="2723"/>
        <w:gridCol w:w="2669"/>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мыналарға тексеру:</w:t>
            </w:r>
          </w:p>
        </w:tc>
      </w:tr>
      <w:tr>
        <w:trPr>
          <w:trHeight w:val="156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химиялық көрсеткіштерге, бірлік</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көрсеткіштерге, бірлік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көрсеткіш-терге ческие показатели, единиц</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r>
      <w:tr>
        <w:trPr>
          <w:trHeight w:val="25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1275"/>
        <w:gridCol w:w="1629"/>
        <w:gridCol w:w="1739"/>
        <w:gridCol w:w="1563"/>
        <w:gridCol w:w="1607"/>
        <w:gridCol w:w="1298"/>
        <w:gridCol w:w="1254"/>
      </w:tblGrid>
      <w:tr>
        <w:trPr>
          <w:trHeight w:val="255" w:hRule="atLeast"/>
        </w:trPr>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w:t>
            </w:r>
            <w:r>
              <w:rPr>
                <w:rFonts w:ascii="Times New Roman"/>
                <w:b w:val="false"/>
                <w:i w:val="false"/>
                <w:color w:val="000000"/>
                <w:sz w:val="20"/>
              </w:rPr>
              <w:t>ң</w:t>
            </w:r>
            <w:r>
              <w:rPr>
                <w:rFonts w:ascii="Times New Roman"/>
                <w:b w:val="false"/>
                <w:i w:val="false"/>
                <w:color w:val="000000"/>
                <w:sz w:val="20"/>
              </w:rPr>
              <w:t xml:space="preserve"> атауы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w:t>
            </w:r>
            <w:r>
              <w:rPr>
                <w:rFonts w:ascii="Times New Roman"/>
                <w:b w:val="false"/>
                <w:i w:val="false"/>
                <w:color w:val="000000"/>
                <w:sz w:val="20"/>
              </w:rPr>
              <w:t>қ</w:t>
            </w:r>
            <w:r>
              <w:rPr>
                <w:rFonts w:ascii="Times New Roman"/>
                <w:b w:val="false"/>
                <w:i w:val="false"/>
                <w:color w:val="000000"/>
                <w:sz w:val="20"/>
              </w:rPr>
              <w:t>-аспапты</w:t>
            </w:r>
            <w:r>
              <w:rPr>
                <w:rFonts w:ascii="Times New Roman"/>
                <w:b w:val="false"/>
                <w:i w:val="false"/>
                <w:color w:val="000000"/>
                <w:sz w:val="20"/>
              </w:rPr>
              <w:t>қ</w:t>
            </w:r>
            <w:r>
              <w:rPr>
                <w:rFonts w:ascii="Times New Roman"/>
                <w:b w:val="false"/>
                <w:i w:val="false"/>
                <w:color w:val="000000"/>
                <w:sz w:val="20"/>
              </w:rPr>
              <w:t xml:space="preserve"> зерттеулер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лшеулер</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үй-жайлар ауасынан сынама,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w:t>
            </w:r>
            <w:r>
              <w:rPr>
                <w:rFonts w:ascii="Times New Roman"/>
                <w:b w:val="false"/>
                <w:i w:val="false"/>
                <w:color w:val="000000"/>
                <w:sz w:val="20"/>
              </w:rPr>
              <w:t>ғ</w:t>
            </w:r>
            <w:r>
              <w:rPr>
                <w:rFonts w:ascii="Times New Roman"/>
                <w:b w:val="false"/>
                <w:i w:val="false"/>
                <w:color w:val="000000"/>
                <w:sz w:val="20"/>
              </w:rPr>
              <w:t>ыш ерітінді,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микрофлорға шайынды алу (БГКП, кокктер, саңырауқ. ж/е басқ.)</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 ішінде нормативкесәйкес келмейді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w:t>
            </w:r>
          </w:p>
        </w:tc>
      </w:tr>
      <w:tr>
        <w:trPr>
          <w:trHeight w:val="255"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шаштараздар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моншалар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жатаханалар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бассейндер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ҚТҚ төгетін орын</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w:t>
            </w:r>
            <w:r>
              <w:rPr>
                <w:rFonts w:ascii="Times New Roman"/>
                <w:b w:val="false"/>
                <w:i w:val="false"/>
                <w:color w:val="000000"/>
                <w:sz w:val="20"/>
              </w:rPr>
              <w:t>қ</w:t>
            </w:r>
            <w:r>
              <w:rPr>
                <w:rFonts w:ascii="Times New Roman"/>
                <w:b w:val="false"/>
                <w:i w:val="false"/>
                <w:color w:val="000000"/>
                <w:sz w:val="20"/>
              </w:rPr>
              <w:t>алар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2639"/>
        <w:gridCol w:w="2015"/>
        <w:gridCol w:w="2403"/>
        <w:gridCol w:w="1585"/>
        <w:gridCol w:w="2124"/>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Зертханалық-аспаптық зерттеулер және өлшеулер</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жүргізілетін өлшеулер,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жүргізілетін өлшеулер,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микроклиматқа жүргізілетін өлшеулер, бірлік</w:t>
            </w:r>
          </w:p>
        </w:tc>
      </w:tr>
      <w:tr>
        <w:trPr>
          <w:trHeight w:val="118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r>
      <w:tr>
        <w:trPr>
          <w:trHeight w:val="2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Балалар және жасөспірімдер ұйымдарына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955"/>
        <w:gridCol w:w="1217"/>
        <w:gridCol w:w="1611"/>
        <w:gridCol w:w="1962"/>
        <w:gridCol w:w="1327"/>
        <w:gridCol w:w="1679"/>
      </w:tblGrid>
      <w:tr>
        <w:trPr>
          <w:trHeight w:val="52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саны, бірлік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ішінде зерттелгені, бірлік</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w:t>
            </w:r>
            <w:r>
              <w:rPr>
                <w:rFonts w:ascii="Times New Roman"/>
                <w:b w:val="false"/>
                <w:i w:val="false"/>
                <w:color w:val="000000"/>
                <w:sz w:val="20"/>
              </w:rPr>
              <w:t>қ</w:t>
            </w:r>
            <w:r>
              <w:rPr>
                <w:rFonts w:ascii="Times New Roman"/>
                <w:b w:val="false"/>
                <w:i w:val="false"/>
                <w:color w:val="000000"/>
                <w:sz w:val="20"/>
              </w:rPr>
              <w:t xml:space="preserve"> әдістерді қолданып тексерілген нысандар саны, бірлік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СанЕжН с</w:t>
            </w:r>
            <w:r>
              <w:rPr>
                <w:rFonts w:ascii="Times New Roman"/>
                <w:b w:val="false"/>
                <w:i w:val="false"/>
                <w:color w:val="000000"/>
                <w:sz w:val="20"/>
              </w:rPr>
              <w:t>ә</w:t>
            </w:r>
            <w:r>
              <w:rPr>
                <w:rFonts w:ascii="Times New Roman"/>
                <w:b w:val="false"/>
                <w:i w:val="false"/>
                <w:color w:val="000000"/>
                <w:sz w:val="20"/>
              </w:rPr>
              <w:t>йкес келмейтін нысандар, бірлік</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ғ</w:t>
            </w:r>
            <w:r>
              <w:rPr>
                <w:rFonts w:ascii="Times New Roman"/>
                <w:b w:val="false"/>
                <w:i w:val="false"/>
                <w:color w:val="000000"/>
                <w:sz w:val="20"/>
              </w:rPr>
              <w:t>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жалпы білім беретін мектептер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мектеп-интернаттар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1.3.мектеп жанында</w:t>
            </w:r>
            <w:r>
              <w:rPr>
                <w:rFonts w:ascii="Times New Roman"/>
                <w:b w:val="false"/>
                <w:i w:val="false"/>
                <w:color w:val="000000"/>
                <w:sz w:val="20"/>
              </w:rPr>
              <w:t>ғ</w:t>
            </w:r>
            <w:r>
              <w:rPr>
                <w:rFonts w:ascii="Times New Roman"/>
                <w:b w:val="false"/>
                <w:i w:val="false"/>
                <w:color w:val="000000"/>
                <w:sz w:val="20"/>
              </w:rPr>
              <w:t>ы интернаттар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мектеп-ба</w:t>
            </w:r>
            <w:r>
              <w:rPr>
                <w:rFonts w:ascii="Times New Roman"/>
                <w:b w:val="false"/>
                <w:i w:val="false"/>
                <w:color w:val="000000"/>
                <w:sz w:val="20"/>
              </w:rPr>
              <w:t>қ</w:t>
            </w:r>
            <w:r>
              <w:rPr>
                <w:rFonts w:ascii="Times New Roman"/>
                <w:b w:val="false"/>
                <w:i w:val="false"/>
                <w:color w:val="000000"/>
                <w:sz w:val="20"/>
              </w:rPr>
              <w:t xml:space="preserve">ша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ұйымы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w:t>
            </w:r>
            <w:r>
              <w:rPr>
                <w:rFonts w:ascii="Times New Roman"/>
                <w:b w:val="false"/>
                <w:i w:val="false"/>
                <w:color w:val="000000"/>
                <w:sz w:val="20"/>
              </w:rPr>
              <w:t>ә</w:t>
            </w:r>
            <w:r>
              <w:rPr>
                <w:rFonts w:ascii="Times New Roman"/>
                <w:b w:val="false"/>
                <w:i w:val="false"/>
                <w:color w:val="000000"/>
                <w:sz w:val="20"/>
              </w:rPr>
              <w:t xml:space="preserve">билер  </w:t>
            </w:r>
            <w:r>
              <w:rPr>
                <w:rFonts w:ascii="Times New Roman"/>
                <w:b w:val="false"/>
                <w:i w:val="false"/>
                <w:color w:val="000000"/>
                <w:sz w:val="20"/>
              </w:rPr>
              <w:t>ү</w:t>
            </w:r>
            <w:r>
              <w:rPr>
                <w:rFonts w:ascii="Times New Roman"/>
                <w:b w:val="false"/>
                <w:i w:val="false"/>
                <w:color w:val="000000"/>
                <w:sz w:val="20"/>
              </w:rPr>
              <w:t xml:space="preserve">йі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балалар </w:t>
            </w:r>
            <w:r>
              <w:rPr>
                <w:rFonts w:ascii="Times New Roman"/>
                <w:b w:val="false"/>
                <w:i w:val="false"/>
                <w:color w:val="000000"/>
                <w:sz w:val="20"/>
              </w:rPr>
              <w:t>ү</w:t>
            </w:r>
            <w:r>
              <w:rPr>
                <w:rFonts w:ascii="Times New Roman"/>
                <w:b w:val="false"/>
                <w:i w:val="false"/>
                <w:color w:val="000000"/>
                <w:sz w:val="20"/>
              </w:rPr>
              <w:t>йі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музыка мектептері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спорт мектептері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жо</w:t>
            </w:r>
            <w:r>
              <w:rPr>
                <w:rFonts w:ascii="Times New Roman"/>
                <w:b w:val="false"/>
                <w:i w:val="false"/>
                <w:color w:val="000000"/>
                <w:sz w:val="20"/>
              </w:rPr>
              <w:t>ғ</w:t>
            </w:r>
            <w:r>
              <w:rPr>
                <w:rFonts w:ascii="Times New Roman"/>
                <w:b w:val="false"/>
                <w:i w:val="false"/>
                <w:color w:val="000000"/>
                <w:sz w:val="20"/>
              </w:rPr>
              <w:t>ар</w:t>
            </w:r>
            <w:r>
              <w:rPr>
                <w:rFonts w:ascii="Times New Roman"/>
                <w:b w:val="false"/>
                <w:i w:val="false"/>
                <w:color w:val="000000"/>
                <w:sz w:val="20"/>
              </w:rPr>
              <w:t>ғ</w:t>
            </w:r>
            <w:r>
              <w:rPr>
                <w:rFonts w:ascii="Times New Roman"/>
                <w:b w:val="false"/>
                <w:i w:val="false"/>
                <w:color w:val="000000"/>
                <w:sz w:val="20"/>
              </w:rPr>
              <w:t>ы о</w:t>
            </w:r>
            <w:r>
              <w:rPr>
                <w:rFonts w:ascii="Times New Roman"/>
                <w:b w:val="false"/>
                <w:i w:val="false"/>
                <w:color w:val="000000"/>
                <w:sz w:val="20"/>
              </w:rPr>
              <w:t>қ</w:t>
            </w:r>
            <w:r>
              <w:rPr>
                <w:rFonts w:ascii="Times New Roman"/>
                <w:b w:val="false"/>
                <w:i w:val="false"/>
                <w:color w:val="000000"/>
                <w:sz w:val="20"/>
              </w:rPr>
              <w:t>у орындары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орта білім беретін мекемелер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rPr>
                <w:rFonts w:ascii="Times New Roman"/>
                <w:b w:val="false"/>
                <w:i w:val="false"/>
                <w:color w:val="000000"/>
                <w:sz w:val="20"/>
              </w:rPr>
              <w:t>қ</w:t>
            </w:r>
            <w:r>
              <w:rPr>
                <w:rFonts w:ascii="Times New Roman"/>
                <w:b w:val="false"/>
                <w:i w:val="false"/>
                <w:color w:val="000000"/>
                <w:sz w:val="20"/>
              </w:rPr>
              <w:t>ала сыртында</w:t>
            </w:r>
            <w:r>
              <w:rPr>
                <w:rFonts w:ascii="Times New Roman"/>
                <w:b w:val="false"/>
                <w:i w:val="false"/>
                <w:color w:val="000000"/>
                <w:sz w:val="20"/>
              </w:rPr>
              <w:t>ғ</w:t>
            </w:r>
            <w:r>
              <w:rPr>
                <w:rFonts w:ascii="Times New Roman"/>
                <w:b w:val="false"/>
                <w:i w:val="false"/>
                <w:color w:val="000000"/>
                <w:sz w:val="20"/>
              </w:rPr>
              <w:t>ы сауы</w:t>
            </w:r>
            <w:r>
              <w:rPr>
                <w:rFonts w:ascii="Times New Roman"/>
                <w:b w:val="false"/>
                <w:i w:val="false"/>
                <w:color w:val="000000"/>
                <w:sz w:val="20"/>
              </w:rPr>
              <w:t>қ</w:t>
            </w:r>
            <w:r>
              <w:rPr>
                <w:rFonts w:ascii="Times New Roman"/>
                <w:b w:val="false"/>
                <w:i w:val="false"/>
                <w:color w:val="000000"/>
                <w:sz w:val="20"/>
              </w:rPr>
              <w:t>тыру ұйымдары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балалар шипажайлары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1.14.Мектептер,Ж(О)ОО жалдан</w:t>
            </w:r>
            <w:r>
              <w:rPr>
                <w:rFonts w:ascii="Times New Roman"/>
                <w:b w:val="false"/>
                <w:i w:val="false"/>
                <w:color w:val="000000"/>
                <w:sz w:val="20"/>
              </w:rPr>
              <w:t>ғ</w:t>
            </w:r>
            <w:r>
              <w:rPr>
                <w:rFonts w:ascii="Times New Roman"/>
                <w:b w:val="false"/>
                <w:i w:val="false"/>
                <w:color w:val="000000"/>
                <w:sz w:val="20"/>
              </w:rPr>
              <w:t>ан асблогі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1.15.басқалар (кітапханалар, жатаханалар, балалар дүкені, компьютер клубтары, шығармашылық үйлері)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1592"/>
        <w:gridCol w:w="1592"/>
        <w:gridCol w:w="1592"/>
        <w:gridCol w:w="2215"/>
        <w:gridCol w:w="1592"/>
        <w:gridCol w:w="971"/>
        <w:gridCol w:w="1594"/>
      </w:tblGrid>
      <w:tr>
        <w:trPr>
          <w:trHeight w:val="52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берілді, бірлік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орындалғаны, бірлік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қуаттылыққа тексерілген тағамдар, бірлік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келиейді, бірлік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сынамасы микробиологиялық көрсеткіштерге тексеру, бірлік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шайынды, бірлік</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 бірлік</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5"/>
        <w:gridCol w:w="1146"/>
        <w:gridCol w:w="2117"/>
        <w:gridCol w:w="1389"/>
        <w:gridCol w:w="1227"/>
        <w:gridCol w:w="1530"/>
        <w:gridCol w:w="1876"/>
      </w:tblGrid>
      <w:tr>
        <w:trPr>
          <w:trHeight w:val="675"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атауы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строки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түлік өнімдерінің микробиологиялық көрсеткішке тексерілген сынамалары, бірліктер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келиейді, бірлік</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жүргізілген өлшеулер, бірлік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жүргізілген өлшеулер, бірлік</w:t>
            </w:r>
          </w:p>
        </w:tc>
      </w:tr>
      <w:tr>
        <w:trPr>
          <w:trHeight w:val="225"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1.1.жалпы білім беретін мектептер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мектеп-интернаттар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мектеп жанындағы интернаттар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мектеп-бақша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ұйымы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сәбилер үйі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балалар үйі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музыка мектептері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спорт мектептері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жоғарғы оқу орындары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орта білім беретін мекемелер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қала сыртындағы сауықтыру ұйымдары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балалар шипажайы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мектептердің, Ж(О)ОО жалға алынған ас блогтары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1325"/>
        <w:gridCol w:w="1852"/>
        <w:gridCol w:w="1900"/>
        <w:gridCol w:w="1757"/>
        <w:gridCol w:w="1853"/>
        <w:gridCol w:w="2141"/>
      </w:tblGrid>
      <w:tr>
        <w:trPr>
          <w:trHeight w:val="675"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асатыны, бірлік</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микроклиматқа жүргізілген өлшеулер, бірлік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 бірлік</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дірілге жүргізілген өлшеулер,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асатыны, бірлік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жүргізілген өлшеулер, бірлік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келмейтін, бірлік</w:t>
            </w:r>
          </w:p>
        </w:tc>
      </w:tr>
      <w:tr>
        <w:trPr>
          <w:trHeight w:val="225"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Тағам өнімдерін өндіретін және сататын нысандарға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1006"/>
        <w:gridCol w:w="1161"/>
        <w:gridCol w:w="1183"/>
        <w:gridCol w:w="1316"/>
        <w:gridCol w:w="1360"/>
        <w:gridCol w:w="1316"/>
        <w:gridCol w:w="1582"/>
      </w:tblGrid>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түрлері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саны, бірлік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тексерілгені, бірлік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 ішінде зертханалық әдістерді қолдануы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СанЕжН талаптарына жауап бермейтін нысандар саны, бірлік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йғарым берілгені, бірлік</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ғ</w:t>
            </w:r>
            <w:r>
              <w:rPr>
                <w:rFonts w:ascii="Times New Roman"/>
                <w:b w:val="false"/>
                <w:i w:val="false"/>
                <w:color w:val="000000"/>
                <w:sz w:val="20"/>
              </w:rPr>
              <w:t>ы, бірлік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w:t>
            </w:r>
            <w:r>
              <w:rPr>
                <w:rFonts w:ascii="Times New Roman"/>
                <w:b w:val="false"/>
                <w:i w:val="false"/>
                <w:color w:val="000000"/>
                <w:sz w:val="20"/>
              </w:rPr>
              <w:t>ә</w:t>
            </w:r>
            <w:r>
              <w:rPr>
                <w:rFonts w:ascii="Times New Roman"/>
                <w:b w:val="false"/>
                <w:i w:val="false"/>
                <w:color w:val="000000"/>
                <w:sz w:val="20"/>
              </w:rPr>
              <w:t>сіпорындар (өндіріс):</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w:t>
            </w:r>
            <w:r>
              <w:rPr>
                <w:rFonts w:ascii="Times New Roman"/>
                <w:b w:val="false"/>
                <w:i w:val="false"/>
                <w:color w:val="000000"/>
                <w:sz w:val="20"/>
              </w:rPr>
              <w:t>ү</w:t>
            </w:r>
            <w:r>
              <w:rPr>
                <w:rFonts w:ascii="Times New Roman"/>
                <w:b w:val="false"/>
                <w:i w:val="false"/>
                <w:color w:val="000000"/>
                <w:sz w:val="20"/>
              </w:rPr>
              <w:t xml:space="preserve">т </w:t>
            </w:r>
            <w:r>
              <w:rPr>
                <w:rFonts w:ascii="Times New Roman"/>
                <w:b w:val="false"/>
                <w:i w:val="false"/>
                <w:color w:val="000000"/>
                <w:sz w:val="20"/>
              </w:rPr>
              <w:t>өң</w:t>
            </w:r>
            <w:r>
              <w:rPr>
                <w:rFonts w:ascii="Times New Roman"/>
                <w:b w:val="false"/>
                <w:i w:val="false"/>
                <w:color w:val="000000"/>
                <w:sz w:val="20"/>
              </w:rPr>
              <w:t>дейтін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ет </w:t>
            </w:r>
            <w:r>
              <w:rPr>
                <w:rFonts w:ascii="Times New Roman"/>
                <w:b w:val="false"/>
                <w:i w:val="false"/>
                <w:color w:val="000000"/>
                <w:sz w:val="20"/>
              </w:rPr>
              <w:t>өң</w:t>
            </w:r>
            <w:r>
              <w:rPr>
                <w:rFonts w:ascii="Times New Roman"/>
                <w:b w:val="false"/>
                <w:i w:val="false"/>
                <w:color w:val="000000"/>
                <w:sz w:val="20"/>
              </w:rPr>
              <w:t>дейтін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r>
              <w:rPr>
                <w:rFonts w:ascii="Times New Roman"/>
                <w:b w:val="false"/>
                <w:i w:val="false"/>
                <w:color w:val="000000"/>
                <w:sz w:val="20"/>
              </w:rPr>
              <w:t>құ</w:t>
            </w:r>
            <w:r>
              <w:rPr>
                <w:rFonts w:ascii="Times New Roman"/>
                <w:b w:val="false"/>
                <w:i w:val="false"/>
                <w:color w:val="000000"/>
                <w:sz w:val="20"/>
              </w:rPr>
              <w:t>с өңдейтін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балы</w:t>
            </w:r>
            <w:r>
              <w:rPr>
                <w:rFonts w:ascii="Times New Roman"/>
                <w:b w:val="false"/>
                <w:i w:val="false"/>
                <w:color w:val="000000"/>
                <w:sz w:val="20"/>
              </w:rPr>
              <w:t>қ</w:t>
            </w:r>
            <w:r>
              <w:rPr>
                <w:rFonts w:ascii="Times New Roman"/>
                <w:b w:val="false"/>
                <w:i w:val="false"/>
                <w:color w:val="000000"/>
                <w:sz w:val="20"/>
              </w:rPr>
              <w:t xml:space="preserve"> өңдейтін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нан пісіретін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жеміс-жидек өңдейтін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асты</w:t>
            </w:r>
            <w:r>
              <w:rPr>
                <w:rFonts w:ascii="Times New Roman"/>
                <w:b w:val="false"/>
                <w:i w:val="false"/>
                <w:color w:val="000000"/>
                <w:sz w:val="20"/>
              </w:rPr>
              <w:t>қ</w:t>
            </w:r>
            <w:r>
              <w:rPr>
                <w:rFonts w:ascii="Times New Roman"/>
                <w:b w:val="false"/>
                <w:i w:val="false"/>
                <w:color w:val="000000"/>
                <w:sz w:val="20"/>
              </w:rPr>
              <w:t xml:space="preserve"> өңдейтін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1.1.8.тез мұздатылатын шала өнімдер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кремді кондитер </w:t>
            </w:r>
            <w:r>
              <w:rPr>
                <w:rFonts w:ascii="Times New Roman"/>
                <w:b w:val="false"/>
                <w:i w:val="false"/>
                <w:color w:val="000000"/>
                <w:sz w:val="20"/>
              </w:rPr>
              <w:t>ө</w:t>
            </w:r>
            <w:r>
              <w:rPr>
                <w:rFonts w:ascii="Times New Roman"/>
                <w:b w:val="false"/>
                <w:i w:val="false"/>
                <w:color w:val="000000"/>
                <w:sz w:val="20"/>
              </w:rPr>
              <w:t>німдері</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алкогольсіз сыра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майлы</w:t>
            </w:r>
            <w:r>
              <w:rPr>
                <w:rFonts w:ascii="Times New Roman"/>
                <w:b w:val="false"/>
                <w:i w:val="false"/>
                <w:color w:val="000000"/>
                <w:sz w:val="20"/>
              </w:rPr>
              <w:t>қ</w:t>
            </w:r>
            <w:r>
              <w:rPr>
                <w:rFonts w:ascii="Times New Roman"/>
                <w:b w:val="false"/>
                <w:i w:val="false"/>
                <w:color w:val="000000"/>
                <w:sz w:val="20"/>
              </w:rPr>
              <w:t>  (майонездік)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сүт өндіретін</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бас</w:t>
            </w:r>
            <w:r>
              <w:rPr>
                <w:rFonts w:ascii="Times New Roman"/>
                <w:b w:val="false"/>
                <w:i w:val="false"/>
                <w:color w:val="000000"/>
                <w:sz w:val="20"/>
              </w:rPr>
              <w:t>қ</w:t>
            </w:r>
            <w:r>
              <w:rPr>
                <w:rFonts w:ascii="Times New Roman"/>
                <w:b w:val="false"/>
                <w:i w:val="false"/>
                <w:color w:val="000000"/>
                <w:sz w:val="20"/>
              </w:rPr>
              <w:t>алар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БСК, бірлік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1.3.қоғамдық тамақтандыру кәсіпорыны, бірлік</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кондитерлік крем цехтары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вагон ресторандар, борттық тамақтандыру цехтары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1.4.сауда кәсіпорындары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1.5.азы</w:t>
            </w:r>
            <w:r>
              <w:rPr>
                <w:rFonts w:ascii="Times New Roman"/>
                <w:b w:val="false"/>
                <w:i w:val="false"/>
                <w:color w:val="000000"/>
                <w:sz w:val="20"/>
              </w:rPr>
              <w:t>қ</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лік базарлары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w:t>
            </w:r>
            <w:r>
              <w:rPr>
                <w:rFonts w:ascii="Times New Roman"/>
                <w:b w:val="false"/>
                <w:i w:val="false"/>
                <w:color w:val="000000"/>
                <w:sz w:val="20"/>
              </w:rPr>
              <w:t>қ</w:t>
            </w:r>
            <w:r>
              <w:rPr>
                <w:rFonts w:ascii="Times New Roman"/>
                <w:b w:val="false"/>
                <w:i w:val="false"/>
                <w:color w:val="000000"/>
                <w:sz w:val="20"/>
              </w:rPr>
              <w:t>а та</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нысандар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1159"/>
        <w:gridCol w:w="1595"/>
        <w:gridCol w:w="1114"/>
        <w:gridCol w:w="1228"/>
        <w:gridCol w:w="1206"/>
        <w:gridCol w:w="839"/>
        <w:gridCol w:w="885"/>
        <w:gridCol w:w="1734"/>
      </w:tblGrid>
      <w:tr>
        <w:trPr>
          <w:trHeight w:val="255" w:hRule="atLeast"/>
        </w:trPr>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уақытында орындалғаны бірлік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тексерістер, бірлік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өнімдерінен тексерілген сынама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 саны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көрсеткіштерге</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көрсеткіштерге</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 бар</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патогенді флораға</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 бар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 Азық-түлік шикізаттарын және тағам өнімдерін зертханалық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4"/>
        <w:gridCol w:w="1294"/>
        <w:gridCol w:w="1731"/>
        <w:gridCol w:w="1342"/>
        <w:gridCol w:w="1343"/>
        <w:gridCol w:w="1343"/>
        <w:gridCol w:w="1343"/>
      </w:tblGrid>
      <w:tr>
        <w:trPr>
          <w:trHeight w:val="315" w:hRule="atLeast"/>
        </w:trPr>
        <w:tc>
          <w:tcPr>
            <w:tcW w:w="4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шикізаттары және тағам өнімдерінің атауы</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көрсеткіштерге тексерілген сынама, бірлік</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талаптарына жауап бермейтіндер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көрсеткіштері бойынша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химиялық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химиялық элементтер</w:t>
            </w:r>
          </w:p>
        </w:tc>
      </w:tr>
      <w:tr>
        <w:trPr>
          <w:trHeight w:val="24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1.Барлық тексерілген сынама, бірлік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ет, ет өнімдері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құс, жұмыртқа және олардың өңделген өнімдері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w:t>
            </w:r>
            <w:r>
              <w:rPr>
                <w:rFonts w:ascii="Times New Roman"/>
                <w:b w:val="false"/>
                <w:i w:val="false"/>
                <w:color w:val="000000"/>
                <w:sz w:val="20"/>
              </w:rPr>
              <w:t>ү</w:t>
            </w:r>
            <w:r>
              <w:rPr>
                <w:rFonts w:ascii="Times New Roman"/>
                <w:b w:val="false"/>
                <w:i w:val="false"/>
                <w:color w:val="000000"/>
                <w:sz w:val="20"/>
              </w:rPr>
              <w:t>т және с</w:t>
            </w:r>
            <w:r>
              <w:rPr>
                <w:rFonts w:ascii="Times New Roman"/>
                <w:b w:val="false"/>
                <w:i w:val="false"/>
                <w:color w:val="000000"/>
                <w:sz w:val="20"/>
              </w:rPr>
              <w:t>ү</w:t>
            </w:r>
            <w:r>
              <w:rPr>
                <w:rFonts w:ascii="Times New Roman"/>
                <w:b w:val="false"/>
                <w:i w:val="false"/>
                <w:color w:val="000000"/>
                <w:sz w:val="20"/>
              </w:rPr>
              <w:t>т өнімдері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1.4.балық және басқа балық өндірісінің өнімдері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дән (тұқым), жармалық ұндық бұйымдар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нан және нан-тоқаш өнімдері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қант және басқа кондитерлік бұйымдар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жемістер, көкөністер және бақша дақылдары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майлы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өсімдік өнімдері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сусындар, барлы</w:t>
            </w:r>
            <w:r>
              <w:rPr>
                <w:rFonts w:ascii="Times New Roman"/>
                <w:b w:val="false"/>
                <w:i w:val="false"/>
                <w:color w:val="000000"/>
                <w:sz w:val="20"/>
              </w:rPr>
              <w:t>ғ</w:t>
            </w:r>
            <w:r>
              <w:rPr>
                <w:rFonts w:ascii="Times New Roman"/>
                <w:b w:val="false"/>
                <w:i w:val="false"/>
                <w:color w:val="000000"/>
                <w:sz w:val="20"/>
              </w:rPr>
              <w:t>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алкогольсіз</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бөтелкеге </w:t>
            </w:r>
            <w:r>
              <w:rPr>
                <w:rFonts w:ascii="Times New Roman"/>
                <w:b w:val="false"/>
                <w:i w:val="false"/>
                <w:color w:val="000000"/>
                <w:sz w:val="20"/>
              </w:rPr>
              <w:t>құ</w:t>
            </w:r>
            <w:r>
              <w:rPr>
                <w:rFonts w:ascii="Times New Roman"/>
                <w:b w:val="false"/>
                <w:i w:val="false"/>
                <w:color w:val="000000"/>
                <w:sz w:val="20"/>
              </w:rPr>
              <w:t>йыл</w:t>
            </w:r>
            <w:r>
              <w:rPr>
                <w:rFonts w:ascii="Times New Roman"/>
                <w:b w:val="false"/>
                <w:i w:val="false"/>
                <w:color w:val="000000"/>
                <w:sz w:val="20"/>
              </w:rPr>
              <w:t>ғ</w:t>
            </w:r>
            <w:r>
              <w:rPr>
                <w:rFonts w:ascii="Times New Roman"/>
                <w:b w:val="false"/>
                <w:i w:val="false"/>
                <w:color w:val="000000"/>
                <w:sz w:val="20"/>
              </w:rPr>
              <w:t>ан ауыз суы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1.10.3.спирттік ара</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консервілер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балаларға арналған тағам өнімдері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басқа тағамдық шикізаттар және өнімдер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019"/>
        <w:gridCol w:w="1261"/>
        <w:gridCol w:w="1269"/>
        <w:gridCol w:w="1406"/>
        <w:gridCol w:w="1412"/>
        <w:gridCol w:w="1408"/>
        <w:gridCol w:w="1416"/>
        <w:gridCol w:w="1198"/>
        <w:gridCol w:w="1204"/>
      </w:tblGrid>
      <w:tr>
        <w:trPr>
          <w:trHeight w:val="255"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берілгені, бірлік</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уақытында орындалғаны бірлік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тексерістер, бірлік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өнімдерінен тексерілген сынама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 саны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көрсеткіштерге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көрсеткіштерге</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 бар</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нормативке сәйкес келмейді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патогенді флораға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көрсеткіштері бар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11. Өнеркәсіптік кәсіпорындар және жұмысшы аумағының ауасының жағдайына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900"/>
        <w:gridCol w:w="898"/>
        <w:gridCol w:w="898"/>
        <w:gridCol w:w="1090"/>
        <w:gridCol w:w="898"/>
        <w:gridCol w:w="995"/>
        <w:gridCol w:w="1477"/>
        <w:gridCol w:w="1091"/>
      </w:tblGrid>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сала бойынша атауы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 бірлік</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зерттелгені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зертханалық әдістерді қолданып</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саны, бірлік</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ҚРЕШ, ҚРЕД асатын нысандардың саны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ұйғарымдар, бірлік</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мерзімінде орындалғандар, бірлік</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өнеркәсіптік және басқа да кәсіпорындар, бірлік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түрлі-түсті металургия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қара металлургия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химиялық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машина жасау және металл өңдеу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көмір өндірісі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электро</w:t>
            </w:r>
            <w:r>
              <w:rPr>
                <w:rFonts w:ascii="Times New Roman"/>
                <w:b w:val="false"/>
                <w:i w:val="false"/>
                <w:color w:val="000000"/>
                <w:sz w:val="20"/>
              </w:rPr>
              <w:t>қ</w:t>
            </w:r>
            <w:r>
              <w:rPr>
                <w:rFonts w:ascii="Times New Roman"/>
                <w:b w:val="false"/>
                <w:i w:val="false"/>
                <w:color w:val="000000"/>
                <w:sz w:val="20"/>
              </w:rPr>
              <w:t>уаты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мұнай және газ өндірісі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мұнай өңдеуші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құрылыс материалдары өндірісі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әйнектік және кәрлендік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же</w:t>
            </w:r>
            <w:r>
              <w:rPr>
                <w:rFonts w:ascii="Times New Roman"/>
                <w:b w:val="false"/>
                <w:i w:val="false"/>
                <w:color w:val="000000"/>
                <w:sz w:val="20"/>
              </w:rPr>
              <w:t>ң</w:t>
            </w:r>
            <w:r>
              <w:rPr>
                <w:rFonts w:ascii="Times New Roman"/>
                <w:b w:val="false"/>
                <w:i w:val="false"/>
                <w:color w:val="000000"/>
                <w:sz w:val="20"/>
              </w:rPr>
              <w:t>іл өнеркәсіп</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ағаш өңдейтін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полиграфиялы</w:t>
            </w:r>
            <w:r>
              <w:rPr>
                <w:rFonts w:ascii="Times New Roman"/>
                <w:b w:val="false"/>
                <w:i w:val="false"/>
                <w:color w:val="000000"/>
                <w:sz w:val="20"/>
              </w:rPr>
              <w:t>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медициналы</w:t>
            </w:r>
            <w:r>
              <w:rPr>
                <w:rFonts w:ascii="Times New Roman"/>
                <w:b w:val="false"/>
                <w:i w:val="false"/>
                <w:color w:val="000000"/>
                <w:sz w:val="20"/>
              </w:rPr>
              <w:t>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тағамды</w:t>
            </w:r>
            <w:r>
              <w:rPr>
                <w:rFonts w:ascii="Times New Roman"/>
                <w:b w:val="false"/>
                <w:i w:val="false"/>
                <w:color w:val="000000"/>
                <w:sz w:val="20"/>
              </w:rPr>
              <w:t>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ауыл шаруашылы</w:t>
            </w:r>
            <w:r>
              <w:rPr>
                <w:rFonts w:ascii="Times New Roman"/>
                <w:b w:val="false"/>
                <w:i w:val="false"/>
                <w:color w:val="000000"/>
                <w:sz w:val="20"/>
              </w:rPr>
              <w:t>қ</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химияландыру нысандары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к</w:t>
            </w:r>
            <w:r>
              <w:rPr>
                <w:rFonts w:ascii="Times New Roman"/>
                <w:b w:val="false"/>
                <w:i w:val="false"/>
                <w:color w:val="000000"/>
                <w:sz w:val="20"/>
              </w:rPr>
              <w:t>ө</w:t>
            </w:r>
            <w:r>
              <w:rPr>
                <w:rFonts w:ascii="Times New Roman"/>
                <w:b w:val="false"/>
                <w:i w:val="false"/>
                <w:color w:val="000000"/>
                <w:sz w:val="20"/>
              </w:rPr>
              <w:t>лік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байланыс</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w:t>
            </w:r>
            <w:r>
              <w:rPr>
                <w:rFonts w:ascii="Times New Roman"/>
                <w:b w:val="false"/>
                <w:i w:val="false"/>
                <w:color w:val="000000"/>
                <w:sz w:val="20"/>
              </w:rPr>
              <w:t>Қ</w:t>
            </w:r>
            <w:r>
              <w:rPr>
                <w:rFonts w:ascii="Times New Roman"/>
                <w:b w:val="false"/>
                <w:i w:val="false"/>
                <w:color w:val="000000"/>
                <w:sz w:val="20"/>
              </w:rPr>
              <w:t>С, ТЖО, автожуу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құрылыс</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басқ</w:t>
            </w:r>
            <w:r>
              <w:rPr>
                <w:rFonts w:ascii="Times New Roman"/>
                <w:b w:val="false"/>
                <w:i w:val="false"/>
                <w:color w:val="000000"/>
                <w:sz w:val="20"/>
              </w:rPr>
              <w:t>алар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244"/>
        <w:gridCol w:w="548"/>
        <w:gridCol w:w="1105"/>
        <w:gridCol w:w="1105"/>
        <w:gridCol w:w="1012"/>
        <w:gridCol w:w="804"/>
        <w:gridCol w:w="1175"/>
        <w:gridCol w:w="943"/>
        <w:gridCol w:w="1175"/>
        <w:gridCol w:w="897"/>
        <w:gridCol w:w="1594"/>
      </w:tblGrid>
      <w:tr>
        <w:trPr>
          <w:trHeight w:val="22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сынама, бірлік:</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булар және газдар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 және аэрозольдар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w:t>
            </w:r>
          </w:p>
        </w:tc>
      </w:tr>
      <w:tr>
        <w:trPr>
          <w:trHeight w:val="96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қауіптілігі 1-2 классқа жататын заттар</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қауіптілігі 1-2 классқа жататын заттар</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бірлік</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қауіптілігі 1-2 классқа жататын заттар</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ҚРЕШ асатын</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12. Еңбек жағдайларына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1"/>
        <w:gridCol w:w="750"/>
        <w:gridCol w:w="1248"/>
        <w:gridCol w:w="687"/>
        <w:gridCol w:w="689"/>
        <w:gridCol w:w="689"/>
        <w:gridCol w:w="689"/>
        <w:gridCol w:w="689"/>
        <w:gridCol w:w="951"/>
        <w:gridCol w:w="1218"/>
        <w:gridCol w:w="1107"/>
        <w:gridCol w:w="1042"/>
      </w:tblGrid>
      <w:tr>
        <w:trPr>
          <w:trHeight w:val="690" w:hRule="atLeast"/>
        </w:trPr>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сала бойынша атауы</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r>
              <w:rPr>
                <w:rFonts w:ascii="Times New Roman"/>
                <w:b w:val="false"/>
                <w:i w:val="false"/>
                <w:color w:val="000000"/>
                <w:sz w:val="20"/>
              </w:rPr>
              <w:t>Ө</w:t>
            </w:r>
            <w:r>
              <w:rPr>
                <w:rFonts w:ascii="Times New Roman"/>
                <w:b w:val="false"/>
                <w:i w:val="false"/>
                <w:color w:val="000000"/>
                <w:sz w:val="20"/>
              </w:rPr>
              <w:t xml:space="preserve"> деңгейін өлшеу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Шуыл деңгейін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деңгейін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 көрсеткіштерін өлшеулер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жарықтандыруды өлшеу</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орнындарының саны, бірлік</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ҚРЕД асып түсуі, бірлік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орнындарының саны, бірлік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ішінен </w:t>
            </w:r>
            <w:r>
              <w:rPr>
                <w:rFonts w:ascii="Times New Roman"/>
                <w:b w:val="false"/>
                <w:i w:val="false"/>
                <w:color w:val="000000"/>
                <w:sz w:val="20"/>
              </w:rPr>
              <w:t>Қ</w:t>
            </w:r>
            <w:r>
              <w:rPr>
                <w:rFonts w:ascii="Times New Roman"/>
                <w:b w:val="false"/>
                <w:i w:val="false"/>
                <w:color w:val="000000"/>
                <w:sz w:val="20"/>
              </w:rPr>
              <w:t>РЕД асып түсуі, бірлік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орнындарының саны, бірлік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ҚРЕД асып түсуі, бірлік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орнындарының саны, бірлік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ішінен </w:t>
            </w:r>
            <w:r>
              <w:rPr>
                <w:rFonts w:ascii="Times New Roman"/>
                <w:b w:val="false"/>
                <w:i w:val="false"/>
                <w:color w:val="000000"/>
                <w:sz w:val="20"/>
              </w:rPr>
              <w:t>Қ</w:t>
            </w:r>
            <w:r>
              <w:rPr>
                <w:rFonts w:ascii="Times New Roman"/>
                <w:b w:val="false"/>
                <w:i w:val="false"/>
                <w:color w:val="000000"/>
                <w:sz w:val="20"/>
              </w:rPr>
              <w:t>РЕД асып түсуі, бірлік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 орнындарының саны, бірлік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ҚРЕД асып түсуі, бірлік</w:t>
            </w:r>
          </w:p>
        </w:tc>
      </w:tr>
      <w:tr>
        <w:trPr>
          <w:trHeight w:val="27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өнеркәсіптік және басқа да кәсіпорындар, бірлік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түрлі-түсті металургия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rPr>
                <w:rFonts w:ascii="Times New Roman"/>
                <w:b w:val="false"/>
                <w:i w:val="false"/>
                <w:color w:val="000000"/>
                <w:sz w:val="20"/>
              </w:rPr>
              <w:t>қ</w:t>
            </w:r>
            <w:r>
              <w:rPr>
                <w:rFonts w:ascii="Times New Roman"/>
                <w:b w:val="false"/>
                <w:i w:val="false"/>
                <w:color w:val="000000"/>
                <w:sz w:val="20"/>
              </w:rPr>
              <w:t>ара металлургия</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химиялы</w:t>
            </w:r>
            <w:r>
              <w:rPr>
                <w:rFonts w:ascii="Times New Roman"/>
                <w:b w:val="false"/>
                <w:i w:val="false"/>
                <w:color w:val="000000"/>
                <w:sz w:val="20"/>
              </w:rPr>
              <w:t>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машина жасау және металл өңдеу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көмір өндірісі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электро</w:t>
            </w:r>
            <w:r>
              <w:rPr>
                <w:rFonts w:ascii="Times New Roman"/>
                <w:b w:val="false"/>
                <w:i w:val="false"/>
                <w:color w:val="000000"/>
                <w:sz w:val="20"/>
              </w:rPr>
              <w:t>қ</w:t>
            </w:r>
            <w:r>
              <w:rPr>
                <w:rFonts w:ascii="Times New Roman"/>
                <w:b w:val="false"/>
                <w:i w:val="false"/>
                <w:color w:val="000000"/>
                <w:sz w:val="20"/>
              </w:rPr>
              <w:t>уаты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мұнай және газ өндірісі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w:t>
            </w:r>
            <w:r>
              <w:rPr>
                <w:rFonts w:ascii="Times New Roman"/>
                <w:b w:val="false"/>
                <w:i w:val="false"/>
                <w:color w:val="000000"/>
                <w:sz w:val="20"/>
              </w:rPr>
              <w:t>ұ</w:t>
            </w:r>
            <w:r>
              <w:rPr>
                <w:rFonts w:ascii="Times New Roman"/>
                <w:b w:val="false"/>
                <w:i w:val="false"/>
                <w:color w:val="000000"/>
                <w:sz w:val="20"/>
              </w:rPr>
              <w:t xml:space="preserve">най </w:t>
            </w:r>
            <w:r>
              <w:rPr>
                <w:rFonts w:ascii="Times New Roman"/>
                <w:b w:val="false"/>
                <w:i w:val="false"/>
                <w:color w:val="000000"/>
                <w:sz w:val="20"/>
              </w:rPr>
              <w:t>ө</w:t>
            </w:r>
            <w:r>
              <w:rPr>
                <w:rFonts w:ascii="Times New Roman"/>
                <w:b w:val="false"/>
                <w:i w:val="false"/>
                <w:color w:val="000000"/>
                <w:sz w:val="20"/>
              </w:rPr>
              <w:t>ндеуші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құрылыс материалдар өндірісі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әйнектік және кәрлендік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жеңіл өнеркәсіп</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ағ</w:t>
            </w:r>
            <w:r>
              <w:rPr>
                <w:rFonts w:ascii="Times New Roman"/>
                <w:b w:val="false"/>
                <w:i w:val="false"/>
                <w:color w:val="000000"/>
                <w:sz w:val="20"/>
              </w:rPr>
              <w:t xml:space="preserve">аш </w:t>
            </w:r>
            <w:r>
              <w:rPr>
                <w:rFonts w:ascii="Times New Roman"/>
                <w:b w:val="false"/>
                <w:i w:val="false"/>
                <w:color w:val="000000"/>
                <w:sz w:val="20"/>
              </w:rPr>
              <w:t>өң</w:t>
            </w:r>
            <w:r>
              <w:rPr>
                <w:rFonts w:ascii="Times New Roman"/>
                <w:b w:val="false"/>
                <w:i w:val="false"/>
                <w:color w:val="000000"/>
                <w:sz w:val="20"/>
              </w:rPr>
              <w:t>дейтін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полиграфиялы</w:t>
            </w:r>
            <w:r>
              <w:rPr>
                <w:rFonts w:ascii="Times New Roman"/>
                <w:b w:val="false"/>
                <w:i w:val="false"/>
                <w:color w:val="000000"/>
                <w:sz w:val="20"/>
              </w:rPr>
              <w:t>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медициналы</w:t>
            </w:r>
            <w:r>
              <w:rPr>
                <w:rFonts w:ascii="Times New Roman"/>
                <w:b w:val="false"/>
                <w:i w:val="false"/>
                <w:color w:val="000000"/>
                <w:sz w:val="20"/>
              </w:rPr>
              <w:t>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тағамдық өнеркәсіп</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ауыл шаруашылық</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 химияландыру нысандары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к</w:t>
            </w:r>
            <w:r>
              <w:rPr>
                <w:rFonts w:ascii="Times New Roman"/>
                <w:b w:val="false"/>
                <w:i w:val="false"/>
                <w:color w:val="000000"/>
                <w:sz w:val="20"/>
              </w:rPr>
              <w:t>ө</w:t>
            </w:r>
            <w:r>
              <w:rPr>
                <w:rFonts w:ascii="Times New Roman"/>
                <w:b w:val="false"/>
                <w:i w:val="false"/>
                <w:color w:val="000000"/>
                <w:sz w:val="20"/>
              </w:rPr>
              <w:t>лік</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байланыс</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М</w:t>
            </w:r>
            <w:r>
              <w:rPr>
                <w:rFonts w:ascii="Times New Roman"/>
                <w:b w:val="false"/>
                <w:i w:val="false"/>
                <w:color w:val="000000"/>
                <w:sz w:val="20"/>
              </w:rPr>
              <w:t>Қ</w:t>
            </w:r>
            <w:r>
              <w:rPr>
                <w:rFonts w:ascii="Times New Roman"/>
                <w:b w:val="false"/>
                <w:i w:val="false"/>
                <w:color w:val="000000"/>
                <w:sz w:val="20"/>
              </w:rPr>
              <w:t>С6 ТЖО, көлік жуу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r>
              <w:rPr>
                <w:rFonts w:ascii="Times New Roman"/>
                <w:b w:val="false"/>
                <w:i w:val="false"/>
                <w:color w:val="000000"/>
                <w:sz w:val="20"/>
              </w:rPr>
              <w:t>құ</w:t>
            </w:r>
            <w:r>
              <w:rPr>
                <w:rFonts w:ascii="Times New Roman"/>
                <w:b w:val="false"/>
                <w:i w:val="false"/>
                <w:color w:val="000000"/>
                <w:sz w:val="20"/>
              </w:rPr>
              <w:t>рылыс</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бас</w:t>
            </w:r>
            <w:r>
              <w:rPr>
                <w:rFonts w:ascii="Times New Roman"/>
                <w:b w:val="false"/>
                <w:i w:val="false"/>
                <w:color w:val="000000"/>
                <w:sz w:val="20"/>
              </w:rPr>
              <w:t>қ</w:t>
            </w:r>
            <w:r>
              <w:rPr>
                <w:rFonts w:ascii="Times New Roman"/>
                <w:b w:val="false"/>
                <w:i w:val="false"/>
                <w:color w:val="000000"/>
                <w:sz w:val="20"/>
              </w:rPr>
              <w:t>алар</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ЭМӨ көзі және басқа физикалық факторлары бар нысандарға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9"/>
        <w:gridCol w:w="917"/>
        <w:gridCol w:w="1211"/>
        <w:gridCol w:w="1233"/>
        <w:gridCol w:w="1188"/>
        <w:gridCol w:w="805"/>
        <w:gridCol w:w="1369"/>
        <w:gridCol w:w="1348"/>
      </w:tblGrid>
      <w:tr>
        <w:trPr>
          <w:trHeight w:val="405" w:hRule="atLeast"/>
        </w:trPr>
        <w:tc>
          <w:tcPr>
            <w:tcW w:w="5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 өріс деңгейіне жүргізілетін өлшеулер, бірлік</w:t>
            </w:r>
          </w:p>
        </w:tc>
      </w:tr>
      <w:tr>
        <w:trPr>
          <w:trHeight w:val="25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ҚРЕД асатыны анықталған нысандар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ҚРЕД асатыны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мем. тапсырыс бойынша өлшеулер саны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ҚРЕД асатыны</w:t>
            </w:r>
          </w:p>
        </w:tc>
      </w:tr>
      <w:tr>
        <w:trPr>
          <w:trHeight w:val="22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өнеркәсіптік кәсіпорындар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1.2.тағам өнеркәсібі, қоғамдық тамақтандыру және сауда кәсіпорындары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коммунальдық нысандар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тұрғын үйлер құрылысының аумағы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және жалпы білім беретін ұйымдар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орта білім беретін мекеме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w:t>
            </w:r>
            <w:r>
              <w:rPr>
                <w:rFonts w:ascii="Times New Roman"/>
                <w:b w:val="false"/>
                <w:i w:val="false"/>
                <w:color w:val="000000"/>
                <w:sz w:val="20"/>
              </w:rPr>
              <w:t>ғ</w:t>
            </w:r>
            <w:r>
              <w:rPr>
                <w:rFonts w:ascii="Times New Roman"/>
                <w:b w:val="false"/>
                <w:i w:val="false"/>
                <w:color w:val="000000"/>
                <w:sz w:val="20"/>
              </w:rPr>
              <w:t>ары оқу орындары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жапсарланып салынған нысандар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басқа нысандар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77"/>
        <w:gridCol w:w="1076"/>
        <w:gridCol w:w="1455"/>
        <w:gridCol w:w="1206"/>
        <w:gridCol w:w="1024"/>
        <w:gridCol w:w="1026"/>
        <w:gridCol w:w="1024"/>
        <w:gridCol w:w="1143"/>
        <w:gridCol w:w="1609"/>
        <w:gridCol w:w="102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деңгейіне жүргізілетін өлшеулер, 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деңгейіне жүргізілетін өлшеулер, бірлік</w:t>
            </w:r>
          </w:p>
        </w:tc>
      </w:tr>
      <w:tr>
        <w:trPr>
          <w:trHeight w:val="25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ҚРЕД асатыны анықталған нысандар саны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ҚРЕД асатыны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 тапсырыс бойынша өлшеулер саны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ҚРЕД асатыны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ҚРЕД асатыны анықталған нысадар 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ҚРЕД жоғары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мем. тапсырыс бойынша өлшеулер саны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ҚРЕД жоғары</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1163"/>
        <w:gridCol w:w="986"/>
        <w:gridCol w:w="1494"/>
        <w:gridCol w:w="1472"/>
        <w:gridCol w:w="1273"/>
        <w:gridCol w:w="1517"/>
        <w:gridCol w:w="1429"/>
      </w:tblGrid>
      <w:tr>
        <w:trPr>
          <w:trHeight w:val="495" w:hRule="atLeast"/>
        </w:trPr>
        <w:tc>
          <w:tcPr>
            <w:tcW w:w="3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 параметрлерінің өлшеулері, бірлік</w:t>
            </w:r>
          </w:p>
        </w:tc>
      </w:tr>
      <w:tr>
        <w:trPr>
          <w:trHeight w:val="26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ҚРЕД асатыны анықталған нысандар саны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w:t>
            </w:r>
            <w:r>
              <w:rPr>
                <w:rFonts w:ascii="Times New Roman"/>
                <w:b w:val="false"/>
                <w:i w:val="false"/>
                <w:color w:val="000000"/>
                <w:sz w:val="20"/>
              </w:rPr>
              <w:t>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w:t>
            </w:r>
            <w:r>
              <w:rPr>
                <w:rFonts w:ascii="Times New Roman"/>
                <w:b w:val="false"/>
                <w:i w:val="false"/>
                <w:color w:val="000000"/>
                <w:sz w:val="20"/>
              </w:rPr>
              <w:t>Қ</w:t>
            </w:r>
            <w:r>
              <w:rPr>
                <w:rFonts w:ascii="Times New Roman"/>
                <w:b w:val="false"/>
                <w:i w:val="false"/>
                <w:color w:val="000000"/>
                <w:sz w:val="20"/>
              </w:rPr>
              <w:t>РЕД жоғары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мем тапсырыс бойынша өлшеулер</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ҚРЕД жоғары</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ғ</w:t>
            </w:r>
            <w:r>
              <w:rPr>
                <w:rFonts w:ascii="Times New Roman"/>
                <w:b w:val="false"/>
                <w:i w:val="false"/>
                <w:color w:val="000000"/>
                <w:sz w:val="20"/>
              </w:rPr>
              <w:t>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сіптік кәсіпорындар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тағам өнеркәсібі, қоғамдық тамақтандыру және сауда кәсіпорындары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коммунальды</w:t>
            </w:r>
            <w:r>
              <w:rPr>
                <w:rFonts w:ascii="Times New Roman"/>
                <w:b w:val="false"/>
                <w:i w:val="false"/>
                <w:color w:val="000000"/>
                <w:sz w:val="20"/>
              </w:rPr>
              <w:t>қ</w:t>
            </w:r>
            <w:r>
              <w:rPr>
                <w:rFonts w:ascii="Times New Roman"/>
                <w:b w:val="false"/>
                <w:i w:val="false"/>
                <w:color w:val="000000"/>
                <w:sz w:val="20"/>
              </w:rPr>
              <w:t xml:space="preserve"> нысандар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тұрғын үйлер құрылысының аумағы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ж</w:t>
            </w:r>
            <w:r>
              <w:rPr>
                <w:rFonts w:ascii="Times New Roman"/>
                <w:b w:val="false"/>
                <w:i w:val="false"/>
                <w:color w:val="000000"/>
                <w:sz w:val="20"/>
              </w:rPr>
              <w:t>ә</w:t>
            </w:r>
            <w:r>
              <w:rPr>
                <w:rFonts w:ascii="Times New Roman"/>
                <w:b w:val="false"/>
                <w:i w:val="false"/>
                <w:color w:val="000000"/>
                <w:sz w:val="20"/>
              </w:rPr>
              <w:t>не жалпы білім беретін ұйымдар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орта білім беретін мекеме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w:t>
            </w:r>
            <w:r>
              <w:rPr>
                <w:rFonts w:ascii="Times New Roman"/>
                <w:b w:val="false"/>
                <w:i w:val="false"/>
                <w:color w:val="000000"/>
                <w:sz w:val="20"/>
              </w:rPr>
              <w:t>ғ</w:t>
            </w:r>
            <w:r>
              <w:rPr>
                <w:rFonts w:ascii="Times New Roman"/>
                <w:b w:val="false"/>
                <w:i w:val="false"/>
                <w:color w:val="000000"/>
                <w:sz w:val="20"/>
              </w:rPr>
              <w:t>ар</w:t>
            </w:r>
            <w:r>
              <w:rPr>
                <w:rFonts w:ascii="Times New Roman"/>
                <w:b w:val="false"/>
                <w:i w:val="false"/>
                <w:color w:val="000000"/>
                <w:sz w:val="20"/>
              </w:rPr>
              <w:t>ғ</w:t>
            </w:r>
            <w:r>
              <w:rPr>
                <w:rFonts w:ascii="Times New Roman"/>
                <w:b w:val="false"/>
                <w:i w:val="false"/>
                <w:color w:val="000000"/>
                <w:sz w:val="20"/>
              </w:rPr>
              <w:t>ы о</w:t>
            </w:r>
            <w:r>
              <w:rPr>
                <w:rFonts w:ascii="Times New Roman"/>
                <w:b w:val="false"/>
                <w:i w:val="false"/>
                <w:color w:val="000000"/>
                <w:sz w:val="20"/>
              </w:rPr>
              <w:t>қ</w:t>
            </w:r>
            <w:r>
              <w:rPr>
                <w:rFonts w:ascii="Times New Roman"/>
                <w:b w:val="false"/>
                <w:i w:val="false"/>
                <w:color w:val="000000"/>
                <w:sz w:val="20"/>
              </w:rPr>
              <w:t>у орны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жапсарланып салынған нысандар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бас</w:t>
            </w:r>
            <w:r>
              <w:rPr>
                <w:rFonts w:ascii="Times New Roman"/>
                <w:b w:val="false"/>
                <w:i w:val="false"/>
                <w:color w:val="000000"/>
                <w:sz w:val="20"/>
              </w:rPr>
              <w:t>қ</w:t>
            </w:r>
            <w:r>
              <w:rPr>
                <w:rFonts w:ascii="Times New Roman"/>
                <w:b w:val="false"/>
                <w:i w:val="false"/>
                <w:color w:val="000000"/>
                <w:sz w:val="20"/>
              </w:rPr>
              <w:t>а нысандар</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872"/>
        <w:gridCol w:w="1279"/>
        <w:gridCol w:w="1663"/>
        <w:gridCol w:w="1392"/>
        <w:gridCol w:w="1098"/>
        <w:gridCol w:w="1505"/>
        <w:gridCol w:w="1506"/>
      </w:tblGrid>
      <w:tr>
        <w:trPr>
          <w:trHeight w:val="495"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жүргізілетін өлшеулер,бірлік</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нысандар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ҚРЕД асатыны анықталған нысандар саны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 барлығы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ҚРЕД жоғары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мем. тапсырыс бойынша өлшеулер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ҚРЕД жоғары</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өнеркәсіптік кәсіпорындар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тағам өнеркәсібі, қоғамдық тамақтандыру және сауда кәсіпорындары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коммуналдық нысандар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тұрғын үйлер құрылысының аумағы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мектеп жасына дейінгі балалар және жалпы білім беретін ұйымдар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орта білім беретін мекеме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жоғарғы оқу орны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жапсарланып салынған нысандар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басқа нысандар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Нысандардың құрылысын жобалуға, құрылысына және қайта жаңартуға ескертулік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2"/>
        <w:gridCol w:w="1081"/>
        <w:gridCol w:w="1437"/>
        <w:gridCol w:w="1971"/>
        <w:gridCol w:w="1126"/>
        <w:gridCol w:w="1683"/>
        <w:gridCol w:w="1550"/>
      </w:tblGrid>
      <w:tr>
        <w:trPr>
          <w:trHeight w:val="885"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Нысананың салалық бағыныштылығы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жүргізілді және жер учаскесін бөліп беру бойынша қорытынды берілді, бірлік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зертханалық аспапты</w:t>
            </w:r>
            <w:r>
              <w:rPr>
                <w:rFonts w:ascii="Times New Roman"/>
                <w:b w:val="false"/>
                <w:i w:val="false"/>
                <w:color w:val="000000"/>
                <w:sz w:val="20"/>
              </w:rPr>
              <w:t>қ</w:t>
            </w:r>
            <w:r>
              <w:rPr>
                <w:rFonts w:ascii="Times New Roman"/>
                <w:b w:val="false"/>
                <w:i w:val="false"/>
                <w:color w:val="000000"/>
                <w:sz w:val="20"/>
              </w:rPr>
              <w:t xml:space="preserve"> әдістерді қолданумен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бөлу туралы келісімге рұқсат берілмегендер саны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құрылыс және қайта жаңартуға жүргізілген санэпидсараптау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w:t>
            </w:r>
          </w:p>
        </w:tc>
      </w:tr>
      <w:tr>
        <w:trPr>
          <w:trHeight w:val="225"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1.Барлы</w:t>
            </w:r>
            <w:r>
              <w:rPr>
                <w:rFonts w:ascii="Times New Roman"/>
                <w:b w:val="false"/>
                <w:i w:val="false"/>
                <w:color w:val="000000"/>
                <w:sz w:val="20"/>
              </w:rPr>
              <w:t>ғ</w:t>
            </w:r>
            <w:r>
              <w:rPr>
                <w:rFonts w:ascii="Times New Roman"/>
                <w:b w:val="false"/>
                <w:i w:val="false"/>
                <w:color w:val="000000"/>
                <w:sz w:val="20"/>
              </w:rPr>
              <w:t>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Коммуналды</w:t>
            </w:r>
            <w:r>
              <w:rPr>
                <w:rFonts w:ascii="Times New Roman"/>
                <w:b w:val="false"/>
                <w:i w:val="false"/>
                <w:color w:val="000000"/>
                <w:sz w:val="20"/>
              </w:rPr>
              <w:t>қ</w:t>
            </w:r>
            <w:r>
              <w:rPr>
                <w:rFonts w:ascii="Times New Roman"/>
                <w:b w:val="false"/>
                <w:i w:val="false"/>
                <w:color w:val="000000"/>
                <w:sz w:val="20"/>
              </w:rPr>
              <w:t>,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Балалар және жасөспірімдер мекемесі,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Тағамдық өнімдерді өндіру бойынша кәсіпорын,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Тағамдық өнімдерді сату бойынша кәсіпорын,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Қоғамдық тамақтандыру кәсіпорны,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Өнеркәсіптік,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w:t>
            </w:r>
            <w:r>
              <w:rPr>
                <w:rFonts w:ascii="Times New Roman"/>
                <w:b w:val="false"/>
                <w:i w:val="false"/>
                <w:color w:val="000000"/>
                <w:sz w:val="20"/>
              </w:rPr>
              <w:t>қ</w:t>
            </w:r>
            <w:r>
              <w:rPr>
                <w:rFonts w:ascii="Times New Roman"/>
                <w:b w:val="false"/>
                <w:i w:val="false"/>
                <w:color w:val="000000"/>
                <w:sz w:val="20"/>
              </w:rPr>
              <w:t>а нысандар, бірлік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1831"/>
        <w:gridCol w:w="1832"/>
        <w:gridCol w:w="1523"/>
        <w:gridCol w:w="1832"/>
        <w:gridCol w:w="1523"/>
        <w:gridCol w:w="2142"/>
      </w:tblGrid>
      <w:tr>
        <w:trPr>
          <w:trHeight w:val="88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және қайта жаңартуы жүргізіліп жатқан нысандар саны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тоқтатылғаны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және қайта жаңартылуы жүріп жатқан нысандардың тексерілуі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саны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Жобадан ауытқуы анықталған нысандар саны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нысандар саны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Зертханалық және аспаптық әдістерді қолданумен</w:t>
            </w:r>
          </w:p>
        </w:tc>
      </w:tr>
      <w:tr>
        <w:trPr>
          <w:trHeight w:val="22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975"/>
        <w:gridCol w:w="1602"/>
        <w:gridCol w:w="1696"/>
        <w:gridCol w:w="1758"/>
        <w:gridCol w:w="2037"/>
        <w:gridCol w:w="2101"/>
      </w:tblGrid>
      <w:tr>
        <w:trPr>
          <w:trHeight w:val="30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 жапсарлап салынған нысандарды орналастыру бойынша қорытынды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және қайта жаңартуы жүріп жатқан нысандар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Құрылысы және қайта жаңартылуы жүру барысында тексерілгені</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w:t>
            </w:r>
            <w:r>
              <w:rPr>
                <w:rFonts w:ascii="Times New Roman"/>
                <w:b w:val="false"/>
                <w:i w:val="false"/>
                <w:color w:val="000000"/>
                <w:sz w:val="20"/>
              </w:rPr>
              <w:t>ғ</w:t>
            </w:r>
            <w:r>
              <w:rPr>
                <w:rFonts w:ascii="Times New Roman"/>
                <w:b w:val="false"/>
                <w:i w:val="false"/>
                <w:color w:val="000000"/>
                <w:sz w:val="20"/>
              </w:rPr>
              <w:t>а берілген нысандар саны</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зертханалық-аспаптық әдістерді қолданумен</w:t>
            </w:r>
          </w:p>
        </w:tc>
      </w:tr>
      <w:tr>
        <w:trPr>
          <w:trHeight w:val="1635" w:hRule="atLeast"/>
        </w:trPr>
        <w:tc>
          <w:tcPr>
            <w:tcW w:w="0" w:type="auto"/>
            <w:vMerge/>
            <w:tcBorders>
              <w:top w:val="nil"/>
              <w:left w:val="single" w:color="cfcfcf" w:sz="5"/>
              <w:bottom w:val="single" w:color="cfcfcf" w:sz="5"/>
              <w:right w:val="single" w:color="cfcfcf" w:sz="5"/>
            </w:tcBorders>
          </w:tcP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зертханалық-аспаптық әдістерді қолданумен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келісімге рұқсат берілмеді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Нормативті құжаттарды (НҚ) және нормативтік құқықтық актілерді санитарлық-эпидемиологиялық сараптау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gridCol w:w="1205"/>
        <w:gridCol w:w="1053"/>
        <w:gridCol w:w="1703"/>
        <w:gridCol w:w="1205"/>
        <w:gridCol w:w="1878"/>
      </w:tblGrid>
      <w:tr>
        <w:trPr>
          <w:trHeight w:val="255" w:hRule="atLeast"/>
        </w:trPr>
        <w:tc>
          <w:tcPr>
            <w:tcW w:w="5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сала бойынша қажеттілігі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арал</w:t>
            </w:r>
            <w:r>
              <w:rPr>
                <w:rFonts w:ascii="Times New Roman"/>
                <w:b w:val="false"/>
                <w:i w:val="false"/>
                <w:color w:val="000000"/>
                <w:sz w:val="20"/>
              </w:rPr>
              <w:t>ғ</w:t>
            </w:r>
            <w:r>
              <w:rPr>
                <w:rFonts w:ascii="Times New Roman"/>
                <w:b w:val="false"/>
                <w:i w:val="false"/>
                <w:color w:val="000000"/>
                <w:sz w:val="20"/>
              </w:rPr>
              <w:t>ан Н</w:t>
            </w:r>
            <w:r>
              <w:rPr>
                <w:rFonts w:ascii="Times New Roman"/>
                <w:b w:val="false"/>
                <w:i w:val="false"/>
                <w:color w:val="000000"/>
                <w:sz w:val="20"/>
              </w:rPr>
              <w:t>Қ</w:t>
            </w:r>
            <w:r>
              <w:rPr>
                <w:rFonts w:ascii="Times New Roman"/>
                <w:b w:val="false"/>
                <w:i w:val="false"/>
                <w:color w:val="000000"/>
                <w:sz w:val="20"/>
              </w:rPr>
              <w:t xml:space="preserve"> жобалары, бірлік</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ң</w:t>
            </w:r>
            <w:r>
              <w:rPr>
                <w:rFonts w:ascii="Times New Roman"/>
                <w:b w:val="false"/>
                <w:i w:val="false"/>
                <w:color w:val="000000"/>
                <w:sz w:val="20"/>
              </w:rPr>
              <w:t>  актілері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аралы</w:t>
            </w:r>
            <w:r>
              <w:rPr>
                <w:rFonts w:ascii="Times New Roman"/>
                <w:b w:val="false"/>
                <w:i w:val="false"/>
                <w:color w:val="000000"/>
                <w:sz w:val="20"/>
              </w:rPr>
              <w:t>қ</w:t>
            </w:r>
            <w:r>
              <w:rPr>
                <w:rFonts w:ascii="Times New Roman"/>
                <w:b w:val="false"/>
                <w:i w:val="false"/>
                <w:color w:val="000000"/>
                <w:sz w:val="20"/>
              </w:rPr>
              <w:t xml:space="preserve"> стандарттар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келісімге рұқсат берілмегендері</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ғ</w:t>
            </w:r>
            <w:r>
              <w:rPr>
                <w:rFonts w:ascii="Times New Roman"/>
                <w:b w:val="false"/>
                <w:i w:val="false"/>
                <w:color w:val="000000"/>
                <w:sz w:val="20"/>
              </w:rPr>
              <w:t>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бөлімдер бойынша: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w:t>
            </w:r>
            <w:r>
              <w:rPr>
                <w:rFonts w:ascii="Times New Roman"/>
                <w:b w:val="false"/>
                <w:i w:val="false"/>
                <w:color w:val="000000"/>
                <w:sz w:val="20"/>
              </w:rPr>
              <w:t>ң</w:t>
            </w:r>
            <w:r>
              <w:rPr>
                <w:rFonts w:ascii="Times New Roman"/>
                <w:b w:val="false"/>
                <w:i w:val="false"/>
                <w:color w:val="000000"/>
                <w:sz w:val="20"/>
              </w:rPr>
              <w:t>бек гигиенасы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w:t>
            </w:r>
            <w:r>
              <w:rPr>
                <w:rFonts w:ascii="Times New Roman"/>
                <w:b w:val="false"/>
                <w:i w:val="false"/>
                <w:color w:val="000000"/>
                <w:sz w:val="20"/>
              </w:rPr>
              <w:t>ғ</w:t>
            </w:r>
            <w:r>
              <w:rPr>
                <w:rFonts w:ascii="Times New Roman"/>
                <w:b w:val="false"/>
                <w:i w:val="false"/>
                <w:color w:val="000000"/>
                <w:sz w:val="20"/>
              </w:rPr>
              <w:t>ам гигиенасы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коммуналдық гигиена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балалар және жасөспірімдер гигиенасы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көлік гигиенасы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радиациялық гигиена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жұқпалы және паразитарлық аурулардың эпидемиологиясы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зарарсыздандыру, дезинсекция, дератизация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зертханалық зерттеулер және аспаптық өлшеулер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бас</w:t>
            </w:r>
            <w:r>
              <w:rPr>
                <w:rFonts w:ascii="Times New Roman"/>
                <w:b w:val="false"/>
                <w:i w:val="false"/>
                <w:color w:val="000000"/>
                <w:sz w:val="20"/>
              </w:rPr>
              <w:t>қ</w:t>
            </w:r>
            <w:r>
              <w:rPr>
                <w:rFonts w:ascii="Times New Roman"/>
                <w:b w:val="false"/>
                <w:i w:val="false"/>
                <w:color w:val="000000"/>
                <w:sz w:val="20"/>
              </w:rPr>
              <w:t>алар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2131"/>
        <w:gridCol w:w="1847"/>
        <w:gridCol w:w="2109"/>
        <w:gridCol w:w="1651"/>
        <w:gridCol w:w="252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стандарттары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стандарттары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келісімге рұқсат берілмегендері</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592"/>
        <w:gridCol w:w="1798"/>
        <w:gridCol w:w="1634"/>
        <w:gridCol w:w="1757"/>
        <w:gridCol w:w="1552"/>
        <w:gridCol w:w="1139"/>
        <w:gridCol w:w="1759"/>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арал</w:t>
            </w:r>
            <w:r>
              <w:rPr>
                <w:rFonts w:ascii="Times New Roman"/>
                <w:b w:val="false"/>
                <w:i w:val="false"/>
                <w:color w:val="000000"/>
                <w:sz w:val="20"/>
              </w:rPr>
              <w:t>ғ</w:t>
            </w:r>
            <w:r>
              <w:rPr>
                <w:rFonts w:ascii="Times New Roman"/>
                <w:b w:val="false"/>
                <w:i w:val="false"/>
                <w:color w:val="000000"/>
                <w:sz w:val="20"/>
              </w:rPr>
              <w:t>ан Н</w:t>
            </w:r>
            <w:r>
              <w:rPr>
                <w:rFonts w:ascii="Times New Roman"/>
                <w:b w:val="false"/>
                <w:i w:val="false"/>
                <w:color w:val="000000"/>
                <w:sz w:val="20"/>
              </w:rPr>
              <w:t>Қ</w:t>
            </w:r>
            <w:r>
              <w:rPr>
                <w:rFonts w:ascii="Times New Roman"/>
                <w:b w:val="false"/>
                <w:i w:val="false"/>
                <w:color w:val="000000"/>
                <w:sz w:val="20"/>
              </w:rPr>
              <w:t xml:space="preserve"> жобалары, бірлік</w:t>
            </w:r>
          </w:p>
        </w:tc>
      </w:tr>
      <w:tr>
        <w:trPr>
          <w:trHeight w:val="135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келісімге рұқсат берілмегендер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СанЕжН және гигиеналық нормативтер, әдістемелер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келісімге рұқсат берілмегендер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келісімге рұқсат берілмегендер</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келісімге рұқсат берілмегендері</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16. Иондаушы сәуле көздерімен жұмыс істейтін нысандарға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747"/>
        <w:gridCol w:w="1348"/>
        <w:gridCol w:w="1325"/>
        <w:gridCol w:w="1325"/>
        <w:gridCol w:w="1793"/>
        <w:gridCol w:w="1748"/>
        <w:gridCol w:w="1704"/>
        <w:gridCol w:w="1327"/>
      </w:tblGrid>
      <w:tr>
        <w:trPr>
          <w:trHeight w:val="51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ада</w:t>
            </w:r>
            <w:r>
              <w:rPr>
                <w:rFonts w:ascii="Times New Roman"/>
                <w:b w:val="false"/>
                <w:i w:val="false"/>
                <w:color w:val="000000"/>
                <w:sz w:val="20"/>
              </w:rPr>
              <w:t>ғ</w:t>
            </w:r>
            <w:r>
              <w:rPr>
                <w:rFonts w:ascii="Times New Roman"/>
                <w:b w:val="false"/>
                <w:i w:val="false"/>
                <w:color w:val="000000"/>
                <w:sz w:val="20"/>
              </w:rPr>
              <w:t>алау нысандары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 саны, бірлік</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саны, бірлік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аспаптық әдістерді қолданумен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о.і.иондаушы сәуле көзінің РЕД жоғарылығының анықталғаны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 жою туралы берілген ұйғарымдардың саны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орындалғаны</w:t>
            </w:r>
          </w:p>
        </w:tc>
      </w:tr>
      <w:tr>
        <w:trPr>
          <w:trHeight w:val="255"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ғ</w:t>
            </w:r>
            <w:r>
              <w:rPr>
                <w:rFonts w:ascii="Times New Roman"/>
                <w:b w:val="false"/>
                <w:i w:val="false"/>
                <w:color w:val="000000"/>
                <w:sz w:val="20"/>
              </w:rPr>
              <w:t>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өнеркәсіптік кәсіпорындар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медициналық ұйымдар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кен орындары, кеніштер, полигондар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ғылыми-зерттеу ұйымдары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орта ж</w:t>
            </w:r>
            <w:r>
              <w:rPr>
                <w:rFonts w:ascii="Times New Roman"/>
                <w:b w:val="false"/>
                <w:i w:val="false"/>
                <w:color w:val="000000"/>
                <w:sz w:val="20"/>
              </w:rPr>
              <w:t>ә</w:t>
            </w:r>
            <w:r>
              <w:rPr>
                <w:rFonts w:ascii="Times New Roman"/>
                <w:b w:val="false"/>
                <w:i w:val="false"/>
                <w:color w:val="000000"/>
                <w:sz w:val="20"/>
              </w:rPr>
              <w:t>не жоғары о</w:t>
            </w:r>
            <w:r>
              <w:rPr>
                <w:rFonts w:ascii="Times New Roman"/>
                <w:b w:val="false"/>
                <w:i w:val="false"/>
                <w:color w:val="000000"/>
                <w:sz w:val="20"/>
              </w:rPr>
              <w:t>қ</w:t>
            </w:r>
            <w:r>
              <w:rPr>
                <w:rFonts w:ascii="Times New Roman"/>
                <w:b w:val="false"/>
                <w:i w:val="false"/>
                <w:color w:val="000000"/>
                <w:sz w:val="20"/>
              </w:rPr>
              <w:t xml:space="preserve">у </w:t>
            </w:r>
            <w:r>
              <w:rPr>
                <w:rFonts w:ascii="Times New Roman"/>
                <w:b w:val="false"/>
                <w:i w:val="false"/>
                <w:color w:val="000000"/>
                <w:sz w:val="20"/>
              </w:rPr>
              <w:t>ұ</w:t>
            </w:r>
            <w:r>
              <w:rPr>
                <w:rFonts w:ascii="Times New Roman"/>
                <w:b w:val="false"/>
                <w:i w:val="false"/>
                <w:color w:val="000000"/>
                <w:sz w:val="20"/>
              </w:rPr>
              <w:t>йымдары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темір жол, </w:t>
            </w:r>
            <w:r>
              <w:rPr>
                <w:rFonts w:ascii="Times New Roman"/>
                <w:b w:val="false"/>
                <w:i w:val="false"/>
                <w:color w:val="000000"/>
                <w:sz w:val="20"/>
              </w:rPr>
              <w:t>ә</w:t>
            </w:r>
            <w:r>
              <w:rPr>
                <w:rFonts w:ascii="Times New Roman"/>
                <w:b w:val="false"/>
                <w:i w:val="false"/>
                <w:color w:val="000000"/>
                <w:sz w:val="20"/>
              </w:rPr>
              <w:t>уе, те</w:t>
            </w:r>
            <w:r>
              <w:rPr>
                <w:rFonts w:ascii="Times New Roman"/>
                <w:b w:val="false"/>
                <w:i w:val="false"/>
                <w:color w:val="000000"/>
                <w:sz w:val="20"/>
              </w:rPr>
              <w:t>ң</w:t>
            </w:r>
            <w:r>
              <w:rPr>
                <w:rFonts w:ascii="Times New Roman"/>
                <w:b w:val="false"/>
                <w:i w:val="false"/>
                <w:color w:val="000000"/>
                <w:sz w:val="20"/>
              </w:rPr>
              <w:t>із (өзен) көліктері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w:t>
            </w:r>
            <w:r>
              <w:rPr>
                <w:rFonts w:ascii="Times New Roman"/>
                <w:b w:val="false"/>
                <w:i w:val="false"/>
                <w:color w:val="000000"/>
                <w:sz w:val="20"/>
              </w:rPr>
              <w:t>қ</w:t>
            </w:r>
            <w:r>
              <w:rPr>
                <w:rFonts w:ascii="Times New Roman"/>
                <w:b w:val="false"/>
                <w:i w:val="false"/>
                <w:color w:val="000000"/>
                <w:sz w:val="20"/>
              </w:rPr>
              <w:t>а нысандар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376"/>
        <w:gridCol w:w="1071"/>
        <w:gridCol w:w="1550"/>
        <w:gridCol w:w="1202"/>
        <w:gridCol w:w="1285"/>
        <w:gridCol w:w="1733"/>
        <w:gridCol w:w="1891"/>
        <w:gridCol w:w="1263"/>
      </w:tblGrid>
      <w:tr>
        <w:trPr>
          <w:trHeight w:val="51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жұмысшы орнындарының саны, бірлік</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иондаушы сәуле көзінің РЕД жоғары болуы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 жұмыс істейтіндер барлығы, бірлік</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жеке дозиметрмен қамтылғандар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сәуле дозасы бойынша персоналдарды орналастыру (адам)</w:t>
            </w:r>
          </w:p>
        </w:tc>
      </w:tr>
      <w:tr>
        <w:trPr>
          <w:trHeight w:val="23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мзв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тен 20 мзв дейін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ден 100 мзв дейін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ден 200 мзв дейін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мзв жоғары</w:t>
            </w:r>
          </w:p>
        </w:tc>
      </w:tr>
      <w:tr>
        <w:trPr>
          <w:trHeight w:val="25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17. Темір жол, авиациялық, өзен, теңіз көліктерінде жолаушыларды және жүктерді тасымалдауға байланысты нысандарға мемлекеттік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6"/>
        <w:gridCol w:w="1194"/>
        <w:gridCol w:w="1063"/>
        <w:gridCol w:w="1150"/>
        <w:gridCol w:w="1697"/>
        <w:gridCol w:w="1718"/>
        <w:gridCol w:w="1392"/>
      </w:tblGrid>
      <w:tr>
        <w:trPr>
          <w:trHeight w:val="195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ада</w:t>
            </w:r>
            <w:r>
              <w:rPr>
                <w:rFonts w:ascii="Times New Roman"/>
                <w:b w:val="false"/>
                <w:i w:val="false"/>
                <w:color w:val="000000"/>
                <w:sz w:val="20"/>
              </w:rPr>
              <w:t>ғ</w:t>
            </w:r>
            <w:r>
              <w:rPr>
                <w:rFonts w:ascii="Times New Roman"/>
                <w:b w:val="false"/>
                <w:i w:val="false"/>
                <w:color w:val="000000"/>
                <w:sz w:val="20"/>
              </w:rPr>
              <w:t>алау нысандары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 бірлік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тексерілгені, бірлік</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зертханалық аспаптық әдістерді қолданумен, бірлік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ұйғарымдар, бірлік</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1.Барлы</w:t>
            </w:r>
            <w:r>
              <w:rPr>
                <w:rFonts w:ascii="Times New Roman"/>
                <w:b w:val="false"/>
                <w:i w:val="false"/>
                <w:color w:val="000000"/>
                <w:sz w:val="20"/>
              </w:rPr>
              <w:t>қ</w:t>
            </w:r>
            <w:r>
              <w:rPr>
                <w:rFonts w:ascii="Times New Roman"/>
                <w:b w:val="false"/>
                <w:i w:val="false"/>
                <w:color w:val="000000"/>
                <w:sz w:val="20"/>
              </w:rPr>
              <w:t xml:space="preserve"> нысандар,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1.1.темір жол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вокзал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техникалық қызмет көрсету, жабдықтау пунктері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авиациялы</w:t>
            </w:r>
            <w:r>
              <w:rPr>
                <w:rFonts w:ascii="Times New Roman"/>
                <w:b w:val="false"/>
                <w:i w:val="false"/>
                <w:color w:val="000000"/>
                <w:sz w:val="20"/>
              </w:rPr>
              <w:t>қ</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аэровокзалдар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авиатехникалық қызмет көрсету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rPr>
                <w:rFonts w:ascii="Times New Roman"/>
                <w:b w:val="false"/>
                <w:i w:val="false"/>
                <w:color w:val="000000"/>
                <w:sz w:val="20"/>
              </w:rPr>
              <w:t>ө</w:t>
            </w:r>
            <w:r>
              <w:rPr>
                <w:rFonts w:ascii="Times New Roman"/>
                <w:b w:val="false"/>
                <w:i w:val="false"/>
                <w:color w:val="000000"/>
                <w:sz w:val="20"/>
              </w:rPr>
              <w:t>зендікі, теңіздік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2.Темір жол вагондары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3.Авиалайнерлер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rPr>
                <w:rFonts w:ascii="Times New Roman"/>
                <w:b w:val="false"/>
                <w:i w:val="false"/>
                <w:color w:val="000000"/>
                <w:sz w:val="20"/>
              </w:rPr>
              <w:t>Ө</w:t>
            </w:r>
            <w:r>
              <w:rPr>
                <w:rFonts w:ascii="Times New Roman"/>
                <w:b w:val="false"/>
                <w:i w:val="false"/>
                <w:color w:val="000000"/>
                <w:sz w:val="20"/>
              </w:rPr>
              <w:t>зен ж</w:t>
            </w:r>
            <w:r>
              <w:rPr>
                <w:rFonts w:ascii="Times New Roman"/>
                <w:b w:val="false"/>
                <w:i w:val="false"/>
                <w:color w:val="000000"/>
                <w:sz w:val="20"/>
              </w:rPr>
              <w:t>ә</w:t>
            </w:r>
            <w:r>
              <w:rPr>
                <w:rFonts w:ascii="Times New Roman"/>
                <w:b w:val="false"/>
                <w:i w:val="false"/>
                <w:color w:val="000000"/>
                <w:sz w:val="20"/>
              </w:rPr>
              <w:t>не теңіз кемесі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656"/>
        <w:gridCol w:w="1865"/>
        <w:gridCol w:w="1551"/>
        <w:gridCol w:w="1237"/>
        <w:gridCol w:w="1551"/>
        <w:gridCol w:w="1552"/>
        <w:gridCol w:w="1814"/>
      </w:tblGrid>
      <w:tr>
        <w:trPr>
          <w:trHeight w:val="195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мерзімде орындалғандары, бірлік</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СанЕжН жауап бермейтін нысандардың саны, бірлік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химиялық тексерулер орындалды, бірлік</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нормативтерге сәйкес келмейтіндер, бірлік</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тексерулер орындалды, барлығы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нормативтерге сәйкес келмейтіндер, бірлік</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тексерулер орындалды, барлығы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нормативтерге сәйкес келмейтіндер, бірлік</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1523"/>
        <w:gridCol w:w="1987"/>
        <w:gridCol w:w="1866"/>
        <w:gridCol w:w="1866"/>
        <w:gridCol w:w="1383"/>
        <w:gridCol w:w="2009"/>
      </w:tblGrid>
      <w:tr>
        <w:trPr>
          <w:trHeight w:val="126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жүргізілген өлшеулер, бірлік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ҚРЕД жоғары, бірлік</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дірілге жүргізілген өлшеулер, бірлік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і.ҚРЕД жоғары, бірлік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жүргізілген өлшеулер, бірлік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ҚРЕД жоғары, бірлік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жарықтандыруға жүргізілген өлшеулер, бірлік</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2179"/>
        <w:gridCol w:w="2580"/>
        <w:gridCol w:w="2513"/>
        <w:gridCol w:w="3382"/>
      </w:tblGrid>
      <w:tr>
        <w:trPr>
          <w:trHeight w:val="126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ҚРЕД жоғары, бірлік</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Радиацияға жүргізілген өлшеулер, бірлік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нормативтерге сәйкес келмейтіндер, бірлік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микроклиматқа жүргізілген өлшеулер, бірлік</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нормативтерге сәйкес келмейтіндер, бірлік</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18. Қазақстан Республикасының мемлекеттік шекарасы арқылы өткізетін пункттерге санитарлық-карантиндік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711"/>
        <w:gridCol w:w="1229"/>
        <w:gridCol w:w="1319"/>
        <w:gridCol w:w="1162"/>
        <w:gridCol w:w="1072"/>
        <w:gridCol w:w="1454"/>
        <w:gridCol w:w="1387"/>
        <w:gridCol w:w="937"/>
        <w:gridCol w:w="1321"/>
      </w:tblGrid>
      <w:tr>
        <w:trPr>
          <w:trHeight w:val="202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ада</w:t>
            </w:r>
            <w:r>
              <w:rPr>
                <w:rFonts w:ascii="Times New Roman"/>
                <w:b w:val="false"/>
                <w:i w:val="false"/>
                <w:color w:val="000000"/>
                <w:sz w:val="20"/>
              </w:rPr>
              <w:t>ғ</w:t>
            </w:r>
            <w:r>
              <w:rPr>
                <w:rFonts w:ascii="Times New Roman"/>
                <w:b w:val="false"/>
                <w:i w:val="false"/>
                <w:color w:val="000000"/>
                <w:sz w:val="20"/>
              </w:rPr>
              <w:t>алау нысандары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әуе, теңіз, өзен кемелері, автокөлік-тер тексерілді, бірлік</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санитарлық-эпидемиологиялық ережелер және нормаларды бұзушылықтар анықталды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тексерілді, бірлік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ауруға күдіктілер анықталды, бірлік</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 локомотивтік бригад.мүшелері және т.б. персонал. тексерілді, бірлік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ауруға күдіктілер анықталды, бірлік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ҚР-на алып кіруге тыйым салынған жүк, тонна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ҚР-нан алып шығуға тыйым салынған жүк, тонна</w:t>
            </w:r>
          </w:p>
        </w:tc>
      </w:tr>
      <w:tr>
        <w:trPr>
          <w:trHeight w:val="22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жолаушылар вагондары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әуе кемелері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теңіз кемелері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өзен кемелері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жолаушылар автокөлігі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жүк вагондары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жүктік әуе кемелері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жүктік теңіз кемелері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жүктік өзен кемелері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жүктік автокөліктер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19. Санитарлық-химиялық тексеріс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1094"/>
        <w:gridCol w:w="1138"/>
        <w:gridCol w:w="1778"/>
        <w:gridCol w:w="984"/>
        <w:gridCol w:w="1536"/>
        <w:gridCol w:w="1006"/>
        <w:gridCol w:w="1934"/>
      </w:tblGrid>
      <w:tr>
        <w:trPr>
          <w:trHeight w:val="435" w:hRule="atLeast"/>
        </w:trPr>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нысандардың атауы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өткізілді,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тексерілді,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мемсанэпидқадағалау бойынша сынама тексерілді, бірлік</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НҚ жауап бермейтіндер</w:t>
            </w:r>
          </w:p>
        </w:tc>
        <w:tc>
          <w:tcPr>
            <w:tcW w:w="0" w:type="auto"/>
            <w:gridSpan w:val="2"/>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Н</w:t>
            </w:r>
            <w:r>
              <w:rPr>
                <w:rFonts w:ascii="Times New Roman"/>
                <w:b w:val="false"/>
                <w:i w:val="false"/>
                <w:color w:val="000000"/>
                <w:sz w:val="20"/>
              </w:rPr>
              <w:t>Қ</w:t>
            </w:r>
            <w:r>
              <w:rPr>
                <w:rFonts w:ascii="Times New Roman"/>
                <w:b w:val="false"/>
                <w:i w:val="false"/>
                <w:color w:val="000000"/>
                <w:sz w:val="20"/>
              </w:rPr>
              <w:t xml:space="preserve"> бой. жауап бермейт.</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бірлік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атмосфералық ауа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жабық үй-жайлардың ауасы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жұмысшы аумағының ауасы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топырақ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зарарсыздандырғыш заттар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1.7.тағамдық өнімдер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басқалары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 Құрамындағы пестицидтер мен нитраттардың қалдық санын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847"/>
        <w:gridCol w:w="823"/>
        <w:gridCol w:w="1078"/>
        <w:gridCol w:w="1008"/>
        <w:gridCol w:w="962"/>
        <w:gridCol w:w="986"/>
        <w:gridCol w:w="1055"/>
        <w:gridCol w:w="500"/>
        <w:gridCol w:w="1078"/>
        <w:gridCol w:w="778"/>
        <w:gridCol w:w="1242"/>
      </w:tblGrid>
      <w:tr>
        <w:trPr>
          <w:trHeight w:val="765"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нысандардың атауы</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Пестицидтерге талдау өткізілді,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Пестицидтерге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мемсанэпидқадағалау бойынша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Нитраттарға сынама тексерілді,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мемсанэпид</w:t>
            </w:r>
            <w:r>
              <w:rPr>
                <w:rFonts w:ascii="Times New Roman"/>
                <w:b w:val="false"/>
                <w:i w:val="false"/>
                <w:color w:val="000000"/>
                <w:sz w:val="20"/>
              </w:rPr>
              <w:t>қ</w:t>
            </w:r>
            <w:r>
              <w:rPr>
                <w:rFonts w:ascii="Times New Roman"/>
                <w:b w:val="false"/>
                <w:i w:val="false"/>
                <w:color w:val="000000"/>
                <w:sz w:val="20"/>
              </w:rPr>
              <w:t>ада</w:t>
            </w:r>
            <w:r>
              <w:rPr>
                <w:rFonts w:ascii="Times New Roman"/>
                <w:b w:val="false"/>
                <w:i w:val="false"/>
                <w:color w:val="000000"/>
                <w:sz w:val="20"/>
              </w:rPr>
              <w:t>ғ</w:t>
            </w:r>
            <w:r>
              <w:rPr>
                <w:rFonts w:ascii="Times New Roman"/>
                <w:b w:val="false"/>
                <w:i w:val="false"/>
                <w:color w:val="000000"/>
                <w:sz w:val="20"/>
              </w:rPr>
              <w:t>алау бойынша сынама тексерілді, бірлік</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НҚ жауап бермейтіндер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НҚ жауап бермейтіндер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НҚ жауап бермейтіндер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НҚ жауап бермейтіндер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НҚ жауап бермейтіндер</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бірлік</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1.1.су</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атмосфералық ауа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жұмысшы аумағының ауасы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топыра</w:t>
            </w:r>
            <w:r>
              <w:rPr>
                <w:rFonts w:ascii="Times New Roman"/>
                <w:b w:val="false"/>
                <w:i w:val="false"/>
                <w:color w:val="000000"/>
                <w:sz w:val="20"/>
              </w:rPr>
              <w:t>қ</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тағамдық өнімдер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азық-түліктік шикізаттар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көкөністер, жемістер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дәрі-дәрмектік шикізаттар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басқалар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 Химиялық заттарды, полимерлік материалдарды және бұйымдарды санитарлық-эпидемиологиялық сараптау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1"/>
        <w:gridCol w:w="1299"/>
        <w:gridCol w:w="2273"/>
        <w:gridCol w:w="2337"/>
      </w:tblGrid>
      <w:tr>
        <w:trPr>
          <w:trHeight w:val="1005"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сынамалар (үлгілер), бірлік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гигиеналық талаптарға жауап бермейтіндер, бірлік</w:t>
            </w:r>
          </w:p>
        </w:tc>
      </w:tr>
      <w:tr>
        <w:trPr>
          <w:trHeight w:val="24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ғ</w:t>
            </w:r>
            <w:r>
              <w:rPr>
                <w:rFonts w:ascii="Times New Roman"/>
                <w:b w:val="false"/>
                <w:i w:val="false"/>
                <w:color w:val="000000"/>
                <w:sz w:val="20"/>
              </w:rPr>
              <w:t>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химиялық заттар және композициялар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тұрмыстық химия тауарлары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парфюмерлік-косметикалық заттар, ауыз қуысы гигиенасының заттары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тағамдық азық-түліктермен жанасатын полимерлік материалдар мен бұйымдар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шаруашылық ауыз сумен қамтамасыз ету практикасында қолданатын полимерлік материалдар мен бұйымдар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құрылыстық және конструкциялық материалдар, жиһаз</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балалар ойындары және ойыншықтар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синтетикалық және жасанды маталар мен теріден жасалған бұйымдар (балалар киімі;балалар аяқ-киімі;басқа да материалдар және бұйымдар)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медициналық және санитарлық-гигиеналық мақсатта қолданылатын бұйымдар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бас</w:t>
            </w:r>
            <w:r>
              <w:rPr>
                <w:rFonts w:ascii="Times New Roman"/>
                <w:b w:val="false"/>
                <w:i w:val="false"/>
                <w:color w:val="000000"/>
                <w:sz w:val="20"/>
              </w:rPr>
              <w:t>қ</w:t>
            </w:r>
            <w:r>
              <w:rPr>
                <w:rFonts w:ascii="Times New Roman"/>
                <w:b w:val="false"/>
                <w:i w:val="false"/>
                <w:color w:val="000000"/>
                <w:sz w:val="20"/>
              </w:rPr>
              <w:t>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1377"/>
        <w:gridCol w:w="1417"/>
        <w:gridCol w:w="2119"/>
        <w:gridCol w:w="1497"/>
        <w:gridCol w:w="1517"/>
        <w:gridCol w:w="1176"/>
        <w:gridCol w:w="1860"/>
      </w:tblGrid>
      <w:tr>
        <w:trPr>
          <w:trHeight w:val="10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(үлгілер),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орындалған тексерістер (талдаулар),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 сынамалар қатар. мемсанэпид-қадағалау бойынша орындалғ., бірлік</w:t>
            </w:r>
          </w:p>
        </w:tc>
      </w:tr>
      <w:tr>
        <w:trPr>
          <w:trHeight w:val="148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 әдістермен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нормативтерге сәйкес келмейтіндер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әдістермен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нормативтерге сәйкес келмейтіндер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гигиеналық талаптарға жауап бермейтіндер</w:t>
            </w:r>
          </w:p>
        </w:tc>
      </w:tr>
      <w:tr>
        <w:trPr>
          <w:trHeight w:val="24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 Құрамында радиоактивтік заттардың болуын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5"/>
        <w:gridCol w:w="796"/>
        <w:gridCol w:w="863"/>
        <w:gridCol w:w="1109"/>
        <w:gridCol w:w="640"/>
        <w:gridCol w:w="1065"/>
        <w:gridCol w:w="886"/>
        <w:gridCol w:w="931"/>
        <w:gridCol w:w="865"/>
        <w:gridCol w:w="910"/>
      </w:tblGrid>
      <w:tr>
        <w:trPr>
          <w:trHeight w:val="660" w:hRule="atLeast"/>
        </w:trPr>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нысандардың атауы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сынамалардың/нысандардың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талдаулар, экспресс әдіспен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талдаулар, радиохимиялық әдіспен өлшеулер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Мемсанэпидқадағалау бойынша сынамалар тексерілді, бірлік</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РЕД жоғары</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ауыз су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ашық көздердің суы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техникалық су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Тағамдық азық-түліктер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Құрылыс материалдары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Минералдық тыңайтқыштар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Ағаш шикізаттары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Отын–энергетикалық шикізат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Дәрі-дәрмектік шикізат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Табиғи гамма-сәулесінің деңгейі: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тұрғын үй құрылысы аумағында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тұрғын үй және қоғамдық ғимараттарда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құрыл. жүргіз.бөлін.жер учаскелері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металлоломға радиациялық бақылау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сәулемен диагностикалау және емдеу кабинеттері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Радон ж</w:t>
            </w:r>
            <w:r>
              <w:rPr>
                <w:rFonts w:ascii="Times New Roman"/>
                <w:b w:val="false"/>
                <w:i w:val="false"/>
                <w:color w:val="000000"/>
                <w:sz w:val="20"/>
              </w:rPr>
              <w:t>ә</w:t>
            </w:r>
            <w:r>
              <w:rPr>
                <w:rFonts w:ascii="Times New Roman"/>
                <w:b w:val="false"/>
                <w:i w:val="false"/>
                <w:color w:val="000000"/>
                <w:sz w:val="20"/>
              </w:rPr>
              <w:t>не ЫЕ</w:t>
            </w:r>
            <w:r>
              <w:rPr>
                <w:rFonts w:ascii="Times New Roman"/>
                <w:b w:val="false"/>
                <w:i w:val="false"/>
                <w:color w:val="000000"/>
                <w:sz w:val="20"/>
              </w:rPr>
              <w:t>Ө</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аума</w:t>
            </w:r>
            <w:r>
              <w:rPr>
                <w:rFonts w:ascii="Times New Roman"/>
                <w:b w:val="false"/>
                <w:i w:val="false"/>
                <w:color w:val="000000"/>
                <w:sz w:val="20"/>
              </w:rPr>
              <w:t>қ</w:t>
            </w:r>
            <w:r>
              <w:rPr>
                <w:rFonts w:ascii="Times New Roman"/>
                <w:b w:val="false"/>
                <w:i w:val="false"/>
                <w:color w:val="000000"/>
                <w:sz w:val="20"/>
              </w:rPr>
              <w:t>та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тұрғын және қоғамдық үй-жайларда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құрыл. жүргіз. бөлін. жер учаскелері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Тозаңдырадиац. фактор, жауын-шашындар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жұмысшы аумағының ауасы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атмосфералық ауа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басқалар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23. ЭМӨ және басқа да физикалық факторларды аспаптық өлшеулер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1253"/>
        <w:gridCol w:w="1893"/>
        <w:gridCol w:w="1473"/>
        <w:gridCol w:w="1813"/>
        <w:gridCol w:w="1393"/>
      </w:tblGrid>
      <w:tr>
        <w:trPr>
          <w:trHeight w:val="11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Фактордың атауы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өлшеулер, бірлік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РЕД жоғары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Мемсанэпидқадағ. бойын. орын. өлшемдер, 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РЕД жоғары</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Шу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Діріл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ЭМӨ</w:t>
            </w:r>
            <w:r>
              <w:rPr>
                <w:rFonts w:ascii="Times New Roman"/>
                <w:b w:val="false"/>
                <w:i w:val="false"/>
                <w:color w:val="000000"/>
                <w:sz w:val="20"/>
              </w:rPr>
              <w:t xml:space="preserve">, </w:t>
            </w: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rPr>
                <w:rFonts w:ascii="Times New Roman"/>
                <w:b w:val="false"/>
                <w:i w:val="false"/>
                <w:color w:val="000000"/>
                <w:sz w:val="20"/>
              </w:rPr>
              <w:t>ӨЖЖ</w:t>
            </w:r>
            <w:r>
              <w:rPr>
                <w:rFonts w:ascii="Times New Roman"/>
                <w:b w:val="false"/>
                <w:i w:val="false"/>
                <w:color w:val="000000"/>
                <w:sz w:val="20"/>
              </w:rPr>
              <w:t xml:space="preserve"> -</w:t>
            </w:r>
            <w:r>
              <w:rPr>
                <w:rFonts w:ascii="Times New Roman"/>
                <w:b w:val="false"/>
                <w:i w:val="false"/>
                <w:color w:val="000000"/>
                <w:sz w:val="20"/>
              </w:rPr>
              <w:t>диапазон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rPr>
                <w:rFonts w:ascii="Times New Roman"/>
                <w:b w:val="false"/>
                <w:i w:val="false"/>
                <w:color w:val="000000"/>
                <w:sz w:val="20"/>
              </w:rPr>
              <w:t>ЖЖ</w:t>
            </w:r>
            <w:r>
              <w:rPr>
                <w:rFonts w:ascii="Times New Roman"/>
                <w:b w:val="false"/>
                <w:i w:val="false"/>
                <w:color w:val="000000"/>
                <w:sz w:val="20"/>
              </w:rPr>
              <w:t xml:space="preserve"> -</w:t>
            </w:r>
            <w:r>
              <w:rPr>
                <w:rFonts w:ascii="Times New Roman"/>
                <w:b w:val="false"/>
                <w:i w:val="false"/>
                <w:color w:val="000000"/>
                <w:sz w:val="20"/>
              </w:rPr>
              <w:t>диапазон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электрлік-статикалық өріс</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 </w:t>
            </w:r>
            <w:r>
              <w:rPr>
                <w:rFonts w:ascii="Times New Roman"/>
                <w:b w:val="false"/>
                <w:i w:val="false"/>
                <w:color w:val="000000"/>
                <w:sz w:val="20"/>
              </w:rPr>
              <w:t>Гц</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магниттік энергия ағынының тығыздығы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инфрақызыл сәулелеу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ультракүлгін сәулелеу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3.8.лазерлік сәулелеу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24. Жұқпалы аурулар ошақтарында эпидемияға қарсы іс-шаралар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1242"/>
        <w:gridCol w:w="1242"/>
        <w:gridCol w:w="1373"/>
        <w:gridCol w:w="1944"/>
        <w:gridCol w:w="1681"/>
        <w:gridCol w:w="2449"/>
      </w:tblGrid>
      <w:tr>
        <w:trPr>
          <w:trHeight w:val="255" w:hRule="atLeast"/>
        </w:trPr>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аурулардың нөмірі</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ошақтар саны, бірлік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тексерілді, бірлік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тексерілгені</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зертханалық әдістерді қолданумен</w:t>
            </w:r>
          </w:p>
        </w:tc>
        <w:tc>
          <w:tcPr>
            <w:tcW w:w="0" w:type="auto"/>
            <w:gridSpan w:val="2"/>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гигиеналық нормативтерге сәйкес келмейтіндері</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Іш сүзегі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Паратифтер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 сальмонеллездер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ЖІЖ тобы,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ішіңде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қантышқақ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иерсиниоз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Вирустық гепатиттер,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ішіңде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1.6.1.ВГА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1.6.2.ВГБ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1.6.3.ВГС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Туберкулез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Тырысқақ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Күйдіргі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Сарып</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Күл ауруы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Менингококтық жұқпа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Қызылша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Қызымық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Листериоз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Лептоспириоз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1.17.Басқалар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51"/>
        <w:gridCol w:w="1674"/>
        <w:gridCol w:w="1785"/>
        <w:gridCol w:w="1453"/>
        <w:gridCol w:w="1940"/>
        <w:gridCol w:w="1342"/>
        <w:gridCol w:w="1366"/>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тексерілді, бірлік</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терілер, жүн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w:t>
            </w:r>
          </w:p>
        </w:tc>
      </w:tr>
      <w:tr>
        <w:trPr>
          <w:trHeight w:val="12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гигиеналық нормативтерге сәйкес келмейтіндері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қоздырғыш анықталғаны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қоздырғыш анықталғаны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13"/>
        <w:gridCol w:w="1393"/>
        <w:gridCol w:w="1073"/>
        <w:gridCol w:w="2233"/>
        <w:gridCol w:w="2013"/>
        <w:gridCol w:w="1213"/>
        <w:gridCol w:w="1773"/>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қорытындызарарсыздандыру,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аурумен жанасқан адамдар тексерілді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 көрсетк. бойжанасуда болғандар және тұрғынд. егілді, факталды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Антибиотиктік және химиялық профилактикамен қамтылғандар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 көздері анықталды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 факторлары анықталды</w:t>
            </w:r>
          </w:p>
        </w:tc>
      </w:tr>
      <w:tr>
        <w:trPr>
          <w:trHeight w:val="5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ошақтар өңделді, 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w:t>
            </w:r>
            <w:r>
              <w:rPr>
                <w:rFonts w:ascii="Times New Roman"/>
                <w:b w:val="false"/>
                <w:i w:val="false"/>
                <w:color w:val="000000"/>
                <w:sz w:val="20"/>
              </w:rPr>
              <w:t>і</w:t>
            </w:r>
            <w:r>
              <w:rPr>
                <w:rFonts w:ascii="Times New Roman"/>
                <w:b w:val="false"/>
                <w:i w:val="false"/>
                <w:color w:val="000000"/>
                <w:sz w:val="20"/>
              </w:rPr>
              <w:t xml:space="preserve">. </w:t>
            </w:r>
            <w:r>
              <w:rPr>
                <w:rFonts w:ascii="Times New Roman"/>
                <w:b w:val="false"/>
                <w:i w:val="false"/>
                <w:color w:val="000000"/>
                <w:sz w:val="20"/>
              </w:rPr>
              <w:t>камералық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rPr>
                <w:rFonts w:ascii="Times New Roman"/>
                <w:b w:val="false"/>
                <w:i w:val="false"/>
                <w:color w:val="000000"/>
                <w:sz w:val="20"/>
              </w:rPr>
              <w:t xml:space="preserve">, </w:t>
            </w: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қоздырғышы анықталғаны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25. Паразитарлық аурулардың ошақтарында эпидемияға қарсы іс-шаралар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1"/>
        <w:gridCol w:w="996"/>
        <w:gridCol w:w="1174"/>
        <w:gridCol w:w="1219"/>
        <w:gridCol w:w="1130"/>
        <w:gridCol w:w="1733"/>
        <w:gridCol w:w="1286"/>
        <w:gridCol w:w="1131"/>
        <w:gridCol w:w="1310"/>
      </w:tblGrid>
      <w:tr>
        <w:trPr>
          <w:trHeight w:val="435" w:hRule="atLeast"/>
        </w:trPr>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ошақтар саны, бірлік</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тексерілгендер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зертханалық әдіспен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орындалды, бірлік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қатынас.болғ.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қорытындылармен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қорытындылармен</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аскаридоз</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трихоцефалез</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энтеробиоз</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гименолепидоз</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эхинококкоз</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описторхоз</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трихинеллез</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1.9.тениидоздар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Басқа да гельминтоздар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Безгек</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Лейшманиоздар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Қотыр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Дерматомикоздар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Басқалар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1124"/>
        <w:gridCol w:w="875"/>
        <w:gridCol w:w="1215"/>
        <w:gridCol w:w="1034"/>
        <w:gridCol w:w="1623"/>
        <w:gridCol w:w="921"/>
        <w:gridCol w:w="1759"/>
        <w:gridCol w:w="1556"/>
        <w:gridCol w:w="1330"/>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орындалды,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орындалды, бірлік</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жеміс.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тексерістер</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өңделген ошақтар, бірлік</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зарарсыздандырғыш камераны қолданумен</w:t>
            </w:r>
          </w:p>
        </w:tc>
      </w:tr>
      <w:tr>
        <w:trPr>
          <w:trHeight w:val="114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қорытындылармен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қорытындылармен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қорытындылармен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саны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қорытындылармен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26. Трансмассивтік паразитарлық ауруларды тасымалдаушылармен күрес бойынша жүргізілетін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1153"/>
        <w:gridCol w:w="1493"/>
        <w:gridCol w:w="1993"/>
      </w:tblGrid>
      <w:tr>
        <w:trPr>
          <w:trHeight w:val="51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w:t>
            </w:r>
            <w:r>
              <w:rPr>
                <w:rFonts w:ascii="Times New Roman"/>
                <w:b w:val="false"/>
                <w:i w:val="false"/>
                <w:color w:val="000000"/>
                <w:sz w:val="20"/>
              </w:rPr>
              <w:t>шаралар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жататын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Өңделгені</w:t>
            </w:r>
          </w:p>
        </w:tc>
      </w:tr>
      <w:tr>
        <w:trPr>
          <w:trHeight w:val="21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Суқоймаларын және аумақтарды жердің бетінен өңдеу (га)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Үй-жайларды өңдеу (шаршы 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безгектік масаларға қарсы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москиттерге қарсы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Кенелерге қарсы жүргізілетін өңдеулер (га)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Жертөлелік масаларға қарсы өңдеу (шаршы 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27. Зарарсыздандыру режимін сақтау үшін жүргізілетін санитарлық-эпидемиологиялық қадағалау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1"/>
        <w:gridCol w:w="1484"/>
        <w:gridCol w:w="2327"/>
        <w:gridCol w:w="2155"/>
        <w:gridCol w:w="2393"/>
      </w:tblGrid>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Нысандардың саны, бірлік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 саны, бірлік</w:t>
            </w:r>
          </w:p>
        </w:tc>
      </w:tr>
      <w:tr>
        <w:trPr>
          <w:trHeight w:val="31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ғ</w:t>
            </w:r>
            <w:r>
              <w:rPr>
                <w:rFonts w:ascii="Times New Roman"/>
                <w:b w:val="false"/>
                <w:i w:val="false"/>
                <w:color w:val="000000"/>
                <w:sz w:val="20"/>
              </w:rPr>
              <w:t>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емдеу-профилактикалық ұйымдар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областық ауруханалар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қалалық ауруханалар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ОАА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СУА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алғашқы медициналық-санитарлық және кеңестік диагностикалық көмек көрсететін ұйымдар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медициналық орталықтар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стоматологиялық ұйымдар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дәріханалар (стерильді ерітінділерді дайындайтындар)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емдеу-косметологиялық ұйымдар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қан қызметі ұйымы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бас</w:t>
            </w:r>
            <w:r>
              <w:rPr>
                <w:rFonts w:ascii="Times New Roman"/>
                <w:b w:val="false"/>
                <w:i w:val="false"/>
                <w:color w:val="000000"/>
                <w:sz w:val="20"/>
              </w:rPr>
              <w:t>қ</w:t>
            </w:r>
            <w:r>
              <w:rPr>
                <w:rFonts w:ascii="Times New Roman"/>
                <w:b w:val="false"/>
                <w:i w:val="false"/>
                <w:color w:val="000000"/>
                <w:sz w:val="20"/>
              </w:rPr>
              <w:t>алар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бассейндер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шаштараздар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шипажайлық-сауықтыру ұйымдары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балалар және жасөспірімдер ұйымдары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w:t>
            </w:r>
            <w:r>
              <w:rPr>
                <w:rFonts w:ascii="Times New Roman"/>
                <w:b w:val="false"/>
                <w:i w:val="false"/>
                <w:color w:val="000000"/>
                <w:sz w:val="20"/>
              </w:rPr>
              <w:t>қ</w:t>
            </w:r>
            <w:r>
              <w:rPr>
                <w:rFonts w:ascii="Times New Roman"/>
                <w:b w:val="false"/>
                <w:i w:val="false"/>
                <w:color w:val="000000"/>
                <w:sz w:val="20"/>
              </w:rPr>
              <w:t>алар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480"/>
        <w:gridCol w:w="1457"/>
        <w:gridCol w:w="1369"/>
        <w:gridCol w:w="1702"/>
        <w:gridCol w:w="1458"/>
        <w:gridCol w:w="1791"/>
        <w:gridCol w:w="2725"/>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 ерітінділерді тексеру, бірлік</w:t>
            </w:r>
          </w:p>
        </w:tc>
      </w:tr>
      <w:tr>
        <w:trPr>
          <w:trHeight w:val="82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сынамасы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тексерістер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қанағаттанарлықсыз</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концентрациясы бойынша сәйкес келмейтіндер</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28. Медициналық аспаптарды және басқа материалдарды стерилизациялау сапасына зертханалық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759"/>
        <w:gridCol w:w="1044"/>
        <w:gridCol w:w="935"/>
        <w:gridCol w:w="1308"/>
        <w:gridCol w:w="1680"/>
        <w:gridCol w:w="1637"/>
        <w:gridCol w:w="1835"/>
      </w:tblGrid>
      <w:tr>
        <w:trPr>
          <w:trHeight w:val="480" w:hRule="atLeast"/>
        </w:trPr>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бірлік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тексерілгені,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 алдындағы өңдеуге химиялық бақылау</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 бірлік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талаптарға жауап бермейтіндер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көрінбейтін қанға тексерілген барлық сынама, бірлік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талаптарға жауап бермейтіндер</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емдеу-профилактикалық ұйымдар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облыстық ауруханалар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қалалық ауруханалар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ОАА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СУА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алғашқы медициналық-санитарлық және кеңестік-диагностикалық көмек көрсететін ұйымдар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медициналық орталықтар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стоматологиялық ұйымдар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дәріханалар (стерильді ерітінділер дайындайтындар)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емдеу-косметологиялық ұйымдар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қан қызметі ұйымы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басқалар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шаштараздар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шипажайлық-сауықтыру ұйымдар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балалар мен жасөспірімдер ұйымдары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w:t>
            </w:r>
            <w:r>
              <w:rPr>
                <w:rFonts w:ascii="Times New Roman"/>
                <w:b w:val="false"/>
                <w:i w:val="false"/>
                <w:color w:val="000000"/>
                <w:sz w:val="20"/>
              </w:rPr>
              <w:t>қ</w:t>
            </w:r>
            <w:r>
              <w:rPr>
                <w:rFonts w:ascii="Times New Roman"/>
                <w:b w:val="false"/>
                <w:i w:val="false"/>
                <w:color w:val="000000"/>
                <w:sz w:val="20"/>
              </w:rPr>
              <w:t>алар</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29. Бактериологиялық зертханаларда орындалған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1215"/>
        <w:gridCol w:w="920"/>
        <w:gridCol w:w="1147"/>
        <w:gridCol w:w="966"/>
        <w:gridCol w:w="1034"/>
        <w:gridCol w:w="966"/>
        <w:gridCol w:w="1056"/>
        <w:gridCol w:w="1057"/>
        <w:gridCol w:w="1125"/>
      </w:tblGrid>
      <w:tr>
        <w:trPr>
          <w:trHeight w:val="735" w:hRule="atLeast"/>
        </w:trPr>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w:t>
            </w:r>
            <w:r>
              <w:rPr>
                <w:rFonts w:ascii="Times New Roman"/>
                <w:b w:val="false"/>
                <w:i w:val="false"/>
                <w:color w:val="000000"/>
                <w:sz w:val="20"/>
              </w:rPr>
              <w:t>ң</w:t>
            </w:r>
            <w:r>
              <w:rPr>
                <w:rFonts w:ascii="Times New Roman"/>
                <w:b w:val="false"/>
                <w:i w:val="false"/>
                <w:color w:val="000000"/>
                <w:sz w:val="20"/>
              </w:rPr>
              <w:t xml:space="preserve">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тексерістер,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мемсанэпидқадағалау бойынша тексерілген сынамалар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мемсанэпидқадағалау бойынша тексерістер өткізілді</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НҚ сәйкес келмейтіндер</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НҚ сәйкес келмейтіндер</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НҚ сәйкес келмейтіндер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НҚ сәйкес келмейтіндер</w:t>
            </w:r>
          </w:p>
        </w:tc>
      </w:tr>
      <w:tr>
        <w:trPr>
          <w:trHeight w:val="22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қ</w:t>
            </w:r>
            <w:r>
              <w:rPr>
                <w:rFonts w:ascii="Times New Roman"/>
                <w:b w:val="false"/>
                <w:i w:val="false"/>
                <w:color w:val="000000"/>
                <w:sz w:val="20"/>
              </w:rPr>
              <w:t xml:space="preserve"> тексерістер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санитарлық-бактериологиялық тексерістер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тағамдық азық-түліктер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ауа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шайындылар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дәрі-дәрмек түрлері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материалдарды стерилдікке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топырақтар, емдік балшық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парфюмериялық-косметикалық заттар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зарарсыздандырғыш заттар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бактестілер, биотестілер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басқа сан.-бак.тексерістер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бактериологиялық тексерістер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серологиялық тексерістер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иммунитеттің күл ауруына кернеулігі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иммуниттетің сіреспе ауруына кернеулігі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дизентерияны диагностикалау бойынша СГАР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сальмоноллезді диагностикалау бойынша СГАР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басқа серологиялық тексерістер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тексеріс сапасына зертхана ішіндегі бақылау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сыртқы зертханалық бақылау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30. Бактериологиялық тексерістер (жұқпаның түрлері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774"/>
        <w:gridCol w:w="1356"/>
        <w:gridCol w:w="1289"/>
        <w:gridCol w:w="1087"/>
        <w:gridCol w:w="931"/>
        <w:gridCol w:w="1513"/>
        <w:gridCol w:w="797"/>
        <w:gridCol w:w="1468"/>
        <w:gridCol w:w="1425"/>
      </w:tblGrid>
      <w:tr>
        <w:trPr>
          <w:trHeight w:val="645" w:hRule="atLeast"/>
        </w:trPr>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Контингенттер</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Патогендік энтеробактерияларға тексеріс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Энтеропатогендік ішек таяқшаларына тексерістер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Кампилобактерияға тексеріс</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бөлінгендер</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сальмонел.ішсүзегі және паратиф А,В,С</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сальмонеллдер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шигеллдер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r>
      <w:tr>
        <w:trPr>
          <w:trHeight w:val="22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аурулар және ауруға күдікті адамдар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профилактикалық мақсатта тексерілген адамдар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эпид. көрсеткіштері бойынша тексерілген адамдар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960"/>
        <w:gridCol w:w="1784"/>
        <w:gridCol w:w="1695"/>
        <w:gridCol w:w="2005"/>
        <w:gridCol w:w="1386"/>
        <w:gridCol w:w="1829"/>
      </w:tblGrid>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ауруына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Көкжөтелге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Менингококқа тексеріс</w:t>
            </w:r>
          </w:p>
        </w:tc>
      </w:tr>
      <w:tr>
        <w:trPr>
          <w:trHeight w:val="84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о.і.токсигендік штаммдар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r>
      <w:tr>
        <w:trPr>
          <w:trHeight w:val="22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2310"/>
        <w:gridCol w:w="1985"/>
        <w:gridCol w:w="1682"/>
        <w:gridCol w:w="2029"/>
        <w:gridCol w:w="2268"/>
      </w:tblGrid>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тексеріс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тексерістер</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тексерістер, бірлік</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көрсеткіштер, бірлік</w:t>
            </w:r>
          </w:p>
        </w:tc>
      </w:tr>
      <w:tr>
        <w:trPr>
          <w:trHeight w:val="82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тексерілген адамдар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оң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31. Паразитологиялық тексерістер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6"/>
        <w:gridCol w:w="1434"/>
        <w:gridCol w:w="1259"/>
        <w:gridCol w:w="1303"/>
        <w:gridCol w:w="1522"/>
        <w:gridCol w:w="2156"/>
      </w:tblGrid>
      <w:tr>
        <w:trPr>
          <w:trHeight w:val="795" w:hRule="atLeast"/>
        </w:trPr>
        <w:tc>
          <w:tcPr>
            <w:tcW w:w="4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т</w:t>
            </w:r>
            <w:r>
              <w:rPr>
                <w:rFonts w:ascii="Times New Roman"/>
                <w:b w:val="false"/>
                <w:i w:val="false"/>
                <w:color w:val="000000"/>
                <w:sz w:val="20"/>
              </w:rPr>
              <w:t>ү</w:t>
            </w:r>
            <w:r>
              <w:rPr>
                <w:rFonts w:ascii="Times New Roman"/>
                <w:b w:val="false"/>
                <w:i w:val="false"/>
                <w:color w:val="000000"/>
                <w:sz w:val="20"/>
              </w:rPr>
              <w:t>рлері</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бірлік</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мемтапсырыс бойынша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көрсеткіш</w:t>
            </w:r>
          </w:p>
        </w:tc>
      </w:tr>
      <w:tr>
        <w:trPr>
          <w:trHeight w:val="22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тексерілгендер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гельминтоз. және протозға. нәжіс және қырынды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безгекке қанды гемоскопиялық тексеру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серологиялық тексерістер, барлығы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ИФТ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СГАР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санитарлық-паразитологиялық тексерістер, барлығы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ауыз су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жиналған су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ашық суқоймаларының суы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топырақ</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көкөністер/жемістер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шайындылар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ша</w:t>
            </w:r>
            <w:r>
              <w:rPr>
                <w:rFonts w:ascii="Times New Roman"/>
                <w:b w:val="false"/>
                <w:i w:val="false"/>
                <w:color w:val="000000"/>
                <w:sz w:val="20"/>
              </w:rPr>
              <w:t>ң</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балы</w:t>
            </w:r>
            <w:r>
              <w:rPr>
                <w:rFonts w:ascii="Times New Roman"/>
                <w:b w:val="false"/>
                <w:i w:val="false"/>
                <w:color w:val="000000"/>
                <w:sz w:val="20"/>
              </w:rPr>
              <w:t>қ</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ет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бас</w:t>
            </w:r>
            <w:r>
              <w:rPr>
                <w:rFonts w:ascii="Times New Roman"/>
                <w:b w:val="false"/>
                <w:i w:val="false"/>
                <w:color w:val="000000"/>
                <w:sz w:val="20"/>
              </w:rPr>
              <w:t>қ</w:t>
            </w:r>
            <w:r>
              <w:rPr>
                <w:rFonts w:ascii="Times New Roman"/>
                <w:b w:val="false"/>
                <w:i w:val="false"/>
                <w:color w:val="000000"/>
                <w:sz w:val="20"/>
              </w:rPr>
              <w:t>алар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1294"/>
        <w:gridCol w:w="1294"/>
        <w:gridCol w:w="1294"/>
        <w:gridCol w:w="1299"/>
        <w:gridCol w:w="1300"/>
        <w:gridCol w:w="1300"/>
        <w:gridCol w:w="2131"/>
      </w:tblGrid>
      <w:tr>
        <w:trPr>
          <w:trHeight w:val="7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сынамалар санынан паразитарлық аурулардың қоздырғыштары (антиденелері) анықталды, бірлік</w:t>
            </w:r>
          </w:p>
        </w:tc>
      </w:tr>
      <w:tr>
        <w:trPr>
          <w:trHeight w:val="6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энтеробиоз</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гименолепидоз</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аскаридоз</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описторхоз</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тениаринхоз</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эхинококкоз</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протозооздар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безгек плазмодиі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инвазиялар</w:t>
            </w:r>
          </w:p>
        </w:tc>
      </w:tr>
      <w:tr>
        <w:trPr>
          <w:trHeight w:val="22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32. Аса қауіпті жұқпалардың қоздырғыштарын индикациялау бойынша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128"/>
        <w:gridCol w:w="1286"/>
        <w:gridCol w:w="1287"/>
        <w:gridCol w:w="1307"/>
        <w:gridCol w:w="1505"/>
        <w:gridCol w:w="1267"/>
        <w:gridCol w:w="1684"/>
      </w:tblGrid>
      <w:tr>
        <w:trPr>
          <w:trHeight w:val="720"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Жұқпаның атауы</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және ауыруға күдіктілер</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тексерістер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адамдар: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төмендегілерге тексерілгендері: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Сарып</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Күйдіргі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Туляремия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Тырысқақ</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Иерсиниоз</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Жалған туберкулез</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Листериоз</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Пастереллез</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Лептоспироз</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Риккетсиоздар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В/э қызба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Басқа жұқпалар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1418"/>
        <w:gridCol w:w="1418"/>
        <w:gridCol w:w="1418"/>
        <w:gridCol w:w="989"/>
        <w:gridCol w:w="989"/>
        <w:gridCol w:w="1419"/>
        <w:gridCol w:w="1419"/>
        <w:gridCol w:w="990"/>
        <w:gridCol w:w="1062"/>
      </w:tblGrid>
      <w:tr>
        <w:trPr>
          <w:trHeight w:val="7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Ауырулармен қатынаста болған адамдар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мақсатпен тексерілетін адамдар</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тексерістер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тексерістер</w:t>
            </w:r>
          </w:p>
        </w:tc>
      </w:tr>
      <w:tr>
        <w:trPr>
          <w:trHeight w:val="585"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көрсет.</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33. Қоршаған орта нысандарында аса қауіпті жұқпалардың қоздырғыштарын индикациялау бойынша бактериологиялық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693"/>
        <w:gridCol w:w="1181"/>
        <w:gridCol w:w="1182"/>
        <w:gridCol w:w="1182"/>
        <w:gridCol w:w="1183"/>
        <w:gridCol w:w="726"/>
        <w:gridCol w:w="1195"/>
      </w:tblGrid>
      <w:tr>
        <w:trPr>
          <w:trHeight w:val="495" w:hRule="atLeast"/>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атауы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r>
      <w:tr>
        <w:trPr>
          <w:trHeight w:val="3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сынамалар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суқоймасының суы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ауыз су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бассейндер, фонтандар суы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жиналған су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1.5.сүт өнімдері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ет өнімдері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көкөністер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басқа тағамдық азық-түліктер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жем</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топырақ</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құсалар (экскременттер)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кенелер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кеміргіштер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жүн, терілер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төсеніштер (қи)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құстың қиы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эктопаразиттер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басқалар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664"/>
        <w:gridCol w:w="1189"/>
        <w:gridCol w:w="1370"/>
        <w:gridCol w:w="1370"/>
        <w:gridCol w:w="1167"/>
        <w:gridCol w:w="1280"/>
        <w:gridCol w:w="1009"/>
        <w:gridCol w:w="1394"/>
        <w:gridCol w:w="1553"/>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жұқпалар</w:t>
            </w:r>
          </w:p>
        </w:tc>
      </w:tr>
      <w:tr>
        <w:trPr>
          <w:trHeight w:val="64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r>
      <w:tr>
        <w:trPr>
          <w:trHeight w:val="3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1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34. Қоршаған орта нысандарында аса қауіпті жұқпалардың қоздырғыштарын индикациялау бойынша серологиялық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9"/>
        <w:gridCol w:w="762"/>
        <w:gridCol w:w="1714"/>
        <w:gridCol w:w="1192"/>
        <w:gridCol w:w="1706"/>
        <w:gridCol w:w="1707"/>
      </w:tblGrid>
      <w:tr>
        <w:trPr>
          <w:trHeight w:val="450" w:hRule="atLeast"/>
        </w:trPr>
        <w:tc>
          <w:tcPr>
            <w:tcW w:w="5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атауы</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йдіргі</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сынама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сынама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w:t>
            </w:r>
            <w:r>
              <w:rPr>
                <w:rFonts w:ascii="Times New Roman"/>
                <w:b w:val="false"/>
                <w:i w:val="false"/>
                <w:color w:val="000000"/>
                <w:sz w:val="20"/>
              </w:rPr>
              <w:t>ң</w:t>
            </w:r>
            <w:r>
              <w:rPr>
                <w:rFonts w:ascii="Times New Roman"/>
                <w:b w:val="false"/>
                <w:i w:val="false"/>
                <w:color w:val="000000"/>
                <w:sz w:val="20"/>
              </w:rPr>
              <w:t xml:space="preserve"> көрсетк.</w:t>
            </w:r>
          </w:p>
        </w:tc>
      </w:tr>
      <w:tr>
        <w:trPr>
          <w:trHeight w:val="19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қ</w:t>
            </w:r>
            <w:r>
              <w:rPr>
                <w:rFonts w:ascii="Times New Roman"/>
                <w:b w:val="false"/>
                <w:i w:val="false"/>
                <w:color w:val="000000"/>
                <w:sz w:val="20"/>
              </w:rPr>
              <w:t xml:space="preserve"> сынамалар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1.1.су</w:t>
            </w:r>
            <w:r>
              <w:rPr>
                <w:rFonts w:ascii="Times New Roman"/>
                <w:b w:val="false"/>
                <w:i w:val="false"/>
                <w:color w:val="000000"/>
                <w:sz w:val="20"/>
              </w:rPr>
              <w:t>қ</w:t>
            </w:r>
            <w:r>
              <w:rPr>
                <w:rFonts w:ascii="Times New Roman"/>
                <w:b w:val="false"/>
                <w:i w:val="false"/>
                <w:color w:val="000000"/>
                <w:sz w:val="20"/>
              </w:rPr>
              <w:t>оймасыны</w:t>
            </w:r>
            <w:r>
              <w:rPr>
                <w:rFonts w:ascii="Times New Roman"/>
                <w:b w:val="false"/>
                <w:i w:val="false"/>
                <w:color w:val="000000"/>
                <w:sz w:val="20"/>
              </w:rPr>
              <w:t>ң</w:t>
            </w:r>
            <w:r>
              <w:rPr>
                <w:rFonts w:ascii="Times New Roman"/>
                <w:b w:val="false"/>
                <w:i w:val="false"/>
                <w:color w:val="000000"/>
                <w:sz w:val="20"/>
              </w:rPr>
              <w:t xml:space="preserve"> суы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1.2.ауыз су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1.3.с</w:t>
            </w:r>
            <w:r>
              <w:rPr>
                <w:rFonts w:ascii="Times New Roman"/>
                <w:b w:val="false"/>
                <w:i w:val="false"/>
                <w:color w:val="000000"/>
                <w:sz w:val="20"/>
              </w:rPr>
              <w:t>ү</w:t>
            </w:r>
            <w:r>
              <w:rPr>
                <w:rFonts w:ascii="Times New Roman"/>
                <w:b w:val="false"/>
                <w:i w:val="false"/>
                <w:color w:val="000000"/>
                <w:sz w:val="20"/>
              </w:rPr>
              <w:t>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1.4.ет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1.6.бас</w:t>
            </w:r>
            <w:r>
              <w:rPr>
                <w:rFonts w:ascii="Times New Roman"/>
                <w:b w:val="false"/>
                <w:i w:val="false"/>
                <w:color w:val="000000"/>
                <w:sz w:val="20"/>
              </w:rPr>
              <w:t>қ</w:t>
            </w:r>
            <w:r>
              <w:rPr>
                <w:rFonts w:ascii="Times New Roman"/>
                <w:b w:val="false"/>
                <w:i w:val="false"/>
                <w:color w:val="000000"/>
                <w:sz w:val="20"/>
              </w:rPr>
              <w:t>а тағамды</w:t>
            </w:r>
            <w:r>
              <w:rPr>
                <w:rFonts w:ascii="Times New Roman"/>
                <w:b w:val="false"/>
                <w:i w:val="false"/>
                <w:color w:val="000000"/>
                <w:sz w:val="20"/>
              </w:rPr>
              <w:t>қ</w:t>
            </w:r>
            <w:r>
              <w:rPr>
                <w:rFonts w:ascii="Times New Roman"/>
                <w:b w:val="false"/>
                <w:i w:val="false"/>
                <w:color w:val="000000"/>
                <w:sz w:val="20"/>
              </w:rPr>
              <w:t xml:space="preserve"> азы</w:t>
            </w:r>
            <w:r>
              <w:rPr>
                <w:rFonts w:ascii="Times New Roman"/>
                <w:b w:val="false"/>
                <w:i w:val="false"/>
                <w:color w:val="000000"/>
                <w:sz w:val="20"/>
              </w:rPr>
              <w:t>қ</w:t>
            </w:r>
            <w:r>
              <w:rPr>
                <w:rFonts w:ascii="Times New Roman"/>
                <w:b w:val="false"/>
                <w:i w:val="false"/>
                <w:color w:val="000000"/>
                <w:sz w:val="20"/>
              </w:rPr>
              <w:t>-түліктер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1.7.жем</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1.8.топыра</w:t>
            </w:r>
            <w:r>
              <w:rPr>
                <w:rFonts w:ascii="Times New Roman"/>
                <w:b w:val="false"/>
                <w:i w:val="false"/>
                <w:color w:val="000000"/>
                <w:sz w:val="20"/>
              </w:rPr>
              <w:t>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rPr>
                <w:rFonts w:ascii="Times New Roman"/>
                <w:b w:val="false"/>
                <w:i w:val="false"/>
                <w:color w:val="000000"/>
                <w:sz w:val="20"/>
              </w:rPr>
              <w:t>құ</w:t>
            </w:r>
            <w:r>
              <w:rPr>
                <w:rFonts w:ascii="Times New Roman"/>
                <w:b w:val="false"/>
                <w:i w:val="false"/>
                <w:color w:val="000000"/>
                <w:sz w:val="20"/>
              </w:rPr>
              <w:t>салар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1.10.кенелер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1.11.кеміргіштер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1.12.ж</w:t>
            </w:r>
            <w:r>
              <w:rPr>
                <w:rFonts w:ascii="Times New Roman"/>
                <w:b w:val="false"/>
                <w:i w:val="false"/>
                <w:color w:val="000000"/>
                <w:sz w:val="20"/>
              </w:rPr>
              <w:t>ү</w:t>
            </w:r>
            <w:r>
              <w:rPr>
                <w:rFonts w:ascii="Times New Roman"/>
                <w:b w:val="false"/>
                <w:i w:val="false"/>
                <w:color w:val="000000"/>
                <w:sz w:val="20"/>
              </w:rPr>
              <w:t>н, терілер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1.13.т</w:t>
            </w:r>
            <w:r>
              <w:rPr>
                <w:rFonts w:ascii="Times New Roman"/>
                <w:b w:val="false"/>
                <w:i w:val="false"/>
                <w:color w:val="000000"/>
                <w:sz w:val="20"/>
              </w:rPr>
              <w:t>ө</w:t>
            </w:r>
            <w:r>
              <w:rPr>
                <w:rFonts w:ascii="Times New Roman"/>
                <w:b w:val="false"/>
                <w:i w:val="false"/>
                <w:color w:val="000000"/>
                <w:sz w:val="20"/>
              </w:rPr>
              <w:t>сеніштер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r>
              <w:rPr>
                <w:rFonts w:ascii="Times New Roman"/>
                <w:b w:val="false"/>
                <w:i w:val="false"/>
                <w:color w:val="000000"/>
                <w:sz w:val="20"/>
              </w:rPr>
              <w:t>құ</w:t>
            </w:r>
            <w:r>
              <w:rPr>
                <w:rFonts w:ascii="Times New Roman"/>
                <w:b w:val="false"/>
                <w:i w:val="false"/>
                <w:color w:val="000000"/>
                <w:sz w:val="20"/>
              </w:rPr>
              <w:t>сты</w:t>
            </w:r>
            <w:r>
              <w:rPr>
                <w:rFonts w:ascii="Times New Roman"/>
                <w:b w:val="false"/>
                <w:i w:val="false"/>
                <w:color w:val="000000"/>
                <w:sz w:val="20"/>
              </w:rPr>
              <w:t>ң</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иы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1.15.эктопаразиттер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1.16.бас</w:t>
            </w:r>
            <w:r>
              <w:rPr>
                <w:rFonts w:ascii="Times New Roman"/>
                <w:b w:val="false"/>
                <w:i w:val="false"/>
                <w:color w:val="000000"/>
                <w:sz w:val="20"/>
              </w:rPr>
              <w:t>қ</w:t>
            </w:r>
            <w:r>
              <w:rPr>
                <w:rFonts w:ascii="Times New Roman"/>
                <w:b w:val="false"/>
                <w:i w:val="false"/>
                <w:color w:val="000000"/>
                <w:sz w:val="20"/>
              </w:rPr>
              <w:t>алар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1497"/>
        <w:gridCol w:w="1205"/>
        <w:gridCol w:w="1475"/>
        <w:gridCol w:w="1363"/>
        <w:gridCol w:w="1925"/>
        <w:gridCol w:w="1543"/>
        <w:gridCol w:w="2017"/>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Риккетсиоз</w:t>
            </w:r>
          </w:p>
        </w:tc>
      </w:tr>
      <w:tr>
        <w:trPr>
          <w:trHeight w:val="5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r>
      <w:tr>
        <w:trPr>
          <w:trHeight w:val="19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5"/>
        <w:gridCol w:w="727"/>
        <w:gridCol w:w="1355"/>
        <w:gridCol w:w="1636"/>
        <w:gridCol w:w="1766"/>
        <w:gridCol w:w="1941"/>
      </w:tblGrid>
      <w:tr>
        <w:trPr>
          <w:trHeight w:val="225" w:hRule="atLeast"/>
        </w:trPr>
        <w:tc>
          <w:tcPr>
            <w:tcW w:w="5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w:t>
            </w:r>
            <w:r>
              <w:rPr>
                <w:rFonts w:ascii="Times New Roman"/>
                <w:b w:val="false"/>
                <w:i w:val="false"/>
                <w:color w:val="000000"/>
                <w:sz w:val="20"/>
              </w:rPr>
              <w:t>ң</w:t>
            </w:r>
            <w:r>
              <w:rPr>
                <w:rFonts w:ascii="Times New Roman"/>
                <w:b w:val="false"/>
                <w:i w:val="false"/>
                <w:color w:val="000000"/>
                <w:sz w:val="20"/>
              </w:rPr>
              <w:t xml:space="preserve"> атауы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ККГ</w:t>
            </w: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 в/э қызбалар</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сынама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w:t>
            </w:r>
            <w:r>
              <w:rPr>
                <w:rFonts w:ascii="Times New Roman"/>
                <w:b w:val="false"/>
                <w:i w:val="false"/>
                <w:color w:val="000000"/>
                <w:sz w:val="20"/>
              </w:rPr>
              <w:t>қ</w:t>
            </w:r>
            <w:r>
              <w:rPr>
                <w:rFonts w:ascii="Times New Roman"/>
                <w:b w:val="false"/>
                <w:i w:val="false"/>
                <w:color w:val="000000"/>
                <w:sz w:val="20"/>
              </w:rPr>
              <w:t xml:space="preserve"> сынамалар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1.1.су</w:t>
            </w:r>
            <w:r>
              <w:rPr>
                <w:rFonts w:ascii="Times New Roman"/>
                <w:b w:val="false"/>
                <w:i w:val="false"/>
                <w:color w:val="000000"/>
                <w:sz w:val="20"/>
              </w:rPr>
              <w:t>қ</w:t>
            </w:r>
            <w:r>
              <w:rPr>
                <w:rFonts w:ascii="Times New Roman"/>
                <w:b w:val="false"/>
                <w:i w:val="false"/>
                <w:color w:val="000000"/>
                <w:sz w:val="20"/>
              </w:rPr>
              <w:t>оймасыны</w:t>
            </w:r>
            <w:r>
              <w:rPr>
                <w:rFonts w:ascii="Times New Roman"/>
                <w:b w:val="false"/>
                <w:i w:val="false"/>
                <w:color w:val="000000"/>
                <w:sz w:val="20"/>
              </w:rPr>
              <w:t>ң</w:t>
            </w:r>
            <w:r>
              <w:rPr>
                <w:rFonts w:ascii="Times New Roman"/>
                <w:b w:val="false"/>
                <w:i w:val="false"/>
                <w:color w:val="000000"/>
                <w:sz w:val="20"/>
              </w:rPr>
              <w:t xml:space="preserve"> суы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1.2.ауыз су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1.3.с</w:t>
            </w:r>
            <w:r>
              <w:rPr>
                <w:rFonts w:ascii="Times New Roman"/>
                <w:b w:val="false"/>
                <w:i w:val="false"/>
                <w:color w:val="000000"/>
                <w:sz w:val="20"/>
              </w:rPr>
              <w:t>ү</w:t>
            </w:r>
            <w:r>
              <w:rPr>
                <w:rFonts w:ascii="Times New Roman"/>
                <w:b w:val="false"/>
                <w:i w:val="false"/>
                <w:color w:val="000000"/>
                <w:sz w:val="20"/>
              </w:rPr>
              <w:t>т</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1.4.ет</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1.6.басқа тағамдық азық-түліктер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1.7.жем</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1.8.топыра</w:t>
            </w:r>
            <w:r>
              <w:rPr>
                <w:rFonts w:ascii="Times New Roman"/>
                <w:b w:val="false"/>
                <w:i w:val="false"/>
                <w:color w:val="000000"/>
                <w:sz w:val="20"/>
              </w:rPr>
              <w:t>қ</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rPr>
                <w:rFonts w:ascii="Times New Roman"/>
                <w:b w:val="false"/>
                <w:i w:val="false"/>
                <w:color w:val="000000"/>
                <w:sz w:val="20"/>
              </w:rPr>
              <w:t>құ</w:t>
            </w:r>
            <w:r>
              <w:rPr>
                <w:rFonts w:ascii="Times New Roman"/>
                <w:b w:val="false"/>
                <w:i w:val="false"/>
                <w:color w:val="000000"/>
                <w:sz w:val="20"/>
              </w:rPr>
              <w:t>салар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1.10.кенелер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1.11.кеміргіштер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1.12.ж</w:t>
            </w:r>
            <w:r>
              <w:rPr>
                <w:rFonts w:ascii="Times New Roman"/>
                <w:b w:val="false"/>
                <w:i w:val="false"/>
                <w:color w:val="000000"/>
                <w:sz w:val="20"/>
              </w:rPr>
              <w:t>ү</w:t>
            </w:r>
            <w:r>
              <w:rPr>
                <w:rFonts w:ascii="Times New Roman"/>
                <w:b w:val="false"/>
                <w:i w:val="false"/>
                <w:color w:val="000000"/>
                <w:sz w:val="20"/>
              </w:rPr>
              <w:t>н, терілер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1.13.т</w:t>
            </w:r>
            <w:r>
              <w:rPr>
                <w:rFonts w:ascii="Times New Roman"/>
                <w:b w:val="false"/>
                <w:i w:val="false"/>
                <w:color w:val="000000"/>
                <w:sz w:val="20"/>
              </w:rPr>
              <w:t>ө</w:t>
            </w:r>
            <w:r>
              <w:rPr>
                <w:rFonts w:ascii="Times New Roman"/>
                <w:b w:val="false"/>
                <w:i w:val="false"/>
                <w:color w:val="000000"/>
                <w:sz w:val="20"/>
              </w:rPr>
              <w:t>сеніштер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r>
              <w:rPr>
                <w:rFonts w:ascii="Times New Roman"/>
                <w:b w:val="false"/>
                <w:i w:val="false"/>
                <w:color w:val="000000"/>
                <w:sz w:val="20"/>
              </w:rPr>
              <w:t>құ</w:t>
            </w:r>
            <w:r>
              <w:rPr>
                <w:rFonts w:ascii="Times New Roman"/>
                <w:b w:val="false"/>
                <w:i w:val="false"/>
                <w:color w:val="000000"/>
                <w:sz w:val="20"/>
              </w:rPr>
              <w:t xml:space="preserve">с </w:t>
            </w:r>
            <w:r>
              <w:rPr>
                <w:rFonts w:ascii="Times New Roman"/>
                <w:b w:val="false"/>
                <w:i w:val="false"/>
                <w:color w:val="000000"/>
                <w:sz w:val="20"/>
              </w:rPr>
              <w:t>қ</w:t>
            </w:r>
            <w:r>
              <w:rPr>
                <w:rFonts w:ascii="Times New Roman"/>
                <w:b w:val="false"/>
                <w:i w:val="false"/>
                <w:color w:val="000000"/>
                <w:sz w:val="20"/>
              </w:rPr>
              <w:t>иы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1.15.эктопаразиттер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1.16.бас</w:t>
            </w:r>
            <w:r>
              <w:rPr>
                <w:rFonts w:ascii="Times New Roman"/>
                <w:b w:val="false"/>
                <w:i w:val="false"/>
                <w:color w:val="000000"/>
                <w:sz w:val="20"/>
              </w:rPr>
              <w:t>қ</w:t>
            </w:r>
            <w:r>
              <w:rPr>
                <w:rFonts w:ascii="Times New Roman"/>
                <w:b w:val="false"/>
                <w:i w:val="false"/>
                <w:color w:val="000000"/>
                <w:sz w:val="20"/>
              </w:rPr>
              <w:t>алар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468"/>
        <w:gridCol w:w="1446"/>
        <w:gridCol w:w="1491"/>
        <w:gridCol w:w="1605"/>
        <w:gridCol w:w="2060"/>
        <w:gridCol w:w="1605"/>
        <w:gridCol w:w="1561"/>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Иерсинеоз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жұқпалар</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35. Қоршаған орта нысандарында қоздырғыштарды индикациялау бойынша генетикалық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9"/>
        <w:gridCol w:w="972"/>
        <w:gridCol w:w="894"/>
        <w:gridCol w:w="1328"/>
        <w:gridCol w:w="809"/>
        <w:gridCol w:w="1332"/>
        <w:gridCol w:w="785"/>
        <w:gridCol w:w="862"/>
        <w:gridCol w:w="785"/>
        <w:gridCol w:w="864"/>
      </w:tblGrid>
      <w:tr>
        <w:trPr>
          <w:trHeight w:val="585" w:hRule="atLeast"/>
        </w:trPr>
        <w:tc>
          <w:tcPr>
            <w:tcW w:w="3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атауы</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r>
      <w:tr>
        <w:trPr>
          <w:trHeight w:val="21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сынамалар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1.1.суқоймасының суы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1.2.ауыз су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1.3.с</w:t>
            </w:r>
            <w:r>
              <w:rPr>
                <w:rFonts w:ascii="Times New Roman"/>
                <w:b w:val="false"/>
                <w:i w:val="false"/>
                <w:color w:val="000000"/>
                <w:sz w:val="20"/>
              </w:rPr>
              <w:t>ү</w:t>
            </w:r>
            <w:r>
              <w:rPr>
                <w:rFonts w:ascii="Times New Roman"/>
                <w:b w:val="false"/>
                <w:i w:val="false"/>
                <w:color w:val="000000"/>
                <w:sz w:val="20"/>
              </w:rPr>
              <w:t>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1.4.ет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1.5.көкөністер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1.6.басқа тағамдық азық-түліктер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1.7.жем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1.8.топырақ</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1.9.құсалар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1.10.кенелер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1.11.кеміргіштер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1.12.жүн, терілер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1.13.төсеніштер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құс қиы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1.15.эктопаразиттер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1.16.басқалар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095"/>
        <w:gridCol w:w="981"/>
        <w:gridCol w:w="1095"/>
        <w:gridCol w:w="981"/>
        <w:gridCol w:w="1095"/>
        <w:gridCol w:w="981"/>
        <w:gridCol w:w="1095"/>
        <w:gridCol w:w="981"/>
        <w:gridCol w:w="1095"/>
        <w:gridCol w:w="957"/>
        <w:gridCol w:w="1064"/>
      </w:tblGrid>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Риккетсиоз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ККГҚ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 қызбасы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жұқпалар</w:t>
            </w:r>
          </w:p>
        </w:tc>
      </w:tr>
      <w:tr>
        <w:trPr>
          <w:trHeight w:val="106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сынама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оң көрсетк.</w:t>
            </w:r>
          </w:p>
        </w:tc>
      </w:tr>
      <w:tr>
        <w:trPr>
          <w:trHeight w:val="2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36. Вирусологиялық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7"/>
        <w:gridCol w:w="1266"/>
        <w:gridCol w:w="2021"/>
        <w:gridCol w:w="1914"/>
        <w:gridCol w:w="2022"/>
      </w:tblGrid>
      <w:tr>
        <w:trPr>
          <w:trHeight w:val="255" w:hRule="atLeast"/>
        </w:trPr>
        <w:tc>
          <w:tcPr>
            <w:tcW w:w="5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түрі және нысандары</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адамдар, сынама, бірлік</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тексерістер, бірлік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кезінде анықталды: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1.Энтеровирустар тобы 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1.1.аурулар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1.2.дені сау адамдар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Респираторлық вирустар және тұмау вирустарының тобы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Ротавирустар 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аурулар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дені сау адамдар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Санитарлық-вирусологиялық тексерістер 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ауыз су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суқоймалары, бассейндер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а</w:t>
            </w:r>
            <w:r>
              <w:rPr>
                <w:rFonts w:ascii="Times New Roman"/>
                <w:b w:val="false"/>
                <w:i w:val="false"/>
                <w:color w:val="000000"/>
                <w:sz w:val="20"/>
              </w:rPr>
              <w:t>ғ</w:t>
            </w:r>
            <w:r>
              <w:rPr>
                <w:rFonts w:ascii="Times New Roman"/>
                <w:b w:val="false"/>
                <w:i w:val="false"/>
                <w:color w:val="000000"/>
                <w:sz w:val="20"/>
              </w:rPr>
              <w:t>ынды су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552"/>
        <w:gridCol w:w="1552"/>
        <w:gridCol w:w="1552"/>
        <w:gridCol w:w="944"/>
        <w:gridCol w:w="1546"/>
        <w:gridCol w:w="943"/>
        <w:gridCol w:w="1549"/>
        <w:gridCol w:w="1551"/>
      </w:tblGrid>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кезінде анықталды:</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Вирустың штаммдары,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Вирустың антигендері, бірлік</w:t>
            </w:r>
          </w:p>
        </w:tc>
      </w:tr>
      <w:tr>
        <w:trPr>
          <w:trHeight w:val="81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коксактары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ЭКХО</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Аденовирустар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типтелмейтін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ВГА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ротавирустар</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37. Вирустық жұқпалар жағдайында серологиялық тексерістер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8"/>
        <w:gridCol w:w="980"/>
        <w:gridCol w:w="1405"/>
        <w:gridCol w:w="1405"/>
        <w:gridCol w:w="1406"/>
        <w:gridCol w:w="1406"/>
      </w:tblGrid>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Антиденелерге, антигендерге, маркерлерге тексерістер: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адамдар, бірлік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мемсанэпидқадағалау бой.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тексерістер, бірлік</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мемсанэпидқадағалау бой.</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1.Энтеровирустарға барлығы: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Жүйке ауруының белгісі бар ауруларға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1.2.дені сау адамдар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2.Вирустық гепатиттерге барлығы: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Аурулар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дені сау адамдар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Тұмау вирусына барлығы: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аурулар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дені сау адамдар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Қызылша вирусына барлығы: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аурулар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дені сау адамдар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Қызамық вирусына барлығы: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аурулар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дені сау адамдар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6.Бас</w:t>
            </w:r>
            <w:r>
              <w:rPr>
                <w:rFonts w:ascii="Times New Roman"/>
                <w:b w:val="false"/>
                <w:i w:val="false"/>
                <w:color w:val="000000"/>
                <w:sz w:val="20"/>
              </w:rPr>
              <w:t>қ</w:t>
            </w:r>
            <w:r>
              <w:rPr>
                <w:rFonts w:ascii="Times New Roman"/>
                <w:b w:val="false"/>
                <w:i w:val="false"/>
                <w:color w:val="000000"/>
                <w:sz w:val="20"/>
              </w:rPr>
              <w:t>алар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982"/>
        <w:gridCol w:w="982"/>
        <w:gridCol w:w="982"/>
        <w:gridCol w:w="982"/>
        <w:gridCol w:w="664"/>
        <w:gridCol w:w="982"/>
        <w:gridCol w:w="804"/>
        <w:gridCol w:w="733"/>
        <w:gridCol w:w="982"/>
        <w:gridCol w:w="982"/>
        <w:gridCol w:w="982"/>
        <w:gridCol w:w="982"/>
        <w:gridCol w:w="699"/>
      </w:tblGrid>
      <w:tr>
        <w:trPr>
          <w:trHeight w:val="24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вирустарға оң көрсеткішпен, бірлік</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вирустық гепатиттерге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тұмауға</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шаға</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басқаларға</w:t>
            </w:r>
          </w:p>
        </w:tc>
      </w:tr>
      <w:tr>
        <w:trPr>
          <w:trHeight w:val="6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38. Мемсанэпидқадағалау департаменттерінің (басқармаларының) ұйымдастыру-әдістемелік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0"/>
        <w:gridCol w:w="1331"/>
        <w:gridCol w:w="1482"/>
        <w:gridCol w:w="1741"/>
        <w:gridCol w:w="1331"/>
        <w:gridCol w:w="1765"/>
      </w:tblGrid>
      <w:tr>
        <w:trPr>
          <w:trHeight w:val="211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т</w:t>
            </w:r>
            <w:r>
              <w:rPr>
                <w:rFonts w:ascii="Times New Roman"/>
                <w:b w:val="false"/>
                <w:i w:val="false"/>
                <w:color w:val="000000"/>
                <w:sz w:val="20"/>
              </w:rPr>
              <w:t>ү</w:t>
            </w:r>
            <w:r>
              <w:rPr>
                <w:rFonts w:ascii="Times New Roman"/>
                <w:b w:val="false"/>
                <w:i w:val="false"/>
                <w:color w:val="000000"/>
                <w:sz w:val="20"/>
              </w:rPr>
              <w:t>рлері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аурулардың алдын-алу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және карантинді жұқпалар. алдын-алу бойын.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паразитарлық жұқпалардың алдыналу бойынша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ЕПҰ стерилдеу режимдерін сақтауды бақылау бойын.</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бірлік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1.1.Санэпидқызметтің алқа отырысы өткізілді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органдарға ақпараттар, талдаулар, анықтамалар дайындалды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Әкімшіліктерге қаулылар, шешімдер жобалары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оның ішінде шешімдер қабылданды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1.3.басқа ведомстволарға ақпараттар дайындалды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денсаулық сақтау департаменттері мен ұйымдарына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алқа отырысы, медкеңестердің шешімдері қабылданды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1.3.3.басқа ведомстволармен бірлескен шешімдер, қаулылар қабылданды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1.4.Санэпидқызмет мамандарымен семинарлар және конференциялар өткізілді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Басқа ведомстволардың қызметкерлері үшін семинарлар мен конференциялар өткізілді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1.6.Санитарлық ағарту жұмыстары жүргізілді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1.6.1.БАҚ мақалалар беру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ТД, радиохабар бойынша сөйлеу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лекциялар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1.7.Адамдарға курстық гигиеналық дайындық өткізу.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ғылыми-практикалық жұмыс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халықаралық жобаларға қатысу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575"/>
        <w:gridCol w:w="1419"/>
        <w:gridCol w:w="1508"/>
        <w:gridCol w:w="1352"/>
        <w:gridCol w:w="1263"/>
        <w:gridCol w:w="1308"/>
        <w:gridCol w:w="1531"/>
        <w:gridCol w:w="1465"/>
      </w:tblGrid>
      <w:tr>
        <w:trPr>
          <w:trHeight w:val="211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дезинсекц. ж/е дератизац. іс-шараларды орындалуын бақылау бойынша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нысандарға және қоршаған ортаны қорғауға жүрг. қадағал. бойын.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гигиена бөлімі бойынша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гигиенасы бөлімі бойын.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гигиенасы бөлімі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мемқызмет және жемқорлықпен күресу бойын. заңнама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заңдылық және әкімшіліктік практика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және тауарларды тасымалдау жағдайларына қойыл.сан.-эпид. талаптар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39. Сантарлық-эпидемиологиялық сараптау орталығының ұйымдастыру-әдістемелік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7"/>
        <w:gridCol w:w="1431"/>
        <w:gridCol w:w="1232"/>
        <w:gridCol w:w="1255"/>
        <w:gridCol w:w="1831"/>
        <w:gridCol w:w="1654"/>
      </w:tblGrid>
      <w:tr>
        <w:trPr>
          <w:trHeight w:val="163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т</w:t>
            </w:r>
            <w:r>
              <w:rPr>
                <w:rFonts w:ascii="Times New Roman"/>
                <w:b w:val="false"/>
                <w:i w:val="false"/>
                <w:color w:val="000000"/>
                <w:sz w:val="20"/>
              </w:rPr>
              <w:t>ү</w:t>
            </w:r>
            <w:r>
              <w:rPr>
                <w:rFonts w:ascii="Times New Roman"/>
                <w:b w:val="false"/>
                <w:i w:val="false"/>
                <w:color w:val="000000"/>
                <w:sz w:val="20"/>
              </w:rPr>
              <w:t>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w:t>
            </w:r>
            <w:r>
              <w:rPr>
                <w:rFonts w:ascii="Times New Roman"/>
                <w:b w:val="false"/>
                <w:i w:val="false"/>
                <w:color w:val="000000"/>
                <w:sz w:val="20"/>
              </w:rPr>
              <w:t>ң</w:t>
            </w:r>
            <w:r>
              <w:rPr>
                <w:rFonts w:ascii="Times New Roman"/>
                <w:b w:val="false"/>
                <w:i w:val="false"/>
                <w:color w:val="000000"/>
                <w:sz w:val="20"/>
              </w:rPr>
              <w:t xml:space="preserve"> нөмірі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зертхана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 зертхана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санитарлық-химиялық зертхана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және карантидік жұқпалар зертханасы</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1.2.аналитикалық материалдар дайындалды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1.3.жоғарғы органдарға ақпараттар дайындалды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1.4.санэпидкеңестің (алқаның) шешімдерінің жобасына материалдар дайындалды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1.5.зертханалық кеңестің шешімдеріне жобалар дайындалды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1.6.ғылыми-практикалық жұмыс</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жаңа әдістемелер енгізілді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семинарлар өткізілді және оған қатысты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БАҚ арқылы хабарлар ұйымдастыру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1.9.1.ТД, радио</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газеттерге, журналдарға мақалалар беру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халықаралық жобаға қатысу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жаңа әдістемелер әзірлеу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1884"/>
        <w:gridCol w:w="1884"/>
        <w:gridCol w:w="1884"/>
        <w:gridCol w:w="2376"/>
        <w:gridCol w:w="2070"/>
      </w:tblGrid>
      <w:tr>
        <w:trPr>
          <w:trHeight w:val="100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 токсикологиясы зертханасы (бөлімшесі)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токсикологиясы зертханасы (бөлімше)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зертхана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 зертхана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және басқа физикалық факторлар зертханасы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40. Санитарлық-эпидемиологиялық қадағалау барысында әкімшілік мәжбүрлеу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6"/>
        <w:gridCol w:w="1376"/>
        <w:gridCol w:w="1960"/>
        <w:gridCol w:w="1636"/>
        <w:gridCol w:w="2372"/>
      </w:tblGrid>
      <w:tr>
        <w:trPr>
          <w:trHeight w:val="70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 б</w:t>
            </w:r>
            <w:r>
              <w:rPr>
                <w:rFonts w:ascii="Times New Roman"/>
                <w:b w:val="false"/>
                <w:i w:val="false"/>
                <w:color w:val="000000"/>
                <w:sz w:val="20"/>
              </w:rPr>
              <w:t>ө</w:t>
            </w:r>
            <w:r>
              <w:rPr>
                <w:rFonts w:ascii="Times New Roman"/>
                <w:b w:val="false"/>
                <w:i w:val="false"/>
                <w:color w:val="000000"/>
                <w:sz w:val="20"/>
              </w:rPr>
              <w:t>лімдері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айыппұлдар саны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өндірілгені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айыппұлдың сомасы, теңгемен</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1.Барлық, бірлік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санитарлық қадағалау барысында: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сумен қамтамасыз етуге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суқоймаларын қорғауға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атмосфералық ауаны қорғауға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топырақты қорғауға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коммуналды</w:t>
            </w:r>
            <w:r>
              <w:rPr>
                <w:rFonts w:ascii="Times New Roman"/>
                <w:b w:val="false"/>
                <w:i w:val="false"/>
                <w:color w:val="000000"/>
                <w:sz w:val="20"/>
              </w:rPr>
              <w:t>қ</w:t>
            </w:r>
            <w:r>
              <w:rPr>
                <w:rFonts w:ascii="Times New Roman"/>
                <w:b w:val="false"/>
                <w:i w:val="false"/>
                <w:color w:val="000000"/>
                <w:sz w:val="20"/>
              </w:rPr>
              <w:t xml:space="preserve"> нысандар</w:t>
            </w:r>
            <w:r>
              <w:rPr>
                <w:rFonts w:ascii="Times New Roman"/>
                <w:b w:val="false"/>
                <w:i w:val="false"/>
                <w:color w:val="000000"/>
                <w:sz w:val="20"/>
              </w:rPr>
              <w:t>ғ</w:t>
            </w:r>
            <w:r>
              <w:rPr>
                <w:rFonts w:ascii="Times New Roman"/>
                <w:b w:val="false"/>
                <w:i w:val="false"/>
                <w:color w:val="000000"/>
                <w:sz w:val="20"/>
              </w:rPr>
              <w:t>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жолаушыларды және жүкті тасымалдаумен байланысты нысандарға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емдеу-профилактикалық ұйымдарына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өнеркәсіптік кәсіпорындарға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1.9.радиациялық қадағалау нысандарына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балалар және жасөспірімдер ұйымдарына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тағамдық өнеркәсіп кәсіпорындарына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қоғамдық тамақтану кәсіпорындарына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о.і. Вагон-ресторандарға, ұшақтағы және теңіз және өзен кемелеріндегі борттық тамақтандыруға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1.13.тағамдық азық-түліктерді сататын кәсіпорындарға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1.14.эпидемиологиялық қадағалау барысында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2000"/>
        <w:gridCol w:w="2000"/>
        <w:gridCol w:w="2783"/>
        <w:gridCol w:w="2000"/>
        <w:gridCol w:w="2197"/>
      </w:tblGrid>
      <w:tr>
        <w:trPr>
          <w:trHeight w:val="111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органдарына берілген істердің саны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сот шешімдері қабылданғаны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пайдалануы тоқтатылған нысандар саны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заңнамадағы бұзушылықтарды жою туралы берілген ұйғарымдар саны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орындалғандары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шеттетілген адамдар саны</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41. Мемлекеттік санитарлық-эпидемиологиялық қадағалау департаменттері (басқармалары) және санитарлық-эпидемиологиялық сараптау орталықтары бойынша лауазымдық қызметтер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2"/>
        <w:gridCol w:w="1354"/>
        <w:gridCol w:w="1585"/>
        <w:gridCol w:w="2319"/>
      </w:tblGrid>
      <w:tr>
        <w:trPr>
          <w:trHeight w:val="94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 (түрі)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саны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органдар және ұйымдар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1.1.Мемлекеттік санитарлық-эпидемиологиялық қадағалау органдары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Республикалық дәрежедегі қалалардың, астананың мемсанэпидқад департаменті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Облыстық МСЭҚ департаменттері (басқармалары), барлығы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Қалалық МСЭҚ басқармалары, барлығы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Аудандық МСЭҚ басқармалары, барлығы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Көліктегі МСЭҚ органдары, барлығы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Теміржол көлігіндегі орталық және өңірлік МСЭҚ департаменттері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Теміржол көлігіндегі бөлімшелік МСЭҚ</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ӘК-дегі департаменттер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Санэпидсараптау орталықтары, барлығы (филиалдары)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ішінде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Облыстық СЭС орталықтары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қалалық СЭС орталықтары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қалалық СЭС орталықтары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аудандық СЭС орталықтары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көліктегі СЭС орталықтары, барлығы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 теміржол көлігіндегі өңірлік СЭС орталықтары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теміржол көлігіндегі бөлімшелік СЭС орталықтары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ӘК-дегі СЭС орталықтары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42. Мемлекеттік санитарлық-эпидемиологиялық қадағалау басқармаларының (департаменттерінің) штаттары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1144"/>
        <w:gridCol w:w="1063"/>
        <w:gridCol w:w="1064"/>
        <w:gridCol w:w="985"/>
        <w:gridCol w:w="1519"/>
        <w:gridCol w:w="1696"/>
        <w:gridCol w:w="1005"/>
        <w:gridCol w:w="1954"/>
      </w:tblGrid>
      <w:tr>
        <w:trPr>
          <w:trHeight w:val="180" w:hRule="atLeast"/>
        </w:trPr>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барлық мамандар</w:t>
            </w:r>
          </w:p>
        </w:tc>
      </w:tr>
      <w:tr>
        <w:trPr>
          <w:trHeight w:val="375" w:hRule="atLeast"/>
        </w:trPr>
        <w:tc>
          <w:tcPr>
            <w:tcW w:w="0" w:type="auto"/>
            <w:vMerge/>
            <w:tcBorders>
              <w:top w:val="nil"/>
              <w:left w:val="single" w:color="cfcfcf" w:sz="5"/>
              <w:bottom w:val="single" w:color="cfcfcf" w:sz="5"/>
              <w:right w:val="single" w:color="cfcfcf" w:sz="5"/>
            </w:tcBorders>
          </w:tcP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медициналық білімімен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лауазымдық қызметтік бірлік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Басшылар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департаменттер (басқармалар) филиалдар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басқарма бастығының орынбасары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бөлім бастығы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медициналық білімі бар бас мамандар, барлығы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мамандықтар бойынша: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санэпидқызметтер ұйымы (статистика, методология)</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ақпараттық қамтамасыз ету</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коммунальдық гигиена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өнеркәсіптік және радиациялық гигиена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тағам гигиенасы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1.2.6.балалар және жасөспірімдер гигиенасы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эпидемиология және иммунопрофилактика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паразитарлық аурулар эпидемиологиясы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аса қауіпті жұқпалар эпидемиологиясы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госпитальдық жұқпалар эпидемиологиясы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зарарсыздандыру, дезинсекция және дератизация</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басқалары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1137"/>
        <w:gridCol w:w="1061"/>
        <w:gridCol w:w="943"/>
        <w:gridCol w:w="1375"/>
        <w:gridCol w:w="1101"/>
        <w:gridCol w:w="1847"/>
        <w:gridCol w:w="1238"/>
        <w:gridCol w:w="1906"/>
      </w:tblGrid>
      <w:tr>
        <w:trPr>
          <w:trHeight w:val="18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115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сатнат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911"/>
        <w:gridCol w:w="1158"/>
        <w:gridCol w:w="1158"/>
        <w:gridCol w:w="1091"/>
        <w:gridCol w:w="1449"/>
        <w:gridCol w:w="1024"/>
        <w:gridCol w:w="867"/>
        <w:gridCol w:w="1832"/>
      </w:tblGrid>
      <w:tr>
        <w:trPr>
          <w:trHeight w:val="270" w:hRule="atLeast"/>
        </w:trPr>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w:t>
            </w:r>
            <w:r>
              <w:rPr>
                <w:rFonts w:ascii="Times New Roman"/>
                <w:b w:val="false"/>
                <w:i w:val="false"/>
                <w:color w:val="000000"/>
                <w:sz w:val="20"/>
              </w:rPr>
              <w:t>қ</w:t>
            </w:r>
            <w:r>
              <w:rPr>
                <w:rFonts w:ascii="Times New Roman"/>
                <w:b w:val="false"/>
                <w:i w:val="false"/>
                <w:color w:val="000000"/>
                <w:sz w:val="20"/>
              </w:rPr>
              <w:t xml:space="preserve"> қызметтер</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қ</w:t>
            </w:r>
            <w:r>
              <w:rPr>
                <w:rFonts w:ascii="Times New Roman"/>
                <w:b w:val="false"/>
                <w:i w:val="false"/>
                <w:color w:val="000000"/>
                <w:sz w:val="20"/>
              </w:rPr>
              <w:t xml:space="preserve"> лауазымды</w:t>
            </w:r>
            <w:r>
              <w:rPr>
                <w:rFonts w:ascii="Times New Roman"/>
                <w:b w:val="false"/>
                <w:i w:val="false"/>
                <w:color w:val="000000"/>
                <w:sz w:val="20"/>
              </w:rPr>
              <w:t>қ</w:t>
            </w:r>
            <w:r>
              <w:rPr>
                <w:rFonts w:ascii="Times New Roman"/>
                <w:b w:val="false"/>
                <w:i w:val="false"/>
                <w:color w:val="000000"/>
                <w:sz w:val="20"/>
              </w:rPr>
              <w:t xml:space="preserve">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w:t>
            </w:r>
            <w:r>
              <w:rPr>
                <w:rFonts w:ascii="Times New Roman"/>
                <w:b w:val="false"/>
                <w:i w:val="false"/>
                <w:color w:val="000000"/>
                <w:sz w:val="20"/>
              </w:rPr>
              <w:t>ғ</w:t>
            </w:r>
            <w:r>
              <w:rPr>
                <w:rFonts w:ascii="Times New Roman"/>
                <w:b w:val="false"/>
                <w:i w:val="false"/>
                <w:color w:val="000000"/>
                <w:sz w:val="20"/>
              </w:rPr>
              <w:t>ы</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w:t>
            </w:r>
            <w:r>
              <w:rPr>
                <w:rFonts w:ascii="Times New Roman"/>
                <w:b w:val="false"/>
                <w:i w:val="false"/>
                <w:color w:val="000000"/>
                <w:sz w:val="20"/>
              </w:rPr>
              <w:t>қ</w:t>
            </w:r>
            <w:r>
              <w:rPr>
                <w:rFonts w:ascii="Times New Roman"/>
                <w:b w:val="false"/>
                <w:i w:val="false"/>
                <w:color w:val="000000"/>
                <w:sz w:val="20"/>
              </w:rPr>
              <w:t xml:space="preserve"> мамандар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ғарғы арнайы медициналық біліммен</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медициналық біліммен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білімімен</w:t>
            </w:r>
          </w:p>
        </w:tc>
        <w:tc>
          <w:tcPr>
            <w:tcW w:w="0" w:type="auto"/>
            <w:vMerge/>
            <w:tcBorders>
              <w:top w:val="nil"/>
              <w:left w:val="single" w:color="cfcfcf" w:sz="5"/>
              <w:bottom w:val="single" w:color="cfcfcf" w:sz="5"/>
              <w:right w:val="single" w:color="cfcfcf" w:sz="5"/>
            </w:tcBorders>
          </w:tcPr>
          <w:p/>
        </w:tc>
      </w:tr>
      <w:tr>
        <w:trPr>
          <w:trHeight w:val="28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Жоғары медициналық білімі бар жетекші мамандар, барлығы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маманды</w:t>
            </w:r>
            <w:r>
              <w:rPr>
                <w:rFonts w:ascii="Times New Roman"/>
                <w:b w:val="false"/>
                <w:i w:val="false"/>
                <w:color w:val="000000"/>
                <w:sz w:val="20"/>
              </w:rPr>
              <w:t>қ</w:t>
            </w:r>
            <w:r>
              <w:rPr>
                <w:rFonts w:ascii="Times New Roman"/>
                <w:b w:val="false"/>
                <w:i w:val="false"/>
                <w:color w:val="000000"/>
                <w:sz w:val="20"/>
              </w:rPr>
              <w:t>тар бойынша: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санэпидқызметтер ұйымы (статистика, методология)</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1.3.2.ақпараттық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коммунальдық гигиена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өнекәсіптік және радиациялық гигиена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тағам гигиенасы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балалар және жасөспірімдер гигиенасы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эпидемиология ж</w:t>
            </w:r>
            <w:r>
              <w:rPr>
                <w:rFonts w:ascii="Times New Roman"/>
                <w:b w:val="false"/>
                <w:i w:val="false"/>
                <w:color w:val="000000"/>
                <w:sz w:val="20"/>
              </w:rPr>
              <w:t>ә</w:t>
            </w:r>
            <w:r>
              <w:rPr>
                <w:rFonts w:ascii="Times New Roman"/>
                <w:b w:val="false"/>
                <w:i w:val="false"/>
                <w:color w:val="000000"/>
                <w:sz w:val="20"/>
              </w:rPr>
              <w:t>не  иммунопрофилактика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паразитарлық аурулар эпидемиологиясы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аса қауіпті жұқпалар эпидемиологиясы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 госпитальдық жұқпалар эпидемиологиясы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 зарарсыздандыру, дезинсекция  ж</w:t>
            </w:r>
            <w:r>
              <w:rPr>
                <w:rFonts w:ascii="Times New Roman"/>
                <w:b w:val="false"/>
                <w:i w:val="false"/>
                <w:color w:val="000000"/>
                <w:sz w:val="20"/>
              </w:rPr>
              <w:t>ә</w:t>
            </w:r>
            <w:r>
              <w:rPr>
                <w:rFonts w:ascii="Times New Roman"/>
                <w:b w:val="false"/>
                <w:i w:val="false"/>
                <w:color w:val="000000"/>
                <w:sz w:val="20"/>
              </w:rPr>
              <w:t>не дератизация</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 бас</w:t>
            </w:r>
            <w:r>
              <w:rPr>
                <w:rFonts w:ascii="Times New Roman"/>
                <w:b w:val="false"/>
                <w:i w:val="false"/>
                <w:color w:val="000000"/>
                <w:sz w:val="20"/>
              </w:rPr>
              <w:t>қ</w:t>
            </w:r>
            <w:r>
              <w:rPr>
                <w:rFonts w:ascii="Times New Roman"/>
                <w:b w:val="false"/>
                <w:i w:val="false"/>
                <w:color w:val="000000"/>
                <w:sz w:val="20"/>
              </w:rPr>
              <w:t>алар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Жоғары медициналық емес білімі бар қызметтер, барлығ</w:t>
            </w:r>
            <w:r>
              <w:rPr>
                <w:rFonts w:ascii="Times New Roman"/>
                <w:b w:val="false"/>
                <w:i w:val="false"/>
                <w:color w:val="000000"/>
                <w:sz w:val="20"/>
              </w:rPr>
              <w:t>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кадрлы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мыс бойынша маман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есепші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за</w:t>
            </w:r>
            <w:r>
              <w:rPr>
                <w:rFonts w:ascii="Times New Roman"/>
                <w:b w:val="false"/>
                <w:i w:val="false"/>
                <w:color w:val="000000"/>
                <w:sz w:val="20"/>
              </w:rPr>
              <w:t>ң</w:t>
            </w:r>
            <w:r>
              <w:rPr>
                <w:rFonts w:ascii="Times New Roman"/>
                <w:b w:val="false"/>
                <w:i w:val="false"/>
                <w:color w:val="000000"/>
                <w:sz w:val="20"/>
              </w:rPr>
              <w:t>гер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инженер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биолог, зоолог</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энтомолог</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бас</w:t>
            </w:r>
            <w:r>
              <w:rPr>
                <w:rFonts w:ascii="Times New Roman"/>
                <w:b w:val="false"/>
                <w:i w:val="false"/>
                <w:color w:val="000000"/>
                <w:sz w:val="20"/>
              </w:rPr>
              <w:t>қ</w:t>
            </w:r>
            <w:r>
              <w:rPr>
                <w:rFonts w:ascii="Times New Roman"/>
                <w:b w:val="false"/>
                <w:i w:val="false"/>
                <w:color w:val="000000"/>
                <w:sz w:val="20"/>
              </w:rPr>
              <w:t>алары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Орта медициналық білімі бар мамандар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ж</w:t>
            </w:r>
            <w:r>
              <w:rPr>
                <w:rFonts w:ascii="Times New Roman"/>
                <w:b w:val="false"/>
                <w:i w:val="false"/>
                <w:color w:val="000000"/>
                <w:sz w:val="20"/>
              </w:rPr>
              <w:t>ұ</w:t>
            </w:r>
            <w:r>
              <w:rPr>
                <w:rFonts w:ascii="Times New Roman"/>
                <w:b w:val="false"/>
                <w:i w:val="false"/>
                <w:color w:val="000000"/>
                <w:sz w:val="20"/>
              </w:rPr>
              <w:t>мысты ұйымдастыру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1.5.2.ақпараттық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коммунальды</w:t>
            </w:r>
            <w:r>
              <w:rPr>
                <w:rFonts w:ascii="Times New Roman"/>
                <w:b w:val="false"/>
                <w:i w:val="false"/>
                <w:color w:val="000000"/>
                <w:sz w:val="20"/>
              </w:rPr>
              <w:t>қ</w:t>
            </w:r>
            <w:r>
              <w:rPr>
                <w:rFonts w:ascii="Times New Roman"/>
                <w:b w:val="false"/>
                <w:i w:val="false"/>
                <w:color w:val="000000"/>
                <w:sz w:val="20"/>
              </w:rPr>
              <w:t xml:space="preserve"> гигиена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өнекәсіптік және радиациялық гигиена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тағам гигиенасы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балалар және жасөспірімдер гигиенасы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эпидемиология ж</w:t>
            </w:r>
            <w:r>
              <w:rPr>
                <w:rFonts w:ascii="Times New Roman"/>
                <w:b w:val="false"/>
                <w:i w:val="false"/>
                <w:color w:val="000000"/>
                <w:sz w:val="20"/>
              </w:rPr>
              <w:t>ә</w:t>
            </w:r>
            <w:r>
              <w:rPr>
                <w:rFonts w:ascii="Times New Roman"/>
                <w:b w:val="false"/>
                <w:i w:val="false"/>
                <w:color w:val="000000"/>
                <w:sz w:val="20"/>
              </w:rPr>
              <w:t>не иммунопрофилактика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паразитарлық аурулар эпидемиологиясы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аса қауіпті жұқпалар эпидемиологиясы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госпитальдық жұқпалар эпидемиологиясы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зарарсыздандыру, дезинсекция ж</w:t>
            </w:r>
            <w:r>
              <w:rPr>
                <w:rFonts w:ascii="Times New Roman"/>
                <w:b w:val="false"/>
                <w:i w:val="false"/>
                <w:color w:val="000000"/>
                <w:sz w:val="20"/>
              </w:rPr>
              <w:t>ә</w:t>
            </w:r>
            <w:r>
              <w:rPr>
                <w:rFonts w:ascii="Times New Roman"/>
                <w:b w:val="false"/>
                <w:i w:val="false"/>
                <w:color w:val="000000"/>
                <w:sz w:val="20"/>
              </w:rPr>
              <w:t>не дератизация</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Жоғары медициналық емес білімі бар мамандар, барлығ</w:t>
            </w:r>
            <w:r>
              <w:rPr>
                <w:rFonts w:ascii="Times New Roman"/>
                <w:b w:val="false"/>
                <w:i w:val="false"/>
                <w:color w:val="000000"/>
                <w:sz w:val="20"/>
              </w:rPr>
              <w:t>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кадрлық жұмыс бойынша маман</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есепші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за</w:t>
            </w:r>
            <w:r>
              <w:rPr>
                <w:rFonts w:ascii="Times New Roman"/>
                <w:b w:val="false"/>
                <w:i w:val="false"/>
                <w:color w:val="000000"/>
                <w:sz w:val="20"/>
              </w:rPr>
              <w:t>ң</w:t>
            </w:r>
            <w:r>
              <w:rPr>
                <w:rFonts w:ascii="Times New Roman"/>
                <w:b w:val="false"/>
                <w:i w:val="false"/>
                <w:color w:val="000000"/>
                <w:sz w:val="20"/>
              </w:rPr>
              <w:t>гер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техник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энтомолог</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бас</w:t>
            </w:r>
            <w:r>
              <w:rPr>
                <w:rFonts w:ascii="Times New Roman"/>
                <w:b w:val="false"/>
                <w:i w:val="false"/>
                <w:color w:val="000000"/>
                <w:sz w:val="20"/>
              </w:rPr>
              <w:t>қ</w:t>
            </w:r>
            <w:r>
              <w:rPr>
                <w:rFonts w:ascii="Times New Roman"/>
                <w:b w:val="false"/>
                <w:i w:val="false"/>
                <w:color w:val="000000"/>
                <w:sz w:val="20"/>
              </w:rPr>
              <w:t>алары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Қызмет көрсететін басқа персонал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999"/>
        <w:gridCol w:w="1369"/>
        <w:gridCol w:w="1804"/>
        <w:gridCol w:w="1369"/>
        <w:gridCol w:w="1369"/>
        <w:gridCol w:w="1439"/>
        <w:gridCol w:w="1370"/>
        <w:gridCol w:w="1370"/>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78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0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1044"/>
        <w:gridCol w:w="641"/>
        <w:gridCol w:w="775"/>
        <w:gridCol w:w="798"/>
        <w:gridCol w:w="1470"/>
        <w:gridCol w:w="1224"/>
        <w:gridCol w:w="1403"/>
        <w:gridCol w:w="1314"/>
      </w:tblGrid>
      <w:tr>
        <w:trPr>
          <w:trHeight w:val="270" w:hRule="atLeast"/>
        </w:trPr>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қызметтер</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барлық мамандар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арнайы межициналық біліммен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білімі бар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c>
          <w:tcPr>
            <w:tcW w:w="0" w:type="auto"/>
            <w:vMerge/>
            <w:tcBorders>
              <w:top w:val="nil"/>
              <w:left w:val="single" w:color="cfcfcf" w:sz="5"/>
              <w:bottom w:val="single" w:color="cfcfcf" w:sz="5"/>
              <w:right w:val="single" w:color="cfcfcf" w:sz="5"/>
            </w:tcBorders>
          </w:tcPr>
          <w:p/>
        </w:tc>
      </w:tr>
      <w:tr>
        <w:trPr>
          <w:trHeight w:val="24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3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Жоғарғы медициналық емес білімі бар қызметтер, 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кадрлық жұмыс бойынша маман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1.4.2.есепші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заңгер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инженер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биолог, зоолог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энтомолог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басқалары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1.5.Орта медициналық білімі бар мамандар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қызметті ұйымдастыру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ақпараттық қамтамасыз ету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коммунальдық гигиена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өнеркәсіптік және радиациялық гигена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1.5.5.тағам гигиенасы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балалар және жасөспірімдер гигиенасы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эпидемиология және иммунопрофилактика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1.5.8.паразитарлық аурулар эпидемиологиясы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аса қауіпті жұқпалар эпидемиологиясы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госпитальдық жұқпалар эпидемиологиясы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зарарсыздандыру, дезинсекция және дератизация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Орта медициналық емес білімі бар мамандар, 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кадрлык, хұқықтық және тілді дамыту бойынша мамандар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есепші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заңгер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техник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энтомолог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басқалары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 қазмет көрсетуші персонал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1434"/>
        <w:gridCol w:w="1440"/>
        <w:gridCol w:w="1286"/>
        <w:gridCol w:w="1286"/>
        <w:gridCol w:w="1286"/>
        <w:gridCol w:w="1287"/>
        <w:gridCol w:w="1287"/>
        <w:gridCol w:w="1287"/>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19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санат</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санат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санат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r>
      <w:tr>
        <w:trPr>
          <w:trHeight w:val="24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3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43. Санитарлық-эпидемиологиялық сараптау орталықтарының штаттары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9"/>
        <w:gridCol w:w="1105"/>
        <w:gridCol w:w="945"/>
        <w:gridCol w:w="1103"/>
        <w:gridCol w:w="1024"/>
        <w:gridCol w:w="1440"/>
        <w:gridCol w:w="1716"/>
        <w:gridCol w:w="748"/>
        <w:gridCol w:w="1440"/>
      </w:tblGrid>
      <w:tr>
        <w:trPr>
          <w:trHeight w:val="270" w:hRule="atLeast"/>
        </w:trPr>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бар барлық мамандар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медициналық білімі бар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медициналық білімі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лауазымдық қызметтер, бірлік: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Жоғарғы медициналық білімі бар мамандар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санитарлық-эпидемиологиялық сараптау орталығының (филиалының) басшысы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1.1.2.басшының орынбасары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бөлім меңгерушісі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зертхана меңгерушілері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дәрігер-лаборант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дәрігер-бактериолог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паразитология бойынша дәрігер-лаборант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дәрігер-вирусолог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дәрігер-дезинфекционист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дәрігер-эпидемиолог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санитарлық дәрігер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басқалары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медициналық емес білімі бар мамандар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санитарлық-эпидемиологиялық сараптау орталығының (филиалының) басшысы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басшының орынбасары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бөлім меңгерушісі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зертхана меңгерушісі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дәрігер-лаборант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дәрігер-бактериолог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паразитология бойынша дәрігер-лаборант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дәрігер-вирусолог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дәрігер-дезинфекционист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инженер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ЭМӨ және ФФ инженері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инженер-метролог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 биолог, зоолог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энтомолог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 басқалары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775"/>
        <w:gridCol w:w="1309"/>
        <w:gridCol w:w="1442"/>
        <w:gridCol w:w="1246"/>
        <w:gridCol w:w="1246"/>
        <w:gridCol w:w="1576"/>
        <w:gridCol w:w="1246"/>
        <w:gridCol w:w="1511"/>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14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1173"/>
        <w:gridCol w:w="873"/>
        <w:gridCol w:w="893"/>
        <w:gridCol w:w="1133"/>
        <w:gridCol w:w="1513"/>
        <w:gridCol w:w="1053"/>
        <w:gridCol w:w="1133"/>
      </w:tblGrid>
      <w:tr>
        <w:trPr>
          <w:trHeight w:val="30" w:hRule="atLeast"/>
        </w:trPr>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жодың нөмірі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медициналық білімі бар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білімі бар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1.3.Орта медициналық білімі бар мамандар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фельдшер-лаборант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санитарлық дәрігердің көмекшісі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эпидемиолог - көмекшісі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лаборант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дезинструктор-дезинфектор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басқалары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Орта медициналық емес білімі бар мамандар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фельдшер-лаборант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лаборант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дезинфектор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препаратор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техник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басқалары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Кіші медициналық персонал, барлығы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санитаркалар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Басқа персоналдар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373"/>
        <w:gridCol w:w="1173"/>
        <w:gridCol w:w="1353"/>
        <w:gridCol w:w="1333"/>
        <w:gridCol w:w="1233"/>
        <w:gridCol w:w="1313"/>
        <w:gridCol w:w="1413"/>
        <w:gridCol w:w="1193"/>
        <w:gridCol w:w="1133"/>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барлық мамандар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біліктілігі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арнайы мед. білімі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білімі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санатты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44. Мемлекеттік санитарлық-эпидемиологиялық қадағалау</w:t>
      </w:r>
      <w:r>
        <w:br/>
      </w:r>
      <w:r>
        <w:rPr>
          <w:rFonts w:ascii="Times New Roman"/>
          <w:b w:val="false"/>
          <w:i w:val="false"/>
          <w:color w:val="000000"/>
          <w:sz w:val="28"/>
        </w:rPr>
        <w:t>
басқармаларының (департаменттерінің) және санитарлық-эпидемиологиялық сараптау орталықтарының кадрмен қамтамасыз етілу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053"/>
        <w:gridCol w:w="1533"/>
        <w:gridCol w:w="1273"/>
        <w:gridCol w:w="1533"/>
        <w:gridCol w:w="1633"/>
        <w:gridCol w:w="1033"/>
        <w:gridCol w:w="1773"/>
      </w:tblGrid>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нормативтерге сәйкес</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тіркелген штаттық лауазымдық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адамдар</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жұмысқа қабылданды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жас мамандар</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Департаментер бойынша 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жоғарғы мед. білімі бар мамандар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жоғарғы медициналық емес білімі бар мамандар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орта медициналық білімді лауазымдық қызметтер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орта медициналық емес білімі бар мамандар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Санэпидсараптау орталығы бойынша 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жоғарғы медициналық білімі бар мамандар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жоғарғы медициналық емес білімі бар мамандар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орта медициналық білімі бар мамандар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орта медициналық емес білімі бар мамандар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45. Біліктілік санаттарын тағайындау үшін біліктілігін көтеру</w:t>
      </w:r>
      <w:r>
        <w:br/>
      </w:r>
      <w:r>
        <w:rPr>
          <w:rFonts w:ascii="Times New Roman"/>
          <w:b w:val="false"/>
          <w:i w:val="false"/>
          <w:color w:val="000000"/>
          <w:sz w:val="28"/>
        </w:rPr>
        <w:t>
және аттестациядан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881"/>
        <w:gridCol w:w="745"/>
        <w:gridCol w:w="1099"/>
        <w:gridCol w:w="1198"/>
        <w:gridCol w:w="982"/>
        <w:gridCol w:w="726"/>
        <w:gridCol w:w="1060"/>
        <w:gridCol w:w="1041"/>
        <w:gridCol w:w="883"/>
        <w:gridCol w:w="923"/>
        <w:gridCol w:w="964"/>
      </w:tblGrid>
      <w:tr>
        <w:trPr>
          <w:trHeight w:val="30" w:hRule="atLeast"/>
        </w:trPr>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қызметтер</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мамандар</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біліктілігін көтеруге жататындар</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 біліктілігін көтеру курстарынан өткендер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біліктілік санатын тағайындау</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тағайындаудан бас тартылды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төмендетілді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өтуге жатады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өтті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санатты тағайындалды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 тағайындалды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 тағайындалды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1.Барлығы департамент (басқарма) бойынша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Жоғары медициналық білімі бар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Жоғары медициналық емес білімі бар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Орта медициналық білімі бар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Орта медициналық емесбілімі бар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Барлығы санэпидсараптау орталықтары бойынша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Жоғары медициналық білімі бар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Жоғары медициналық емес білімі бар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Орта медициналық емес білімі бар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Орта медициналық емес білімі бар мамандар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46. Мемлекеттік санитарлық-эпидемиологиялық қадағалау</w:t>
      </w:r>
      <w:r>
        <w:br/>
      </w:r>
      <w:r>
        <w:rPr>
          <w:rFonts w:ascii="Times New Roman"/>
          <w:b w:val="false"/>
          <w:i w:val="false"/>
          <w:color w:val="000000"/>
          <w:sz w:val="28"/>
        </w:rPr>
        <w:t>
басқармаларын (департаметтерін)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873"/>
        <w:gridCol w:w="893"/>
        <w:gridCol w:w="933"/>
        <w:gridCol w:w="853"/>
        <w:gridCol w:w="993"/>
        <w:gridCol w:w="1133"/>
        <w:gridCol w:w="1213"/>
        <w:gridCol w:w="833"/>
        <w:gridCol w:w="1153"/>
        <w:gridCol w:w="107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бюджеттен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Барлығы: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Облыстық, Астана, Алматы қ.қ. МСЭҚ Департаменттері (Басқармалары)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Қалалық МСЭҚ басқармалары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Аудандық МСЭҚ басқармалары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Көліктегі СЭҚ басқармалары, барлығы: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Т/ж көлігіндегі аймақтық СЭҚБ</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Т/ж көлігіндегі бөлімшелік СЭҚБ</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ӘК-дегі СЭҚБ</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47. Санитарлық-эпидемиологиялық сараптау Орталықтарын</w:t>
      </w:r>
      <w:r>
        <w:br/>
      </w:r>
      <w:r>
        <w:rPr>
          <w:rFonts w:ascii="Times New Roman"/>
          <w:b w:val="false"/>
          <w:i w:val="false"/>
          <w:color w:val="000000"/>
          <w:sz w:val="28"/>
        </w:rPr>
        <w:t>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8"/>
        <w:gridCol w:w="988"/>
        <w:gridCol w:w="988"/>
        <w:gridCol w:w="1007"/>
        <w:gridCol w:w="1244"/>
        <w:gridCol w:w="1046"/>
        <w:gridCol w:w="848"/>
        <w:gridCol w:w="848"/>
        <w:gridCol w:w="987"/>
        <w:gridCol w:w="769"/>
        <w:gridCol w:w="967"/>
      </w:tblGrid>
      <w:tr>
        <w:trPr>
          <w:trHeight w:val="30" w:hRule="atLeast"/>
        </w:trPr>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қаржыландырылған (мың.тг.)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түскендері: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қызметтерден</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Шығынды орнына қоюдан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қордан</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Барлығы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Облыстық Орталықтар және Астана, Алматы қ.қ. санэпидсараптау Орталықтары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Обылысқа бағынатын қалалық санэпидсараптау Орталықтары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Облыстардың аудандық санэпидсараптау Орталықтары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Көліктегі санэпидсараптау Орталықтары, барлығы 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1.5.1.Т/ж көлігіндегі аймақтық СЭС Орталықтары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Т/ж көлігіндегі бөлімшелік СЭС Орталықтары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ӘК-дегі санэпидсараптау Орталықтары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48. Жабдықтау табеліне сәйкес қолдануда бар жабдықтар</w:t>
      </w:r>
    </w:p>
    <w:p>
      <w:pPr>
        <w:spacing w:after="0"/>
        <w:ind w:left="0"/>
        <w:jc w:val="both"/>
      </w:pPr>
      <w:r>
        <w:rPr>
          <w:rFonts w:ascii="Times New Roman"/>
          <w:b w:val="false"/>
          <w:i w:val="false"/>
          <w:color w:val="000000"/>
          <w:sz w:val="28"/>
        </w:rPr>
        <w:t>Зертханалар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1413"/>
        <w:gridCol w:w="1173"/>
        <w:gridCol w:w="973"/>
        <w:gridCol w:w="1433"/>
        <w:gridCol w:w="413"/>
        <w:gridCol w:w="1233"/>
        <w:gridCol w:w="833"/>
        <w:gridCol w:w="1573"/>
        <w:gridCol w:w="873"/>
      </w:tblGrid>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 өрісі және басқа физикалық факторлар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Санитарлық-гигиеналық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СЭСО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СЭСО (филиалдары)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СЭСО (филиалдары)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Көліктегі СЭСО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973"/>
        <w:gridCol w:w="1013"/>
        <w:gridCol w:w="1093"/>
        <w:gridCol w:w="1093"/>
        <w:gridCol w:w="1093"/>
        <w:gridCol w:w="1093"/>
        <w:gridCol w:w="693"/>
        <w:gridCol w:w="1273"/>
        <w:gridCol w:w="1133"/>
        <w:gridCol w:w="1153"/>
        <w:gridCol w:w="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 токсикологиясы және басқа химиялық заттар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токсикологиясы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гигиеналар</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1013"/>
        <w:gridCol w:w="473"/>
        <w:gridCol w:w="813"/>
        <w:gridCol w:w="573"/>
        <w:gridCol w:w="993"/>
        <w:gridCol w:w="513"/>
        <w:gridCol w:w="853"/>
        <w:gridCol w:w="753"/>
        <w:gridCol w:w="1013"/>
        <w:gridCol w:w="593"/>
        <w:gridCol w:w="933"/>
        <w:gridCol w:w="573"/>
        <w:gridCol w:w="1073"/>
        <w:gridCol w:w="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Виросологиялық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жұқпалар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жабдықтарды қолд.</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бойынша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қолд.</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49. Жабдықтарды және аппаратураларды қолдану мерзімдері</w:t>
      </w:r>
    </w:p>
    <w:p>
      <w:pPr>
        <w:spacing w:after="0"/>
        <w:ind w:left="0"/>
        <w:jc w:val="both"/>
      </w:pPr>
      <w:r>
        <w:rPr>
          <w:rFonts w:ascii="Times New Roman"/>
          <w:b w:val="false"/>
          <w:i w:val="false"/>
          <w:color w:val="000000"/>
          <w:sz w:val="28"/>
        </w:rPr>
        <w:t>негізгі жабдықтар және аппаратуралар, бірлік, о.і. қолдану мерзімі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173"/>
        <w:gridCol w:w="1073"/>
        <w:gridCol w:w="1233"/>
        <w:gridCol w:w="1073"/>
        <w:gridCol w:w="1313"/>
        <w:gridCol w:w="1253"/>
        <w:gridCol w:w="1113"/>
        <w:gridCol w:w="161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нөмірі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беріледі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жылға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жылдан 15 жылға дейін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жылдан 20 жылға дейін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сатып алынды, бір.</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экспресс-талдағыш,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ИФТ-иммуноферментті талдауды жүргізуге арналған жабдықтың жиынтығы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ПТР- полимеразды тізбекті реакцияға арналған жабдықтар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Сүзгіштік жүйе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Люминисценттік микроскоп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 о.і. қарсы айландырғыш бинокулярлық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Спектрофотометр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Фотоэлектроколориметр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Ионөлшегіш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Аспиратор, электроаспиратор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Шуды-дірілді өлшегіш аппаратура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Электростатистикалық өрістің кернеулігін өлшегіш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және магнитті өрістердің параметрлерін өлшегіш BSE - метр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габаритті және микропроцессорлы өрістердің кернеулігін өлшегіш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өрістің кернеулігін өлшейтін аспап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 энергия ағынының тығыздығын өлшегіш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 сәуле бөлу деңгейін өлшегіш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сәуле бөлуді өлшегіш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Инфрақызыл сәулені өлшегіш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Люксметр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талдағыш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Үйірткілегіш, о.і. салқындатумен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Трихинеллоскоп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таразы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Кептіретін шкаф</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Муфель пеші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Вольтамперметрлік қондырңы ("Сульфат", "АВА", "СТА" және басқ.)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Атомдық-абсорбциялық спектрометр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Флуориметр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ТСХ-токсико-химиялық элементтерді және иодты анықтауға арналған вольтталдағыш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Гамма-спектрометрлік қондырғы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Бета-спектрометрлік қондырғы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 -спектрометрлік қондырғы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фондық қондырғы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Радонды өлшегіш</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Радиометрлер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ауа соратын қондырғы жылдамдығы 1200-1900 куб/сағ.</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Дисицллятор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w:t>
      </w:r>
      <w:r>
        <w:br/>
      </w:r>
      <w:r>
        <w:rPr>
          <w:rFonts w:ascii="Times New Roman"/>
          <w:b w:val="false"/>
          <w:i w:val="false"/>
          <w:color w:val="000000"/>
          <w:sz w:val="28"/>
        </w:rPr>
        <w:t>
</w:t>
      </w:r>
      <w:r>
        <w:rPr>
          <w:rFonts w:ascii="Times New Roman"/>
          <w:b/>
          <w:i w:val="false"/>
          <w:color w:val="000000"/>
          <w:sz w:val="28"/>
        </w:rPr>
        <w:t xml:space="preserve">Орындаушы </w:t>
      </w:r>
      <w:r>
        <w:rPr>
          <w:rFonts w:ascii="Times New Roman"/>
          <w:b w:val="false"/>
          <w:i w:val="false"/>
          <w:color w:val="000000"/>
          <w:sz w:val="28"/>
        </w:rPr>
        <w:t>______________________ телефон № ______________________</w:t>
      </w:r>
      <w:r>
        <w:br/>
      </w:r>
      <w:r>
        <w:rPr>
          <w:rFonts w:ascii="Times New Roman"/>
          <w:b w:val="false"/>
          <w:i w:val="false"/>
          <w:color w:val="000000"/>
          <w:sz w:val="28"/>
        </w:rPr>
        <w:t>
Күні 20 _____ жылғы «______» ____________________</w:t>
      </w:r>
    </w:p>
    <w:bookmarkStart w:name="z157" w:id="1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56"/>
    <w:bookmarkStart w:name="z158" w:id="157"/>
    <w:p>
      <w:pPr>
        <w:spacing w:after="0"/>
        <w:ind w:left="0"/>
        <w:jc w:val="both"/>
      </w:pPr>
      <w:r>
        <w:rPr>
          <w:rFonts w:ascii="Times New Roman"/>
          <w:b w:val="false"/>
          <w:i w:val="false"/>
          <w:color w:val="000000"/>
          <w:sz w:val="28"/>
        </w:rPr>
        <w:t>
№ 22-нысан</w:t>
      </w:r>
      <w:r>
        <w:br/>
      </w:r>
      <w:r>
        <w:rPr>
          <w:rFonts w:ascii="Times New Roman"/>
          <w:b w:val="false"/>
          <w:i w:val="false"/>
          <w:color w:val="000000"/>
          <w:sz w:val="28"/>
        </w:rPr>
        <w:t>
Жылдық</w:t>
      </w:r>
    </w:p>
    <w:bookmarkEnd w:id="157"/>
    <w:p>
      <w:pPr>
        <w:spacing w:after="0"/>
        <w:ind w:left="0"/>
        <w:jc w:val="both"/>
      </w:pPr>
      <w:r>
        <w:rPr>
          <w:rFonts w:ascii="Times New Roman"/>
          <w:b/>
          <w:i w:val="false"/>
          <w:color w:val="000000"/>
          <w:sz w:val="28"/>
        </w:rPr>
        <w:t>Құпиялығына ақпаратты алушы кепілдік береді</w:t>
      </w:r>
      <w:r>
        <w:br/>
      </w:r>
      <w:r>
        <w:rPr>
          <w:rFonts w:ascii="Times New Roman"/>
          <w:b w:val="false"/>
          <w:i w:val="false"/>
          <w:color w:val="000000"/>
          <w:sz w:val="28"/>
        </w:rPr>
        <w:t>
Кім ұсынады</w:t>
      </w:r>
    </w:p>
    <w:p>
      <w:pPr>
        <w:spacing w:after="0"/>
        <w:ind w:left="0"/>
        <w:jc w:val="both"/>
      </w:pPr>
      <w:r>
        <w:rPr>
          <w:rFonts w:ascii="Times New Roman"/>
          <w:b w:val="false"/>
          <w:i/>
          <w:color w:val="000000"/>
          <w:sz w:val="28"/>
        </w:rPr>
        <w:t>(атауы, мекенжайы)</w:t>
      </w:r>
    </w:p>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w:t>
      </w:r>
      <w:r>
        <w:br/>
      </w:r>
      <w:r>
        <w:rPr>
          <w:rFonts w:ascii="Times New Roman"/>
          <w:b/>
          <w:i w:val="false"/>
          <w:color w:val="000000"/>
        </w:rPr>
        <w:t>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03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Денсаулық сақтау мекемелері</w:t>
      </w:r>
      <w:r>
        <w:br/>
      </w:r>
      <w:r>
        <w:rPr>
          <w:rFonts w:ascii="Times New Roman"/>
          <w:b w:val="false"/>
          <w:i w:val="false"/>
          <w:color w:val="000000"/>
          <w:sz w:val="28"/>
        </w:rPr>
        <w:t>
                              денсаулық сақтауды мемлекеттік</w:t>
      </w:r>
      <w:r>
        <w:br/>
      </w:r>
      <w:r>
        <w:rPr>
          <w:rFonts w:ascii="Times New Roman"/>
          <w:b w:val="false"/>
          <w:i w:val="false"/>
          <w:color w:val="000000"/>
          <w:sz w:val="28"/>
        </w:rPr>
        <w:t>
                              басқарудың жергілікті органына - 5</w:t>
      </w:r>
      <w:r>
        <w:br/>
      </w:r>
      <w:r>
        <w:rPr>
          <w:rFonts w:ascii="Times New Roman"/>
          <w:b w:val="false"/>
          <w:i w:val="false"/>
          <w:color w:val="000000"/>
          <w:sz w:val="28"/>
        </w:rPr>
        <w:t>
                              қаңтарда;</w:t>
      </w:r>
      <w:r>
        <w:br/>
      </w:r>
      <w:r>
        <w:rPr>
          <w:rFonts w:ascii="Times New Roman"/>
          <w:b w:val="false"/>
          <w:i w:val="false"/>
          <w:color w:val="000000"/>
          <w:sz w:val="28"/>
        </w:rPr>
        <w:t>
                              2. Денсаулық сақтауды мемлекеттік</w:t>
      </w:r>
      <w:r>
        <w:br/>
      </w:r>
      <w:r>
        <w:rPr>
          <w:rFonts w:ascii="Times New Roman"/>
          <w:b w:val="false"/>
          <w:i w:val="false"/>
          <w:color w:val="000000"/>
          <w:sz w:val="28"/>
        </w:rPr>
        <w:t>
                              басқарудың жергілікті органы</w:t>
      </w:r>
      <w:r>
        <w:br/>
      </w:r>
      <w:r>
        <w:rPr>
          <w:rFonts w:ascii="Times New Roman"/>
          <w:b w:val="false"/>
          <w:i w:val="false"/>
          <w:color w:val="000000"/>
          <w:sz w:val="28"/>
        </w:rPr>
        <w:t>
                              Қазақстан Республикасы Денсаулық сақтау</w:t>
      </w:r>
      <w:r>
        <w:br/>
      </w:r>
      <w:r>
        <w:rPr>
          <w:rFonts w:ascii="Times New Roman"/>
          <w:b w:val="false"/>
          <w:i w:val="false"/>
          <w:color w:val="000000"/>
          <w:sz w:val="28"/>
        </w:rPr>
        <w:t>
                              министрлігіне - 10 ақпанда;</w:t>
      </w:r>
      <w:r>
        <w:br/>
      </w:r>
      <w:r>
        <w:rPr>
          <w:rFonts w:ascii="Times New Roman"/>
          <w:b w:val="false"/>
          <w:i w:val="false"/>
          <w:color w:val="000000"/>
          <w:sz w:val="28"/>
        </w:rPr>
        <w:t>
                              3. Қазақстан Республикасы Денсаулық</w:t>
      </w:r>
      <w:r>
        <w:br/>
      </w:r>
      <w:r>
        <w:rPr>
          <w:rFonts w:ascii="Times New Roman"/>
          <w:b w:val="false"/>
          <w:i w:val="false"/>
          <w:color w:val="000000"/>
          <w:sz w:val="28"/>
        </w:rPr>
        <w:t>
                              сақтау министрлігі -</w:t>
      </w:r>
      <w:r>
        <w:br/>
      </w: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агенттігіне - 1 сәуірде.</w:t>
      </w:r>
    </w:p>
    <w:p>
      <w:pPr>
        <w:spacing w:after="0"/>
        <w:ind w:left="0"/>
        <w:jc w:val="left"/>
      </w:pPr>
      <w:r>
        <w:rPr>
          <w:rFonts w:ascii="Times New Roman"/>
          <w:b/>
          <w:i w:val="false"/>
          <w:color w:val="000000"/>
        </w:rPr>
        <w:t xml:space="preserve"> Санитарлық авиация мен шұғыл және жоспарлы-консультациялық</w:t>
      </w:r>
      <w:r>
        <w:br/>
      </w:r>
      <w:r>
        <w:rPr>
          <w:rFonts w:ascii="Times New Roman"/>
          <w:b/>
          <w:i w:val="false"/>
          <w:color w:val="000000"/>
        </w:rPr>
        <w:t>
медициналық көмек бөлімшесінің есебі</w:t>
      </w:r>
    </w:p>
    <w:p>
      <w:pPr>
        <w:spacing w:after="0"/>
        <w:ind w:left="0"/>
        <w:jc w:val="left"/>
      </w:pPr>
      <w:r>
        <w:rPr>
          <w:rFonts w:ascii="Times New Roman"/>
          <w:b/>
          <w:i w:val="false"/>
          <w:color w:val="000000"/>
        </w:rPr>
        <w:t xml:space="preserve"> 201 ___ жыл</w:t>
      </w:r>
    </w:p>
    <w:p>
      <w:pPr>
        <w:spacing w:after="0"/>
        <w:ind w:left="0"/>
        <w:jc w:val="both"/>
      </w:pPr>
      <w:r>
        <w:rPr>
          <w:rFonts w:ascii="Times New Roman"/>
          <w:b w:val="false"/>
          <w:i w:val="false"/>
          <w:color w:val="000000"/>
          <w:sz w:val="28"/>
        </w:rPr>
        <w:t>1000 ШЖКМЖ бөлімшелері бар ұйымдардың саны 1 _______</w:t>
      </w:r>
    </w:p>
    <w:p>
      <w:pPr>
        <w:spacing w:after="0"/>
        <w:ind w:left="0"/>
        <w:jc w:val="both"/>
      </w:pPr>
      <w:r>
        <w:rPr>
          <w:rFonts w:ascii="Times New Roman"/>
          <w:b w:val="false"/>
          <w:i w:val="false"/>
          <w:color w:val="000000"/>
          <w:sz w:val="28"/>
        </w:rPr>
        <w:t>2000 Бөлімшенің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153"/>
        <w:gridCol w:w="1953"/>
        <w:gridCol w:w="1393"/>
        <w:gridCol w:w="1893"/>
        <w:gridCol w:w="1673"/>
        <w:gridCol w:w="187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медициналық қызметкерлер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лауазымдар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 лауазымдар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3000 Көлік: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133"/>
        <w:gridCol w:w="1533"/>
        <w:gridCol w:w="1133"/>
        <w:gridCol w:w="1353"/>
        <w:gridCol w:w="1473"/>
        <w:gridCol w:w="1593"/>
        <w:gridCol w:w="1713"/>
      </w:tblGrid>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ұшақтар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автокөлік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автомобильдік қондырғылар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вагондар</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3100 Санитарлық көліктің ұшулары/шығулары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613"/>
        <w:gridCol w:w="1853"/>
        <w:gridCol w:w="1293"/>
        <w:gridCol w:w="1413"/>
        <w:gridCol w:w="1393"/>
        <w:gridCol w:w="1733"/>
        <w:gridCol w:w="1393"/>
      </w:tblGrid>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көліктің ұшуларының/шығуларының орындалуы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ұшақтармен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ұшақтармен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автокөлікпен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автомобильдік қондырғылармен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вагондармен</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түрде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түрде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4000 Ұшуларда және шығуларда сырқаттарды, босанатын және</w:t>
      </w:r>
      <w:r>
        <w:br/>
      </w:r>
      <w:r>
        <w:rPr>
          <w:rFonts w:ascii="Times New Roman"/>
          <w:b w:val="false"/>
          <w:i w:val="false"/>
          <w:color w:val="000000"/>
          <w:sz w:val="28"/>
        </w:rPr>
        <w:t>
босанған әйелдерді тасымалдау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293"/>
        <w:gridCol w:w="1753"/>
        <w:gridCol w:w="1953"/>
        <w:gridCol w:w="1973"/>
        <w:gridCol w:w="1833"/>
        <w:gridCol w:w="159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мынадай себептер бойынша:</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тасымалдар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оқиғаларда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болған аурулар мен жағдайларда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мен жүктілік патологиясында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көлігімен, барлығы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ұшақпен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ұшақпен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автокөлікпен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5000 Ұшуларда/шығуларда көрсетілген шұғыл медициналық жәрдем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913"/>
        <w:gridCol w:w="1173"/>
        <w:gridCol w:w="1113"/>
        <w:gridCol w:w="1293"/>
        <w:gridCol w:w="1133"/>
        <w:gridCol w:w="1593"/>
        <w:gridCol w:w="161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шұғыл жәрдем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өткізілген</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оқиғаларға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өткізілген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ұшулардың/шығулардың орындалуы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Ұшулар/шығулар кезінде шұғыл медициналық жәрдем көрсетілген адамдардың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0-17 жастағы балаларды қоса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0-14 жастағы балаларды қоса алғанда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1 жасқа дейінгі балаларға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873"/>
        <w:gridCol w:w="2173"/>
        <w:gridCol w:w="1233"/>
        <w:gridCol w:w="1933"/>
        <w:gridCol w:w="1473"/>
        <w:gridCol w:w="19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шұғыл жәрдем байланысты: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тасымалдар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болған аурулар мен жағдайларға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мен жүктілік патологиясына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өткізілген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өткізілген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5100 Шығудағы жоспарлы-консультативтік медициналық жәрдем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716"/>
        <w:gridCol w:w="835"/>
        <w:gridCol w:w="1173"/>
        <w:gridCol w:w="948"/>
        <w:gridCol w:w="610"/>
        <w:gridCol w:w="1117"/>
        <w:gridCol w:w="741"/>
        <w:gridCol w:w="1117"/>
        <w:gridCol w:w="835"/>
        <w:gridCol w:w="1023"/>
        <w:gridCol w:w="1200"/>
      </w:tblGrid>
      <w:tr>
        <w:trPr>
          <w:trHeight w:val="480"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көрілген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көрілгендердің санынан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карталар талданған</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консилиумы өткізілді</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қабылдауда</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емдеу тағайындалды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емдеу ұсынылды</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аурулар</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аурулар</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ОАА-да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обл.мед.мекемелерде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шығулар орындалды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кезінде жоспарлы-консультативтік медициналық жәрдем көрсетілген адамдардың саны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0-17 жастағы балаларды қоса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0-14 жастағы балаларды қоса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1 жасқа дейінгі балаларға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фертильді жастағы әйелдер (15-49 жас)</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босанатын әйелдерге</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ҰОС ардагерлері (ҰОСҚ, ҰОСМ)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6000 Ұшудағы/шығудағы дәрігерлердің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813"/>
        <w:gridCol w:w="1613"/>
        <w:gridCol w:w="913"/>
        <w:gridCol w:w="1293"/>
        <w:gridCol w:w="1593"/>
        <w:gridCol w:w="1073"/>
        <w:gridCol w:w="1393"/>
        <w:gridCol w:w="1693"/>
      </w:tblGrid>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мамандығының атауы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Жәрдемнің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медициналық жәрдем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Жоспарлы-консультативтік медициналық жәрдем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0-17 жастағы балаларға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0-ден 1 жасқа дейін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0-17 жастағы балаларға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0-ден 1 жасқа дейін</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тамыры хирургтары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хирургтары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 гинекологтар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Анестезиологтар- реаниматологтар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Фтизиатрлар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дәрігерлер консультанттар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диагностика дәрігерлері</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диагностикасы дәрігерлері</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Эндоскопист дәрігерлер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лаборанттар</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қосалқы қызмет дәрігерлері</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7000 Шақырудың негізсіздігінен ұшудан/шығудан бас тарту 1 __________</w:t>
      </w:r>
      <w:r>
        <w:br/>
      </w:r>
      <w:r>
        <w:rPr>
          <w:rFonts w:ascii="Times New Roman"/>
          <w:b w:val="false"/>
          <w:i w:val="false"/>
          <w:color w:val="000000"/>
          <w:sz w:val="28"/>
        </w:rPr>
        <w:t>
Ауа райы шарты бойынша ұшудан/шығудан бас тарту 2 ____________</w:t>
      </w:r>
      <w:r>
        <w:br/>
      </w:r>
      <w:r>
        <w:rPr>
          <w:rFonts w:ascii="Times New Roman"/>
          <w:b w:val="false"/>
          <w:i w:val="false"/>
          <w:color w:val="000000"/>
          <w:sz w:val="28"/>
        </w:rPr>
        <w:t>
1 ____________</w:t>
      </w:r>
    </w:p>
    <w:p>
      <w:pPr>
        <w:spacing w:after="0"/>
        <w:ind w:left="0"/>
        <w:jc w:val="both"/>
      </w:pPr>
      <w:r>
        <w:rPr>
          <w:rFonts w:ascii="Times New Roman"/>
          <w:b w:val="false"/>
          <w:i w:val="false"/>
          <w:color w:val="000000"/>
          <w:sz w:val="28"/>
        </w:rPr>
        <w:t>8000 Телефон арқылы шұғыл ауруларға берілген консультация саны</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Орындаушы ________________, телефон._________ Күні "____"_________ 201 __ жыл</w:t>
      </w:r>
    </w:p>
    <w:bookmarkStart w:name="z159" w:id="1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58"/>
    <w:p>
      <w:pPr>
        <w:spacing w:after="0"/>
        <w:ind w:left="0"/>
        <w:jc w:val="both"/>
      </w:pPr>
      <w:r>
        <w:rPr>
          <w:rFonts w:ascii="Times New Roman"/>
          <w:b w:val="false"/>
          <w:i w:val="false"/>
          <w:color w:val="000000"/>
          <w:sz w:val="28"/>
        </w:rPr>
        <w:t>Құпиялығына ақпарат алушы кепілдік береді</w:t>
      </w:r>
    </w:p>
    <w:p>
      <w:pPr>
        <w:spacing w:after="0"/>
        <w:ind w:left="0"/>
        <w:jc w:val="both"/>
      </w:pPr>
      <w:r>
        <w:rPr>
          <w:rFonts w:ascii="Times New Roman"/>
          <w:b w:val="false"/>
          <w:i w:val="false"/>
          <w:color w:val="000000"/>
          <w:sz w:val="28"/>
        </w:rPr>
        <w:t>Кім ұсынады _________________________________________________________</w:t>
      </w:r>
      <w:r>
        <w:br/>
      </w:r>
      <w:r>
        <w:rPr>
          <w:rFonts w:ascii="Times New Roman"/>
          <w:b w:val="false"/>
          <w:i w:val="false"/>
          <w:color w:val="000000"/>
          <w:sz w:val="28"/>
        </w:rPr>
        <w:t>
                           (атауы, мекенжайы)</w:t>
      </w:r>
    </w:p>
    <w:bookmarkStart w:name="z160" w:id="159"/>
    <w:p>
      <w:pPr>
        <w:spacing w:after="0"/>
        <w:ind w:left="0"/>
        <w:jc w:val="both"/>
      </w:pPr>
      <w:r>
        <w:rPr>
          <w:rFonts w:ascii="Times New Roman"/>
          <w:b w:val="false"/>
          <w:i w:val="false"/>
          <w:color w:val="000000"/>
          <w:sz w:val="28"/>
        </w:rPr>
        <w:t>
24-нысан</w:t>
      </w:r>
      <w:r>
        <w:br/>
      </w:r>
      <w:r>
        <w:rPr>
          <w:rFonts w:ascii="Times New Roman"/>
          <w:b w:val="false"/>
          <w:i w:val="false"/>
          <w:color w:val="000000"/>
          <w:sz w:val="28"/>
        </w:rPr>
        <w:t>
Жылдық</w:t>
      </w:r>
    </w:p>
    <w:bookmarkEnd w:id="159"/>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w:t>
      </w:r>
      <w:r>
        <w:br/>
      </w:r>
      <w:r>
        <w:rPr>
          <w:rFonts w:ascii="Times New Roman"/>
          <w:b w:val="false"/>
          <w:i w:val="false"/>
          <w:color w:val="000000"/>
          <w:sz w:val="28"/>
        </w:rPr>
        <w:t>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03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Денсаулық сақтау жүйесінің</w:t>
      </w:r>
      <w:r>
        <w:br/>
      </w:r>
      <w:r>
        <w:rPr>
          <w:rFonts w:ascii="Times New Roman"/>
          <w:b w:val="false"/>
          <w:i w:val="false"/>
          <w:color w:val="000000"/>
          <w:sz w:val="28"/>
        </w:rPr>
        <w:t>
                                     барлық профильдарының аурухана</w:t>
      </w:r>
      <w:r>
        <w:br/>
      </w:r>
      <w:r>
        <w:rPr>
          <w:rFonts w:ascii="Times New Roman"/>
          <w:b w:val="false"/>
          <w:i w:val="false"/>
          <w:color w:val="000000"/>
          <w:sz w:val="28"/>
        </w:rPr>
        <w:t>
                                     ұйымдары - аудандық (қалалық)</w:t>
      </w:r>
      <w:r>
        <w:br/>
      </w:r>
      <w:r>
        <w:rPr>
          <w:rFonts w:ascii="Times New Roman"/>
          <w:b w:val="false"/>
          <w:i w:val="false"/>
          <w:color w:val="000000"/>
          <w:sz w:val="28"/>
        </w:rPr>
        <w:t>
                                     бас дәрігерлеріне және қалалық</w:t>
      </w:r>
      <w:r>
        <w:br/>
      </w:r>
      <w:r>
        <w:rPr>
          <w:rFonts w:ascii="Times New Roman"/>
          <w:b w:val="false"/>
          <w:i w:val="false"/>
          <w:color w:val="000000"/>
          <w:sz w:val="28"/>
        </w:rPr>
        <w:t>
                                     денсаулық сақтау департаментіне</w:t>
      </w:r>
      <w:r>
        <w:br/>
      </w:r>
      <w:r>
        <w:rPr>
          <w:rFonts w:ascii="Times New Roman"/>
          <w:b w:val="false"/>
          <w:i w:val="false"/>
          <w:color w:val="000000"/>
          <w:sz w:val="28"/>
        </w:rPr>
        <w:t>
                                     - 5 қаңтарда;</w:t>
      </w:r>
      <w:r>
        <w:br/>
      </w:r>
      <w:r>
        <w:rPr>
          <w:rFonts w:ascii="Times New Roman"/>
          <w:b w:val="false"/>
          <w:i w:val="false"/>
          <w:color w:val="000000"/>
          <w:sz w:val="28"/>
        </w:rPr>
        <w:t>
                                     2. Ауданның (қаланың) бас</w:t>
      </w:r>
      <w:r>
        <w:br/>
      </w:r>
      <w:r>
        <w:rPr>
          <w:rFonts w:ascii="Times New Roman"/>
          <w:b w:val="false"/>
          <w:i w:val="false"/>
          <w:color w:val="000000"/>
          <w:sz w:val="28"/>
        </w:rPr>
        <w:t>
                                     дәрігерлері жиынтық есепті -</w:t>
      </w:r>
      <w:r>
        <w:br/>
      </w:r>
      <w:r>
        <w:rPr>
          <w:rFonts w:ascii="Times New Roman"/>
          <w:b w:val="false"/>
          <w:i w:val="false"/>
          <w:color w:val="000000"/>
          <w:sz w:val="28"/>
        </w:rPr>
        <w:t>
                                     денсаулық сақтау басқармасының</w:t>
      </w:r>
      <w:r>
        <w:br/>
      </w:r>
      <w:r>
        <w:rPr>
          <w:rFonts w:ascii="Times New Roman"/>
          <w:b w:val="false"/>
          <w:i w:val="false"/>
          <w:color w:val="000000"/>
          <w:sz w:val="28"/>
        </w:rPr>
        <w:t>
                                     жергілікті органдарына - 10</w:t>
      </w:r>
      <w:r>
        <w:br/>
      </w:r>
      <w:r>
        <w:rPr>
          <w:rFonts w:ascii="Times New Roman"/>
          <w:b w:val="false"/>
          <w:i w:val="false"/>
          <w:color w:val="000000"/>
          <w:sz w:val="28"/>
        </w:rPr>
        <w:t>
                                     қантарда;</w:t>
      </w:r>
      <w:r>
        <w:br/>
      </w:r>
      <w:r>
        <w:rPr>
          <w:rFonts w:ascii="Times New Roman"/>
          <w:b w:val="false"/>
          <w:i w:val="false"/>
          <w:color w:val="000000"/>
          <w:sz w:val="28"/>
        </w:rPr>
        <w:t>
                                     3. Денсаулық сақтау</w:t>
      </w:r>
      <w:r>
        <w:br/>
      </w:r>
      <w:r>
        <w:rPr>
          <w:rFonts w:ascii="Times New Roman"/>
          <w:b w:val="false"/>
          <w:i w:val="false"/>
          <w:color w:val="000000"/>
          <w:sz w:val="28"/>
        </w:rPr>
        <w:t>
                                     басқармасының жергілікті</w:t>
      </w:r>
      <w:r>
        <w:br/>
      </w:r>
      <w:r>
        <w:rPr>
          <w:rFonts w:ascii="Times New Roman"/>
          <w:b w:val="false"/>
          <w:i w:val="false"/>
          <w:color w:val="000000"/>
          <w:sz w:val="28"/>
        </w:rPr>
        <w:t>
                                     органдары басқармасына және</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Денсаулық сақтау</w:t>
      </w:r>
      <w:r>
        <w:br/>
      </w:r>
      <w:r>
        <w:rPr>
          <w:rFonts w:ascii="Times New Roman"/>
          <w:b w:val="false"/>
          <w:i w:val="false"/>
          <w:color w:val="000000"/>
          <w:sz w:val="28"/>
        </w:rPr>
        <w:t>
                                     Министірлігіне-10 ақпанда;</w:t>
      </w:r>
      <w:r>
        <w:br/>
      </w:r>
      <w:r>
        <w:rPr>
          <w:rFonts w:ascii="Times New Roman"/>
          <w:b w:val="false"/>
          <w:i w:val="false"/>
          <w:color w:val="000000"/>
          <w:sz w:val="28"/>
        </w:rPr>
        <w:t>
                                     4. Қазақстан Республикасы</w:t>
      </w:r>
      <w:r>
        <w:br/>
      </w:r>
      <w:r>
        <w:rPr>
          <w:rFonts w:ascii="Times New Roman"/>
          <w:b w:val="false"/>
          <w:i w:val="false"/>
          <w:color w:val="000000"/>
          <w:sz w:val="28"/>
        </w:rPr>
        <w:t>
                                     Денсаулық сақтау Министрлігі</w:t>
      </w:r>
      <w:r>
        <w:br/>
      </w:r>
      <w:r>
        <w:rPr>
          <w:rFonts w:ascii="Times New Roman"/>
          <w:b w:val="false"/>
          <w:i w:val="false"/>
          <w:color w:val="000000"/>
          <w:sz w:val="28"/>
        </w:rPr>
        <w:t>
                                     жиынтық есепті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Статистика агенттігіне - 1</w:t>
      </w:r>
      <w:r>
        <w:br/>
      </w:r>
      <w:r>
        <w:rPr>
          <w:rFonts w:ascii="Times New Roman"/>
          <w:b w:val="false"/>
          <w:i w:val="false"/>
          <w:color w:val="000000"/>
          <w:sz w:val="28"/>
        </w:rPr>
        <w:t>
                                     сәуірде.</w:t>
      </w:r>
    </w:p>
    <w:p>
      <w:pPr>
        <w:spacing w:after="0"/>
        <w:ind w:left="0"/>
        <w:jc w:val="left"/>
      </w:pPr>
      <w:r>
        <w:rPr>
          <w:rFonts w:ascii="Times New Roman"/>
          <w:b/>
          <w:i w:val="false"/>
          <w:color w:val="000000"/>
        </w:rPr>
        <w:t xml:space="preserve"> Стационарды алмастыратын көмек алған науқас</w:t>
      </w:r>
      <w:r>
        <w:br/>
      </w:r>
      <w:r>
        <w:rPr>
          <w:rFonts w:ascii="Times New Roman"/>
          <w:b/>
          <w:i w:val="false"/>
          <w:color w:val="000000"/>
        </w:rPr>
        <w:t>
контингенттер туралы есеп 20 ___ жыл</w:t>
      </w:r>
    </w:p>
    <w:p>
      <w:pPr>
        <w:spacing w:after="0"/>
        <w:ind w:left="0"/>
        <w:jc w:val="both"/>
      </w:pPr>
      <w:r>
        <w:rPr>
          <w:rFonts w:ascii="Times New Roman"/>
          <w:b w:val="false"/>
          <w:i w:val="false"/>
          <w:color w:val="000000"/>
          <w:sz w:val="28"/>
        </w:rPr>
        <w:t>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746"/>
        <w:gridCol w:w="1884"/>
        <w:gridCol w:w="2143"/>
        <w:gridCol w:w="3814"/>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саны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ауруханадан шыққан тұрғындар саны</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ұйымдардағы күндізгі стационарлар (бөлімшелер, палаталар)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ұйымдар жанындағы күндізгі стационар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Күндізгі стационардағы науқастар құрамы, емдеу мерзімі</w:t>
      </w:r>
      <w:r>
        <w:br/>
      </w:r>
      <w:r>
        <w:rPr>
          <w:rFonts w:ascii="Times New Roman"/>
          <w:b/>
          <w:i w:val="false"/>
          <w:color w:val="000000"/>
        </w:rPr>
        <w:t>
мен нәтижесі Стационарлық көмек көрсететін ұйымдардағы күндізгі</w:t>
      </w:r>
      <w:r>
        <w:br/>
      </w:r>
      <w:r>
        <w:rPr>
          <w:rFonts w:ascii="Times New Roman"/>
          <w:b/>
          <w:i w:val="false"/>
          <w:color w:val="000000"/>
        </w:rPr>
        <w:t>
стационарлар (бөлімшелер, палаталар)</w:t>
      </w:r>
    </w:p>
    <w:p>
      <w:pPr>
        <w:spacing w:after="0"/>
        <w:ind w:left="0"/>
        <w:jc w:val="both"/>
      </w:pPr>
      <w:r>
        <w:rPr>
          <w:rFonts w:ascii="Times New Roman"/>
          <w:b w:val="false"/>
          <w:i w:val="false"/>
          <w:color w:val="000000"/>
          <w:sz w:val="28"/>
        </w:rPr>
        <w:t>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1494"/>
        <w:gridCol w:w="1794"/>
        <w:gridCol w:w="1514"/>
        <w:gridCol w:w="1894"/>
        <w:gridCol w:w="1474"/>
        <w:gridCol w:w="1996"/>
      </w:tblGrid>
      <w:tr>
        <w:trPr>
          <w:trHeight w:val="30"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болды</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Z30.3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Инфекцмялық және паразиттік аурулар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COO-D48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ЕОО-Е90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FOO-F09, F20-F99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GOO-G99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бен оның қосалқы аппаратының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НОО-Н59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босанулар мен босанудан кейінгі кезең</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 Z30.3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пішін өзгерулері мен хромосомалық бұзылулар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Мөлшерден ауытқу симптомдары, белгілері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басқа салдарлары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213"/>
        <w:gridCol w:w="1493"/>
        <w:gridCol w:w="1313"/>
        <w:gridCol w:w="1653"/>
        <w:gridCol w:w="2113"/>
        <w:gridCol w:w="1473"/>
        <w:gridCol w:w="12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 (15-17 жас қоса алғанда)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Балалар 14 жастағыларды қоса алғанда</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болды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болды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2000-1 Стационарлық көмек көрсететін ұйымның күндізгі стационарының</w:t>
      </w:r>
      <w:r>
        <w:br/>
      </w:r>
      <w:r>
        <w:rPr>
          <w:rFonts w:ascii="Times New Roman"/>
          <w:b w:val="false"/>
          <w:i w:val="false"/>
          <w:color w:val="000000"/>
          <w:sz w:val="28"/>
        </w:rPr>
        <w:t>
(бөлімшелер, палаталар) хирургиялық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2113"/>
        <w:gridCol w:w="357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атаулары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операциялар саны</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көзге жасалатын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мұрынға, тамаққа жасалатын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Тамырларға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ағзаларға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мүшелеріне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Бұлшық-сүйектерге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талшықтарына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2000-3 Операция жасалған науқастар 1 _________ соның ішінде: 14 жастағыларды қоса 2 ____________, 15-тен -17 жастағыларды қоса</w:t>
      </w:r>
      <w:r>
        <w:br/>
      </w:r>
      <w:r>
        <w:rPr>
          <w:rFonts w:ascii="Times New Roman"/>
          <w:b w:val="false"/>
          <w:i w:val="false"/>
          <w:color w:val="000000"/>
          <w:sz w:val="28"/>
        </w:rPr>
        <w:t>
3 _________________</w:t>
      </w:r>
    </w:p>
    <w:p>
      <w:pPr>
        <w:spacing w:after="0"/>
        <w:ind w:left="0"/>
        <w:jc w:val="both"/>
      </w:pPr>
      <w:r>
        <w:rPr>
          <w:rFonts w:ascii="Times New Roman"/>
          <w:b w:val="false"/>
          <w:i w:val="false"/>
          <w:color w:val="000000"/>
          <w:sz w:val="28"/>
        </w:rPr>
        <w:t>2001 Амбулатория - емхана мекемелеріндегі күндізгі стационар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1776"/>
        <w:gridCol w:w="2132"/>
        <w:gridCol w:w="1653"/>
        <w:gridCol w:w="2245"/>
        <w:gridCol w:w="1358"/>
        <w:gridCol w:w="1180"/>
      </w:tblGrid>
      <w:tr>
        <w:trPr>
          <w:trHeight w:val="585" w:hRule="atLeast"/>
        </w:trPr>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болған</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Z30.3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паразиттік аурулар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COO-D48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ЕОО-Е90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FOO-F09,F20-F99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GOO-G99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бен оның қосалқы аппаратының аурулары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НОО-Н59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арулары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босанулар мен босанудан кейінгі кезең</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 Z30.3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пішін өзгерулері мен хромосомалық бұзылулар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симптомдар, белгілер және қалыптан ауытқулар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басқа салдарлары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933"/>
        <w:gridCol w:w="1713"/>
        <w:gridCol w:w="1233"/>
        <w:gridCol w:w="1473"/>
        <w:gridCol w:w="2033"/>
        <w:gridCol w:w="1413"/>
        <w:gridCol w:w="14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 (15-17 жас қоса)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Балалар 14 жастағыларды қоса</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өткізілгенкүндер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болған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болған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2001-1 Амбулаториялық-емханалық көмек көрсететін ұйымдар жанындағы</w:t>
      </w:r>
      <w:r>
        <w:br/>
      </w:r>
      <w:r>
        <w:rPr>
          <w:rFonts w:ascii="Times New Roman"/>
          <w:b w:val="false"/>
          <w:i w:val="false"/>
          <w:color w:val="000000"/>
          <w:sz w:val="28"/>
        </w:rPr>
        <w:t>
күндізгі стационардың хирургиялық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2113"/>
        <w:gridCol w:w="445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атаулары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операциялар саны</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көзге жасалатын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мұрынға, тамаққа жасалатын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Тамырларға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ағзаларға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мүшелеріне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Бұлшық-сүйектерге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талшықтарына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2000-6 Операция жасалған науқастар 1 _________ соның ішінде: 14 жастағыларды қоса 2 ____________, 15-тен -17 жастағыларды қоса</w:t>
      </w:r>
      <w:r>
        <w:br/>
      </w:r>
      <w:r>
        <w:rPr>
          <w:rFonts w:ascii="Times New Roman"/>
          <w:b w:val="false"/>
          <w:i w:val="false"/>
          <w:color w:val="000000"/>
          <w:sz w:val="28"/>
        </w:rPr>
        <w:t>
3 _________________</w:t>
      </w:r>
    </w:p>
    <w:p>
      <w:pPr>
        <w:spacing w:after="0"/>
        <w:ind w:left="0"/>
        <w:jc w:val="both"/>
      </w:pPr>
      <w:r>
        <w:rPr>
          <w:rFonts w:ascii="Times New Roman"/>
          <w:b w:val="false"/>
          <w:i w:val="false"/>
          <w:color w:val="000000"/>
          <w:sz w:val="28"/>
        </w:rPr>
        <w:t>2002 Үйдегі стационардағы науқастардың құрамы, емдеу</w:t>
      </w:r>
      <w:r>
        <w:br/>
      </w:r>
      <w:r>
        <w:rPr>
          <w:rFonts w:ascii="Times New Roman"/>
          <w:b w:val="false"/>
          <w:i w:val="false"/>
          <w:color w:val="000000"/>
          <w:sz w:val="28"/>
        </w:rPr>
        <w:t>
мерзімі және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1229"/>
        <w:gridCol w:w="2062"/>
        <w:gridCol w:w="1391"/>
        <w:gridCol w:w="2060"/>
        <w:gridCol w:w="1472"/>
        <w:gridCol w:w="1473"/>
      </w:tblGrid>
      <w:tr>
        <w:trPr>
          <w:trHeight w:val="30" w:hRule="atLeast"/>
        </w:trPr>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болды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Z30.3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Инфекцмялық және паразиттік аурулар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COO-D48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ЕОО-Е90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FOO-F09, F20-F99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бұзылуы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GOO-G99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бен оның қосалқы аппаратының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НОО-Н59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босанулар мен босанудан кейінгі кезең</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 Z30.3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пішін өзгерулері мен хромосомалық бұзылулар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Мөлшерден ауытқу симптомдары, белгілері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басқа салдарлары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933"/>
        <w:gridCol w:w="1553"/>
        <w:gridCol w:w="1313"/>
        <w:gridCol w:w="1453"/>
        <w:gridCol w:w="2253"/>
        <w:gridCol w:w="1373"/>
        <w:gridCol w:w="1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 (15-17 жас қоса)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Балалар 14 жастағыларды қоса</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өткізілгенкүндер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болған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науқастар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тәулік бойы стационарға жіберілгендер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болған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w:t>
      </w:r>
      <w:r>
        <w:br/>
      </w:r>
      <w:r>
        <w:rPr>
          <w:rFonts w:ascii="Times New Roman"/>
          <w:b w:val="false"/>
          <w:i w:val="false"/>
          <w:color w:val="000000"/>
          <w:sz w:val="28"/>
        </w:rPr>
        <w:t>
</w:t>
      </w:r>
      <w:r>
        <w:rPr>
          <w:rFonts w:ascii="Times New Roman"/>
          <w:b/>
          <w:i w:val="false"/>
          <w:color w:val="000000"/>
          <w:sz w:val="28"/>
        </w:rPr>
        <w:t>Орындаушы</w:t>
      </w:r>
      <w:r>
        <w:rPr>
          <w:rFonts w:ascii="Times New Roman"/>
          <w:b w:val="false"/>
          <w:i w:val="false"/>
          <w:color w:val="000000"/>
          <w:sz w:val="28"/>
        </w:rPr>
        <w:t xml:space="preserve"> ________________, телефон._________ Күні 20 ____</w:t>
      </w:r>
      <w:r>
        <w:br/>
      </w:r>
      <w:r>
        <w:rPr>
          <w:rFonts w:ascii="Times New Roman"/>
          <w:b w:val="false"/>
          <w:i w:val="false"/>
          <w:color w:val="000000"/>
          <w:sz w:val="28"/>
        </w:rPr>
        <w:t>
20 _____ жыл "___" _______</w:t>
      </w:r>
    </w:p>
    <w:bookmarkStart w:name="z161" w:id="1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160"/>
    <w:p>
      <w:pPr>
        <w:spacing w:after="0"/>
        <w:ind w:left="0"/>
        <w:jc w:val="both"/>
      </w:pPr>
      <w:r>
        <w:rPr>
          <w:rFonts w:ascii="Times New Roman"/>
          <w:b w:val="false"/>
          <w:i w:val="false"/>
          <w:color w:val="ff0000"/>
          <w:sz w:val="28"/>
        </w:rPr>
        <w:t xml:space="preserve">      Ескерту. 3-қосымшаның 30-нысаны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162" w:id="161"/>
    <w:p>
      <w:pPr>
        <w:spacing w:after="0"/>
        <w:ind w:left="0"/>
        <w:jc w:val="both"/>
      </w:pPr>
      <w:r>
        <w:rPr>
          <w:rFonts w:ascii="Times New Roman"/>
          <w:b w:val="false"/>
          <w:i w:val="false"/>
          <w:color w:val="000000"/>
          <w:sz w:val="28"/>
        </w:rPr>
        <w:t>
30-нысан</w:t>
      </w:r>
      <w:r>
        <w:br/>
      </w:r>
      <w:r>
        <w:rPr>
          <w:rFonts w:ascii="Times New Roman"/>
          <w:b w:val="false"/>
          <w:i w:val="false"/>
          <w:color w:val="000000"/>
          <w:sz w:val="28"/>
        </w:rPr>
        <w:t>
Жылдық</w:t>
      </w:r>
    </w:p>
    <w:bookmarkEnd w:id="161"/>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w:t>
      </w:r>
      <w:r>
        <w:br/>
      </w:r>
      <w:r>
        <w:rPr>
          <w:rFonts w:ascii="Times New Roman"/>
          <w:b w:val="false"/>
          <w:i w:val="false"/>
          <w:color w:val="000000"/>
          <w:sz w:val="28"/>
        </w:rPr>
        <w:t>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Ауданның (қалалық) медициналық ұйымдары - ауданның (қалалық) бас дәрігеріне - 5 қаңтарда;</w:t>
      </w:r>
      <w:r>
        <w:br/>
      </w:r>
      <w:r>
        <w:rPr>
          <w:rFonts w:ascii="Times New Roman"/>
          <w:b w:val="false"/>
          <w:i w:val="false"/>
          <w:color w:val="000000"/>
          <w:sz w:val="28"/>
        </w:rPr>
        <w:t>
      2. Ауданның (қаланың) бас дәрігерлері, облыстық медициналық ұйымдар - денсаулық сақтауды мемлекеттік басқарудың жергілікті органдарына - 10 қаңтарда;</w:t>
      </w:r>
      <w:r>
        <w:br/>
      </w:r>
      <w:r>
        <w:rPr>
          <w:rFonts w:ascii="Times New Roman"/>
          <w:b w:val="false"/>
          <w:i w:val="false"/>
          <w:color w:val="000000"/>
          <w:sz w:val="28"/>
        </w:rPr>
        <w:t>
      3. Денсаулық сақтауды мемлекеттік басқарудың жергілікті органдары: Қазақстан Республикасы Денсаулық сақтау министрлігіне - 10 ақпанда.</w:t>
      </w:r>
    </w:p>
    <w:bookmarkStart w:name="z312" w:id="162"/>
    <w:p>
      <w:pPr>
        <w:spacing w:after="0"/>
        <w:ind w:left="0"/>
        <w:jc w:val="left"/>
      </w:pPr>
      <w:r>
        <w:rPr>
          <w:rFonts w:ascii="Times New Roman"/>
          <w:b/>
          <w:i w:val="false"/>
          <w:color w:val="000000"/>
        </w:rPr>
        <w:t xml:space="preserve"> 
Медициналық ұйымның есебі</w:t>
      </w:r>
      <w:r>
        <w:br/>
      </w:r>
      <w:r>
        <w:rPr>
          <w:rFonts w:ascii="Times New Roman"/>
          <w:b/>
          <w:i w:val="false"/>
          <w:color w:val="000000"/>
        </w:rPr>
        <w:t>
20__ жыл</w:t>
      </w:r>
    </w:p>
    <w:bookmarkEnd w:id="162"/>
    <w:bookmarkStart w:name="z313" w:id="163"/>
    <w:p>
      <w:pPr>
        <w:spacing w:after="0"/>
        <w:ind w:left="0"/>
        <w:jc w:val="both"/>
      </w:pPr>
      <w:r>
        <w:rPr>
          <w:rFonts w:ascii="Times New Roman"/>
          <w:b w:val="false"/>
          <w:i w:val="false"/>
          <w:color w:val="000000"/>
          <w:sz w:val="28"/>
        </w:rPr>
        <w:t>
1001                     Бөлімшелер (кабинеттер)</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1197"/>
        <w:gridCol w:w="1654"/>
        <w:gridCol w:w="3609"/>
        <w:gridCol w:w="1340"/>
        <w:gridCol w:w="1596"/>
      </w:tblGrid>
      <w:tr>
        <w:trPr>
          <w:trHeight w:val="91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(кабинеттің) атауы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(кабинеттердің) саны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(кабинеттің) атауы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(кабинеттердің) саны</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Инелік рефлекстік терапия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емдік дене шынықтыру</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емдік дене шынықтыру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бөлімшесі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консультациясы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аурулар бөлімшесі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келтіріп емдеу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спортпен шұғылданушыларды дәрігерлік бақылау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 (ортопедия)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Электрокардиография және функциялық диагностика</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 (сәулелік терапия)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Дистанциялық-диагностикалық кабинет</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(тіс дәрігерлік)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протездеу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Ортодонтикалық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Акушериялық-гинекологиялық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Гипербарикалық оксингенация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және отбасы" консультациясы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 бойынша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Гемосорбция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радиоизотоптық диагностика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биохимикалық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пневмоторакса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Психотерапиялік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Ұйымдастыру-әдістемелік бөлімінің құрамындағы статистика бөлімі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Сот-психиатрлық сараптама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терапия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арасындағы наркологиялық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 жоспарлау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науқастарды жасырын емдеу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учаскеліктердің саны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Алкоголдік масаюдың сараптамасы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Алкогольге қарсы насихат және алдын-алу көмек</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164"/>
    <w:p>
      <w:pPr>
        <w:spacing w:after="0"/>
        <w:ind w:left="0"/>
        <w:jc w:val="both"/>
      </w:pPr>
      <w:r>
        <w:rPr>
          <w:rFonts w:ascii="Times New Roman"/>
          <w:b w:val="false"/>
          <w:i w:val="false"/>
          <w:color w:val="000000"/>
          <w:sz w:val="28"/>
        </w:rPr>
        <w:t>       
Ескерпе: 1-41 және 46, 66, 67.1, 67.2, 67.3-жолдарды тек амбулаториялық-емханалық ұйымдар толтырады</w:t>
      </w:r>
    </w:p>
    <w:bookmarkEnd w:id="164"/>
    <w:bookmarkStart w:name="z315" w:id="165"/>
    <w:p>
      <w:pPr>
        <w:spacing w:after="0"/>
        <w:ind w:left="0"/>
        <w:jc w:val="both"/>
      </w:pPr>
      <w:r>
        <w:rPr>
          <w:rFonts w:ascii="Times New Roman"/>
          <w:b w:val="false"/>
          <w:i w:val="false"/>
          <w:color w:val="000000"/>
          <w:sz w:val="28"/>
        </w:rPr>
        <w:t>
1003                     ІІІ. ЖЫЛЖЫМАЛЫ ҚОНДЫРҒЫЛАР</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9"/>
        <w:gridCol w:w="1723"/>
        <w:gridCol w:w="4868"/>
      </w:tblGrid>
      <w:tr>
        <w:trPr>
          <w:trHeight w:val="195"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медициналық кешендер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қондырғылар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Флюорографикалық қондырғылар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 зертханалар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 w:id="166"/>
    <w:p>
      <w:pPr>
        <w:spacing w:after="0"/>
        <w:ind w:left="0"/>
        <w:jc w:val="both"/>
      </w:pPr>
      <w:r>
        <w:rPr>
          <w:rFonts w:ascii="Times New Roman"/>
          <w:b w:val="false"/>
          <w:i w:val="false"/>
          <w:color w:val="000000"/>
          <w:sz w:val="28"/>
        </w:rPr>
        <w:t>
1004                       IV. БАСҚА БӨЛІМШЕЛЕР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8"/>
        <w:gridCol w:w="1691"/>
        <w:gridCol w:w="4891"/>
      </w:tblGrid>
      <w:tr>
        <w:trPr>
          <w:trHeight w:val="21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Елишек сүтін жинау пункті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еңбек шеберханалары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науқастар үшін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науқастар үшін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фельдшерлік пункттер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Травмпункттердің саны 1 _____________#1 ____. Травматологиялық пункттерде қаралу саны, барлығы 2 __#2, оның ішінде 14 жасқа дейінгі балаларды қоса алғанда 3__ #3______.</w:t>
      </w:r>
    </w:p>
    <w:bookmarkStart w:name="z317" w:id="167"/>
    <w:p>
      <w:pPr>
        <w:spacing w:after="0"/>
        <w:ind w:left="0"/>
        <w:jc w:val="both"/>
      </w:pPr>
      <w:r>
        <w:rPr>
          <w:rFonts w:ascii="Times New Roman"/>
          <w:b w:val="false"/>
          <w:i w:val="false"/>
          <w:color w:val="000000"/>
          <w:sz w:val="28"/>
        </w:rPr>
        <w:t>
1007   Жылжымалы медициналық кешендер (ЖМК) қаралу саны, барлығы 1 ______# 2, оның ішінде 14 жасқа дейінгі балаларды қоса алғанда 2 __#.</w:t>
      </w:r>
    </w:p>
    <w:bookmarkEnd w:id="167"/>
    <w:bookmarkStart w:name="z318" w:id="168"/>
    <w:p>
      <w:pPr>
        <w:spacing w:after="0"/>
        <w:ind w:left="0"/>
        <w:jc w:val="both"/>
      </w:pPr>
      <w:r>
        <w:rPr>
          <w:rFonts w:ascii="Times New Roman"/>
          <w:b w:val="false"/>
          <w:i w:val="false"/>
          <w:color w:val="000000"/>
          <w:sz w:val="28"/>
        </w:rPr>
        <w:t>
1010         VII. ҚУАТТЫЛЫҒЫ (ауысымдағы келушілердің саны)</w:t>
      </w:r>
    </w:p>
    <w:bookmarkEnd w:id="168"/>
    <w:bookmarkStart w:name="z319" w:id="169"/>
    <w:p>
      <w:pPr>
        <w:spacing w:after="0"/>
        <w:ind w:left="0"/>
        <w:jc w:val="both"/>
      </w:pPr>
      <w:r>
        <w:rPr>
          <w:rFonts w:ascii="Times New Roman"/>
          <w:b w:val="false"/>
          <w:i w:val="false"/>
          <w:color w:val="000000"/>
          <w:sz w:val="28"/>
        </w:rPr>
        <w:t>
Емханалар (емханалық бөлімшелер 1 _________; Балалар емханасы 2 _______; Әйелдер консультациясы 3 _______; Диспансерлік бөлімшелер (ауруханалар, диспансерлер) 4 _______.</w:t>
      </w:r>
    </w:p>
    <w:bookmarkEnd w:id="169"/>
    <w:bookmarkStart w:name="z320" w:id="170"/>
    <w:p>
      <w:pPr>
        <w:spacing w:after="0"/>
        <w:ind w:left="0"/>
        <w:jc w:val="both"/>
      </w:pPr>
      <w:r>
        <w:rPr>
          <w:rFonts w:ascii="Times New Roman"/>
          <w:b w:val="false"/>
          <w:i w:val="false"/>
          <w:color w:val="000000"/>
          <w:sz w:val="28"/>
        </w:rPr>
        <w:t>
1100          І. ҰЙЫМДАҒЫ ЖЫЛДЫҢ АЯҒЫНДАҒЫ ШТАТ ЛАУАЗЫМДАРЫ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2"/>
        <w:gridCol w:w="1346"/>
        <w:gridCol w:w="1157"/>
        <w:gridCol w:w="1157"/>
        <w:gridCol w:w="1157"/>
        <w:gridCol w:w="1157"/>
        <w:gridCol w:w="1516"/>
        <w:gridCol w:w="2238"/>
      </w:tblGrid>
      <w:tr>
        <w:trPr>
          <w:trHeight w:val="975" w:hRule="atLeast"/>
        </w:trPr>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ұйымдар бойынша,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ұйымдар бойынша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денсаулық сақтау ұйымдарының басшылары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медициналық жұмыстар жөніндегі орынбасары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учаскелерінің дәрігері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терапевттері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пульмонологтары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пульмонологтары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ревматологтар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ревматологтары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интервенциондық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кардиологтары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гастроэнтерологтары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гастроэнтерологтары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нефрологтары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нефрологтары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эндокринологтары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эндокринологтары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аллергологтары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аллергологтары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гематологтары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гематологтары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инфекционисттері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лепрологтар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инфекционисттері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келтіретін емдеу оңалту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физиотерапевттер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физиотерапевтері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денешынықтыру жөнінде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курортологтар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медицина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профпатологтар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 кабинеттерінің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токсикологы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токсикологы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ересектер хирургы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 хирургтар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колопроктологтар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трансплантологтар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кардиохирургтары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кардиохирургтары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ангиохирургтары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ангиохирургтары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травматолог-ортопедтер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камбустиологтар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травматолог-ортопедтері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камбустиологы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урологтары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андрологтар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урологтары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нейрохирургтері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нейрохирургтері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анестезиолог-реаниматологтары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анестезиолог-реаниматологтары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хирургтер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эндоскописттері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эндоскописттері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онкологтары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онкологы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радиологтар (сәулелік терапия)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стоматологтары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стоматологтары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жақ-бет 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жақ-бет 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перфузиологтар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гинекологтары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 (соның ішінде: жедел және шұғыл мед. көмек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педиатрлар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 офтальмологтары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офтальмологтары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отоларингологтары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отоларингологтары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фтизиатрлары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фтизиатрлары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невропатологтары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невропатологы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бейіндегі ересектер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наркологтар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сексопатологтар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сот-психиатриялық сарапшылар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сот-наркологиялық сарапшылар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психиатрлары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бейіндегі балалар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психиотерапевтары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балалар психологтары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наркологы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сот - психиатриялық сарапшылары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сот - наркологиялық сарапшылары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психиатрлары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дерматовенерологтары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дерматовенерологтары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дерматокосметологтар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патологоанатомдары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патологоанатомдары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 және гигиенист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эпидемиологтар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зертханашы - цитолог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сақтаудың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валеологтар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Геронтологтар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ультрадыбыстық диагностика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және магниттік-резонанстык томография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радиоизтоптык диагностика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дәрігерлері отбасылық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дәрігері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Клиникалық-фармацевт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жоғары білімді мамандар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мейіргерлер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мейіргерлер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мейірбикелер соның ішінде: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 учаскелік мейірбикелер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 учаскелік мейірбикелер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мейіргерлер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жөніндегі мейіргерлер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статистик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акушерлері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фельдшерлер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зертханашы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техниктері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зертханалардың зертханашылары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гистолог-зертханашылар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медицина қызметкерлері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медициналық қызметкерлер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басқа қызметкерлер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171"/>
    <w:p>
      <w:pPr>
        <w:spacing w:after="0"/>
        <w:ind w:left="0"/>
        <w:jc w:val="both"/>
      </w:pPr>
      <w:r>
        <w:rPr>
          <w:rFonts w:ascii="Times New Roman"/>
          <w:b w:val="false"/>
          <w:i w:val="false"/>
          <w:color w:val="000000"/>
          <w:sz w:val="28"/>
        </w:rPr>
        <w:t>
1103 Дәрігерлік жұмыспен қамтылған, негізгі қызметтегі медициналық емес жоғары білімді мамандардың, жеке тұлғалардың саны ________ 1, статистик-дәрігерлер 2 _______, емдік дене шынықтыру бойынша дәрігерлер 3 _______, психологтар 4 ________, әлеуметтік қызметкерлер лауазымындағы 5 ______.</w:t>
      </w:r>
    </w:p>
    <w:bookmarkEnd w:id="171"/>
    <w:bookmarkStart w:name="z322" w:id="172"/>
    <w:p>
      <w:pPr>
        <w:spacing w:after="0"/>
        <w:ind w:left="0"/>
        <w:jc w:val="both"/>
      </w:pPr>
      <w:r>
        <w:rPr>
          <w:rFonts w:ascii="Times New Roman"/>
          <w:b w:val="false"/>
          <w:i w:val="false"/>
          <w:color w:val="000000"/>
          <w:sz w:val="28"/>
        </w:rPr>
        <w:t>
ІІ-бөлім. ЕМХАНА (АМБУЛАТОРИЯ), ДИСПАНСЕР, КОНСУЛЬТАЦИЯ ҚЫЗМЕТІ</w:t>
      </w:r>
      <w:r>
        <w:br/>
      </w:r>
      <w:r>
        <w:rPr>
          <w:rFonts w:ascii="Times New Roman"/>
          <w:b w:val="false"/>
          <w:i w:val="false"/>
          <w:color w:val="000000"/>
          <w:sz w:val="28"/>
        </w:rPr>
        <w:t>
ЕМХАНАЛАР (АМБУЛАТОРИЯЛАР), ДИСПАНСЕРЛЕР, КОНСУЛЬТАЦИЯЛАР</w:t>
      </w:r>
      <w:r>
        <w:br/>
      </w:r>
      <w:r>
        <w:rPr>
          <w:rFonts w:ascii="Times New Roman"/>
          <w:b w:val="false"/>
          <w:i w:val="false"/>
          <w:color w:val="000000"/>
          <w:sz w:val="28"/>
        </w:rPr>
        <w:t>
ДӘРІГЕРЛЕРІНІҢ ЖҰМЫСЫ</w:t>
      </w:r>
    </w:p>
    <w:bookmarkEnd w:id="172"/>
    <w:p>
      <w:pPr>
        <w:spacing w:after="0"/>
        <w:ind w:left="0"/>
        <w:jc w:val="both"/>
      </w:pPr>
      <w:r>
        <w:rPr>
          <w:rFonts w:ascii="Times New Roman"/>
          <w:b w:val="false"/>
          <w:i w:val="false"/>
          <w:color w:val="000000"/>
          <w:sz w:val="28"/>
        </w:rPr>
        <w:t>2100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810"/>
        <w:gridCol w:w="974"/>
        <w:gridCol w:w="1164"/>
        <w:gridCol w:w="1170"/>
        <w:gridCol w:w="1182"/>
        <w:gridCol w:w="1164"/>
        <w:gridCol w:w="1316"/>
        <w:gridCol w:w="1563"/>
      </w:tblGrid>
      <w:tr>
        <w:trPr>
          <w:trHeight w:val="360" w:hRule="atLeast"/>
        </w:trPr>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қаралу саны, профилактикалық қабылдауларды қосқанда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Қаралудың жалпы санынан - жастағы пациенттер сырқатының себебі бойынша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Дәрігерлермен үйге келу саны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балаларды қоса есептегенде</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 және одан жоғары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қоса алғанда</w:t>
            </w: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аурулар бойынша</w:t>
            </w:r>
          </w:p>
        </w:tc>
      </w:tr>
      <w:tr>
        <w:trPr>
          <w:trHeight w:val="27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тұрғындарымен</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терапевті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аллергологтар (иммунологтар)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реабитологтар және қалпына келтіру ем дәрігерлері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профпатологтар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травматолог-ортопедттер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эндокописттер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педиатрлар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дерматовенерологтары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дәрігерлері/отбасылық дәрігерлер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дәрігерлері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функцияналдық диагностикалық дәрігерлер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дәрігерлері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173"/>
    <w:p>
      <w:pPr>
        <w:spacing w:after="0"/>
        <w:ind w:left="0"/>
        <w:jc w:val="both"/>
      </w:pPr>
      <w:r>
        <w:rPr>
          <w:rFonts w:ascii="Times New Roman"/>
          <w:b w:val="false"/>
          <w:i w:val="false"/>
          <w:color w:val="000000"/>
          <w:sz w:val="28"/>
        </w:rPr>
        <w:t>
2104 Шаруашылық есептегі бөлімшелерге қаралушылардың саны 1 ____, 1 ____.</w:t>
      </w:r>
    </w:p>
    <w:bookmarkEnd w:id="173"/>
    <w:bookmarkStart w:name="z324" w:id="174"/>
    <w:p>
      <w:pPr>
        <w:spacing w:after="0"/>
        <w:ind w:left="0"/>
        <w:jc w:val="both"/>
      </w:pPr>
      <w:r>
        <w:rPr>
          <w:rFonts w:ascii="Times New Roman"/>
          <w:b w:val="false"/>
          <w:i w:val="false"/>
          <w:color w:val="000000"/>
          <w:sz w:val="28"/>
        </w:rPr>
        <w:t>
2103        ОСЫ ҰЙЫМДА ҮЙДЕГІ ӨЛІМГЕ БАЙЛАНЫСТЫ БЕРІЛГЕН КУӘЛІКТЕР</w:t>
      </w:r>
      <w:r>
        <w:br/>
      </w:r>
      <w:r>
        <w:rPr>
          <w:rFonts w:ascii="Times New Roman"/>
          <w:b w:val="false"/>
          <w:i w:val="false"/>
          <w:color w:val="000000"/>
          <w:sz w:val="28"/>
        </w:rPr>
        <w:t>
                   (ФАП, ФП, МПсыз ЖӘНЕ ЖЕКЕ ҮЙ-ЖАЙЫ ЖОҚ МҚ)</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1164"/>
        <w:gridCol w:w="1156"/>
        <w:gridCol w:w="1156"/>
        <w:gridCol w:w="1169"/>
        <w:gridCol w:w="1177"/>
        <w:gridCol w:w="1334"/>
        <w:gridCol w:w="1364"/>
        <w:gridCol w:w="1522"/>
      </w:tblGrid>
      <w:tr>
        <w:trPr>
          <w:trHeight w:val="24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туралы дәрігерлік куәлік берілді</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босанатындар, босанғандар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күнге дейін</w:t>
            </w:r>
          </w:p>
        </w:tc>
      </w:tr>
      <w:tr>
        <w:trPr>
          <w:trHeight w:val="24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жасқа дейінгі 500-999г с-н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25" w:id="175"/>
    <w:p>
      <w:pPr>
        <w:spacing w:after="0"/>
        <w:ind w:left="0"/>
        <w:jc w:val="both"/>
      </w:pPr>
      <w:r>
        <w:rPr>
          <w:rFonts w:ascii="Times New Roman"/>
          <w:b w:val="false"/>
          <w:i w:val="false"/>
          <w:color w:val="000000"/>
          <w:sz w:val="28"/>
        </w:rPr>
        <w:t>
2400      ҮЙДЕ БОСАНУ (ФАП, ФП, МПсыз ЖӘНЕ ЖЕКЕ ҮЙЖАЙЫ ЖОҚ МҚ)</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1218"/>
        <w:gridCol w:w="1654"/>
        <w:gridCol w:w="1202"/>
        <w:gridCol w:w="1380"/>
        <w:gridCol w:w="1371"/>
        <w:gridCol w:w="1424"/>
      </w:tblGrid>
      <w:tr>
        <w:trPr>
          <w:trHeight w:val="495" w:hRule="atLeast"/>
        </w:trPr>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болғандардың жасы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антенат.</w:t>
            </w:r>
          </w:p>
        </w:tc>
      </w:tr>
      <w:tr>
        <w:trPr>
          <w:trHeight w:val="24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176"/>
    <w:p>
      <w:pPr>
        <w:spacing w:after="0"/>
        <w:ind w:left="0"/>
        <w:jc w:val="both"/>
      </w:pPr>
      <w:r>
        <w:rPr>
          <w:rFonts w:ascii="Times New Roman"/>
          <w:b w:val="false"/>
          <w:i w:val="false"/>
          <w:color w:val="000000"/>
          <w:sz w:val="28"/>
        </w:rPr>
        <w:t>
2401 Үйде босанған әйелдердің саны, барлығы 1 ______, оның ішінде емханаға жатпай босанғандар 2 ____; емханаға жатпай босанғандардан туғандардың жалпы санынан: тірі туғандар 3 ______, оның ішінде шала туғандар 4 _______; оның ішінде 0-6 тәулікте өлгендер 5 _________, өлі туғандар 6 _________; оның ішінде шала туғандар 7 _____________, туберкулезге қарсы егілді 8 _______.</w:t>
      </w:r>
    </w:p>
    <w:bookmarkEnd w:id="176"/>
    <w:bookmarkStart w:name="z327" w:id="177"/>
    <w:p>
      <w:pPr>
        <w:spacing w:after="0"/>
        <w:ind w:left="0"/>
        <w:jc w:val="both"/>
      </w:pPr>
      <w:r>
        <w:rPr>
          <w:rFonts w:ascii="Times New Roman"/>
          <w:b w:val="false"/>
          <w:i w:val="false"/>
          <w:color w:val="000000"/>
          <w:sz w:val="28"/>
        </w:rPr>
        <w:t>
2510             ОСЫ ҰЙЫМДА ӨТКІЗІЛГЕН СКРИНИНГІЛІК ТЕКСЕРУЛЕР</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1"/>
        <w:gridCol w:w="1185"/>
        <w:gridCol w:w="2084"/>
        <w:gridCol w:w="1544"/>
        <w:gridCol w:w="2026"/>
      </w:tblGrid>
      <w:tr>
        <w:trPr>
          <w:trHeight w:val="73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Қаралуға тиісті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анықталынды</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аралығындағы қоса есептегенде, барлығы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15-17 жас аралығындағы балалар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тексерулер: қанайналым жүйесі ауруларын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 обырын және обыр алды жағдайын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безінің обырын және обыр алды жағдайын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глаукоманы анықтауға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диабетін анықтауға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және тік ішектің обырын және обыр алды жағдайын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қуықаятыбезі обырын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178"/>
    <w:p>
      <w:pPr>
        <w:spacing w:after="0"/>
        <w:ind w:left="0"/>
        <w:jc w:val="both"/>
      </w:pPr>
      <w:r>
        <w:rPr>
          <w:rFonts w:ascii="Times New Roman"/>
          <w:b w:val="false"/>
          <w:i w:val="false"/>
          <w:color w:val="000000"/>
          <w:sz w:val="28"/>
        </w:rPr>
        <w:t>
2512 Туберкулезбен ауыратындарды анықтау мақсатында қаралды: барлығы 1 _____, оның ішінде 14 жасқа дейінгі балаларға Манту реакциясын қоса есептегенде 2 _____.</w:t>
      </w:r>
    </w:p>
    <w:bookmarkEnd w:id="178"/>
    <w:bookmarkStart w:name="z329" w:id="179"/>
    <w:p>
      <w:pPr>
        <w:spacing w:after="0"/>
        <w:ind w:left="0"/>
        <w:jc w:val="both"/>
      </w:pPr>
      <w:r>
        <w:rPr>
          <w:rFonts w:ascii="Times New Roman"/>
          <w:b w:val="false"/>
          <w:i w:val="false"/>
          <w:color w:val="000000"/>
          <w:sz w:val="28"/>
        </w:rPr>
        <w:t>
2513 Мерезбен ауыратындарды анықтау мақсатында тексерілгендер - барлығы 1 __________, оның ішінде: преципитация микрореакциясын пайдалана отырып 2 ______________; РСК серологиялық реакция кешенін пайдалана отырып (Вассерман реакциясы) 3 ________.</w:t>
      </w:r>
    </w:p>
    <w:bookmarkEnd w:id="179"/>
    <w:bookmarkStart w:name="z330" w:id="180"/>
    <w:p>
      <w:pPr>
        <w:spacing w:after="0"/>
        <w:ind w:left="0"/>
        <w:jc w:val="both"/>
      </w:pPr>
      <w:r>
        <w:rPr>
          <w:rFonts w:ascii="Times New Roman"/>
          <w:b w:val="false"/>
          <w:i w:val="false"/>
          <w:color w:val="000000"/>
          <w:sz w:val="28"/>
        </w:rPr>
        <w:t>
2610                   КОНТРАЦЕПЦИЯНЫ ҚОЛДАНУ</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1129"/>
        <w:gridCol w:w="1129"/>
        <w:gridCol w:w="1129"/>
        <w:gridCol w:w="1106"/>
        <w:gridCol w:w="1152"/>
        <w:gridCol w:w="1152"/>
        <w:gridCol w:w="1152"/>
        <w:gridCol w:w="1152"/>
        <w:gridCol w:w="1016"/>
      </w:tblGrid>
      <w:tr>
        <w:trPr>
          <w:trHeight w:val="210" w:hRule="atLeast"/>
        </w:trPr>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Контрацепцияны қолданатын әйелдердің саны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ішілік құралдар</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Гормоналды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кедергілік</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ауызбен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w:t>
            </w: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презервативтер</w:t>
            </w:r>
          </w:p>
        </w:tc>
      </w:tr>
      <w:tr>
        <w:trPr>
          <w:trHeight w:val="52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жылы контрацепциямен қамтылғандар (амбулаториялық және стационарлық жағдайларда)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аборттан кейін қамтылғаны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бақылауда тұрғандар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 - барлығы.....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әйелдердің жыныс мүшелерінің қабыну аурулары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мүшелерінің қабынусыз аурулары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181"/>
    <w:p>
      <w:pPr>
        <w:spacing w:after="0"/>
        <w:ind w:left="0"/>
        <w:jc w:val="both"/>
      </w:pPr>
      <w:r>
        <w:rPr>
          <w:rFonts w:ascii="Times New Roman"/>
          <w:b w:val="false"/>
          <w:i w:val="false"/>
          <w:color w:val="000000"/>
          <w:sz w:val="28"/>
        </w:rPr>
        <w:t>
2700        СТОМАТОЛОГИЯНЫҢ (ТІС ДӘРІГЕРІ КАБИНЕТІНІҢ) ЖҰМЫСЫ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1023"/>
        <w:gridCol w:w="1074"/>
        <w:gridCol w:w="963"/>
        <w:gridCol w:w="1284"/>
        <w:gridCol w:w="1360"/>
        <w:gridCol w:w="1093"/>
        <w:gridCol w:w="2105"/>
      </w:tblGrid>
      <w:tr>
        <w:trPr>
          <w:trHeight w:val="795"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Стоматологтардың және тіс дәрігерлерінің қабылдауы</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тазалау тәртібінде және келуі бойынша тазаланғандардың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 жұмысы</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алғашқы*)</w:t>
            </w: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санация тәртібінде қаралғандар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ішінде санацияны қажет еткендердің 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санация кезінде анықталғандар санынан тазаланды</w:t>
            </w:r>
          </w:p>
        </w:tc>
      </w:tr>
      <w:tr>
        <w:trPr>
          <w:trHeight w:val="19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дейінгі балаларды қосқанда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14 жасқа дейінгі балаларды қосқанда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*Келу сипатына қарамастан, есепті кезеңде стоматологиялық көмекке бірінші рет келген бірінші болып есептеледі.</w:t>
      </w:r>
    </w:p>
    <w:p>
      <w:pPr>
        <w:spacing w:after="0"/>
        <w:ind w:left="0"/>
        <w:jc w:val="both"/>
      </w:pPr>
      <w:r>
        <w:rPr>
          <w:rFonts w:ascii="Times New Roman"/>
          <w:b w:val="false"/>
          <w:i w:val="false"/>
          <w:color w:val="000000"/>
          <w:sz w:val="28"/>
        </w:rPr>
        <w:t>Жасалған жалғыз қаптама 3 __________, көпір тәрізді протездер 4 ____________, оның ішінде қаптама 5 ____________, алмалы-салмалы протездер 6 _______________, металлокерамика және фарфор бірліктері 7 ______________.</w:t>
      </w:r>
    </w:p>
    <w:bookmarkStart w:name="z332" w:id="182"/>
    <w:p>
      <w:pPr>
        <w:spacing w:after="0"/>
        <w:ind w:left="0"/>
        <w:jc w:val="both"/>
      </w:pPr>
      <w:r>
        <w:rPr>
          <w:rFonts w:ascii="Times New Roman"/>
          <w:b w:val="false"/>
          <w:i w:val="false"/>
          <w:color w:val="000000"/>
          <w:sz w:val="28"/>
        </w:rPr>
        <w:t>
2702 Ортодонттық емдеу алған адамдар саны - барлығы 1 __________, оның ішінде балалар 2 _____________.</w:t>
      </w:r>
    </w:p>
    <w:bookmarkEnd w:id="182"/>
    <w:bookmarkStart w:name="z333" w:id="183"/>
    <w:p>
      <w:pPr>
        <w:spacing w:after="0"/>
        <w:ind w:left="0"/>
        <w:jc w:val="both"/>
      </w:pPr>
      <w:r>
        <w:rPr>
          <w:rFonts w:ascii="Times New Roman"/>
          <w:b w:val="false"/>
          <w:i w:val="false"/>
          <w:color w:val="000000"/>
          <w:sz w:val="28"/>
        </w:rPr>
        <w:t>
2800    АМБУЛАТОРЛЫҚ-ЕМХАНАЛЫҚ ҰЙЫМДАРДАРДЫҢ (БӨЛІМШЕЛЕРДІҢ) ХИРУРГИЯЛЫҚ ЖҰМЫСЫ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1299"/>
        <w:gridCol w:w="4576"/>
      </w:tblGrid>
      <w:tr>
        <w:trPr>
          <w:trHeight w:val="43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атауы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ұйымдарда (бөлімшелерде) жасалған операцияның саны</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көз мүшесіне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микрохирургиялық</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тамақ, мұрын мүшелеріне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құлаққа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тамырларына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мүшелеріне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қысылмаған жарық жағдайында жарықтарды кесу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бұлшық ет жүйесіне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тіндеріне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іріңді-қабыну аурулары бойынша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сүндеттеу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184"/>
    <w:p>
      <w:pPr>
        <w:spacing w:after="0"/>
        <w:ind w:left="0"/>
        <w:jc w:val="both"/>
      </w:pPr>
      <w:r>
        <w:rPr>
          <w:rFonts w:ascii="Times New Roman"/>
          <w:b w:val="false"/>
          <w:i w:val="false"/>
          <w:color w:val="000000"/>
          <w:sz w:val="28"/>
        </w:rPr>
        <w:t>
2801 Операция жасалған науқастар 1 _________, соның ішінде: 14 жастағыларды қоса алғанда 2 ____________.</w:t>
      </w:r>
    </w:p>
    <w:bookmarkEnd w:id="184"/>
    <w:bookmarkStart w:name="z335" w:id="185"/>
    <w:p>
      <w:pPr>
        <w:spacing w:after="0"/>
        <w:ind w:left="0"/>
        <w:jc w:val="both"/>
      </w:pPr>
      <w:r>
        <w:rPr>
          <w:rFonts w:ascii="Times New Roman"/>
          <w:b w:val="false"/>
          <w:i w:val="false"/>
          <w:color w:val="000000"/>
          <w:sz w:val="28"/>
        </w:rPr>
        <w:t>
3103      СТАЦИОНАР ҚЫЗМЕТІ (АУРУХАНАЛЫҚ ҰЙЫМДАРДАҒЫ БӨЛІМШЕЛЕР)</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2549"/>
        <w:gridCol w:w="982"/>
        <w:gridCol w:w="1159"/>
        <w:gridCol w:w="1150"/>
        <w:gridCol w:w="804"/>
        <w:gridCol w:w="2556"/>
        <w:gridCol w:w="964"/>
        <w:gridCol w:w="1159"/>
        <w:gridCol w:w="1095"/>
      </w:tblGrid>
      <w:tr>
        <w:trPr>
          <w:trHeight w:val="24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саны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саны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 үшін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дермотолгиялық-венерологиялық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реанимациялар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(стоматология)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торакалдың - хирургиялық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оңалту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патологиясы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медициналық сауықтыру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ірің-хирургиялық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туылғандардың патологиясы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комплекстік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палиативтік көмек көрсету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сметадан тыс реанимацялық төсектер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186"/>
    <w:p>
      <w:pPr>
        <w:spacing w:after="0"/>
        <w:ind w:left="0"/>
        <w:jc w:val="both"/>
      </w:pPr>
      <w:r>
        <w:rPr>
          <w:rFonts w:ascii="Times New Roman"/>
          <w:b w:val="false"/>
          <w:i w:val="false"/>
          <w:color w:val="000000"/>
          <w:sz w:val="28"/>
        </w:rPr>
        <w:t>
3200      ҚАН, ОНЫҢ КОМПОНЕНТТЕРІ МЕН ҚАН АЛМАСТЫРУШЫ СҰЙЫҚТАРДЫ ҚҰЮ</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818"/>
        <w:gridCol w:w="1691"/>
        <w:gridCol w:w="1162"/>
        <w:gridCol w:w="811"/>
        <w:gridCol w:w="2776"/>
        <w:gridCol w:w="1882"/>
        <w:gridCol w:w="1296"/>
      </w:tblGrid>
      <w:tr>
        <w:trPr>
          <w:trHeight w:val="9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компоненттер, препараттар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құю</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r>
      <w:tr>
        <w:trPr>
          <w:trHeight w:val="2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 донор қаны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гемодинамикалық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эритроциттен тұратын компоненттер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дезинтоксикациялық</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плазма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 концентраты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тамақтану үшін</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 10% с. қайта есептеу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187"/>
    <w:p>
      <w:pPr>
        <w:spacing w:after="0"/>
        <w:ind w:left="0"/>
        <w:jc w:val="both"/>
      </w:pPr>
      <w:r>
        <w:rPr>
          <w:rFonts w:ascii="Times New Roman"/>
          <w:b w:val="false"/>
          <w:i w:val="false"/>
          <w:color w:val="000000"/>
          <w:sz w:val="28"/>
        </w:rPr>
        <w:t>
3201                   ҚАН ҚҰЙЫЛҒАН НАУҚАСТАРДЫҢ САНЫ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806"/>
        <w:gridCol w:w="1721"/>
        <w:gridCol w:w="814"/>
        <w:gridCol w:w="4461"/>
        <w:gridCol w:w="1683"/>
      </w:tblGrid>
      <w:tr>
        <w:trPr>
          <w:trHeight w:val="9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саны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саны</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компоненттерін, препараттарын құюды алған науқастардың саны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алған науқастардың саны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аутогемотрансфузия алған науқастардың саны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посттрансфузиядан кейінгі асқышулары бар науқастардың саны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188"/>
    <w:p>
      <w:pPr>
        <w:spacing w:after="0"/>
        <w:ind w:left="0"/>
        <w:jc w:val="both"/>
      </w:pPr>
      <w:r>
        <w:rPr>
          <w:rFonts w:ascii="Times New Roman"/>
          <w:b w:val="false"/>
          <w:i w:val="false"/>
          <w:color w:val="000000"/>
          <w:sz w:val="28"/>
        </w:rPr>
        <w:t>
3100      ІІІ-БӨЛІМ: СТАЦИОНАР ҚЫЗМЕТІ ТӨСЕК ҚОРЫ ЖӘНЕ ОНЫ ПАЙДАЛАНУ</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908"/>
        <w:gridCol w:w="934"/>
        <w:gridCol w:w="934"/>
        <w:gridCol w:w="1176"/>
        <w:gridCol w:w="1048"/>
        <w:gridCol w:w="950"/>
        <w:gridCol w:w="912"/>
        <w:gridCol w:w="894"/>
        <w:gridCol w:w="895"/>
        <w:gridCol w:w="1161"/>
      </w:tblGrid>
      <w:tr>
        <w:trPr>
          <w:trHeight w:val="15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сырқаттар</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 өткізген төсек-күндері, мың.</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туғандарға арналған 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торакальдық хирургия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тамырлары хирургиясы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күйік (камбустиологиялық)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әйелдер үшін (жүктілік дертінен басқа)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дерті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гинекологиялық, аборттарды жасауға арналғандарды қоса алғанда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аборттарды жасауға арналғандарды қоса алғанда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туберкулез -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сүйек-буын туберкулезімен ауыратын ересектерге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көнбейтін түрімен ауыратын науқастарға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туберкулездік,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сүйек-буын туберкулезімен ауыратын 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психиатриялық (психоневрологиялық)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психотерапиялық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мәжбүрлеп емдеу үшін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отоларингологиялық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туған нәрестелердің патологиясы және шала туылғандардың күтімі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Тамақпен күтім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Тамақсыз күтім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 оңалту үшін төсектер бейіндері</w:t>
            </w:r>
          </w:p>
        </w:tc>
      </w:tr>
      <w:tr>
        <w:trPr>
          <w:trHeight w:val="3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медициналық оңалту - ересектерге арналған,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бейін бойынша ерте оңалту</w:t>
            </w:r>
          </w:p>
        </w:tc>
      </w:tr>
      <w:tr>
        <w:trPr>
          <w:trHeight w:val="28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Ересектерге арналған кардиологиялық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 (психоневрологиялық)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бейін бойынша кешкі оңалту</w:t>
            </w:r>
          </w:p>
        </w:tc>
      </w:tr>
      <w:tr>
        <w:trPr>
          <w:trHeight w:val="28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Ересектерге арналған кардиологиялық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 (психоневрологиялық)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төсектер (84+86+87+88+89+90 жолдар)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(85+91 жолдар)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строки 117 пролечено иногородних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строки 117 пролечено иностранцев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39" w:id="189"/>
    <w:p>
      <w:pPr>
        <w:spacing w:after="0"/>
        <w:ind w:left="0"/>
        <w:jc w:val="both"/>
      </w:pPr>
      <w:r>
        <w:rPr>
          <w:rFonts w:ascii="Times New Roman"/>
          <w:b w:val="false"/>
          <w:i w:val="false"/>
          <w:color w:val="000000"/>
          <w:sz w:val="28"/>
        </w:rPr>
        <w:t>
3101 (6 бағаннан) шығарылған ішінен басқа стационарларға ауыстырылғандар 1 ____, оның ішінде жаңа туған нәрестелер ауыстырылды 2 ______.</w:t>
      </w:r>
    </w:p>
    <w:bookmarkEnd w:id="189"/>
    <w:bookmarkStart w:name="z340" w:id="190"/>
    <w:p>
      <w:pPr>
        <w:spacing w:after="0"/>
        <w:ind w:left="0"/>
        <w:jc w:val="both"/>
      </w:pPr>
      <w:r>
        <w:rPr>
          <w:rFonts w:ascii="Times New Roman"/>
          <w:b w:val="false"/>
          <w:i w:val="false"/>
          <w:color w:val="000000"/>
          <w:sz w:val="28"/>
        </w:rPr>
        <w:t>
3102   Одан басқа бюджеттік ұйымдардағы шаруашылық есептік төсектер 1 ______.</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933"/>
        <w:gridCol w:w="972"/>
        <w:gridCol w:w="1244"/>
        <w:gridCol w:w="1186"/>
        <w:gridCol w:w="1070"/>
        <w:gridCol w:w="4453"/>
      </w:tblGrid>
      <w:tr>
        <w:trPr>
          <w:trHeight w:val="195" w:hRule="atLeast"/>
        </w:trPr>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 барлығы</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сырқаттар</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 өткізген төсек-күндері, мың.</w:t>
            </w:r>
          </w:p>
        </w:tc>
      </w:tr>
      <w:tr>
        <w:trPr>
          <w:trHeight w:val="195"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191"/>
    <w:p>
      <w:pPr>
        <w:spacing w:after="0"/>
        <w:ind w:left="0"/>
        <w:jc w:val="both"/>
      </w:pPr>
      <w:r>
        <w:rPr>
          <w:rFonts w:ascii="Times New Roman"/>
          <w:b w:val="false"/>
          <w:i w:val="false"/>
          <w:color w:val="000000"/>
          <w:sz w:val="28"/>
        </w:rPr>
        <w:t>
3103       СТАЦИОНАР ҚЫЗМЕТІ (АУРУХАНАЛЫҚ ҰЙЫМДАРДАҒЫ БӨЛІМШЕЛЕР)</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844"/>
        <w:gridCol w:w="1002"/>
        <w:gridCol w:w="1027"/>
        <w:gridCol w:w="1002"/>
        <w:gridCol w:w="643"/>
        <w:gridCol w:w="2638"/>
        <w:gridCol w:w="1233"/>
        <w:gridCol w:w="1181"/>
        <w:gridCol w:w="849"/>
      </w:tblGrid>
      <w:tr>
        <w:trPr>
          <w:trHeight w:val="195"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саны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 үшін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дерматологиялық-венерологиялық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қантамырлық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торакалдық-хирургиялық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(стоматология)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медициналық сауықтыру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ірің-хирургиялық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патологиясы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туылғандардың патологиясы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комплекстік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палиативтік көмек көрсету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192"/>
    <w:p>
      <w:pPr>
        <w:spacing w:after="0"/>
        <w:ind w:left="0"/>
        <w:jc w:val="both"/>
      </w:pPr>
      <w:r>
        <w:rPr>
          <w:rFonts w:ascii="Times New Roman"/>
          <w:b w:val="false"/>
          <w:i w:val="false"/>
          <w:color w:val="000000"/>
          <w:sz w:val="28"/>
        </w:rPr>
        <w:t>
3200    ҚАН, ОНЫҢ КОМПОНЕНТТЕРІ МЕН ҚАН АЛМАСТЫРУШЫ СҰЙЫҚТАРДЫ ҚҰЮ</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636"/>
        <w:gridCol w:w="1"/>
        <w:gridCol w:w="1728"/>
        <w:gridCol w:w="1186"/>
        <w:gridCol w:w="627"/>
        <w:gridCol w:w="3014"/>
        <w:gridCol w:w="1924"/>
        <w:gridCol w:w="1303"/>
      </w:tblGrid>
      <w:tr>
        <w:trPr>
          <w:trHeight w:val="7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компоненттер, препараттар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құю</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 донор қаны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гемодинамикалық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эритроциттен тұратын компоненттер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дезинтоксикациялық</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плазма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тамақтану үшін</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 10% с. қайта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193"/>
    <w:p>
      <w:pPr>
        <w:spacing w:after="0"/>
        <w:ind w:left="0"/>
        <w:jc w:val="both"/>
      </w:pPr>
      <w:r>
        <w:rPr>
          <w:rFonts w:ascii="Times New Roman"/>
          <w:b w:val="false"/>
          <w:i w:val="false"/>
          <w:color w:val="000000"/>
          <w:sz w:val="28"/>
        </w:rPr>
        <w:t>
3201                    ҚАН ҚҰЙЫЛҒАН НАУҚАСТАР САНЫ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4917"/>
        <w:gridCol w:w="1233"/>
        <w:gridCol w:w="724"/>
        <w:gridCol w:w="4387"/>
        <w:gridCol w:w="1155"/>
      </w:tblGrid>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саны</w:t>
            </w: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құюды, компоненттерін, препараттарын алған науқастардың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алған науқастардың 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аутогемотрансфузия алған науқастардың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посттрансфузиядан кейінгі асқынулары бар науқастардың 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194"/>
    <w:p>
      <w:pPr>
        <w:spacing w:after="0"/>
        <w:ind w:left="0"/>
        <w:jc w:val="both"/>
      </w:pPr>
      <w:r>
        <w:rPr>
          <w:rFonts w:ascii="Times New Roman"/>
          <w:b w:val="false"/>
          <w:i w:val="false"/>
          <w:color w:val="000000"/>
          <w:sz w:val="28"/>
        </w:rPr>
        <w:t>
4300                        ЗЕРТХАНАЛАР ҚЫЗМЕТІ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1161"/>
        <w:gridCol w:w="1321"/>
        <w:gridCol w:w="1152"/>
        <w:gridCol w:w="1152"/>
        <w:gridCol w:w="1152"/>
        <w:gridCol w:w="1152"/>
        <w:gridCol w:w="1153"/>
        <w:gridCol w:w="1153"/>
        <w:gridCol w:w="1359"/>
      </w:tblGrid>
      <w:tr>
        <w:trPr>
          <w:trHeight w:val="240" w:hRule="atLeast"/>
        </w:trPr>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талдаулар саны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генетикалық</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жалпыклиникалық</w:t>
            </w:r>
          </w:p>
        </w:tc>
      </w:tr>
      <w:tr>
        <w:trPr>
          <w:trHeight w:val="24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амбулаторлық науқастарға (үйде қаралатын ауруларды қоса есептегенде)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5" w:id="195"/>
    <w:p>
      <w:pPr>
        <w:spacing w:after="0"/>
        <w:ind w:left="0"/>
        <w:jc w:val="both"/>
      </w:pPr>
      <w:r>
        <w:rPr>
          <w:rFonts w:ascii="Times New Roman"/>
          <w:b w:val="false"/>
          <w:i w:val="false"/>
          <w:color w:val="000000"/>
          <w:sz w:val="28"/>
        </w:rPr>
        <w:t>
4302 талдаулар санынан - биохимиялық талдаулар (4 топтан): гормондарға 1________, онкомаркерлерге 2__, ферменттерге 3_______, ұйығыштық және ұйығыштыққа қарсы жүйенің көрсеткіштері 4__________, су-тұз алмасуы 5___________, қанның газ және ауа-негізді айналымына 6______, бацилл бөлуші туберкулезге материалды бактериологиялық зерттеу (5): бактериоскопия 7_______, егу 8_______. Серологиялық (6 топтан): серологиялық реакциялар комплексі (микрореакцияны қосқанда) 9________, мерезді серо және ликворозерттеу үшін арнайы реакциялар 10__________, лимфоциттердің идентификациясы 11___, ісікке қарсы иммунитет көрсеткіші (6 топтан) 12_______.</w:t>
      </w:r>
    </w:p>
    <w:bookmarkEnd w:id="195"/>
    <w:bookmarkStart w:name="z346" w:id="196"/>
    <w:p>
      <w:pPr>
        <w:spacing w:after="0"/>
        <w:ind w:left="0"/>
        <w:jc w:val="both"/>
      </w:pPr>
      <w:r>
        <w:rPr>
          <w:rFonts w:ascii="Times New Roman"/>
          <w:b w:val="false"/>
          <w:i w:val="false"/>
          <w:color w:val="000000"/>
          <w:sz w:val="28"/>
        </w:rPr>
        <w:t>
4401-1           ФУНКЦИОНАЛДЫҚ ДИАГНОСТИКА КАБИНЕТІНІҢ ҚЫЗМЕТІ</w:t>
      </w:r>
    </w:p>
    <w:bookmarkEnd w:id="196"/>
    <w:p>
      <w:pPr>
        <w:spacing w:after="0"/>
        <w:ind w:left="0"/>
        <w:jc w:val="both"/>
      </w:pPr>
      <w:r>
        <w:rPr>
          <w:rFonts w:ascii="Times New Roman"/>
          <w:b w:val="false"/>
          <w:i w:val="false"/>
          <w:color w:val="000000"/>
          <w:sz w:val="28"/>
        </w:rPr>
        <w:t>Тексерілген адамдар саны, барлығы 1_________________, оның ішінде емханада және үйде 2_____________________.</w:t>
      </w:r>
      <w:r>
        <w:br/>
      </w:r>
      <w:r>
        <w:rPr>
          <w:rFonts w:ascii="Times New Roman"/>
          <w:b w:val="false"/>
          <w:i w:val="false"/>
          <w:color w:val="000000"/>
          <w:sz w:val="28"/>
        </w:rPr>
        <w:t>
Жалпы тексерілгендер санынан - 14 жасқа дейінгі балаларды қоса есептегенде 3 _______________, соның ішінде емханада және үйде 4__________________.</w:t>
      </w:r>
      <w:r>
        <w:br/>
      </w:r>
      <w:r>
        <w:rPr>
          <w:rFonts w:ascii="Times New Roman"/>
          <w:b w:val="false"/>
          <w:i w:val="false"/>
          <w:color w:val="000000"/>
          <w:sz w:val="28"/>
        </w:rPr>
        <w:t>
Барлық жасалған зерттеулер саны 5_____________, соның ішінде амбулаторлық науқастарға: емханада 6_______________, үйде 7_________________________.</w:t>
      </w:r>
    </w:p>
    <w:bookmarkStart w:name="z347" w:id="197"/>
    <w:p>
      <w:pPr>
        <w:spacing w:after="0"/>
        <w:ind w:left="0"/>
        <w:jc w:val="both"/>
      </w:pPr>
      <w:r>
        <w:rPr>
          <w:rFonts w:ascii="Times New Roman"/>
          <w:b w:val="false"/>
          <w:i w:val="false"/>
          <w:color w:val="000000"/>
          <w:sz w:val="28"/>
        </w:rPr>
        <w:t>
4500                ПАТОЛОГОАНАТОМИЯЛЫҚ БӨЛІМШЕНІҢ ҚЫЗМЕТІ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1"/>
        <w:gridCol w:w="1398"/>
        <w:gridCol w:w="1397"/>
        <w:gridCol w:w="1594"/>
      </w:tblGrid>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стационарда қайтыс болғандар</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болғандарға өткізілген патологоанатомиялық зерттеулердің саны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 балалар (0-14 жасты қоса есептегенде)</w:t>
            </w:r>
            <w:r>
              <w:br/>
            </w:r>
            <w:r>
              <w:rPr>
                <w:rFonts w:ascii="Times New Roman"/>
                <w:b w:val="false"/>
                <w:i w:val="false"/>
                <w:color w:val="000000"/>
                <w:sz w:val="20"/>
              </w:rPr>
              <w:t>
оның ішінде: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жастағы шетінеген нәрестелер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тәуліктен 11 ай 29 күн аралығында қайтыс болған балалар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туғандарды ашып көру саны.........................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22-27 апталық мерзімінде туған нәрестелер кесіліп көрілді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198"/>
    <w:p>
      <w:pPr>
        <w:spacing w:after="0"/>
        <w:ind w:left="0"/>
        <w:jc w:val="both"/>
      </w:pPr>
      <w:r>
        <w:rPr>
          <w:rFonts w:ascii="Times New Roman"/>
          <w:b w:val="false"/>
          <w:i w:val="false"/>
          <w:color w:val="000000"/>
          <w:sz w:val="28"/>
        </w:rPr>
        <w:t>
4501 Қызмет көрсетілетін ұйымдар саны 1 ______, соның ішінде дербес емханалар (амбулаториялар) 2 _______, секциялық материалдарды патологиялық-гистологиялық зерттеулер саны 3 ____________, науқастардың операциялық және биопсиялық материалдарын патологиялық-гистологиялық зерттеулер саны, барлығы 4 ________, соның ішінде емханадан 5 ________________.</w:t>
      </w:r>
    </w:p>
    <w:bookmarkEnd w:id="198"/>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______ Күні 20__ ж. «___» __________</w:t>
      </w:r>
    </w:p>
    <w:bookmarkStart w:name="z349" w:id="199"/>
    <w:p>
      <w:pPr>
        <w:spacing w:after="0"/>
        <w:ind w:left="0"/>
        <w:jc w:val="both"/>
      </w:pPr>
      <w:r>
        <w:rPr>
          <w:rFonts w:ascii="Times New Roman"/>
          <w:b w:val="false"/>
          <w:i w:val="false"/>
          <w:color w:val="000000"/>
          <w:sz w:val="28"/>
        </w:rPr>
        <w:t>
IV. Бөлім. ҚОСАЛҚЫ ЕМДЕУ БӨЛІМШЕЛЕРІНІҢ (КАБИНЕТТЕРІНІҢ) ЖҰМЫСТАРЫ</w:t>
      </w:r>
    </w:p>
    <w:bookmarkEnd w:id="199"/>
    <w:bookmarkStart w:name="z350" w:id="200"/>
    <w:p>
      <w:pPr>
        <w:spacing w:after="0"/>
        <w:ind w:left="0"/>
        <w:jc w:val="both"/>
      </w:pPr>
      <w:r>
        <w:rPr>
          <w:rFonts w:ascii="Times New Roman"/>
          <w:b w:val="false"/>
          <w:i w:val="false"/>
          <w:color w:val="000000"/>
          <w:sz w:val="28"/>
        </w:rPr>
        <w:t>
4201    РАДИОЛОГИЯЛЫҚ БӨЛІМШЕНІҢ(СӘУЛЕЛІ ТЕРАПИЯ) КАБИНЕТІНІҢ ҚЫЗМЕТІ</w:t>
      </w:r>
    </w:p>
    <w:bookmarkEnd w:id="200"/>
    <w:p>
      <w:pPr>
        <w:spacing w:after="0"/>
        <w:ind w:left="0"/>
        <w:jc w:val="both"/>
      </w:pPr>
      <w:r>
        <w:rPr>
          <w:rFonts w:ascii="Times New Roman"/>
          <w:b w:val="false"/>
          <w:i w:val="false"/>
          <w:color w:val="000000"/>
          <w:sz w:val="28"/>
        </w:rPr>
        <w:t>Сәулелік терапияны аяқтаған науқастардың саны 1______________, оның ішінде қысқа фокустық терапияны 2________________, дистанциялық гамматерапияны 3____________, радиоактивті препараттармен емдеу: жабық 4_____________, сәулелік терапияны аяқтаған науқастардың жалпы санынан, ісік емес аурулары бар науқастар 5___________.</w:t>
      </w:r>
    </w:p>
    <w:bookmarkStart w:name="z351" w:id="201"/>
    <w:p>
      <w:pPr>
        <w:spacing w:after="0"/>
        <w:ind w:left="0"/>
        <w:jc w:val="both"/>
      </w:pPr>
      <w:r>
        <w:rPr>
          <w:rFonts w:ascii="Times New Roman"/>
          <w:b w:val="false"/>
          <w:i w:val="false"/>
          <w:color w:val="000000"/>
          <w:sz w:val="28"/>
        </w:rPr>
        <w:t>
4202               ЛАЗЕРЛІК ТЕРАПИЯ КАБИНЕТІНІҢ ҚЫЗМЕТІ</w:t>
      </w:r>
    </w:p>
    <w:bookmarkEnd w:id="201"/>
    <w:p>
      <w:pPr>
        <w:spacing w:after="0"/>
        <w:ind w:left="0"/>
        <w:jc w:val="both"/>
      </w:pPr>
      <w:r>
        <w:rPr>
          <w:rFonts w:ascii="Times New Roman"/>
          <w:b w:val="false"/>
          <w:i w:val="false"/>
          <w:color w:val="000000"/>
          <w:sz w:val="28"/>
        </w:rPr>
        <w:t>Емдеуді аяқтаған науқастардың саны:</w:t>
      </w:r>
      <w:r>
        <w:br/>
      </w:r>
      <w:r>
        <w:rPr>
          <w:rFonts w:ascii="Times New Roman"/>
          <w:b w:val="false"/>
          <w:i w:val="false"/>
          <w:color w:val="000000"/>
          <w:sz w:val="28"/>
        </w:rPr>
        <w:t>
Барлығы 1___________, оның ішінде асқазан - ішек трактісі 2__________, жүрек-қан жүйесі 3______, тыныс алу жүйесі 4__________, тірек-қимыл аппараты 5_________, гинекологиялық 6____________, орталық нерв жүйесі 7______, эндокриндік жүйе 8________, несеп шығару және жыныс жүйесі (гинекологиядан басқа) 9_____________________, басқалар 10____________________.</w:t>
      </w:r>
    </w:p>
    <w:bookmarkStart w:name="z352" w:id="202"/>
    <w:p>
      <w:pPr>
        <w:spacing w:after="0"/>
        <w:ind w:left="0"/>
        <w:jc w:val="both"/>
      </w:pPr>
      <w:r>
        <w:rPr>
          <w:rFonts w:ascii="Times New Roman"/>
          <w:b w:val="false"/>
          <w:i w:val="false"/>
          <w:color w:val="000000"/>
          <w:sz w:val="28"/>
        </w:rPr>
        <w:t>
4601           ФИЗИОТЕРАПИЯЛЫҚ БӨЛІМШЕНІҢ (КАБИНЕТТІҢ) ҚЫЗМЕТІ</w:t>
      </w:r>
    </w:p>
    <w:bookmarkEnd w:id="202"/>
    <w:p>
      <w:pPr>
        <w:spacing w:after="0"/>
        <w:ind w:left="0"/>
        <w:jc w:val="both"/>
      </w:pPr>
      <w:r>
        <w:rPr>
          <w:rFonts w:ascii="Times New Roman"/>
          <w:b w:val="false"/>
          <w:i w:val="false"/>
          <w:color w:val="000000"/>
          <w:sz w:val="28"/>
        </w:rPr>
        <w:t>Емдеуді аяқтаған адамдардың саны 1___________, оның ішінде емханада және үйде 2__________________; жасалған емдеу шараларының саны, барлығы 3___________, оның ішінде амбулаторлық науқастарға: емханада 4__________, үйде 5__________________, одан басқа, массаж алған адамдардың саны 6__________________.</w:t>
      </w:r>
    </w:p>
    <w:bookmarkStart w:name="z353" w:id="203"/>
    <w:p>
      <w:pPr>
        <w:spacing w:after="0"/>
        <w:ind w:left="0"/>
        <w:jc w:val="both"/>
      </w:pPr>
      <w:r>
        <w:rPr>
          <w:rFonts w:ascii="Times New Roman"/>
          <w:b w:val="false"/>
          <w:i w:val="false"/>
          <w:color w:val="000000"/>
          <w:sz w:val="28"/>
        </w:rPr>
        <w:t>
4701                     ЛФК КАБИНЕТІНІҢ ҚЫЗМЕТІ</w:t>
      </w:r>
    </w:p>
    <w:bookmarkEnd w:id="203"/>
    <w:p>
      <w:pPr>
        <w:spacing w:after="0"/>
        <w:ind w:left="0"/>
        <w:jc w:val="both"/>
      </w:pPr>
      <w:r>
        <w:rPr>
          <w:rFonts w:ascii="Times New Roman"/>
          <w:b w:val="false"/>
          <w:i w:val="false"/>
          <w:color w:val="000000"/>
          <w:sz w:val="28"/>
        </w:rPr>
        <w:t>Емдеуді аяқтаған адамдардың саны 1____________, оның ішінде емханада және үйде 2___________________; жасалған емдеу шараларының саны, барлығы 3____, оның ішінде амбулаториялық науқастарға: емханада 4_________, үйде 5__________________.</w:t>
      </w:r>
    </w:p>
    <w:bookmarkStart w:name="z354" w:id="204"/>
    <w:p>
      <w:pPr>
        <w:spacing w:after="0"/>
        <w:ind w:left="0"/>
        <w:jc w:val="both"/>
      </w:pPr>
      <w:r>
        <w:rPr>
          <w:rFonts w:ascii="Times New Roman"/>
          <w:b w:val="false"/>
          <w:i w:val="false"/>
          <w:color w:val="000000"/>
          <w:sz w:val="28"/>
        </w:rPr>
        <w:t>
4801                РЕФЛЕКСТІК ТЕРАПИЯ КАБИНЕТІНІҢ ҚЫЗМЕТІ</w:t>
      </w:r>
    </w:p>
    <w:bookmarkEnd w:id="204"/>
    <w:p>
      <w:pPr>
        <w:spacing w:after="0"/>
        <w:ind w:left="0"/>
        <w:jc w:val="both"/>
      </w:pPr>
      <w:r>
        <w:rPr>
          <w:rFonts w:ascii="Times New Roman"/>
          <w:b w:val="false"/>
          <w:i w:val="false"/>
          <w:color w:val="000000"/>
          <w:sz w:val="28"/>
        </w:rPr>
        <w:t>Емдеуді аяқтаған адамдардың саны 1_______, оның ішінде емханада 2_____ Жасалған емдеу шараларының саны 3____________, оның ішінде емханада 4_____.</w:t>
      </w:r>
    </w:p>
    <w:bookmarkStart w:name="z355" w:id="205"/>
    <w:p>
      <w:pPr>
        <w:spacing w:after="0"/>
        <w:ind w:left="0"/>
        <w:jc w:val="both"/>
      </w:pPr>
      <w:r>
        <w:rPr>
          <w:rFonts w:ascii="Times New Roman"/>
          <w:b w:val="false"/>
          <w:i w:val="false"/>
          <w:color w:val="000000"/>
          <w:sz w:val="28"/>
        </w:rPr>
        <w:t>
4802                ГЕМОДИАЛИЗ БӨЛІМШЕЛЕРІНІҢ ҚЫЗМЕТІ</w:t>
      </w:r>
    </w:p>
    <w:bookmarkEnd w:id="205"/>
    <w:p>
      <w:pPr>
        <w:spacing w:after="0"/>
        <w:ind w:left="0"/>
        <w:jc w:val="both"/>
      </w:pPr>
      <w:r>
        <w:rPr>
          <w:rFonts w:ascii="Times New Roman"/>
          <w:b w:val="false"/>
          <w:i w:val="false"/>
          <w:color w:val="000000"/>
          <w:sz w:val="28"/>
        </w:rPr>
        <w:t>Диализдік орындардың саны 1________, жүргізілген гемодиализдердің саны 2__________оның ішінде емханада 3______________.</w:t>
      </w:r>
    </w:p>
    <w:bookmarkStart w:name="z356" w:id="206"/>
    <w:p>
      <w:pPr>
        <w:spacing w:after="0"/>
        <w:ind w:left="0"/>
        <w:jc w:val="both"/>
      </w:pPr>
      <w:r>
        <w:rPr>
          <w:rFonts w:ascii="Times New Roman"/>
          <w:b w:val="false"/>
          <w:i w:val="false"/>
          <w:color w:val="000000"/>
          <w:sz w:val="28"/>
        </w:rPr>
        <w:t>
4803                 ГЕМОСОРБЦИЯ БӨЛІМШЕЛЕРІНІҢ ҚЫЗМЕТІ</w:t>
      </w:r>
    </w:p>
    <w:bookmarkEnd w:id="206"/>
    <w:p>
      <w:pPr>
        <w:spacing w:after="0"/>
        <w:ind w:left="0"/>
        <w:jc w:val="both"/>
      </w:pPr>
      <w:r>
        <w:rPr>
          <w:rFonts w:ascii="Times New Roman"/>
          <w:b w:val="false"/>
          <w:i w:val="false"/>
          <w:color w:val="000000"/>
          <w:sz w:val="28"/>
        </w:rPr>
        <w:t>Бөлімдегі орындардың саны 1______. Жасалған емдеу шараларының саны 2________, оның ішінде емханада 3______________.</w:t>
      </w:r>
    </w:p>
    <w:bookmarkStart w:name="z357" w:id="207"/>
    <w:p>
      <w:pPr>
        <w:spacing w:after="0"/>
        <w:ind w:left="0"/>
        <w:jc w:val="both"/>
      </w:pPr>
      <w:r>
        <w:rPr>
          <w:rFonts w:ascii="Times New Roman"/>
          <w:b w:val="false"/>
          <w:i w:val="false"/>
          <w:color w:val="000000"/>
          <w:sz w:val="28"/>
        </w:rPr>
        <w:t>
4804           ГИПЕРБАРИЯЛЫҚ ОКСИГЕНАЦИЯ БӨЛІМШЕЛЕРІНІҢ ҚЫЗМЕТІ</w:t>
      </w:r>
    </w:p>
    <w:bookmarkEnd w:id="207"/>
    <w:p>
      <w:pPr>
        <w:spacing w:after="0"/>
        <w:ind w:left="0"/>
        <w:jc w:val="both"/>
      </w:pPr>
      <w:r>
        <w:rPr>
          <w:rFonts w:ascii="Times New Roman"/>
          <w:b w:val="false"/>
          <w:i w:val="false"/>
          <w:color w:val="000000"/>
          <w:sz w:val="28"/>
        </w:rPr>
        <w:t>Барокамералар саны, барлығы 1____, оның ішінде әрекет етуші 2____. Өткізілген сеанстардың саны 3___, оның ішінде емханада 4____.</w:t>
      </w:r>
    </w:p>
    <w:bookmarkStart w:name="z358" w:id="208"/>
    <w:p>
      <w:pPr>
        <w:spacing w:after="0"/>
        <w:ind w:left="0"/>
        <w:jc w:val="both"/>
      </w:pPr>
      <w:r>
        <w:rPr>
          <w:rFonts w:ascii="Times New Roman"/>
          <w:b w:val="false"/>
          <w:i w:val="false"/>
          <w:color w:val="000000"/>
          <w:sz w:val="28"/>
        </w:rPr>
        <w:t>
4805                            ЛОГОПЕДТІК КӨМЕК</w:t>
      </w:r>
    </w:p>
    <w:bookmarkEnd w:id="208"/>
    <w:p>
      <w:pPr>
        <w:spacing w:after="0"/>
        <w:ind w:left="0"/>
        <w:jc w:val="both"/>
      </w:pPr>
      <w:r>
        <w:rPr>
          <w:rFonts w:ascii="Times New Roman"/>
          <w:b w:val="false"/>
          <w:i w:val="false"/>
          <w:color w:val="000000"/>
          <w:sz w:val="28"/>
        </w:rPr>
        <w:t>Логопед жүргізген сабақтарды аяқтаған науқастардың саны 1___, оның ішінде 14 жасқа дейінгі балаларды қоса алғанда 2____, оның ішінде емханада 3___.</w:t>
      </w:r>
    </w:p>
    <w:bookmarkStart w:name="z359" w:id="209"/>
    <w:p>
      <w:pPr>
        <w:spacing w:after="0"/>
        <w:ind w:left="0"/>
        <w:jc w:val="both"/>
      </w:pPr>
      <w:r>
        <w:rPr>
          <w:rFonts w:ascii="Times New Roman"/>
          <w:b w:val="false"/>
          <w:i w:val="false"/>
          <w:color w:val="000000"/>
          <w:sz w:val="28"/>
        </w:rPr>
        <w:t>
4806                  ӘЛЕУМЕТТІК-ПСИХОЛОГИЯЛЫҚ КӨМЕК</w:t>
      </w:r>
    </w:p>
    <w:bookmarkEnd w:id="209"/>
    <w:p>
      <w:pPr>
        <w:spacing w:after="0"/>
        <w:ind w:left="0"/>
        <w:jc w:val="both"/>
      </w:pPr>
      <w:r>
        <w:rPr>
          <w:rFonts w:ascii="Times New Roman"/>
          <w:b w:val="false"/>
          <w:i w:val="false"/>
          <w:color w:val="000000"/>
          <w:sz w:val="28"/>
        </w:rPr>
        <w:t>Емдеуді аяқтаған адамдардың саны 1___________, оның ішінде оның ішінде 14 жасқа дейінгі балаларды қоса алғанда 2_____.</w:t>
      </w:r>
    </w:p>
    <w:bookmarkStart w:name="z360" w:id="210"/>
    <w:p>
      <w:pPr>
        <w:spacing w:after="0"/>
        <w:ind w:left="0"/>
        <w:jc w:val="both"/>
      </w:pPr>
      <w:r>
        <w:rPr>
          <w:rFonts w:ascii="Times New Roman"/>
          <w:b w:val="false"/>
          <w:i w:val="false"/>
          <w:color w:val="000000"/>
          <w:sz w:val="28"/>
        </w:rPr>
        <w:t>
4110    РЕНТГЕНДІК ДИАГНОСТИКАЛЫҚ ЖҰМЫС (ПРОФИЛАКТИКАЛЫҚ ҚАРАУЛАРДЫ ҚОСА АЛҒАНДА)</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755"/>
        <w:gridCol w:w="1682"/>
        <w:gridCol w:w="1148"/>
        <w:gridCol w:w="1168"/>
        <w:gridCol w:w="1206"/>
        <w:gridCol w:w="1339"/>
        <w:gridCol w:w="1797"/>
      </w:tblGrid>
      <w:tr>
        <w:trPr>
          <w:trHeight w:val="225"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клеткасы органдары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кесен-жыныс жүйесі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Рентгенологиялық зерттеулер...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мыналар жүргізілді жасалды:</w:t>
            </w:r>
            <w:r>
              <w:br/>
            </w:r>
            <w:r>
              <w:rPr>
                <w:rFonts w:ascii="Times New Roman"/>
                <w:b w:val="false"/>
                <w:i w:val="false"/>
                <w:color w:val="000000"/>
                <w:sz w:val="20"/>
              </w:rPr>
              <w:t>
сәулелендіру.............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рентгенограммалар........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электрорентгенограммалар..........................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флюорограммалар..........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маммограммалар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зерттеулер,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ангиография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211"/>
    <w:p>
      <w:pPr>
        <w:spacing w:after="0"/>
        <w:ind w:left="0"/>
        <w:jc w:val="both"/>
      </w:pPr>
      <w:r>
        <w:rPr>
          <w:rFonts w:ascii="Times New Roman"/>
          <w:b w:val="false"/>
          <w:i w:val="false"/>
          <w:color w:val="000000"/>
          <w:sz w:val="28"/>
        </w:rPr>
        <w:t>
4112 Амбулаториялық науқастарға орындалған зерттеулердің жалпы санынан 1__________.</w:t>
      </w:r>
    </w:p>
    <w:bookmarkEnd w:id="211"/>
    <w:bookmarkStart w:name="z362" w:id="212"/>
    <w:p>
      <w:pPr>
        <w:spacing w:after="0"/>
        <w:ind w:left="0"/>
        <w:jc w:val="both"/>
      </w:pPr>
      <w:r>
        <w:rPr>
          <w:rFonts w:ascii="Times New Roman"/>
          <w:b w:val="false"/>
          <w:i w:val="false"/>
          <w:color w:val="000000"/>
          <w:sz w:val="28"/>
        </w:rPr>
        <w:t>
4114              РЕНТГЕНОЛОГИЯЛЫҚ ПРОФИЛАКТИКАЛЫҚ ЗЕРТТЕУЛЕР</w:t>
      </w:r>
    </w:p>
    <w:bookmarkEnd w:id="212"/>
    <w:p>
      <w:pPr>
        <w:spacing w:after="0"/>
        <w:ind w:left="0"/>
        <w:jc w:val="both"/>
      </w:pPr>
      <w:r>
        <w:rPr>
          <w:rFonts w:ascii="Times New Roman"/>
          <w:b w:val="false"/>
          <w:i w:val="false"/>
          <w:color w:val="000000"/>
          <w:sz w:val="28"/>
        </w:rPr>
        <w:t>кеуде жасушалары флюорографиясының саны, барлығы 1______, оның ішінде 14 жасқа дейінгі балаларды қоса алғанда 2_________.</w:t>
      </w:r>
    </w:p>
    <w:bookmarkStart w:name="z363" w:id="213"/>
    <w:p>
      <w:pPr>
        <w:spacing w:after="0"/>
        <w:ind w:left="0"/>
        <w:jc w:val="both"/>
      </w:pPr>
      <w:r>
        <w:rPr>
          <w:rFonts w:ascii="Times New Roman"/>
          <w:b w:val="false"/>
          <w:i w:val="false"/>
          <w:color w:val="000000"/>
          <w:sz w:val="28"/>
        </w:rPr>
        <w:t>
4115                     УЛЬТРАДЫБЫСТЫҚ ЗЕРТТЕУЛЕР</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8"/>
        <w:gridCol w:w="1310"/>
        <w:gridCol w:w="2473"/>
        <w:gridCol w:w="3799"/>
      </w:tblGrid>
      <w:tr>
        <w:trPr>
          <w:trHeight w:val="8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саны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w:t>
            </w:r>
          </w:p>
        </w:tc>
      </w:tr>
      <w:tr>
        <w:trPr>
          <w:trHeight w:val="3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саны, барлығы: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жүрек қан-тамыры жүйесі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ішперделік мүшелері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тамырларды доплерлік зерттеулер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эхосы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 сәуле бойынша пункциялық биопсия және білтелеу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интраоперациялық УД зерттеулер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214"/>
    <w:p>
      <w:pPr>
        <w:spacing w:after="0"/>
        <w:ind w:left="0"/>
        <w:jc w:val="both"/>
      </w:pPr>
      <w:r>
        <w:rPr>
          <w:rFonts w:ascii="Times New Roman"/>
          <w:b w:val="false"/>
          <w:i w:val="false"/>
          <w:color w:val="000000"/>
          <w:sz w:val="28"/>
        </w:rPr>
        <w:t>
4116     КОМПЬЮТЕРЛІК ЖӘНЕ МАГНИТТІК-РЕЗОНАНСТЫҚ ТОМОГРАФИЯ КАБИНЕТІНІҢ ҚЫЗМЕТІ</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7"/>
        <w:gridCol w:w="1287"/>
        <w:gridCol w:w="1280"/>
        <w:gridCol w:w="1432"/>
        <w:gridCol w:w="1128"/>
        <w:gridCol w:w="1357"/>
        <w:gridCol w:w="1147"/>
        <w:gridCol w:w="1242"/>
      </w:tblGrid>
      <w:tr>
        <w:trPr>
          <w:trHeight w:val="495" w:hRule="atLeast"/>
        </w:trPr>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саласы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Инвазивті ем-шаралар</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Бас Миы...................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 мүшелері......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Ілеперделін және ілеперде артындағы мүшелер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Сан-жамбас астауы мүшелері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буын жүйесі.........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215"/>
    <w:p>
      <w:pPr>
        <w:spacing w:after="0"/>
        <w:ind w:left="0"/>
        <w:jc w:val="both"/>
      </w:pPr>
      <w:r>
        <w:rPr>
          <w:rFonts w:ascii="Times New Roman"/>
          <w:b w:val="false"/>
          <w:i w:val="false"/>
          <w:color w:val="000000"/>
          <w:sz w:val="28"/>
        </w:rPr>
        <w:t>
4200           ДИСТАНЦИЯЛЫҚ-ДИАГНОСТИКАЛЫҚ КАБИНЕТТЕРДІҢ ҚЫЗМЕТІ</w:t>
      </w:r>
    </w:p>
    <w:bookmarkEnd w:id="215"/>
    <w:p>
      <w:pPr>
        <w:spacing w:after="0"/>
        <w:ind w:left="0"/>
        <w:jc w:val="both"/>
      </w:pPr>
      <w:r>
        <w:rPr>
          <w:rFonts w:ascii="Times New Roman"/>
          <w:b w:val="false"/>
          <w:i w:val="false"/>
          <w:color w:val="000000"/>
          <w:sz w:val="28"/>
        </w:rPr>
        <w:t>Дистанциялық-диагностикалық кабинеттердің саны, барлығы 1_______________.</w:t>
      </w:r>
      <w:r>
        <w:br/>
      </w:r>
      <w:r>
        <w:rPr>
          <w:rFonts w:ascii="Times New Roman"/>
          <w:b w:val="false"/>
          <w:i w:val="false"/>
          <w:color w:val="000000"/>
          <w:sz w:val="28"/>
        </w:rPr>
        <w:t>
Жүргізілген ЭКГ - зерттеулер саны 2_________________.</w:t>
      </w:r>
    </w:p>
    <w:bookmarkStart w:name="z366" w:id="216"/>
    <w:p>
      <w:pPr>
        <w:spacing w:after="0"/>
        <w:ind w:left="0"/>
        <w:jc w:val="both"/>
      </w:pPr>
      <w:r>
        <w:rPr>
          <w:rFonts w:ascii="Times New Roman"/>
          <w:b w:val="false"/>
          <w:i w:val="false"/>
          <w:color w:val="000000"/>
          <w:sz w:val="28"/>
        </w:rPr>
        <w:t>
4203            РАДИОИЗОТОПТЫ ДИАГНОСТИКА ЗЕРТХАНАЛАРЫНЫҢ ҚЫЗМЕТІ</w:t>
      </w:r>
    </w:p>
    <w:bookmarkEnd w:id="216"/>
    <w:p>
      <w:pPr>
        <w:spacing w:after="0"/>
        <w:ind w:left="0"/>
        <w:jc w:val="both"/>
      </w:pPr>
      <w:r>
        <w:rPr>
          <w:rFonts w:ascii="Times New Roman"/>
          <w:b w:val="false"/>
          <w:i w:val="false"/>
          <w:color w:val="000000"/>
          <w:sz w:val="28"/>
        </w:rPr>
        <w:t>Радиодиагностикалық зерттеулер жасалды 1______________, оның ішінде сканерлеу 2________________, функциялық зерттеулердің 3_________________________.</w:t>
      </w:r>
    </w:p>
    <w:bookmarkStart w:name="z367" w:id="217"/>
    <w:p>
      <w:pPr>
        <w:spacing w:after="0"/>
        <w:ind w:left="0"/>
        <w:jc w:val="both"/>
      </w:pPr>
      <w:r>
        <w:rPr>
          <w:rFonts w:ascii="Times New Roman"/>
          <w:b w:val="false"/>
          <w:i w:val="false"/>
          <w:color w:val="000000"/>
          <w:sz w:val="28"/>
        </w:rPr>
        <w:t>
4204          ЭНДОСКОПИЯЛЫҚ БӨЛІМШЕЛЕРДІҢ (КАБИНЕТТЕРДІҢ) ҚЫЗМЕТІ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2"/>
        <w:gridCol w:w="1180"/>
        <w:gridCol w:w="1175"/>
        <w:gridCol w:w="1175"/>
        <w:gridCol w:w="1175"/>
        <w:gridCol w:w="1291"/>
        <w:gridCol w:w="1252"/>
      </w:tblGrid>
      <w:tr>
        <w:trPr>
          <w:trHeight w:val="420" w:hRule="atLeast"/>
        </w:trPr>
        <w:tc>
          <w:tcPr>
            <w:tcW w:w="6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эзофагогастродуоденоскопиялар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колоноскопия</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бронхоскопия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21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 барлығы.........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емдік шараларды жүргізумен бірге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Цитоморфологиялық зерттеуге материал алумен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218"/>
    <w:p>
      <w:pPr>
        <w:spacing w:after="0"/>
        <w:ind w:left="0"/>
        <w:jc w:val="both"/>
      </w:pPr>
      <w:r>
        <w:rPr>
          <w:rFonts w:ascii="Times New Roman"/>
          <w:b w:val="false"/>
          <w:i w:val="false"/>
          <w:color w:val="000000"/>
          <w:sz w:val="28"/>
        </w:rPr>
        <w:t>
4300                       ЗЕРТХАНАЛАР ҚЫЗМЕТІ</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1154"/>
        <w:gridCol w:w="848"/>
        <w:gridCol w:w="1146"/>
        <w:gridCol w:w="1146"/>
        <w:gridCol w:w="1146"/>
        <w:gridCol w:w="1146"/>
        <w:gridCol w:w="1313"/>
        <w:gridCol w:w="1313"/>
        <w:gridCol w:w="1276"/>
      </w:tblGrid>
      <w:tr>
        <w:trPr>
          <w:trHeight w:val="24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талдаулар саны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лық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генетикалық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жалпыклиникалық</w:t>
            </w:r>
          </w:p>
        </w:tc>
      </w:tr>
      <w:tr>
        <w:trPr>
          <w:trHeight w:val="24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амбулаторлық науқастарға (үйде қаралатын ауруларды қоса есептегенде)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219"/>
    <w:p>
      <w:pPr>
        <w:spacing w:after="0"/>
        <w:ind w:left="0"/>
        <w:jc w:val="both"/>
      </w:pPr>
      <w:r>
        <w:rPr>
          <w:rFonts w:ascii="Times New Roman"/>
          <w:b w:val="false"/>
          <w:i w:val="false"/>
          <w:color w:val="000000"/>
          <w:sz w:val="28"/>
        </w:rPr>
        <w:t>
4302 талдаулар санынан - биохимиялық талдаулар (4 топтан): гормондарға 1________, онкомаркерлерге 2__, ферменттерге 3_______, ұйығыштық және ұйығыштыққа қарсы жүйенің көрсеткіштері 4__________, су-тұз алмасуы 5___________, қанның газ және ауа-негізді айналымына 6______, бацилл бөлуші туберкулезге материалды бактериологиялық зерттеу (5): бактериоскопия 7 _______, егу 8_______. Серологиялық (6 топтан): серологиялық реакциялар комплексі (микрореакцияны қосқанда) 9________, мерезді серо және ликворозерттеу үшін арнайы реакциялар 10__________, лимфоциттердің идентификациясы 11___, ісікке қарсы иммунитет көрсеткіші (6 топтан) 12_______.</w:t>
      </w:r>
    </w:p>
    <w:bookmarkEnd w:id="219"/>
    <w:bookmarkStart w:name="z370" w:id="220"/>
    <w:p>
      <w:pPr>
        <w:spacing w:after="0"/>
        <w:ind w:left="0"/>
        <w:jc w:val="both"/>
      </w:pPr>
      <w:r>
        <w:rPr>
          <w:rFonts w:ascii="Times New Roman"/>
          <w:b w:val="false"/>
          <w:i w:val="false"/>
          <w:color w:val="000000"/>
          <w:sz w:val="28"/>
        </w:rPr>
        <w:t>
4401-1           ФУНКЦИОНАЛДЫҚ ДИАГНОСТИКА КАБИНЕТІНІҢ ҚЫЗМЕТІ</w:t>
      </w:r>
    </w:p>
    <w:bookmarkEnd w:id="220"/>
    <w:p>
      <w:pPr>
        <w:spacing w:after="0"/>
        <w:ind w:left="0"/>
        <w:jc w:val="both"/>
      </w:pPr>
      <w:r>
        <w:rPr>
          <w:rFonts w:ascii="Times New Roman"/>
          <w:b w:val="false"/>
          <w:i w:val="false"/>
          <w:color w:val="000000"/>
          <w:sz w:val="28"/>
        </w:rPr>
        <w:t>Тексерілген адамдар саны, барлығы 1__________, оның ішінде емханада және үйде 2________________;</w:t>
      </w:r>
      <w:r>
        <w:br/>
      </w:r>
      <w:r>
        <w:rPr>
          <w:rFonts w:ascii="Times New Roman"/>
          <w:b w:val="false"/>
          <w:i w:val="false"/>
          <w:color w:val="000000"/>
          <w:sz w:val="28"/>
        </w:rPr>
        <w:t>
Жалпы тексерілгендер санынан - 14 жасқа дейінгі балаларды қоса есептегенде 3 _____________, соның ішінде емханада және үйде 4______________.</w:t>
      </w:r>
      <w:r>
        <w:br/>
      </w:r>
      <w:r>
        <w:rPr>
          <w:rFonts w:ascii="Times New Roman"/>
          <w:b w:val="false"/>
          <w:i w:val="false"/>
          <w:color w:val="000000"/>
          <w:sz w:val="28"/>
        </w:rPr>
        <w:t>
Барлық жасалған зерттеулер саны 5____________, соның ішінде амбулаторлық науқастарға: емханада 6______________, үйде 7_______________.</w:t>
      </w:r>
    </w:p>
    <w:bookmarkStart w:name="z371" w:id="221"/>
    <w:p>
      <w:pPr>
        <w:spacing w:after="0"/>
        <w:ind w:left="0"/>
        <w:jc w:val="both"/>
      </w:pPr>
      <w:r>
        <w:rPr>
          <w:rFonts w:ascii="Times New Roman"/>
          <w:b w:val="false"/>
          <w:i w:val="false"/>
          <w:color w:val="000000"/>
          <w:sz w:val="28"/>
        </w:rPr>
        <w:t>
4500                 ПАТОЛОГОАНАТОМИЯЛЫҚ БӨЛІМШЕНІҢ ҚЫЗМЕТІ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2"/>
        <w:gridCol w:w="1377"/>
        <w:gridCol w:w="1373"/>
        <w:gridCol w:w="1508"/>
      </w:tblGrid>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стационарда қайтыс болғандар</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болғандарға өткізілген патологоанатомиялық зерттеулердің саны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 балалар (0-14 жасты қоса есептегенде)</w:t>
            </w:r>
            <w:r>
              <w:br/>
            </w:r>
            <w:r>
              <w:rPr>
                <w:rFonts w:ascii="Times New Roman"/>
                <w:b w:val="false"/>
                <w:i w:val="false"/>
                <w:color w:val="000000"/>
                <w:sz w:val="20"/>
              </w:rPr>
              <w:t>
оның ішінде: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жастағы шетінеген нәрестелер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тәуліктен 11 ай 29 күн аралығында қайтыс болған балалар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туғандарды ашып көру саны...........................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22-27 апталық мерзімінде туған нәрестелер кесіліп көрілді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222"/>
    <w:p>
      <w:pPr>
        <w:spacing w:after="0"/>
        <w:ind w:left="0"/>
        <w:jc w:val="both"/>
      </w:pPr>
      <w:r>
        <w:rPr>
          <w:rFonts w:ascii="Times New Roman"/>
          <w:b w:val="false"/>
          <w:i w:val="false"/>
          <w:color w:val="000000"/>
          <w:sz w:val="28"/>
        </w:rPr>
        <w:t>
4501 Қызмет көрсетілетін ұйымдар саны 1 ______, соның ішінде дербес емханалар (амбулаториялар) 2 _______, секциялық материалдарды патологиялық-гистологиялық зерттеулер саны 3 ____________, науқастардың операциялық және биопсиялық материалдарын патологиялық-гистологиялық зерттеулер саны, барлығы 4 ________, соның ішінде емханадан 5 ________________.</w:t>
      </w:r>
    </w:p>
    <w:bookmarkEnd w:id="222"/>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______ Күні 20__ ж. «___» __________</w:t>
      </w:r>
    </w:p>
    <w:bookmarkStart w:name="z373" w:id="223"/>
    <w:p>
      <w:pPr>
        <w:spacing w:after="0"/>
        <w:ind w:left="0"/>
        <w:jc w:val="both"/>
      </w:pPr>
      <w:r>
        <w:rPr>
          <w:rFonts w:ascii="Times New Roman"/>
          <w:b w:val="false"/>
          <w:i w:val="false"/>
          <w:color w:val="000000"/>
          <w:sz w:val="28"/>
        </w:rPr>
        <w:t>
5000                 ЛАЗЕРЛІК ТЕРАПИЯ КАБИНЕТІНІҢ ҚЫЗМЕТІ</w:t>
      </w:r>
    </w:p>
    <w:bookmarkEnd w:id="223"/>
    <w:p>
      <w:pPr>
        <w:spacing w:after="0"/>
        <w:ind w:left="0"/>
        <w:jc w:val="both"/>
      </w:pPr>
      <w:r>
        <w:rPr>
          <w:rFonts w:ascii="Times New Roman"/>
          <w:b w:val="false"/>
          <w:i w:val="false"/>
          <w:color w:val="000000"/>
          <w:sz w:val="28"/>
        </w:rPr>
        <w:t>Емдеуді аяқтаған науқастардың саны:</w:t>
      </w:r>
      <w:r>
        <w:br/>
      </w:r>
      <w:r>
        <w:rPr>
          <w:rFonts w:ascii="Times New Roman"/>
          <w:b w:val="false"/>
          <w:i w:val="false"/>
          <w:color w:val="000000"/>
          <w:sz w:val="28"/>
        </w:rPr>
        <w:t>
Барлығы 1___________, оның ішінде ішек-қарын жолы 2__________, жүрек-тамыр жүйесі 3______, тыныс алу жүйесі 4__________, тірек-қимыл аппараты 5_________, гинекологиялық 6____________, орталық нерв жүйесі 7______, эндокринді жүйе 8________, зәр шығару және жыныс жүйесі (гинекологиядан басқа) 9_____________________, басқалар 10____________________.</w:t>
      </w:r>
    </w:p>
    <w:bookmarkStart w:name="z374" w:id="224"/>
    <w:p>
      <w:pPr>
        <w:spacing w:after="0"/>
        <w:ind w:left="0"/>
        <w:jc w:val="both"/>
      </w:pPr>
      <w:r>
        <w:rPr>
          <w:rFonts w:ascii="Times New Roman"/>
          <w:b w:val="false"/>
          <w:i w:val="false"/>
          <w:color w:val="000000"/>
          <w:sz w:val="28"/>
        </w:rPr>
        <w:t>
5100            ФИЗИОТЕРАПИЯЛЫҚ БӨЛІМШЕНІҢ (КАБИНЕТТІҢ) ҚЫЗМЕТІ</w:t>
      </w:r>
    </w:p>
    <w:bookmarkEnd w:id="224"/>
    <w:p>
      <w:pPr>
        <w:spacing w:after="0"/>
        <w:ind w:left="0"/>
        <w:jc w:val="both"/>
      </w:pPr>
      <w:r>
        <w:rPr>
          <w:rFonts w:ascii="Times New Roman"/>
          <w:b w:val="false"/>
          <w:i w:val="false"/>
          <w:color w:val="000000"/>
          <w:sz w:val="28"/>
        </w:rPr>
        <w:t>Емдеуді аяқтаған адамдардың саны 1___________, оның ішінде емханада және үйде 2__________________, жасалған емдеу шараларының саны, барлығы 3___________, оның ішінде амбулаториялық науқастарға: емханада 4__________, үйде 5___, одан басқа, массаж алған адамдардың саны 6__________________.</w:t>
      </w:r>
    </w:p>
    <w:bookmarkStart w:name="z375" w:id="225"/>
    <w:p>
      <w:pPr>
        <w:spacing w:after="0"/>
        <w:ind w:left="0"/>
        <w:jc w:val="both"/>
      </w:pPr>
      <w:r>
        <w:rPr>
          <w:rFonts w:ascii="Times New Roman"/>
          <w:b w:val="false"/>
          <w:i w:val="false"/>
          <w:color w:val="000000"/>
          <w:sz w:val="28"/>
        </w:rPr>
        <w:t>
5101                      ЛФК КАБИНЕТІНІҢ ҚЫЗМЕТІ</w:t>
      </w:r>
    </w:p>
    <w:bookmarkEnd w:id="225"/>
    <w:p>
      <w:pPr>
        <w:spacing w:after="0"/>
        <w:ind w:left="0"/>
        <w:jc w:val="both"/>
      </w:pPr>
      <w:r>
        <w:rPr>
          <w:rFonts w:ascii="Times New Roman"/>
          <w:b w:val="false"/>
          <w:i w:val="false"/>
          <w:color w:val="000000"/>
          <w:sz w:val="28"/>
        </w:rPr>
        <w:t>Емдеуді аяқтаған адамдар саны 1____________, оның ішінде емханада және үйде 2______________, жасалған емдеу шараларының саны,барлығы 3____, оның ішінде амбулаторлық науқастарға: емханада 4_________, үйде 5_____________.</w:t>
      </w:r>
    </w:p>
    <w:bookmarkStart w:name="z376" w:id="226"/>
    <w:p>
      <w:pPr>
        <w:spacing w:after="0"/>
        <w:ind w:left="0"/>
        <w:jc w:val="both"/>
      </w:pPr>
      <w:r>
        <w:rPr>
          <w:rFonts w:ascii="Times New Roman"/>
          <w:b w:val="false"/>
          <w:i w:val="false"/>
          <w:color w:val="000000"/>
          <w:sz w:val="28"/>
        </w:rPr>
        <w:t>
5102               РЕФЛЕКСТІК ТЕРАПИЯ КАБИНЕТІНІҢ ҚЫЗМЕТІ</w:t>
      </w:r>
    </w:p>
    <w:bookmarkEnd w:id="226"/>
    <w:p>
      <w:pPr>
        <w:spacing w:after="0"/>
        <w:ind w:left="0"/>
        <w:jc w:val="both"/>
      </w:pPr>
      <w:r>
        <w:rPr>
          <w:rFonts w:ascii="Times New Roman"/>
          <w:b w:val="false"/>
          <w:i w:val="false"/>
          <w:color w:val="000000"/>
          <w:sz w:val="28"/>
        </w:rPr>
        <w:t>Емдеуді аяқтаған адамдардың саны 1_______, оның ішінде емханада 2_____, жасалған емдеу шараларының саны 3____________, оның ішінде емханада 4 _________</w:t>
      </w:r>
    </w:p>
    <w:bookmarkStart w:name="z377" w:id="227"/>
    <w:p>
      <w:pPr>
        <w:spacing w:after="0"/>
        <w:ind w:left="0"/>
        <w:jc w:val="both"/>
      </w:pPr>
      <w:r>
        <w:rPr>
          <w:rFonts w:ascii="Times New Roman"/>
          <w:b w:val="false"/>
          <w:i w:val="false"/>
          <w:color w:val="000000"/>
          <w:sz w:val="28"/>
        </w:rPr>
        <w:t>
5103                   ГЕМОДИАЛИЗ БӨЛІМШЕЛЕРІНІҢ ҚЫЗМЕТІ</w:t>
      </w:r>
    </w:p>
    <w:bookmarkEnd w:id="227"/>
    <w:p>
      <w:pPr>
        <w:spacing w:after="0"/>
        <w:ind w:left="0"/>
        <w:jc w:val="both"/>
      </w:pPr>
      <w:r>
        <w:rPr>
          <w:rFonts w:ascii="Times New Roman"/>
          <w:b w:val="false"/>
          <w:i w:val="false"/>
          <w:color w:val="000000"/>
          <w:sz w:val="28"/>
        </w:rPr>
        <w:t>Диализдік орындардың саны 1________, жүргізілген гемодиализдердің саны 2__________, оның ішінде емханада 3__________.</w:t>
      </w:r>
    </w:p>
    <w:bookmarkStart w:name="z378" w:id="228"/>
    <w:p>
      <w:pPr>
        <w:spacing w:after="0"/>
        <w:ind w:left="0"/>
        <w:jc w:val="both"/>
      </w:pPr>
      <w:r>
        <w:rPr>
          <w:rFonts w:ascii="Times New Roman"/>
          <w:b w:val="false"/>
          <w:i w:val="false"/>
          <w:color w:val="000000"/>
          <w:sz w:val="28"/>
        </w:rPr>
        <w:t>
5104                   ГЕМОСОРБЦИЯ БӨЛІМШЕЛЕРІНІҢ ҚЫЗМЕТІ</w:t>
      </w:r>
    </w:p>
    <w:bookmarkEnd w:id="228"/>
    <w:p>
      <w:pPr>
        <w:spacing w:after="0"/>
        <w:ind w:left="0"/>
        <w:jc w:val="both"/>
      </w:pPr>
      <w:r>
        <w:rPr>
          <w:rFonts w:ascii="Times New Roman"/>
          <w:b w:val="false"/>
          <w:i w:val="false"/>
          <w:color w:val="000000"/>
          <w:sz w:val="28"/>
        </w:rPr>
        <w:t>Бөлімдегі орындардың саны 1______. Жасалған емдеу шараларының саны 2________, оның ішінде емханада 3______________.</w:t>
      </w:r>
    </w:p>
    <w:bookmarkStart w:name="z379" w:id="229"/>
    <w:p>
      <w:pPr>
        <w:spacing w:after="0"/>
        <w:ind w:left="0"/>
        <w:jc w:val="both"/>
      </w:pPr>
      <w:r>
        <w:rPr>
          <w:rFonts w:ascii="Times New Roman"/>
          <w:b w:val="false"/>
          <w:i w:val="false"/>
          <w:color w:val="000000"/>
          <w:sz w:val="28"/>
        </w:rPr>
        <w:t>
5105          ГИПЕРБАРИЯЛЫҚ ОКСИГЕНАЦИЯ БӨЛІМШЕЛЕРІНІҢ ҚЫЗМЕТІ</w:t>
      </w:r>
    </w:p>
    <w:bookmarkEnd w:id="229"/>
    <w:p>
      <w:pPr>
        <w:spacing w:after="0"/>
        <w:ind w:left="0"/>
        <w:jc w:val="both"/>
      </w:pPr>
      <w:r>
        <w:rPr>
          <w:rFonts w:ascii="Times New Roman"/>
          <w:b w:val="false"/>
          <w:i w:val="false"/>
          <w:color w:val="000000"/>
          <w:sz w:val="28"/>
        </w:rPr>
        <w:t>Барокамералар саны, барлығы 1____, оның ішінде әрекет етуші 2____. Өткізілген сеанстардың саны 3___, оның ішінде емханада 4____.</w:t>
      </w:r>
    </w:p>
    <w:bookmarkStart w:name="z380" w:id="230"/>
    <w:p>
      <w:pPr>
        <w:spacing w:after="0"/>
        <w:ind w:left="0"/>
        <w:jc w:val="both"/>
      </w:pPr>
      <w:r>
        <w:rPr>
          <w:rFonts w:ascii="Times New Roman"/>
          <w:b w:val="false"/>
          <w:i w:val="false"/>
          <w:color w:val="000000"/>
          <w:sz w:val="28"/>
        </w:rPr>
        <w:t>
5106                        ЛОГОПЕДТІК КӨМЕК</w:t>
      </w:r>
    </w:p>
    <w:bookmarkEnd w:id="230"/>
    <w:p>
      <w:pPr>
        <w:spacing w:after="0"/>
        <w:ind w:left="0"/>
        <w:jc w:val="both"/>
      </w:pPr>
      <w:r>
        <w:rPr>
          <w:rFonts w:ascii="Times New Roman"/>
          <w:b w:val="false"/>
          <w:i w:val="false"/>
          <w:color w:val="000000"/>
          <w:sz w:val="28"/>
        </w:rPr>
        <w:t>Логопед жүргізген сабақтарды аяқтаған науқастардың саны 1___, оның ішінде 14 жасқа дейінгі балаларды қоса алғанда 2____, оның ішінде емханада 3___.</w:t>
      </w:r>
      <w:r>
        <w:br/>
      </w:r>
      <w:r>
        <w:rPr>
          <w:rFonts w:ascii="Times New Roman"/>
          <w:b w:val="false"/>
          <w:i w:val="false"/>
          <w:color w:val="000000"/>
          <w:sz w:val="28"/>
        </w:rPr>
        <w:t>
Емдеуді аяқтаған адамдар саны 1___________, оның ішінде оның ішінде 14 жасқа дейінгі балаларды қоса есептегенде 2_____.</w:t>
      </w:r>
    </w:p>
    <w:bookmarkStart w:name="z381" w:id="231"/>
    <w:p>
      <w:pPr>
        <w:spacing w:after="0"/>
        <w:ind w:left="0"/>
        <w:jc w:val="both"/>
      </w:pPr>
      <w:r>
        <w:rPr>
          <w:rFonts w:ascii="Times New Roman"/>
          <w:b w:val="false"/>
          <w:i w:val="false"/>
          <w:color w:val="000000"/>
          <w:sz w:val="28"/>
        </w:rPr>
        <w:t>
5107    РЕНТГЕНДІК ДИАГНОСТИКАЛЫҚ ЖҰМЫС (ПРОФИЛАКТИКАЛЫҚ ҚАРАУЛАРДЫ ҚОСА ЕСЕПТЕГЕНДЕ)</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8"/>
        <w:gridCol w:w="794"/>
        <w:gridCol w:w="1227"/>
        <w:gridCol w:w="1361"/>
        <w:gridCol w:w="1361"/>
        <w:gridCol w:w="1457"/>
        <w:gridCol w:w="1380"/>
        <w:gridCol w:w="1572"/>
      </w:tblGrid>
      <w:tr>
        <w:trPr>
          <w:trHeight w:val="240" w:hRule="atLeast"/>
        </w:trPr>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жасушалары органдары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кесен жыныс жүйесі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Рентгенологиялық зерттеулер..............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мыналар жүргізілді:</w:t>
            </w:r>
            <w:r>
              <w:br/>
            </w:r>
            <w:r>
              <w:rPr>
                <w:rFonts w:ascii="Times New Roman"/>
                <w:b w:val="false"/>
                <w:i w:val="false"/>
                <w:color w:val="000000"/>
                <w:sz w:val="20"/>
              </w:rPr>
              <w:t>
сәулелендіру............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рентгенограммалар.......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электрорентгенограммалар........................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флюрограммалар.........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маммограммалар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зерттеулер, 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ангиография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2" w:id="232"/>
    <w:p>
      <w:pPr>
        <w:spacing w:after="0"/>
        <w:ind w:left="0"/>
        <w:jc w:val="both"/>
      </w:pPr>
      <w:r>
        <w:rPr>
          <w:rFonts w:ascii="Times New Roman"/>
          <w:b w:val="false"/>
          <w:i w:val="false"/>
          <w:color w:val="000000"/>
          <w:sz w:val="28"/>
        </w:rPr>
        <w:t>
5108 Амбулаториялық науқастарға орындалған зерттеулердің жалпы санынан 1__________.</w:t>
      </w:r>
    </w:p>
    <w:bookmarkEnd w:id="232"/>
    <w:bookmarkStart w:name="z383" w:id="233"/>
    <w:p>
      <w:pPr>
        <w:spacing w:after="0"/>
        <w:ind w:left="0"/>
        <w:jc w:val="both"/>
      </w:pPr>
      <w:r>
        <w:rPr>
          <w:rFonts w:ascii="Times New Roman"/>
          <w:b w:val="false"/>
          <w:i w:val="false"/>
          <w:color w:val="000000"/>
          <w:sz w:val="28"/>
        </w:rPr>
        <w:t>
5109              РЕНТГЕНОЛОГИЯЛЫҚ ПРОФИЛАКТИКАЛЫҚ ЗЕРТТЕУЛЕР</w:t>
      </w:r>
    </w:p>
    <w:bookmarkEnd w:id="233"/>
    <w:p>
      <w:pPr>
        <w:spacing w:after="0"/>
        <w:ind w:left="0"/>
        <w:jc w:val="both"/>
      </w:pPr>
      <w:r>
        <w:rPr>
          <w:rFonts w:ascii="Times New Roman"/>
          <w:b w:val="false"/>
          <w:i w:val="false"/>
          <w:color w:val="000000"/>
          <w:sz w:val="28"/>
        </w:rPr>
        <w:t>кеуде жасушалары флюорографиясының саны, барлығы 1______, оның ішінде 14 жасқа дейінгі балаларды қоса алғанда 2_____________.</w:t>
      </w:r>
    </w:p>
    <w:bookmarkStart w:name="z384" w:id="234"/>
    <w:p>
      <w:pPr>
        <w:spacing w:after="0"/>
        <w:ind w:left="0"/>
        <w:jc w:val="both"/>
      </w:pPr>
      <w:r>
        <w:rPr>
          <w:rFonts w:ascii="Times New Roman"/>
          <w:b w:val="false"/>
          <w:i w:val="false"/>
          <w:color w:val="000000"/>
          <w:sz w:val="28"/>
        </w:rPr>
        <w:t>
5110                       УЛЬТРАДЫБЫСТЫҚ ЗЕРТТЕУЛЕР</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3"/>
        <w:gridCol w:w="1360"/>
        <w:gridCol w:w="1680"/>
        <w:gridCol w:w="3577"/>
      </w:tblGrid>
      <w:tr>
        <w:trPr>
          <w:trHeight w:val="81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саны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 барлығы: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жүрек қан-тамыры жүйесі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құрсақ қуысы мүшелері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тамырларды доплерлік зерттеулер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эхосы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 сәуле бойынша функциялық биопсия және білтелеу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интраоперациялық УД зерттеулер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235"/>
    <w:p>
      <w:pPr>
        <w:spacing w:after="0"/>
        <w:ind w:left="0"/>
        <w:jc w:val="both"/>
      </w:pPr>
      <w:r>
        <w:rPr>
          <w:rFonts w:ascii="Times New Roman"/>
          <w:b w:val="false"/>
          <w:i w:val="false"/>
          <w:color w:val="000000"/>
          <w:sz w:val="28"/>
        </w:rPr>
        <w:t>
5111    КОМПЬЮТЕРЛІК ЖӘНЕ МАГНИТТІК-РЕЗОНАНСТЫҚ ТОМОГРАФИЯ КАБИНЕТІНІҢ ҚЫЗМЕТІ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1337"/>
        <w:gridCol w:w="1329"/>
        <w:gridCol w:w="1329"/>
        <w:gridCol w:w="1330"/>
        <w:gridCol w:w="1254"/>
        <w:gridCol w:w="1235"/>
        <w:gridCol w:w="1311"/>
      </w:tblGrid>
      <w:tr>
        <w:trPr>
          <w:trHeight w:val="240" w:hRule="atLeast"/>
        </w:trPr>
        <w:tc>
          <w:tcPr>
            <w:tcW w:w="4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саласы</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Инвазивті ем-шаралар</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Бас Миы.................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 мүшелері....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Ілесерделін және ілесперде артындағы мүшелер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Сан-жамбас астауы мүшелері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буын жүйесі.......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6" w:id="236"/>
    <w:p>
      <w:pPr>
        <w:spacing w:after="0"/>
        <w:ind w:left="0"/>
        <w:jc w:val="both"/>
      </w:pPr>
      <w:r>
        <w:rPr>
          <w:rFonts w:ascii="Times New Roman"/>
          <w:b w:val="false"/>
          <w:i w:val="false"/>
          <w:color w:val="000000"/>
          <w:sz w:val="28"/>
        </w:rPr>
        <w:t>
5112         РАДИОИЗОТОПТЫ ДИАГНОСТИКА ЗЕРТХАНАЛАРЫНЫҢ ҚЫЗМЕТІ</w:t>
      </w:r>
    </w:p>
    <w:bookmarkEnd w:id="236"/>
    <w:p>
      <w:pPr>
        <w:spacing w:after="0"/>
        <w:ind w:left="0"/>
        <w:jc w:val="both"/>
      </w:pPr>
      <w:r>
        <w:rPr>
          <w:rFonts w:ascii="Times New Roman"/>
          <w:b w:val="false"/>
          <w:i w:val="false"/>
          <w:color w:val="000000"/>
          <w:sz w:val="28"/>
        </w:rPr>
        <w:t>Радиодиагностикалық зерттеулер жасалды 1______________, оның ішінде сканерлеу 2________________, функциялық зерттеулер 3_________________________.</w:t>
      </w:r>
    </w:p>
    <w:bookmarkStart w:name="z387" w:id="237"/>
    <w:p>
      <w:pPr>
        <w:spacing w:after="0"/>
        <w:ind w:left="0"/>
        <w:jc w:val="both"/>
      </w:pPr>
      <w:r>
        <w:rPr>
          <w:rFonts w:ascii="Times New Roman"/>
          <w:b w:val="false"/>
          <w:i w:val="false"/>
          <w:color w:val="000000"/>
          <w:sz w:val="28"/>
        </w:rPr>
        <w:t>
5113         ЭНДОСКОПИЯЛЫҚ БӨЛІМШЕЛЕРДІҢ (КАБИНЕТТЕРДІҢ) ҚЫЗМЕТІ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9"/>
        <w:gridCol w:w="982"/>
        <w:gridCol w:w="1337"/>
        <w:gridCol w:w="1527"/>
        <w:gridCol w:w="1527"/>
        <w:gridCol w:w="1698"/>
        <w:gridCol w:w="1660"/>
      </w:tblGrid>
      <w:tr>
        <w:trPr>
          <w:trHeight w:val="240" w:hRule="atLeast"/>
        </w:trPr>
        <w:tc>
          <w:tcPr>
            <w:tcW w:w="4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эзофагогастродуоденоскопиялар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колоноскопия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бронхоскопия</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24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 барлығы.....................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емдік шараларды жүргізумен бірге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Цитоморфологиялық зерттеуге материал алумен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2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 № 616</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238"/>
    <w:p>
      <w:pPr>
        <w:spacing w:after="0"/>
        <w:ind w:left="0"/>
        <w:jc w:val="both"/>
      </w:pPr>
      <w:r>
        <w:rPr>
          <w:rFonts w:ascii="Times New Roman"/>
          <w:b w:val="false"/>
          <w:i w:val="false"/>
          <w:color w:val="ff0000"/>
          <w:sz w:val="28"/>
        </w:rPr>
        <w:t xml:space="preserve">      Ескерту. 3-қосымшаның 31-нысаны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164" w:id="239"/>
    <w:p>
      <w:pPr>
        <w:spacing w:after="0"/>
        <w:ind w:left="0"/>
        <w:jc w:val="both"/>
      </w:pPr>
      <w:r>
        <w:rPr>
          <w:rFonts w:ascii="Times New Roman"/>
          <w:b w:val="false"/>
          <w:i w:val="false"/>
          <w:color w:val="000000"/>
          <w:sz w:val="28"/>
        </w:rPr>
        <w:t>
31-нысан</w:t>
      </w:r>
      <w:r>
        <w:br/>
      </w:r>
      <w:r>
        <w:rPr>
          <w:rFonts w:ascii="Times New Roman"/>
          <w:b w:val="false"/>
          <w:i w:val="false"/>
          <w:color w:val="000000"/>
          <w:sz w:val="28"/>
        </w:rPr>
        <w:t>
Жылдық</w:t>
      </w:r>
    </w:p>
    <w:bookmarkEnd w:id="239"/>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Ақпарат «Халық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Балалар ауруханалары (емханалар, амбулаториялар), ауруханалардың балалар бөлімшелері және қалалар мен қала үлгісіндегі кенттердің біріктірілмеген емханалары, балалар бөлімінің бар қаралпастам меншіктік нысанын қарамастан ауылдық учаскелік және аудандық ауруханалар (амбулаториялар) (соңғысы аудан орталығында балалар емханасы болмаған жағдайда) - денсаулық сақтау басқармасының аудандық (қаланың) бас дәрігеріне - 5 қаңтарда;</w:t>
      </w:r>
      <w:r>
        <w:br/>
      </w:r>
      <w:r>
        <w:rPr>
          <w:rFonts w:ascii="Times New Roman"/>
          <w:b w:val="false"/>
          <w:i w:val="false"/>
          <w:color w:val="000000"/>
          <w:sz w:val="28"/>
        </w:rPr>
        <w:t>
      2. Денсаулық сақтауды мемлекеттік басқарудың жергілікті органы қала, облыс бойынша жиынтық есепті - Қазақстан Республикасы Денсаулық сақтау министрлігіне - 10 ақпанға.</w:t>
      </w:r>
    </w:p>
    <w:bookmarkStart w:name="z388" w:id="240"/>
    <w:p>
      <w:pPr>
        <w:spacing w:after="0"/>
        <w:ind w:left="0"/>
        <w:jc w:val="left"/>
      </w:pPr>
      <w:r>
        <w:rPr>
          <w:rFonts w:ascii="Times New Roman"/>
          <w:b/>
          <w:i w:val="false"/>
          <w:color w:val="000000"/>
        </w:rPr>
        <w:t xml:space="preserve"> 
Балаларға медициналық көмек көрсету туралы есеп</w:t>
      </w:r>
      <w:r>
        <w:br/>
      </w:r>
      <w:r>
        <w:rPr>
          <w:rFonts w:ascii="Times New Roman"/>
          <w:b/>
          <w:i w:val="false"/>
          <w:color w:val="000000"/>
        </w:rPr>
        <w:t>
20__ жыл</w:t>
      </w:r>
    </w:p>
    <w:bookmarkEnd w:id="240"/>
    <w:p>
      <w:pPr>
        <w:spacing w:after="0"/>
        <w:ind w:left="0"/>
        <w:jc w:val="both"/>
      </w:pPr>
      <w:r>
        <w:rPr>
          <w:rFonts w:ascii="Times New Roman"/>
          <w:b w:val="false"/>
          <w:i w:val="false"/>
          <w:color w:val="000000"/>
          <w:sz w:val="28"/>
        </w:rPr>
        <w:t>100</w:t>
      </w:r>
    </w:p>
    <w:bookmarkStart w:name="z389" w:id="241"/>
    <w:p>
      <w:pPr>
        <w:spacing w:after="0"/>
        <w:ind w:left="0"/>
        <w:jc w:val="both"/>
      </w:pPr>
      <w:r>
        <w:rPr>
          <w:rFonts w:ascii="Times New Roman"/>
          <w:b w:val="false"/>
          <w:i w:val="false"/>
          <w:color w:val="000000"/>
          <w:sz w:val="28"/>
        </w:rPr>
        <w:t>
Есепте тұрған балалардың саны</w:t>
      </w:r>
      <w:r>
        <w:br/>
      </w:r>
      <w:r>
        <w:rPr>
          <w:rFonts w:ascii="Times New Roman"/>
          <w:b w:val="false"/>
          <w:i w:val="false"/>
          <w:color w:val="000000"/>
          <w:sz w:val="28"/>
        </w:rPr>
        <w:t>
(сәбилер үйінде, балалар үйінде, мектеп интернаттағы балалар туралы</w:t>
      </w:r>
      <w:r>
        <w:br/>
      </w:r>
      <w:r>
        <w:rPr>
          <w:rFonts w:ascii="Times New Roman"/>
          <w:b w:val="false"/>
          <w:i w:val="false"/>
          <w:color w:val="000000"/>
          <w:sz w:val="28"/>
        </w:rPr>
        <w:t>
мәлімет қосылмайды)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0"/>
        <w:gridCol w:w="1172"/>
        <w:gridCol w:w="1527"/>
        <w:gridCol w:w="1566"/>
        <w:gridCol w:w="1528"/>
        <w:gridCol w:w="1699"/>
        <w:gridCol w:w="1928"/>
      </w:tblGrid>
      <w:tr>
        <w:trPr>
          <w:trHeight w:val="180" w:hRule="atLeast"/>
        </w:trPr>
        <w:tc>
          <w:tcPr>
            <w:tcW w:w="3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жылында</w:t>
            </w:r>
          </w:p>
        </w:tc>
      </w:tr>
      <w:tr>
        <w:trPr>
          <w:trHeight w:val="60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 бақылауда тұрғандардың саны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түскендер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Бақылаудан шыққандар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бақылауда тұрғандардың саны</w:t>
            </w:r>
          </w:p>
        </w:tc>
      </w:tr>
      <w:tr>
        <w:trPr>
          <w:trHeight w:val="21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жастағыларды қоса алғанда)..........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дейінгілер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дейінгілер (1 жас, 11 ай, 29 күн...)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жасқа дейін (4 жас, 11 ай, 29 күн)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242"/>
    <w:p>
      <w:pPr>
        <w:spacing w:after="0"/>
        <w:ind w:left="0"/>
        <w:jc w:val="both"/>
      </w:pPr>
      <w:r>
        <w:rPr>
          <w:rFonts w:ascii="Times New Roman"/>
          <w:b w:val="false"/>
          <w:i w:val="false"/>
          <w:color w:val="000000"/>
          <w:sz w:val="28"/>
        </w:rPr>
        <w:t>
2201 Мекеменің бақылауына түскен нәрестелердің саны 1 ______________.</w:t>
      </w:r>
    </w:p>
    <w:bookmarkEnd w:id="242"/>
    <w:bookmarkStart w:name="z391" w:id="243"/>
    <w:p>
      <w:pPr>
        <w:spacing w:after="0"/>
        <w:ind w:left="0"/>
        <w:jc w:val="both"/>
      </w:pPr>
      <w:r>
        <w:rPr>
          <w:rFonts w:ascii="Times New Roman"/>
          <w:b w:val="false"/>
          <w:i w:val="false"/>
          <w:color w:val="000000"/>
          <w:sz w:val="28"/>
        </w:rPr>
        <w:t>
2202 Нәрестелік кезеңге қатысты аудиологиялық іріктеп алуға жататын жаңа туған нәрестелердің саны 1____________. Іріктеп алу нәтижесінде есту қабілеті бұзылған 2____________ анықталды.</w:t>
      </w:r>
    </w:p>
    <w:bookmarkEnd w:id="243"/>
    <w:bookmarkStart w:name="z392" w:id="244"/>
    <w:p>
      <w:pPr>
        <w:spacing w:after="0"/>
        <w:ind w:left="0"/>
        <w:jc w:val="both"/>
      </w:pPr>
      <w:r>
        <w:rPr>
          <w:rFonts w:ascii="Times New Roman"/>
          <w:b w:val="false"/>
          <w:i w:val="false"/>
          <w:color w:val="000000"/>
          <w:sz w:val="28"/>
        </w:rPr>
        <w:t>
2300    5 жасқа дейінгі, соның ішінде 1 жасқа дейінгі балалардың ауру саны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7"/>
        <w:gridCol w:w="1373"/>
        <w:gridCol w:w="831"/>
        <w:gridCol w:w="960"/>
        <w:gridCol w:w="960"/>
        <w:gridCol w:w="2315"/>
        <w:gridCol w:w="1388"/>
        <w:gridCol w:w="808"/>
        <w:gridCol w:w="960"/>
        <w:gridCol w:w="978"/>
      </w:tblGrid>
      <w:tr>
        <w:trPr>
          <w:trHeight w:val="420" w:hRule="atLeast"/>
        </w:trPr>
        <w:tc>
          <w:tcPr>
            <w:tcW w:w="2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тіркелген аурулары</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тіркелген аурулары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жасқа дейін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0-1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жасқа дейін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0-1 жасқа дейін</w:t>
            </w:r>
          </w:p>
        </w:tc>
      </w:tr>
      <w:tr>
        <w:trPr>
          <w:trHeight w:val="21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Инфекциялық және паразиттік аурулар…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аурулары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ішек инфекциясы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жоғарғы тыныс алу жолдарының жіті инфекциясы, және тұмау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w:t>
            </w:r>
            <w:r>
              <w:br/>
            </w:r>
            <w:r>
              <w:rPr>
                <w:rFonts w:ascii="Times New Roman"/>
                <w:b w:val="false"/>
                <w:i w:val="false"/>
                <w:color w:val="000000"/>
                <w:sz w:val="20"/>
              </w:rPr>
              <w:t>
J10, J11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А40-А41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Энтеробиоз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обструктивті бронхит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J44.0-J44.8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бронхит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кез келген орында орналасқан гемангиома мен лимфангиома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жұтқыншақтың, бадамша безінің жіті қабынуы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J02, J03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қан өндірү мүшелерінің ауруы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аздық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ауыз уылуы (стоматит)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K12, K12.0-К12.1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 аурулар жүйесі, зат алмасу және тамақтану жүйесінің бұзылуы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гипотрофия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Е40-Е46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аурулары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жыныс жүйесі аурулары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балалардың церебалдық параличі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мерзімінде пайда болған жеке жағдайлар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бен оның қосалқы аппаратының аурулары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туа біткен жүрек және қан айналым жүйесінің ақаулары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сыртқы отит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белгілері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есту қабілетінің жоғалуы. IV дәрежелі есту мүкістігі, кереңдік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Н90, Н91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3" w:id="245"/>
    <w:p>
      <w:pPr>
        <w:spacing w:after="0"/>
        <w:ind w:left="0"/>
        <w:jc w:val="both"/>
      </w:pPr>
      <w:r>
        <w:rPr>
          <w:rFonts w:ascii="Times New Roman"/>
          <w:b w:val="false"/>
          <w:i w:val="false"/>
          <w:color w:val="000000"/>
          <w:sz w:val="28"/>
        </w:rPr>
        <w:t>
2400 1 жастағы және осы ұйым қызмет көрсететін ауданда тұратын балалармен жұмыс</w:t>
      </w:r>
    </w:p>
    <w:bookmarkEnd w:id="245"/>
    <w:p>
      <w:pPr>
        <w:spacing w:after="0"/>
        <w:ind w:left="0"/>
        <w:jc w:val="both"/>
      </w:pPr>
      <w:r>
        <w:rPr>
          <w:rFonts w:ascii="Times New Roman"/>
          <w:b w:val="false"/>
          <w:i w:val="false"/>
          <w:color w:val="000000"/>
          <w:sz w:val="28"/>
        </w:rPr>
        <w:t>Есептік жылда 5 жасқа 1_____________, 2 жасқа 2_____________, 1 жасқа 3________ толған балалардың саны, оның ішінде: 3 айға дейін 4__________ 6 айға дейін 5______________ тек қана омырау сүтімен тамақтанғандар 12 айға дейін 6_____________, одан басқа омырау сүтімен тамақтанғандар 18 айға дейін 7___________________.</w:t>
      </w:r>
    </w:p>
    <w:bookmarkStart w:name="z394" w:id="246"/>
    <w:p>
      <w:pPr>
        <w:spacing w:after="0"/>
        <w:ind w:left="0"/>
        <w:jc w:val="both"/>
      </w:pPr>
      <w:r>
        <w:rPr>
          <w:rFonts w:ascii="Times New Roman"/>
          <w:b w:val="false"/>
          <w:i w:val="false"/>
          <w:color w:val="000000"/>
          <w:sz w:val="28"/>
        </w:rPr>
        <w:t>
2500   Балаларды профилактикалық тексеріп-қарау және оның қорытындылары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970"/>
        <w:gridCol w:w="1315"/>
        <w:gridCol w:w="1315"/>
        <w:gridCol w:w="961"/>
        <w:gridCol w:w="961"/>
        <w:gridCol w:w="1148"/>
        <w:gridCol w:w="1148"/>
        <w:gridCol w:w="1148"/>
        <w:gridCol w:w="1148"/>
      </w:tblGrid>
      <w:tr>
        <w:trPr>
          <w:trHeight w:val="21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Қаралуға тиісті</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кезіндегі анықталғандар</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қабілетінің төмендігі</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кемістігімен</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сколиозбен</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пішінінің бұзылуы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мен психикалық ауытқулар</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(14 жасқа дейінгілерді қосқанда)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мектеп жасына дейінгілер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(0-9 сыныпқа)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дейінгі скринингті тексеруден өткендер, олардың ішінде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психикалық-медициналық-педагогикалық коррекцияға жолданғандар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жасөспірімдер бөлмесіне бақылауға берілген балалар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5" w:id="247"/>
    <w:p>
      <w:pPr>
        <w:spacing w:after="0"/>
        <w:ind w:left="0"/>
        <w:jc w:val="both"/>
      </w:pPr>
      <w:r>
        <w:rPr>
          <w:rFonts w:ascii="Times New Roman"/>
          <w:b w:val="false"/>
          <w:i w:val="false"/>
          <w:color w:val="000000"/>
          <w:sz w:val="28"/>
        </w:rPr>
        <w:t>       
Ескерту: Есепке емдеу алдын-алу ұйымдарында бақылауда тұрған және оларды қадағалайтын ауданда тұратын 14 жастағы балалар туралы мәліметтер енгізіледі.</w:t>
      </w:r>
    </w:p>
    <w:bookmarkEnd w:id="247"/>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______ Күні 20__ ж. «___» __________</w:t>
      </w:r>
    </w:p>
    <w:bookmarkStart w:name="z165" w:id="2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248"/>
    <w:p>
      <w:pPr>
        <w:spacing w:after="0"/>
        <w:ind w:left="0"/>
        <w:jc w:val="both"/>
      </w:pPr>
      <w:r>
        <w:rPr>
          <w:rFonts w:ascii="Times New Roman"/>
          <w:b w:val="false"/>
          <w:i w:val="false"/>
          <w:color w:val="ff0000"/>
          <w:sz w:val="28"/>
        </w:rPr>
        <w:t xml:space="preserve">      Ескерту. 3-қосымшаның 32-нысаны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166" w:id="249"/>
    <w:p>
      <w:pPr>
        <w:spacing w:after="0"/>
        <w:ind w:left="0"/>
        <w:jc w:val="both"/>
      </w:pPr>
      <w:r>
        <w:rPr>
          <w:rFonts w:ascii="Times New Roman"/>
          <w:b w:val="false"/>
          <w:i w:val="false"/>
          <w:color w:val="000000"/>
          <w:sz w:val="28"/>
        </w:rPr>
        <w:t>
32 нысан</w:t>
      </w:r>
      <w:r>
        <w:br/>
      </w:r>
      <w:r>
        <w:rPr>
          <w:rFonts w:ascii="Times New Roman"/>
          <w:b w:val="false"/>
          <w:i w:val="false"/>
          <w:color w:val="000000"/>
          <w:sz w:val="28"/>
        </w:rPr>
        <w:t>
Жылдық</w:t>
      </w:r>
    </w:p>
    <w:bookmarkEnd w:id="249"/>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Ақпарат «Халық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Перзентханалар, емхана құрамында әйелдер консультациясы, акушериялық-гинекологиялық кабинеттері бар барлық меншiк түрлерiнің барлық медициналық ұйымдар, стационардағы босанатын бөлiмдер (палаталар, төсектер) - аудандық (қалалық) денсаулық сақтау бөлiмiне (ауданның, қаланың бас дәрiгерiне) - 5 қаңтарда.</w:t>
      </w:r>
      <w:r>
        <w:br/>
      </w:r>
      <w:r>
        <w:rPr>
          <w:rFonts w:ascii="Times New Roman"/>
          <w:b w:val="false"/>
          <w:i w:val="false"/>
          <w:color w:val="000000"/>
          <w:sz w:val="28"/>
        </w:rPr>
        <w:t>
      2. Денсаулық сақтауды мемлекеттік басқарудың мемлекеттік органдары облыс, қала бойынша жинақ есептi, Қазақстан Республикасы Денсаулық сақтау министрлігіне - 10 ақпанға.</w:t>
      </w:r>
    </w:p>
    <w:bookmarkStart w:name="z396" w:id="250"/>
    <w:p>
      <w:pPr>
        <w:spacing w:after="0"/>
        <w:ind w:left="0"/>
        <w:jc w:val="left"/>
      </w:pPr>
      <w:r>
        <w:rPr>
          <w:rFonts w:ascii="Times New Roman"/>
          <w:b/>
          <w:i w:val="false"/>
          <w:color w:val="000000"/>
        </w:rPr>
        <w:t xml:space="preserve"> 
Жүкті, босанатын және босанған әйелдерге медициналық көмек</w:t>
      </w:r>
      <w:r>
        <w:br/>
      </w:r>
      <w:r>
        <w:rPr>
          <w:rFonts w:ascii="Times New Roman"/>
          <w:b/>
          <w:i w:val="false"/>
          <w:color w:val="000000"/>
        </w:rPr>
        <w:t>
көрсету туралы есеп</w:t>
      </w:r>
      <w:r>
        <w:br/>
      </w:r>
      <w:r>
        <w:rPr>
          <w:rFonts w:ascii="Times New Roman"/>
          <w:b/>
          <w:i w:val="false"/>
          <w:color w:val="000000"/>
        </w:rPr>
        <w:t>
20__ жыл</w:t>
      </w:r>
    </w:p>
    <w:bookmarkEnd w:id="250"/>
    <w:bookmarkStart w:name="z397" w:id="251"/>
    <w:p>
      <w:pPr>
        <w:spacing w:after="0"/>
        <w:ind w:left="0"/>
        <w:jc w:val="both"/>
      </w:pPr>
      <w:r>
        <w:rPr>
          <w:rFonts w:ascii="Times New Roman"/>
          <w:b w:val="false"/>
          <w:i w:val="false"/>
          <w:color w:val="000000"/>
          <w:sz w:val="28"/>
        </w:rPr>
        <w:t>
2110        Мекеме қызмет көрсететiн ауданда тұратын жүктілер құрамы</w:t>
      </w:r>
    </w:p>
    <w:bookmarkEnd w:id="251"/>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937"/>
        <w:gridCol w:w="1127"/>
        <w:gridCol w:w="1139"/>
        <w:gridCol w:w="1127"/>
        <w:gridCol w:w="1326"/>
        <w:gridCol w:w="1132"/>
        <w:gridCol w:w="1130"/>
        <w:gridCol w:w="1128"/>
        <w:gridCol w:w="1321"/>
        <w:gridCol w:w="1407"/>
      </w:tblGrid>
      <w:tr>
        <w:trPr>
          <w:trHeight w:val="25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жүктілер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берiлген жылда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мекемесiне бақылауға алынды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басқа мекемелерде бақыланғандар қатарынан түстi</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Жүктілігі аяқталды (жыл басында бақыланғандар және есептегi жылда бақылауға алынғандар iшiнен)</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түсiктермен*)</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Бақылаудан шыққандар</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бақыланған жүктілер саны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мерзiмi 12 аптаға дейiнгi жүктілер</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босанумен</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кеш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мерзiмiнде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экстракорпоралдық ұрықтандырудан кейінгі (ЭКҰ)</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түсiкке 12 аптаға дейiн жолдама алуға көрiнген әйелдер туралы мәлiметтер кiрмейдi.</w:t>
      </w:r>
    </w:p>
    <w:bookmarkStart w:name="z398" w:id="252"/>
    <w:p>
      <w:pPr>
        <w:spacing w:after="0"/>
        <w:ind w:left="0"/>
        <w:jc w:val="both"/>
      </w:pPr>
      <w:r>
        <w:rPr>
          <w:rFonts w:ascii="Times New Roman"/>
          <w:b w:val="false"/>
          <w:i w:val="false"/>
          <w:color w:val="000000"/>
          <w:sz w:val="28"/>
        </w:rPr>
        <w:t>
2120 Жүктілігі аяқталғандар iшiнен (5+6+7+8 гр.) табл. 2110 1) терапевт тексердi 1___________, оның iшiнде 12 аптаға дейiнгi жүктілік 2________.</w:t>
      </w:r>
    </w:p>
    <w:bookmarkEnd w:id="252"/>
    <w:bookmarkStart w:name="z399" w:id="253"/>
    <w:p>
      <w:pPr>
        <w:spacing w:after="0"/>
        <w:ind w:left="0"/>
        <w:jc w:val="both"/>
      </w:pPr>
      <w:r>
        <w:rPr>
          <w:rFonts w:ascii="Times New Roman"/>
          <w:b w:val="false"/>
          <w:i w:val="false"/>
          <w:color w:val="000000"/>
          <w:sz w:val="28"/>
        </w:rPr>
        <w:t>
2130      Бұрын болған және жүктілік кезiнде пайда болған, жүктілікті</w:t>
      </w:r>
      <w:r>
        <w:br/>
      </w:r>
      <w:r>
        <w:rPr>
          <w:rFonts w:ascii="Times New Roman"/>
          <w:b w:val="false"/>
          <w:i w:val="false"/>
          <w:color w:val="000000"/>
          <w:sz w:val="28"/>
        </w:rPr>
        <w:t>
                            асқындыратын жеке аурулар</w:t>
      </w:r>
    </w:p>
    <w:bookmarkEnd w:id="253"/>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952"/>
        <w:gridCol w:w="1746"/>
        <w:gridCol w:w="1098"/>
        <w:gridCol w:w="2664"/>
        <w:gridCol w:w="1099"/>
        <w:gridCol w:w="2330"/>
        <w:gridCol w:w="1267"/>
      </w:tblGrid>
      <w:tr>
        <w:trPr>
          <w:trHeight w:val="115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Iсiктер, протеинуриялық және гипертензиялық жағдайы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О10-О15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мүшелерiнiң ауруы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эклампсия, преэклампсия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 О15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Босанғанға дейiнгi кезеңдегi қан кету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О44; О45-О46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жүйесiнiң ауруы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бала жолдасының мерзiмiнен бұрын бөлiнуi</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айналысы жүйесiнiң ауруы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 О99.4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кезiндегi күре тамыр қабынуы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 аурулары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кезiндегi қант диабетi</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орындары жүйесiнiң жүктілік кездегi аурулары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аздық</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асқан жүктілік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мүшелерiнiң аурулары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акушерлiк асқынулар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О21; О25; О26; О28-О36; О42; О43; О47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мүшелерiнiң туберкулезi</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экстрагениталдық аурулар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О98.1-О98.3, 98.5-О98.9, О99.1, О99.7-О99.8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254"/>
    <w:p>
      <w:pPr>
        <w:spacing w:after="0"/>
        <w:ind w:left="0"/>
        <w:jc w:val="both"/>
      </w:pPr>
      <w:r>
        <w:rPr>
          <w:rFonts w:ascii="Times New Roman"/>
          <w:b w:val="false"/>
          <w:i w:val="false"/>
          <w:color w:val="000000"/>
          <w:sz w:val="28"/>
        </w:rPr>
        <w:t>
СТАЦИОНАРДАҒЫ БОСАНУҒА КӨМЕК КӨРСЕТУ</w:t>
      </w:r>
    </w:p>
    <w:bookmarkEnd w:id="254"/>
    <w:bookmarkStart w:name="z401" w:id="255"/>
    <w:p>
      <w:pPr>
        <w:spacing w:after="0"/>
        <w:ind w:left="0"/>
        <w:jc w:val="both"/>
      </w:pPr>
      <w:r>
        <w:rPr>
          <w:rFonts w:ascii="Times New Roman"/>
          <w:b w:val="false"/>
          <w:i w:val="false"/>
          <w:color w:val="000000"/>
          <w:sz w:val="28"/>
        </w:rPr>
        <w:t>
2210 Босандырылғандар барлығы 1 _____________, оның iшiнде (15-18 жас) 2 ___________, одан басқа, босанатын бөлiмнен тыс босанып түскендер 3 ___________.</w:t>
      </w:r>
      <w:r>
        <w:br/>
      </w:r>
      <w:r>
        <w:rPr>
          <w:rFonts w:ascii="Times New Roman"/>
          <w:b w:val="false"/>
          <w:i w:val="false"/>
          <w:color w:val="000000"/>
          <w:sz w:val="28"/>
        </w:rPr>
        <w:t>
Босанғандар iшiнде: физиологиялық 4 ________, көп ұрықты 5 _______, оның iшiнде: егiздер 6_______, үшеулер 7________.</w:t>
      </w:r>
      <w:r>
        <w:br/>
      </w:r>
      <w:r>
        <w:rPr>
          <w:rFonts w:ascii="Times New Roman"/>
          <w:b w:val="false"/>
          <w:i w:val="false"/>
          <w:color w:val="000000"/>
          <w:sz w:val="28"/>
        </w:rPr>
        <w:t>
Жүктіліктылығы босанумен аяқталған, денсаулығы мықты әйелдер саны 8 ________, оның ішінде әйелдер консультациясында қаралмағандары 9__________.</w:t>
      </w:r>
    </w:p>
    <w:bookmarkEnd w:id="255"/>
    <w:bookmarkStart w:name="z402" w:id="256"/>
    <w:p>
      <w:pPr>
        <w:spacing w:after="0"/>
        <w:ind w:left="0"/>
        <w:jc w:val="both"/>
      </w:pPr>
      <w:r>
        <w:rPr>
          <w:rFonts w:ascii="Times New Roman"/>
          <w:b w:val="false"/>
          <w:i w:val="false"/>
          <w:color w:val="000000"/>
          <w:sz w:val="28"/>
        </w:rPr>
        <w:t>
2211     БОСАНУДЫ АСҚЫНДЫРҒАН АУРУЛАР (БОСАНУДАҒЫ ЖӘНЕ БОСАНҒАННАН</w:t>
      </w:r>
      <w:r>
        <w:br/>
      </w:r>
      <w:r>
        <w:rPr>
          <w:rFonts w:ascii="Times New Roman"/>
          <w:b w:val="false"/>
          <w:i w:val="false"/>
          <w:color w:val="000000"/>
          <w:sz w:val="28"/>
        </w:rPr>
        <w:t>
                         КЕЙIНГI МЕРЗIМДЕГI АСҚЫНУЛАР)</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1141"/>
        <w:gridCol w:w="1336"/>
        <w:gridCol w:w="1141"/>
        <w:gridCol w:w="3180"/>
        <w:gridCol w:w="1293"/>
        <w:gridCol w:w="1381"/>
        <w:gridCol w:w="904"/>
      </w:tblGrid>
      <w:tr>
        <w:trPr>
          <w:trHeight w:val="11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қызметiнiң бұзылуы, босанудың ұзаққа созылуы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О62, О63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жыртылуы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Нәрестенiң тура жатпауынан немесе орны тура болмағанына байланысты ауырлаған босану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Босанғаннан кейiнгi қан кету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Жамбас астауы сүйегiнiң ауытқуларына байланысты ауырлаған босану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Қысқыштарды салу арқылы босандыру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О81.0-О81.3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Ауырлаған босанудың басқа түрлерi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Вакуум-экстракторды қолдана отырып босандыру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қызметi мен босандырудың қан кетумен асқынғандары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О44-О45, О67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жарып баланы алуға рұқсат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Нәрестеге күш түсуден (дистресс) асқынған, босану қызметi және босандыру</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О68</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сепсис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кейiн болатын басқа инфекциялар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Кiндiк патологиясының жағдайы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кейiнгi мерзiмдегi күре тамыр асқынулары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қабығының ауытқулары (су аздығы, су көптiгi)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О40-О41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Акушерлiк эмболия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Бұтаралық жыртылу, барлығы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бездерiнiң инфекциялары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III дәрежедегi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Сүттiң азаюы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О92.4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3" w:id="257"/>
    <w:p>
      <w:pPr>
        <w:spacing w:after="0"/>
        <w:ind w:left="0"/>
        <w:jc w:val="both"/>
      </w:pPr>
      <w:r>
        <w:rPr>
          <w:rFonts w:ascii="Times New Roman"/>
          <w:b w:val="false"/>
          <w:i w:val="false"/>
          <w:color w:val="000000"/>
          <w:sz w:val="28"/>
        </w:rPr>
        <w:t>
2212   ЖҮКТІЛЕРДІҢ, БОСАНУШЫЛАРДЫҢ ЖӘНЕ БОСАНҒАНДАРДЫҢ ӨЛIМI СЕБЕПТЕРІ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2"/>
        <w:gridCol w:w="709"/>
        <w:gridCol w:w="2167"/>
        <w:gridCol w:w="1112"/>
        <w:gridCol w:w="1113"/>
        <w:gridCol w:w="1113"/>
        <w:gridCol w:w="1110"/>
        <w:gridCol w:w="1112"/>
        <w:gridCol w:w="1222"/>
      </w:tblGrid>
      <w:tr>
        <w:trPr>
          <w:trHeight w:val="255" w:hRule="atLeast"/>
        </w:trPr>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 себептерi</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мерзiмi</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Босанғандар және босанушылар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Босанудан және түсіктен кейін қайтыс болғандар (42 күнге дейін)</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Босанудан және түсіктен кейін қайтыс болғандар (43 күннен 365 күнге дейін)</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аптаға дейiн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 апта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аптадан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Жүктілікке, босануға және босанғаннан кейiнгiге байланысты: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Акушерлiк қан кету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О20; О44; О45; О46; О67; О72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Преэклампсия, жүктiлiк талмасынан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О14-О15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жыртылуы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О71.0-O71.1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О75.3; О85-О86; О91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перитонит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Акушерлiк эмболия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жағдайлар (қан қатпасының эмболиясы өкпе артериясындағы, наркоз асқынулары, анафилактiк шок, оталау кезiнде тамырлардың жарақаттануы)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О29; О74; О75.0; О75.1; О87; О89; О90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Екiқабаттылыққа және босануға байланысы жоқ:</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қан айналысы мүшелерiнiң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О99.0, О99.1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Эндокриндi аурулар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айналысы жүйесiнiң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жолдары мүшелерiнiң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О99.6, О98,4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жолдары жүйесiнiң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аурулар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О98, О99.3, О99.7, О99.8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Түсiктер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О03-О08.9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Жатырдан тыс бiткен жүктілік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6-16 жолдар)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258"/>
    <w:p>
      <w:pPr>
        <w:spacing w:after="0"/>
        <w:ind w:left="0"/>
        <w:jc w:val="both"/>
      </w:pPr>
      <w:r>
        <w:rPr>
          <w:rFonts w:ascii="Times New Roman"/>
          <w:b w:val="false"/>
          <w:i w:val="false"/>
          <w:color w:val="000000"/>
          <w:sz w:val="28"/>
        </w:rPr>
        <w:t>
2213 Қайтыс болғандардың iшiнде акушерлiк стационарда өлгендер: 1___, гинекологияда 2_________, басқа стационарларда 3______, жеке меншiк клиникаларда 4___________, үйiнде 5__________, басқа жерлерде 6 _________.</w:t>
      </w:r>
    </w:p>
    <w:bookmarkEnd w:id="258"/>
    <w:bookmarkStart w:name="z405" w:id="259"/>
    <w:p>
      <w:pPr>
        <w:spacing w:after="0"/>
        <w:ind w:left="0"/>
        <w:jc w:val="both"/>
      </w:pPr>
      <w:r>
        <w:rPr>
          <w:rFonts w:ascii="Times New Roman"/>
          <w:b w:val="false"/>
          <w:i w:val="false"/>
          <w:color w:val="000000"/>
          <w:sz w:val="28"/>
        </w:rPr>
        <w:t>
2245   Туғандарды және қайтыс болғандарды туған кездегi салмағына қарай бөлу*)</w:t>
      </w:r>
    </w:p>
    <w:bookmarkEnd w:id="259"/>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102"/>
        <w:gridCol w:w="1103"/>
        <w:gridCol w:w="1294"/>
        <w:gridCol w:w="1326"/>
        <w:gridCol w:w="1326"/>
        <w:gridCol w:w="1861"/>
        <w:gridCol w:w="1778"/>
      </w:tblGrid>
      <w:tr>
        <w:trPr>
          <w:trHeight w:val="210" w:hRule="atLeast"/>
        </w:trPr>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 граммен</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4000 және одан жоғары</w:t>
            </w:r>
          </w:p>
        </w:tc>
      </w:tr>
      <w:tr>
        <w:trPr>
          <w:trHeight w:val="19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 туғандар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қайтыс болғандар,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алғашқы 0-6 сөткеде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сөткеде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сөтке және одан жоғары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 босану қызметi басталмай өлгендер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кезінде өлгендер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 w:id="260"/>
    <w:p>
      <w:pPr>
        <w:spacing w:after="0"/>
        <w:ind w:left="0"/>
        <w:jc w:val="both"/>
      </w:pPr>
      <w:r>
        <w:rPr>
          <w:rFonts w:ascii="Times New Roman"/>
          <w:b w:val="false"/>
          <w:i w:val="false"/>
          <w:color w:val="000000"/>
          <w:sz w:val="28"/>
        </w:rPr>
        <w:t>
2246 Тiрi туғандар (әйелдер босанатын мекемеден басқа жерден туғаннан соң келiп түскендердегi қосқанда) барлығы 1 _______________, оның iшiнде мерзiмiнен бұрын туғандар 2 ________________, өлi туғандар-барлығы 3 ____________, оның iшiнде мерзiмiнен бұрын туғандар 4 ___________, өлi туғандар ішінен босану басталғанға дейін болған өлімдер 5 __________.</w:t>
      </w:r>
    </w:p>
    <w:bookmarkEnd w:id="260"/>
    <w:bookmarkStart w:name="z407" w:id="261"/>
    <w:p>
      <w:pPr>
        <w:spacing w:after="0"/>
        <w:ind w:left="0"/>
        <w:jc w:val="both"/>
      </w:pPr>
      <w:r>
        <w:rPr>
          <w:rFonts w:ascii="Times New Roman"/>
          <w:b w:val="false"/>
          <w:i w:val="false"/>
          <w:color w:val="000000"/>
          <w:sz w:val="28"/>
        </w:rPr>
        <w:t>
2247 Жаңа туған нәрестелер ауыстырылды (ұрықтар) басқа стационарларға (емшектегi және мерзiмiне жетпеген балалар бөлiмiне) 1 __________, туберкулезге қарсы егу 2 ______, гепатит В қарсы егу 3 __________.</w:t>
      </w:r>
    </w:p>
    <w:bookmarkEnd w:id="261"/>
    <w:bookmarkStart w:name="z408" w:id="262"/>
    <w:p>
      <w:pPr>
        <w:spacing w:after="0"/>
        <w:ind w:left="0"/>
        <w:jc w:val="both"/>
      </w:pPr>
      <w:r>
        <w:rPr>
          <w:rFonts w:ascii="Times New Roman"/>
          <w:b w:val="false"/>
          <w:i w:val="false"/>
          <w:color w:val="000000"/>
          <w:sz w:val="28"/>
        </w:rPr>
        <w:t>
2250         ДЕНЕ САЛМАҒЫ 500-999 ГРАММ БОЛЫП ТУҒАН ЖАС НӘРЕСТЕЛЕРДIҢ</w:t>
      </w:r>
      <w:r>
        <w:br/>
      </w:r>
      <w:r>
        <w:rPr>
          <w:rFonts w:ascii="Times New Roman"/>
          <w:b w:val="false"/>
          <w:i w:val="false"/>
          <w:color w:val="000000"/>
          <w:sz w:val="28"/>
        </w:rPr>
        <w:t>
                    (ҰРЫҚТАРДЫҢ), АУРУЫ МЕН ӨЛIМIНIҢ СЕБЕПТЕРI</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1106"/>
        <w:gridCol w:w="2320"/>
        <w:gridCol w:w="1295"/>
        <w:gridCol w:w="899"/>
        <w:gridCol w:w="901"/>
        <w:gridCol w:w="900"/>
        <w:gridCol w:w="900"/>
        <w:gridCol w:w="896"/>
        <w:gridCol w:w="940"/>
      </w:tblGrid>
      <w:tr>
        <w:trPr>
          <w:trHeight w:val="225" w:hRule="atLeast"/>
        </w:trPr>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0-6 тәулік шамасындағы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тәуліктен жоғары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босану қызметi басталмай өлгендер</w:t>
            </w:r>
          </w:p>
        </w:tc>
      </w:tr>
      <w:tr>
        <w:trPr>
          <w:trHeight w:val="19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ауруы барлар: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J00-06, J20-J22, J12-J-18, L00-L08, Q00-Q99, P00-P96, T20-T50, T70-T74, T80.T81.2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5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J00-06, J20-J22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және терiасты шелмайының жұқпалары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бiткен ауытқулар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басқа жағдайлар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бойының өсуінің бәсеңдеуі және ұрық қорегінің жетіспеушілігі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кезеңдегі жарақаттар, олардың ішіндегі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кезеңдегi бас сүйек iшiндегi жарақат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 оттегі жетіспеуі және туу кезінде тұншығу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 P21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Тыныстың бұзылу синдромы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өкпе қабынуы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Аспирацияның жаңа туғандағы синдромы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респираторлық жағдайлар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P25-P29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өзіндік ерекше инфекциялар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 P37-39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инфекциялар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Ұрықта және жаңа туған нәрестелерде геморрагиялық және гематологиялық бұзылу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P50-P61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ұрықтын және жаңа туған нәрестелердің қан кету ауруы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ұрықтын және жаңа туған нәрестелердің гемолиздық ауруы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P58-P59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 бұзылуы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P75-P78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 бұзылу жағдайлар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P80-P83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кезеңдегі басқа бұзылулар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P90-P96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A50, T70-T50, T70-T74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мерез</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263"/>
    <w:p>
      <w:pPr>
        <w:spacing w:after="0"/>
        <w:ind w:left="0"/>
        <w:jc w:val="both"/>
      </w:pPr>
      <w:r>
        <w:rPr>
          <w:rFonts w:ascii="Times New Roman"/>
          <w:b w:val="false"/>
          <w:i w:val="false"/>
          <w:color w:val="000000"/>
          <w:sz w:val="28"/>
        </w:rPr>
        <w:t>
2260        1000-1499 ГРАММ ДЕНЕ САЛМАҒЫМЕН ЖАҢА ТУҒАН НӘРЕСТЕЛЕРДIҢ</w:t>
      </w:r>
      <w:r>
        <w:br/>
      </w:r>
      <w:r>
        <w:rPr>
          <w:rFonts w:ascii="Times New Roman"/>
          <w:b w:val="false"/>
          <w:i w:val="false"/>
          <w:color w:val="000000"/>
          <w:sz w:val="28"/>
        </w:rPr>
        <w:t>
                        АУРУЛАРЫНЫҢ ЖӘНЕ ӨЛIМIНIҢ СЕБЕПТЕРI</w:t>
      </w:r>
    </w:p>
    <w:bookmarkEnd w:id="263"/>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896"/>
        <w:gridCol w:w="2087"/>
        <w:gridCol w:w="1295"/>
        <w:gridCol w:w="900"/>
        <w:gridCol w:w="900"/>
        <w:gridCol w:w="900"/>
        <w:gridCol w:w="900"/>
        <w:gridCol w:w="1023"/>
        <w:gridCol w:w="1486"/>
      </w:tblGrid>
      <w:tr>
        <w:trPr>
          <w:trHeight w:val="255"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 босану қызметi басталмай өлген</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iшiнде: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J00-J06, J20-J22, J12-J18, L00-L08, Q00-Q99, P00-P96, Т20-Т50, Т70-Т74, T80,T81.2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және терiасты шелмайының жұқпалары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бiткен ауытқулар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жағдайлар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бойының өсуінің бәсеңдеуі және ұрық қорегінің жетіспеушілігі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кезеңдегi жарақаттар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бөлiгiнiң зақымдануы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қаңқаның зақымдануы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жүйесiнiң босануда зақымдануы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жүйелерiнiң бұзылуы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жатырда оттегiнің жетiспеуі және туу кезiнде тұншығу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алудың бұзылу синдромы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Туа біткен өкпе қабынуы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аспирацияның жаңа туғандағы синдромы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инфекциялар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iштен туа болған вирусты инфекциялар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P35-Р35.9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жұқпалары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кiндiгiнiң қабынуы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және гемолиздiк бұзылулары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P50-Р61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қарынша ішіне қан кету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ауруы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гемолиздiк ауруы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сары ауруы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P58-Р59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ас қорыту мүшелерінің бұзылулары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бұзылулар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туа біткен мерез</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0" w:id="264"/>
    <w:p>
      <w:pPr>
        <w:spacing w:after="0"/>
        <w:ind w:left="0"/>
        <w:jc w:val="both"/>
      </w:pPr>
      <w:r>
        <w:rPr>
          <w:rFonts w:ascii="Times New Roman"/>
          <w:b w:val="false"/>
          <w:i w:val="false"/>
          <w:color w:val="000000"/>
          <w:sz w:val="28"/>
        </w:rPr>
        <w:t>
2270        1500-2499 ГРАММ ДЕНЕ САЛМАҒЫМЕН ЖАҢА ТУҒАН НӘРЕСТЕЛЕРДIҢ</w:t>
      </w:r>
      <w:r>
        <w:br/>
      </w:r>
      <w:r>
        <w:rPr>
          <w:rFonts w:ascii="Times New Roman"/>
          <w:b w:val="false"/>
          <w:i w:val="false"/>
          <w:color w:val="000000"/>
          <w:sz w:val="28"/>
        </w:rPr>
        <w:t>
                        АУРУЛАРЫНЫҢ ЖӘНЕ ӨЛIМIНIҢ СЕБЕПТЕРI</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1097"/>
        <w:gridCol w:w="1633"/>
        <w:gridCol w:w="1285"/>
        <w:gridCol w:w="892"/>
        <w:gridCol w:w="892"/>
        <w:gridCol w:w="892"/>
        <w:gridCol w:w="893"/>
        <w:gridCol w:w="892"/>
        <w:gridCol w:w="1102"/>
      </w:tblGrid>
      <w:tr>
        <w:trPr>
          <w:trHeight w:val="255" w:hRule="atLeast"/>
        </w:trPr>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 босану қызметi басталмай өлген</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iшiнде: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J00-J06, J20-J22, J12-J18, L00-L08, Q00-Q99, P00-P96, Т20-Т50, Т70-Т74, T80,T81.2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және терiасты шелмайының жұқпалары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бiткен ауытқулар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жағдайлар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бойының өсуінің бәсеңдеуі және ұрықтың қорегінің жетіспеушілігі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кезеңдегi жарақаттар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бөлiгiнiң зақымдануы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қаңқаның зақымдануы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жүйесiнiң босануда зақымдануы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жүйелерiнiң бұзылуы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жатырда өттегi жетiспеу туу кезiнде тұншығу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Iштен туған өкпе қабынуы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инфекциялар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iштен туа болған вирусты инфекциялар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P35-Р35.9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жұқпалары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кiндiгiнiң қабынуы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және гемолиздiк бұзылулары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P50-Р61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қарынша ішіне қан кету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ауруы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гемолиздiк ауруы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сары ауруы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P58-Р59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ас қорыту мүшелерінің бұзылулары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Р75-Р96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туа біткен мерез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1" w:id="265"/>
    <w:p>
      <w:pPr>
        <w:spacing w:after="0"/>
        <w:ind w:left="0"/>
        <w:jc w:val="both"/>
      </w:pPr>
      <w:r>
        <w:rPr>
          <w:rFonts w:ascii="Times New Roman"/>
          <w:b w:val="false"/>
          <w:i w:val="false"/>
          <w:color w:val="000000"/>
          <w:sz w:val="28"/>
        </w:rPr>
        <w:t>
2280          Дене салмағы 2500 грамм және одан жоғары жаңа туған</w:t>
      </w:r>
      <w:r>
        <w:br/>
      </w:r>
      <w:r>
        <w:rPr>
          <w:rFonts w:ascii="Times New Roman"/>
          <w:b w:val="false"/>
          <w:i w:val="false"/>
          <w:color w:val="000000"/>
          <w:sz w:val="28"/>
        </w:rPr>
        <w:t>
               нәрестелердің ауруларының және өлімінің себептері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728"/>
        <w:gridCol w:w="1716"/>
        <w:gridCol w:w="709"/>
        <w:gridCol w:w="899"/>
        <w:gridCol w:w="900"/>
        <w:gridCol w:w="901"/>
        <w:gridCol w:w="901"/>
        <w:gridCol w:w="901"/>
        <w:gridCol w:w="901"/>
        <w:gridCol w:w="899"/>
        <w:gridCol w:w="922"/>
      </w:tblGrid>
      <w:tr>
        <w:trPr>
          <w:trHeight w:val="465"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АХЖ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шала туғандар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шала туғандар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босану қызметi басталмай өлген</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iшiнде: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J00-J06, J20-J22, J12-J18, L00-L08, Q00-Q99, P00-P96, Т20-Т50, Т70-Т74, T80,T81.2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және терiасты шелайының жұқпалары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бiткен ауытқулар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жағдайлар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бойының өсуінің бәсендеуі және ұрықтың қорегінің жетіспеушілігі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кезеңдегi жарақаттар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бөлiгiнiң зақымдануы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қаңқаның зақымдануы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жүйесiнiң босануда зақымдануы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жүйелерiнiң бұзылуы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жатырда өттегi жетiспеу туу кезiнде тұншығу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Iштен туған өкпе қабынуы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iштен туа болған вирусты жұқпалар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P35-Р35.9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жұқпалары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кiндiгiнiң қабынуы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және гемолиздiк бұзылулары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P50-Р61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қарынша ішіне қан кету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ауруы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гемолиздiк ауруы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сары ауруы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P58-Р59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ас қорыту мүшелерінің бұзылулары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Р75-Р96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бұзылулар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туа біткен мерез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______ Күні 20__ жылғы «___» _______</w:t>
      </w:r>
    </w:p>
    <w:bookmarkStart w:name="z167" w:id="2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r>
        <w:br/>
      </w:r>
      <w:r>
        <w:rPr>
          <w:rFonts w:ascii="Times New Roman"/>
          <w:b w:val="false"/>
          <w:i w:val="false"/>
          <w:color w:val="000000"/>
          <w:sz w:val="28"/>
        </w:rPr>
        <w:t xml:space="preserve">
3-қосымша            </w:t>
      </w:r>
    </w:p>
    <w:bookmarkEnd w:id="266"/>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w:t>
      </w:r>
      <w:r>
        <w:br/>
      </w:r>
      <w:r>
        <w:rPr>
          <w:rFonts w:ascii="Times New Roman"/>
          <w:b w:val="false"/>
          <w:i w:val="false"/>
          <w:color w:val="000000"/>
          <w:sz w:val="28"/>
        </w:rPr>
        <w:t>
      (атауы, мекенжайы)</w:t>
      </w:r>
    </w:p>
    <w:bookmarkStart w:name="z168" w:id="267"/>
    <w:p>
      <w:pPr>
        <w:spacing w:after="0"/>
        <w:ind w:left="0"/>
        <w:jc w:val="both"/>
      </w:pPr>
      <w:r>
        <w:rPr>
          <w:rFonts w:ascii="Times New Roman"/>
          <w:b w:val="false"/>
          <w:i w:val="false"/>
          <w:color w:val="000000"/>
          <w:sz w:val="28"/>
        </w:rPr>
        <w:t>
38-нысан</w:t>
      </w:r>
      <w:r>
        <w:br/>
      </w:r>
      <w:r>
        <w:rPr>
          <w:rFonts w:ascii="Times New Roman"/>
          <w:b w:val="false"/>
          <w:i w:val="false"/>
          <w:color w:val="000000"/>
          <w:sz w:val="28"/>
        </w:rPr>
        <w:t>
Жылдық</w:t>
      </w:r>
    </w:p>
    <w:bookmarkEnd w:id="267"/>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r>
    </w:tbl>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1. Құрамында сот-психиатриялық сараптама</w:t>
      </w:r>
      <w:r>
        <w:br/>
      </w:r>
      <w:r>
        <w:rPr>
          <w:rFonts w:ascii="Times New Roman"/>
          <w:b w:val="false"/>
          <w:i w:val="false"/>
          <w:color w:val="000000"/>
          <w:sz w:val="28"/>
        </w:rPr>
        <w:t>
                        комиссиясы бар психиатриялық,</w:t>
      </w:r>
      <w:r>
        <w:br/>
      </w:r>
      <w:r>
        <w:rPr>
          <w:rFonts w:ascii="Times New Roman"/>
          <w:b w:val="false"/>
          <w:i w:val="false"/>
          <w:color w:val="000000"/>
          <w:sz w:val="28"/>
        </w:rPr>
        <w:t>
                        психоневрологиялық ауруханалар, диспансерлер</w:t>
      </w:r>
      <w:r>
        <w:br/>
      </w:r>
      <w:r>
        <w:rPr>
          <w:rFonts w:ascii="Times New Roman"/>
          <w:b w:val="false"/>
          <w:i w:val="false"/>
          <w:color w:val="000000"/>
          <w:sz w:val="28"/>
        </w:rPr>
        <w:t>
                        Республикалық психиатриялық және</w:t>
      </w:r>
      <w:r>
        <w:br/>
      </w:r>
      <w:r>
        <w:rPr>
          <w:rFonts w:ascii="Times New Roman"/>
          <w:b w:val="false"/>
          <w:i w:val="false"/>
          <w:color w:val="000000"/>
          <w:sz w:val="28"/>
        </w:rPr>
        <w:t>
                        психотерапевтік ғылыми-практикалық орталығына</w:t>
      </w:r>
      <w:r>
        <w:br/>
      </w:r>
      <w:r>
        <w:rPr>
          <w:rFonts w:ascii="Times New Roman"/>
          <w:b w:val="false"/>
          <w:i w:val="false"/>
          <w:color w:val="000000"/>
          <w:sz w:val="28"/>
        </w:rPr>
        <w:t>
                        - 10 қантарда</w:t>
      </w:r>
    </w:p>
    <w:p>
      <w:pPr>
        <w:spacing w:after="0"/>
        <w:ind w:left="0"/>
        <w:jc w:val="both"/>
      </w:pPr>
      <w:r>
        <w:rPr>
          <w:rFonts w:ascii="Times New Roman"/>
          <w:b w:val="false"/>
          <w:i w:val="false"/>
          <w:color w:val="000000"/>
          <w:sz w:val="28"/>
        </w:rPr>
        <w:t>                        2. Республикалық психиатриялық және</w:t>
      </w:r>
      <w:r>
        <w:br/>
      </w:r>
      <w:r>
        <w:rPr>
          <w:rFonts w:ascii="Times New Roman"/>
          <w:b w:val="false"/>
          <w:i w:val="false"/>
          <w:color w:val="000000"/>
          <w:sz w:val="28"/>
        </w:rPr>
        <w:t>
                        психотерапевтік ғылыми-практикалық орталығы</w:t>
      </w:r>
      <w:r>
        <w:br/>
      </w:r>
      <w:r>
        <w:rPr>
          <w:rFonts w:ascii="Times New Roman"/>
          <w:b w:val="false"/>
          <w:i w:val="false"/>
          <w:color w:val="000000"/>
          <w:sz w:val="28"/>
        </w:rPr>
        <w:t>
                        жиынтық есептерді Қазақстан Республикасы</w:t>
      </w:r>
      <w:r>
        <w:br/>
      </w:r>
      <w:r>
        <w:rPr>
          <w:rFonts w:ascii="Times New Roman"/>
          <w:b w:val="false"/>
          <w:i w:val="false"/>
          <w:color w:val="000000"/>
          <w:sz w:val="28"/>
        </w:rPr>
        <w:t>
                        Денсаулық сақтау министрлігіне - 10 ақпанда</w:t>
      </w:r>
      <w:r>
        <w:br/>
      </w:r>
      <w:r>
        <w:rPr>
          <w:rFonts w:ascii="Times New Roman"/>
          <w:b w:val="false"/>
          <w:i w:val="false"/>
          <w:color w:val="000000"/>
          <w:sz w:val="28"/>
        </w:rPr>
        <w:t>
                        3. Қазақстан Республикасы Денсаулық сақтау</w:t>
      </w:r>
      <w:r>
        <w:br/>
      </w:r>
      <w:r>
        <w:rPr>
          <w:rFonts w:ascii="Times New Roman"/>
          <w:b w:val="false"/>
          <w:i w:val="false"/>
          <w:color w:val="000000"/>
          <w:sz w:val="28"/>
        </w:rPr>
        <w:t>
                        министрлігі Қазақстан Республикасының</w:t>
      </w:r>
      <w:r>
        <w:br/>
      </w:r>
      <w:r>
        <w:rPr>
          <w:rFonts w:ascii="Times New Roman"/>
          <w:b w:val="false"/>
          <w:i w:val="false"/>
          <w:color w:val="000000"/>
          <w:sz w:val="28"/>
        </w:rPr>
        <w:t>
                        Статистика агенттігіне - 1 сәуірде</w:t>
      </w:r>
    </w:p>
    <w:p>
      <w:pPr>
        <w:spacing w:after="0"/>
        <w:ind w:left="0"/>
        <w:jc w:val="left"/>
      </w:pPr>
      <w:r>
        <w:rPr>
          <w:rFonts w:ascii="Times New Roman"/>
          <w:b/>
          <w:i w:val="false"/>
          <w:color w:val="000000"/>
        </w:rPr>
        <w:t xml:space="preserve"> Сот - психиатриялық комиссиясының жұмысы туралы есеп</w:t>
      </w:r>
      <w:r>
        <w:br/>
      </w:r>
      <w:r>
        <w:rPr>
          <w:rFonts w:ascii="Times New Roman"/>
          <w:b/>
          <w:i w:val="false"/>
          <w:color w:val="000000"/>
        </w:rPr>
        <w:t>
20___ жыл</w:t>
      </w:r>
    </w:p>
    <w:p>
      <w:pPr>
        <w:spacing w:after="0"/>
        <w:ind w:left="0"/>
        <w:jc w:val="both"/>
      </w:pPr>
      <w:r>
        <w:rPr>
          <w:rFonts w:ascii="Times New Roman"/>
          <w:b w:val="false"/>
          <w:i w:val="false"/>
          <w:color w:val="000000"/>
          <w:sz w:val="28"/>
        </w:rPr>
        <w:t>Стационарлық сараптау жүргізілді (астын сызу керек)</w:t>
      </w:r>
      <w:r>
        <w:br/>
      </w:r>
      <w:r>
        <w:rPr>
          <w:rFonts w:ascii="Times New Roman"/>
          <w:b w:val="false"/>
          <w:i w:val="false"/>
          <w:color w:val="000000"/>
          <w:sz w:val="28"/>
        </w:rPr>
        <w:t>
1.Сот психиатриялық сараптау бөлімшесінде</w:t>
      </w:r>
      <w:r>
        <w:br/>
      </w:r>
      <w:r>
        <w:rPr>
          <w:rFonts w:ascii="Times New Roman"/>
          <w:b w:val="false"/>
          <w:i w:val="false"/>
          <w:color w:val="000000"/>
          <w:sz w:val="28"/>
        </w:rPr>
        <w:t>
2. Жалпы психиатриялық бөлімшеде</w:t>
      </w:r>
    </w:p>
    <w:p>
      <w:pPr>
        <w:spacing w:after="0"/>
        <w:ind w:left="0"/>
        <w:jc w:val="both"/>
      </w:pPr>
      <w:r>
        <w:rPr>
          <w:rFonts w:ascii="Times New Roman"/>
          <w:b w:val="false"/>
          <w:i w:val="false"/>
          <w:color w:val="000000"/>
          <w:sz w:val="28"/>
        </w:rPr>
        <w:t>1000 Сыналушылардың сан айналымы және сот психитариялық</w:t>
      </w:r>
      <w:r>
        <w:br/>
      </w:r>
      <w:r>
        <w:rPr>
          <w:rFonts w:ascii="Times New Roman"/>
          <w:b w:val="false"/>
          <w:i w:val="false"/>
          <w:color w:val="000000"/>
          <w:sz w:val="28"/>
        </w:rPr>
        <w:t>
бөлімшесінің төсек қорын пайдалануы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853"/>
        <w:gridCol w:w="853"/>
        <w:gridCol w:w="1173"/>
        <w:gridCol w:w="1453"/>
        <w:gridCol w:w="1093"/>
        <w:gridCol w:w="1993"/>
        <w:gridCol w:w="1673"/>
      </w:tblGrid>
      <w:tr>
        <w:trPr>
          <w:trHeight w:val="24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психиатриялық бөлімшелерінің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орын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Сыналушылардың саны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сыналушы төсек орында өткізген күндер</w:t>
            </w:r>
          </w:p>
        </w:tc>
      </w:tr>
      <w:tr>
        <w:trPr>
          <w:trHeight w:val="51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орташа сан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Қабылданғандар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шыққандар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сыналушылар саны</w:t>
            </w:r>
          </w:p>
        </w:tc>
        <w:tc>
          <w:tcPr>
            <w:tcW w:w="0" w:type="auto"/>
            <w:vMerge/>
            <w:tcBorders>
              <w:top w:val="nil"/>
              <w:left w:val="single" w:color="cfcfcf" w:sz="5"/>
              <w:bottom w:val="single" w:color="cfcfcf" w:sz="5"/>
              <w:right w:val="single" w:color="cfcfcf" w:sz="5"/>
            </w:tcBorders>
          </w:tcP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Күзетпен---------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Күзетсіз---------</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 Сот психиатриялық сараптама жұмысының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953"/>
        <w:gridCol w:w="1793"/>
        <w:gridCol w:w="1513"/>
        <w:gridCol w:w="2033"/>
      </w:tblGrid>
      <w:tr>
        <w:trPr>
          <w:trHeight w:val="240"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Сыналушылардың контингенті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сараптама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w:t>
            </w:r>
          </w:p>
        </w:tc>
      </w:tr>
      <w:tr>
        <w:trPr>
          <w:trHeight w:val="24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Тергелуші мен сотталушы------------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Куәгер мен жәбірленуші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 жөнінде сараптаудан өткендер--------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сараптама саны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 сараптамасының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3000 Соттық-психиатрлық сараптама комиссиясының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575"/>
        <w:gridCol w:w="1232"/>
        <w:gridCol w:w="968"/>
        <w:gridCol w:w="968"/>
        <w:gridCol w:w="1167"/>
        <w:gridCol w:w="1087"/>
        <w:gridCol w:w="1584"/>
        <w:gridCol w:w="1107"/>
        <w:gridCol w:w="1048"/>
        <w:gridCol w:w="1386"/>
      </w:tblGrid>
      <w:tr>
        <w:trPr>
          <w:trHeight w:val="24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Нозологиялық топ</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Тергелуші мен сотталушы сараптамасы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 сараптамасы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өткендер</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деп танылғандар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ауруханада мәжбүрлеп емдеу (бөлімшелер) (2-бағанадан)</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Психиатрдың бақылауында амбулаториялы емделу</w:t>
            </w:r>
          </w:p>
        </w:tc>
        <w:tc>
          <w:tcPr>
            <w:tcW w:w="0" w:type="auto"/>
            <w:gridSpan w:val="2"/>
            <w:vMerge/>
            <w:tcBorders>
              <w:top w:val="nil"/>
              <w:left w:val="single" w:color="cfcfcf" w:sz="5"/>
              <w:bottom w:val="single" w:color="cfcfcf" w:sz="5"/>
              <w:right w:val="single" w:color="cfcfcf" w:sz="5"/>
            </w:tcBorders>
          </w:tcP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түрлі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түрлі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түрлі қарқынды (қатаң) бақылауымен</w:t>
            </w: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сараптаудан өткендер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Әрекетке қабілетсіз деп танылғандар</w:t>
            </w:r>
          </w:p>
        </w:tc>
      </w:tr>
      <w:tr>
        <w:trPr>
          <w:trHeight w:val="24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8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бұзылыстар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психикалық бұзылыстар,симптоматикалық бұзылыстарды қоса алғанда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қабылдаудың салдарынан психиканың және мінез-құлықтың бұзылыстары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және басқа психоактивті заттар қабылдаудың салдарынан психиканың және мінез-құлықтың бұзылыстары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F20-29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транзиторлы психотикалық бұзылыстар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Депрессивті эпизод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Стреспен байланысты невротикалық бұзылыстар және соматоформды бұзылыстар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Ересектердегі кәмелеттік және мінез-құлықтық бұзылыстар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бұзылыстар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дені сау деп табылғандар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 адамдардың жалпы саны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4000 Нозологиялық нысандар және қоғамға қауіпті әрекеттері сипаты бойынша есуас деп танылған науқастар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649"/>
        <w:gridCol w:w="1356"/>
        <w:gridCol w:w="853"/>
        <w:gridCol w:w="1416"/>
        <w:gridCol w:w="2048"/>
        <w:gridCol w:w="1291"/>
        <w:gridCol w:w="1624"/>
        <w:gridCol w:w="1866"/>
      </w:tblGrid>
      <w:tr>
        <w:trPr>
          <w:trHeight w:val="24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Нозологиялық топ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істер жөніндегі кодексінің тараулары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қарсы: ұрлық жасау, өзгенің дүние-мүлкін иемдену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адамға қарсы қылмыс жасау</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заттарымен байланысты қоғамдағы адамдардың денсаулығына қарсы қылмыс жасау және жағымсыз іс-әрекет жасау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өлтіру,анасының жаңа туылған баласын өлтіруі,аффект жағдайында жасалған қылмыс: 96, 97, 98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алдын-ала ойластырып қатер төндіру:103, 104, 105, 106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қатынастар сипатында жәбірлендіруші іс-әрекеттер жасау: 120, 121, 122, 123</w:t>
            </w:r>
          </w:p>
        </w:tc>
        <w:tc>
          <w:tcPr>
            <w:tcW w:w="0" w:type="auto"/>
            <w:vMerge/>
            <w:tcBorders>
              <w:top w:val="nil"/>
              <w:left w:val="single" w:color="cfcfcf" w:sz="5"/>
              <w:bottom w:val="single" w:color="cfcfcf" w:sz="5"/>
              <w:right w:val="single" w:color="cfcfcf" w:sz="5"/>
            </w:tcBorders>
          </w:tcPr>
          <w:p/>
        </w:tc>
      </w:tr>
      <w:tr>
        <w:trPr>
          <w:trHeight w:val="2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бұзылыстары бар науқастардың жалпы саны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Симптоматикалық бұзылыстарды қоса алғандағы органикалық психикалық бұзылыстар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қабылдаудың салдарынан психиканың және мінез-құлықтың бұзылыстары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басқа психоактивті заттар қабылдаудың салдарынан мінез-құлықтық,психиканың бұзылыстары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F11-F16, F18-F19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транзиторлы психотикалық бұзылыстар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транзиторлы психотикалық бұзылыстар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Депрессивті эпизод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Стресспен байланысты невротикалық бұзылыстар және соматоформды бұзылыстар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кәмелеттік және мінез-құлықтық бұзылыстар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w:t>
      </w:r>
    </w:p>
    <w:p>
      <w:pPr>
        <w:spacing w:after="0"/>
        <w:ind w:left="0"/>
        <w:jc w:val="both"/>
      </w:pPr>
      <w:r>
        <w:rPr>
          <w:rFonts w:ascii="Times New Roman"/>
          <w:b w:val="false"/>
          <w:i w:val="false"/>
          <w:color w:val="000000"/>
          <w:sz w:val="28"/>
        </w:rPr>
        <w:t>Орындаушы _____________ телефон № _____ Күні 20 __ ж. _____ _________</w:t>
      </w:r>
    </w:p>
    <w:bookmarkStart w:name="z169" w:id="2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r>
        <w:br/>
      </w:r>
      <w:r>
        <w:rPr>
          <w:rFonts w:ascii="Times New Roman"/>
          <w:b w:val="false"/>
          <w:i w:val="false"/>
          <w:color w:val="000000"/>
          <w:sz w:val="28"/>
        </w:rPr>
        <w:t xml:space="preserve">
      3-қосымша           </w:t>
      </w:r>
    </w:p>
    <w:bookmarkEnd w:id="268"/>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w:t>
      </w:r>
      <w:r>
        <w:br/>
      </w:r>
      <w:r>
        <w:rPr>
          <w:rFonts w:ascii="Times New Roman"/>
          <w:b w:val="false"/>
          <w:i w:val="false"/>
          <w:color w:val="000000"/>
          <w:sz w:val="28"/>
        </w:rPr>
        <w:t>
                  (атауы және мекенжайы)</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w:t>
      </w:r>
      <w:r>
        <w:br/>
      </w:r>
      <w:r>
        <w:rPr>
          <w:rFonts w:ascii="Times New Roman"/>
          <w:b w:val="false"/>
          <w:i w:val="false"/>
          <w:color w:val="000000"/>
          <w:sz w:val="28"/>
        </w:rPr>
        <w:t>
ақпарат ұсынылады</w:t>
      </w:r>
    </w:p>
    <w:bookmarkStart w:name="z170" w:id="269"/>
    <w:p>
      <w:pPr>
        <w:spacing w:after="0"/>
        <w:ind w:left="0"/>
        <w:jc w:val="both"/>
      </w:pPr>
      <w:r>
        <w:rPr>
          <w:rFonts w:ascii="Times New Roman"/>
          <w:b w:val="false"/>
          <w:i w:val="false"/>
          <w:color w:val="000000"/>
          <w:sz w:val="28"/>
        </w:rPr>
        <w:t>
39-нысан</w:t>
      </w:r>
      <w:r>
        <w:br/>
      </w:r>
      <w:r>
        <w:rPr>
          <w:rFonts w:ascii="Times New Roman"/>
          <w:b w:val="false"/>
          <w:i w:val="false"/>
          <w:color w:val="000000"/>
          <w:sz w:val="28"/>
        </w:rPr>
        <w:t>
Жылдық</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ҰЖЖ КОДЫ</w:t>
            </w:r>
          </w:p>
        </w:tc>
      </w:tr>
    </w:tbl>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1. Қан құю бөлімшелері - ауданның</w:t>
      </w:r>
      <w:r>
        <w:br/>
      </w:r>
      <w:r>
        <w:rPr>
          <w:rFonts w:ascii="Times New Roman"/>
          <w:b w:val="false"/>
          <w:i w:val="false"/>
          <w:color w:val="000000"/>
          <w:sz w:val="28"/>
        </w:rPr>
        <w:t>
                              (қаланың) бас дәрігеріне, өңірлік Қан</w:t>
      </w:r>
      <w:r>
        <w:br/>
      </w:r>
      <w:r>
        <w:rPr>
          <w:rFonts w:ascii="Times New Roman"/>
          <w:b w:val="false"/>
          <w:i w:val="false"/>
          <w:color w:val="000000"/>
          <w:sz w:val="28"/>
        </w:rPr>
        <w:t>
                              орталығына - 5 қаңтарда.</w:t>
      </w:r>
    </w:p>
    <w:p>
      <w:pPr>
        <w:spacing w:after="0"/>
        <w:ind w:left="0"/>
        <w:jc w:val="both"/>
      </w:pPr>
      <w:r>
        <w:rPr>
          <w:rFonts w:ascii="Times New Roman"/>
          <w:b w:val="false"/>
          <w:i w:val="false"/>
          <w:color w:val="000000"/>
          <w:sz w:val="28"/>
        </w:rPr>
        <w:t>                              2. Өңірлік қан орталықтары-</w:t>
      </w:r>
      <w:r>
        <w:br/>
      </w:r>
      <w:r>
        <w:rPr>
          <w:rFonts w:ascii="Times New Roman"/>
          <w:b w:val="false"/>
          <w:i w:val="false"/>
          <w:color w:val="000000"/>
          <w:sz w:val="28"/>
        </w:rPr>
        <w:t>
                              Республикалық қан орталығы, денсаулық</w:t>
      </w:r>
      <w:r>
        <w:br/>
      </w:r>
      <w:r>
        <w:rPr>
          <w:rFonts w:ascii="Times New Roman"/>
          <w:b w:val="false"/>
          <w:i w:val="false"/>
          <w:color w:val="000000"/>
          <w:sz w:val="28"/>
        </w:rPr>
        <w:t>
                              сақтау басқармаларының аумақтық</w:t>
      </w:r>
      <w:r>
        <w:br/>
      </w:r>
      <w:r>
        <w:rPr>
          <w:rFonts w:ascii="Times New Roman"/>
          <w:b w:val="false"/>
          <w:i w:val="false"/>
          <w:color w:val="000000"/>
          <w:sz w:val="28"/>
        </w:rPr>
        <w:t>
                              органдарына - 10-қаңтарда.</w:t>
      </w:r>
    </w:p>
    <w:p>
      <w:pPr>
        <w:spacing w:after="0"/>
        <w:ind w:left="0"/>
        <w:jc w:val="both"/>
      </w:pPr>
      <w:r>
        <w:rPr>
          <w:rFonts w:ascii="Times New Roman"/>
          <w:b w:val="false"/>
          <w:i w:val="false"/>
          <w:color w:val="000000"/>
          <w:sz w:val="28"/>
        </w:rPr>
        <w:t>                              3. Республикалық қан орталықтары-</w:t>
      </w:r>
      <w:r>
        <w:br/>
      </w:r>
      <w:r>
        <w:rPr>
          <w:rFonts w:ascii="Times New Roman"/>
          <w:b w:val="false"/>
          <w:i w:val="false"/>
          <w:color w:val="000000"/>
          <w:sz w:val="28"/>
        </w:rPr>
        <w:t>
                              Қазақстан Республикасы Денсаулық сақтау</w:t>
      </w:r>
      <w:r>
        <w:br/>
      </w:r>
      <w:r>
        <w:rPr>
          <w:rFonts w:ascii="Times New Roman"/>
          <w:b w:val="false"/>
          <w:i w:val="false"/>
          <w:color w:val="000000"/>
          <w:sz w:val="28"/>
        </w:rPr>
        <w:t>
                              министрлігіне жиынтық есепті</w:t>
      </w:r>
      <w:r>
        <w:br/>
      </w:r>
      <w:r>
        <w:rPr>
          <w:rFonts w:ascii="Times New Roman"/>
          <w:b w:val="false"/>
          <w:i w:val="false"/>
          <w:color w:val="000000"/>
          <w:sz w:val="28"/>
        </w:rPr>
        <w:t>
                              - 10 ақпанда.</w:t>
      </w:r>
    </w:p>
    <w:p>
      <w:pPr>
        <w:spacing w:after="0"/>
        <w:ind w:left="0"/>
        <w:jc w:val="both"/>
      </w:pPr>
      <w:r>
        <w:rPr>
          <w:rFonts w:ascii="Times New Roman"/>
          <w:b w:val="false"/>
          <w:i w:val="false"/>
          <w:color w:val="000000"/>
          <w:sz w:val="28"/>
        </w:rPr>
        <w:t>                              4. Қазақстан Республикасы Денсаулық</w:t>
      </w:r>
      <w:r>
        <w:br/>
      </w:r>
      <w:r>
        <w:rPr>
          <w:rFonts w:ascii="Times New Roman"/>
          <w:b w:val="false"/>
          <w:i w:val="false"/>
          <w:color w:val="000000"/>
          <w:sz w:val="28"/>
        </w:rPr>
        <w:t>
                              сақтау министрлігі - Қазақстан</w:t>
      </w:r>
      <w:r>
        <w:br/>
      </w:r>
      <w:r>
        <w:rPr>
          <w:rFonts w:ascii="Times New Roman"/>
          <w:b w:val="false"/>
          <w:i w:val="false"/>
          <w:color w:val="000000"/>
          <w:sz w:val="28"/>
        </w:rPr>
        <w:t>
                              Республикасы Статистика агенттiгiне - 1</w:t>
      </w:r>
      <w:r>
        <w:br/>
      </w:r>
      <w:r>
        <w:rPr>
          <w:rFonts w:ascii="Times New Roman"/>
          <w:b w:val="false"/>
          <w:i w:val="false"/>
          <w:color w:val="000000"/>
          <w:sz w:val="28"/>
        </w:rPr>
        <w:t>
                              сәуірде.</w:t>
      </w:r>
    </w:p>
    <w:p>
      <w:pPr>
        <w:spacing w:after="0"/>
        <w:ind w:left="0"/>
        <w:jc w:val="left"/>
      </w:pPr>
      <w:r>
        <w:rPr>
          <w:rFonts w:ascii="Times New Roman"/>
          <w:b/>
          <w:i w:val="false"/>
          <w:color w:val="000000"/>
        </w:rPr>
        <w:t xml:space="preserve"> Қан қызметі саласында жұмыс істейтін ұйымның есебі</w:t>
      </w:r>
      <w:r>
        <w:br/>
      </w:r>
      <w:r>
        <w:rPr>
          <w:rFonts w:ascii="Times New Roman"/>
          <w:b/>
          <w:i w:val="false"/>
          <w:color w:val="000000"/>
        </w:rPr>
        <w:t>
20______ жыл</w:t>
      </w:r>
    </w:p>
    <w:bookmarkStart w:name="z171" w:id="270"/>
    <w:p>
      <w:pPr>
        <w:spacing w:after="0"/>
        <w:ind w:left="0"/>
        <w:jc w:val="left"/>
      </w:pPr>
      <w:r>
        <w:rPr>
          <w:rFonts w:ascii="Times New Roman"/>
          <w:b/>
          <w:i w:val="false"/>
          <w:color w:val="000000"/>
        </w:rPr>
        <w:t xml:space="preserve"> 
1. ЖЫЛ СОҢЫНДАҒЫ ҚЫЗМЕТКЕРЛЕР САНЫ ЖӘНЕ ОЛАРДЫҢ САНАТЫ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1773"/>
        <w:gridCol w:w="1673"/>
        <w:gridCol w:w="2013"/>
        <w:gridCol w:w="2613"/>
      </w:tblGrid>
      <w:tr>
        <w:trPr>
          <w:trHeight w:val="285" w:hRule="atLeast"/>
        </w:trPr>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саны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r>
              <w:br/>
            </w:r>
            <w:r>
              <w:rPr>
                <w:rFonts w:ascii="Times New Roman"/>
                <w:b w:val="false"/>
                <w:i w:val="false"/>
                <w:color w:val="000000"/>
                <w:sz w:val="20"/>
              </w:rPr>
              <w:t>
</w:t>
            </w:r>
            <w:r>
              <w:rPr>
                <w:rFonts w:ascii="Times New Roman"/>
                <w:b w:val="false"/>
                <w:i w:val="false"/>
                <w:color w:val="000000"/>
                <w:sz w:val="20"/>
              </w:rPr>
              <w:t>(негізгі қызметкерлер)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штаттағы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атқаратын </w:t>
            </w:r>
          </w:p>
        </w:tc>
        <w:tc>
          <w:tcPr>
            <w:tcW w:w="0" w:type="auto"/>
            <w:vMerge/>
            <w:tcBorders>
              <w:top w:val="nil"/>
              <w:left w:val="single" w:color="cfcfcf" w:sz="5"/>
              <w:bottom w:val="single" w:color="cfcfcf" w:sz="5"/>
              <w:right w:val="single" w:color="cfcfcf" w:sz="5"/>
            </w:tcBorders>
          </w:tcPr>
          <w:p/>
        </w:tc>
      </w:tr>
      <w:tr>
        <w:trPr>
          <w:trHeight w:val="25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дәрігер лауазымындағы жоғары медициналық емес білім алған мамандар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медициналық қызметкерлер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медициналық қызметкерлер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Провизорлар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қызметкерлер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қызметкерлер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(102-көрсеткішсіз 101-107 қосындысы)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өздігінен қызмет атқаратын жылжымалы бригадалардың штат лауазымдары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093"/>
        <w:gridCol w:w="2193"/>
        <w:gridCol w:w="1753"/>
        <w:gridCol w:w="1593"/>
      </w:tblGrid>
      <w:tr>
        <w:trPr>
          <w:trHeight w:val="24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Категориялар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r>
      <w:tr>
        <w:trPr>
          <w:trHeight w:val="22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медициналық қызметкерлер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271"/>
    <w:p>
      <w:pPr>
        <w:spacing w:after="0"/>
        <w:ind w:left="0"/>
        <w:jc w:val="left"/>
      </w:pPr>
      <w:r>
        <w:rPr>
          <w:rFonts w:ascii="Times New Roman"/>
          <w:b/>
          <w:i w:val="false"/>
          <w:color w:val="000000"/>
        </w:rPr>
        <w:t xml:space="preserve"> 
2. ДОНОРЛАР МЕН ДОНАЦИЯЛАР</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1673"/>
        <w:gridCol w:w="1353"/>
        <w:gridCol w:w="2253"/>
        <w:gridCol w:w="1913"/>
      </w:tblGrid>
      <w:tr>
        <w:trPr>
          <w:trHeight w:val="225"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ақысыз</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ақылы</w:t>
            </w:r>
          </w:p>
        </w:tc>
      </w:tr>
      <w:tr>
        <w:trPr>
          <w:trHeight w:val="24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Донорлар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донорлары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жасушасы донорлары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плазма донорлары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Иммундық донорлар, 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изоиммундық донорлар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компоненттерінің донациялары, 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донациялары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жасушасы донациялары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плазма донациялары: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1-реттік плазмаферез</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2-реттік плазмаферез</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аппаратты плазмаферез</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272"/>
    <w:p>
      <w:pPr>
        <w:spacing w:after="0"/>
        <w:ind w:left="0"/>
        <w:jc w:val="left"/>
      </w:pPr>
      <w:r>
        <w:rPr>
          <w:rFonts w:ascii="Times New Roman"/>
          <w:b/>
          <w:i w:val="false"/>
          <w:color w:val="000000"/>
        </w:rPr>
        <w:t xml:space="preserve"> 
3. ДОНОР ҚАНЫН ДАЙЫНДАУ</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1973"/>
        <w:gridCol w:w="1533"/>
        <w:gridCol w:w="1933"/>
      </w:tblGrid>
      <w:tr>
        <w:trPr>
          <w:trHeight w:val="195"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ақысыз</w:t>
            </w:r>
          </w:p>
        </w:tc>
      </w:tr>
      <w:tr>
        <w:trPr>
          <w:trHeight w:val="24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дайындалған консервіленген қан(плазмаферезді қоса алғанда), 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Гемоконсервантсыз дайындалған қанның мөлшері (402-ге сай), 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74" w:id="273"/>
    <w:p>
      <w:pPr>
        <w:spacing w:after="0"/>
        <w:ind w:left="0"/>
        <w:jc w:val="left"/>
      </w:pPr>
      <w:r>
        <w:rPr>
          <w:rFonts w:ascii="Times New Roman"/>
          <w:b/>
          <w:i w:val="false"/>
          <w:color w:val="000000"/>
        </w:rPr>
        <w:t xml:space="preserve"> 
4.ДОНОР ҚАНЫН ПАЙДАЛАНУ</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853"/>
        <w:gridCol w:w="1213"/>
        <w:gridCol w:w="1733"/>
        <w:gridCol w:w="1733"/>
        <w:gridCol w:w="1633"/>
        <w:gridCol w:w="1633"/>
        <w:gridCol w:w="1093"/>
      </w:tblGrid>
      <w:tr>
        <w:trPr>
          <w:trHeight w:val="315"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(6-бөлім ескерілмейді)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тарату бөлім шесіне жіберілді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компоненттерін өндіруге жіберілді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стандарттар жасауға жіберілді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талдау жасауға жіберілді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центрифугалауға жіберілді</w:t>
            </w:r>
          </w:p>
        </w:tc>
      </w:tr>
      <w:tr>
        <w:trPr>
          <w:trHeight w:val="34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58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қан (плазмаферезсіз), 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Гемоконсервантсыз қан, 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274"/>
    <w:p>
      <w:pPr>
        <w:spacing w:after="0"/>
        <w:ind w:left="0"/>
        <w:jc w:val="left"/>
      </w:pPr>
      <w:r>
        <w:rPr>
          <w:rFonts w:ascii="Times New Roman"/>
          <w:b/>
          <w:i w:val="false"/>
          <w:color w:val="000000"/>
        </w:rPr>
        <w:t xml:space="preserve"> 
5. ҚАН КОМПОНЕНТТЕРІ МЕН ПРЕПАРАТТАРЫН ӨНДІРУ ЖӘНЕ ПАЙДАЛАНУ</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213"/>
        <w:gridCol w:w="1033"/>
        <w:gridCol w:w="1353"/>
        <w:gridCol w:w="1533"/>
        <w:gridCol w:w="1333"/>
        <w:gridCol w:w="1493"/>
        <w:gridCol w:w="2313"/>
      </w:tblGrid>
      <w:tr>
        <w:trPr>
          <w:trHeight w:val="27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 Наименование показателя</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өндірілді,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Әдістері</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центрифугалау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тұнбалану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плазмоферез</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цитаферез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центрифугалаудан кейін алынған плазма мөлшері</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Эритроциттер, 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Тромбоциттер, доз</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 (л)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антистафилококты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антирезусты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1028"/>
        <w:gridCol w:w="1561"/>
        <w:gridCol w:w="1302"/>
        <w:gridCol w:w="1738"/>
        <w:gridCol w:w="1522"/>
        <w:gridCol w:w="1146"/>
        <w:gridCol w:w="1621"/>
      </w:tblGrid>
      <w:tr>
        <w:trPr>
          <w:trHeight w:val="24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(6-бөлім ескерілмейді)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тарату бөлімшесіне жіберілді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Криокон сервілеуге жіберілген эритроцит мөлшері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 тиндеуге жіберілді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 өндіруге жіберілді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центрифугалауға жіберілді</w:t>
            </w:r>
          </w:p>
        </w:tc>
      </w:tr>
      <w:tr>
        <w:trPr>
          <w:trHeight w:val="37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Эритроциттер, 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Тромбоциттер, доз</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 (л)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антистафилококты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антирезусты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76" w:id="275"/>
    <w:p>
      <w:pPr>
        <w:spacing w:after="0"/>
        <w:ind w:left="0"/>
        <w:jc w:val="left"/>
      </w:pPr>
      <w:r>
        <w:rPr>
          <w:rFonts w:ascii="Times New Roman"/>
          <w:b/>
          <w:i w:val="false"/>
          <w:color w:val="000000"/>
        </w:rPr>
        <w:t xml:space="preserve"> 
ҚАН ОРТАЛЫҚТАРЫНЫҢ ПРЕПАРАТ ӨНДІРУ БӨЛІМШЕЛЕРІ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815"/>
        <w:gridCol w:w="1007"/>
        <w:gridCol w:w="1139"/>
        <w:gridCol w:w="1177"/>
        <w:gridCol w:w="1083"/>
        <w:gridCol w:w="952"/>
        <w:gridCol w:w="1291"/>
        <w:gridCol w:w="1253"/>
        <w:gridCol w:w="1310"/>
        <w:gridCol w:w="781"/>
      </w:tblGrid>
      <w:tr>
        <w:trPr>
          <w:trHeight w:val="210" w:hRule="atLeast"/>
        </w:trPr>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қабылданды, 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о.іш.басқа қан орталықтарынан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препараттарын өндіруге жіберіледі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іш. альбумин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альбумин ерітіндісі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қалыпты иммуноглобулині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антистафилококты иммуноглобулин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антирезусты иммуноглобулин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Глюнат</w:t>
            </w:r>
          </w:p>
        </w:tc>
      </w:tr>
      <w:tr>
        <w:trPr>
          <w:trHeight w:val="19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антистафилококты қарсы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антирезусті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77" w:id="276"/>
    <w:p>
      <w:pPr>
        <w:spacing w:after="0"/>
        <w:ind w:left="0"/>
        <w:jc w:val="left"/>
      </w:pPr>
      <w:r>
        <w:rPr>
          <w:rFonts w:ascii="Times New Roman"/>
          <w:b/>
          <w:i w:val="false"/>
          <w:color w:val="000000"/>
        </w:rPr>
        <w:t xml:space="preserve"> 
6. ТРАНСФУЗИЯ МЕН ПРЕПАРАТ ДАЙЫНДАУҒА ЖАРАМСы ҚАН</w:t>
      </w:r>
      <w:r>
        <w:br/>
      </w:r>
      <w:r>
        <w:rPr>
          <w:rFonts w:ascii="Times New Roman"/>
          <w:b/>
          <w:i w:val="false"/>
          <w:color w:val="000000"/>
        </w:rPr>
        <w:t>
КОМПОНЕНТТЕРІН ЖОЮ СЕБЕПТЕРІ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8"/>
        <w:gridCol w:w="903"/>
        <w:gridCol w:w="1091"/>
        <w:gridCol w:w="1384"/>
        <w:gridCol w:w="1267"/>
        <w:gridCol w:w="1306"/>
        <w:gridCol w:w="1091"/>
        <w:gridCol w:w="1325"/>
        <w:gridCol w:w="1150"/>
        <w:gridCol w:w="975"/>
      </w:tblGrid>
      <w:tr>
        <w:trPr>
          <w:trHeight w:val="57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Мерезге тексерудің оң нәтижесі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типті гепатитке тексерілудің оң нәтижесі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типті гепатитке тексері лудің оң нәтижесі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АҚТҚ-ға тексерілудің оң нәтижесі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 тексеру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Хеддльсон реакциясының оң түрі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себептер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25"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r>
      <w:tr>
        <w:trPr>
          <w:trHeight w:val="18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қан, 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Плазманың барлық түрлері, 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Эритроциттер, 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Тромбоциттер, доза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277"/>
    <w:p>
      <w:pPr>
        <w:spacing w:after="0"/>
        <w:ind w:left="0"/>
        <w:jc w:val="left"/>
      </w:pPr>
      <w:r>
        <w:rPr>
          <w:rFonts w:ascii="Times New Roman"/>
          <w:b/>
          <w:i w:val="false"/>
          <w:color w:val="000000"/>
        </w:rPr>
        <w:t xml:space="preserve"> 
7. Техникалық жабдықталу жағдайы (қолданудағы құрал-жабдық)</w:t>
      </w:r>
    </w:p>
    <w:bookmarkEnd w:id="277"/>
    <w:p>
      <w:pPr>
        <w:spacing w:after="0"/>
        <w:ind w:left="0"/>
        <w:jc w:val="both"/>
      </w:pPr>
      <w:r>
        <w:rPr>
          <w:rFonts w:ascii="Times New Roman"/>
          <w:b w:val="false"/>
          <w:i w:val="false"/>
          <w:color w:val="000000"/>
          <w:sz w:val="28"/>
        </w:rPr>
        <w:t>1.Еденде орналасқан рефрежираторлы центрифугалар саны _________ дана.</w:t>
      </w:r>
      <w:r>
        <w:br/>
      </w:r>
      <w:r>
        <w:rPr>
          <w:rFonts w:ascii="Times New Roman"/>
          <w:b w:val="false"/>
          <w:i w:val="false"/>
          <w:color w:val="000000"/>
          <w:sz w:val="28"/>
        </w:rPr>
        <w:t>
2.Төмен температуралы тоңазытқыштар саны _______ дана, камералар саны _______ дана, олардың жалпы сыйымдылығы __________ л.</w:t>
      </w:r>
      <w:r>
        <w:br/>
      </w:r>
      <w:r>
        <w:rPr>
          <w:rFonts w:ascii="Times New Roman"/>
          <w:b w:val="false"/>
          <w:i w:val="false"/>
          <w:color w:val="000000"/>
          <w:sz w:val="28"/>
        </w:rPr>
        <w:t>
3. Плазманы жылдам тоңазытатын құрылғылар саны ________________ дана</w:t>
      </w:r>
      <w:r>
        <w:br/>
      </w:r>
      <w:r>
        <w:rPr>
          <w:rFonts w:ascii="Times New Roman"/>
          <w:b w:val="false"/>
          <w:i w:val="false"/>
          <w:color w:val="000000"/>
          <w:sz w:val="28"/>
        </w:rPr>
        <w:t>
4. Реакторлар саны _________ дана, фракция үстелдері _________ дана, олардың жалпы сыйымдылығы ________ л.</w:t>
      </w:r>
      <w:r>
        <w:br/>
      </w:r>
      <w:r>
        <w:rPr>
          <w:rFonts w:ascii="Times New Roman"/>
          <w:b w:val="false"/>
          <w:i w:val="false"/>
          <w:color w:val="000000"/>
          <w:sz w:val="28"/>
        </w:rPr>
        <w:t>
5. Суперцентрифугалар саны ________ дана.</w:t>
      </w:r>
      <w:r>
        <w:br/>
      </w:r>
      <w:r>
        <w:rPr>
          <w:rFonts w:ascii="Times New Roman"/>
          <w:b w:val="false"/>
          <w:i w:val="false"/>
          <w:color w:val="000000"/>
          <w:sz w:val="28"/>
        </w:rPr>
        <w:t>
6. Мұздатқыштар саны ________ дана, камералар саны ________ дана, олардың жалпы сыйымдылығы ___________ л.</w:t>
      </w:r>
      <w:r>
        <w:br/>
      </w:r>
      <w:r>
        <w:rPr>
          <w:rFonts w:ascii="Times New Roman"/>
          <w:b w:val="false"/>
          <w:i w:val="false"/>
          <w:color w:val="000000"/>
          <w:sz w:val="28"/>
        </w:rPr>
        <w:t>
7. Термостаты бар тромбомиксер саны ___________ дана.</w:t>
      </w:r>
      <w:r>
        <w:br/>
      </w:r>
      <w:r>
        <w:rPr>
          <w:rFonts w:ascii="Times New Roman"/>
          <w:b w:val="false"/>
          <w:i w:val="false"/>
          <w:color w:val="000000"/>
          <w:sz w:val="28"/>
        </w:rPr>
        <w:t>
8. Автоматтандырылған қан сепараттарының жалпы саны ________ дана, плазмаферезге арналғаны ________ дана, цитаферезге арналған ___________ дана.</w:t>
      </w:r>
      <w:r>
        <w:br/>
      </w:r>
      <w:r>
        <w:rPr>
          <w:rFonts w:ascii="Times New Roman"/>
          <w:b w:val="false"/>
          <w:i w:val="false"/>
          <w:color w:val="000000"/>
          <w:sz w:val="28"/>
        </w:rPr>
        <w:t>
9. Автоклав саны _________ дана.</w:t>
      </w:r>
      <w:r>
        <w:br/>
      </w:r>
      <w:r>
        <w:rPr>
          <w:rFonts w:ascii="Times New Roman"/>
          <w:b w:val="false"/>
          <w:i w:val="false"/>
          <w:color w:val="000000"/>
          <w:sz w:val="28"/>
        </w:rPr>
        <w:t>
10. Кептіру шкафтарының саны _________ дана.</w:t>
      </w:r>
      <w:r>
        <w:br/>
      </w:r>
      <w:r>
        <w:rPr>
          <w:rFonts w:ascii="Times New Roman"/>
          <w:b w:val="false"/>
          <w:i w:val="false"/>
          <w:color w:val="000000"/>
          <w:sz w:val="28"/>
        </w:rPr>
        <w:t>
11. ИФА өткізуге арналған құрал-жабдық кешендерінің жалпы саны ______ дана, жартылай автоматтар __________ дана, автомататтар _______ дана.</w:t>
      </w:r>
      <w:r>
        <w:br/>
      </w:r>
      <w:r>
        <w:rPr>
          <w:rFonts w:ascii="Times New Roman"/>
          <w:b w:val="false"/>
          <w:i w:val="false"/>
          <w:color w:val="000000"/>
          <w:sz w:val="28"/>
        </w:rPr>
        <w:t>
12. Компьютерлер саны ___________ дана.</w:t>
      </w:r>
      <w:r>
        <w:br/>
      </w:r>
      <w:r>
        <w:rPr>
          <w:rFonts w:ascii="Times New Roman"/>
          <w:b w:val="false"/>
          <w:i w:val="false"/>
          <w:color w:val="000000"/>
          <w:sz w:val="28"/>
        </w:rPr>
        <w:t>
13. Су тазарту қондырғыларының саны _____________ дана.</w:t>
      </w:r>
      <w:r>
        <w:br/>
      </w:r>
      <w:r>
        <w:rPr>
          <w:rFonts w:ascii="Times New Roman"/>
          <w:b w:val="false"/>
          <w:i w:val="false"/>
          <w:color w:val="000000"/>
          <w:sz w:val="28"/>
        </w:rPr>
        <w:t>
14. Жылжымалы бригадалар жүріп-тұратын көліктің жалпы саны ____ дана, арнайы көлік __________ дана.</w:t>
      </w:r>
      <w:r>
        <w:br/>
      </w:r>
      <w:r>
        <w:rPr>
          <w:rFonts w:ascii="Times New Roman"/>
          <w:b w:val="false"/>
          <w:i w:val="false"/>
          <w:color w:val="000000"/>
          <w:sz w:val="28"/>
        </w:rPr>
        <w:t>
15. Плазма еріткіштері саны _________ дана.</w:t>
      </w:r>
      <w:r>
        <w:br/>
      </w:r>
      <w:r>
        <w:rPr>
          <w:rFonts w:ascii="Times New Roman"/>
          <w:b w:val="false"/>
          <w:i w:val="false"/>
          <w:color w:val="000000"/>
          <w:sz w:val="28"/>
        </w:rPr>
        <w:t>
16. Араластырғыш таразылар саны ________ дана.</w:t>
      </w:r>
      <w:r>
        <w:br/>
      </w:r>
      <w:r>
        <w:rPr>
          <w:rFonts w:ascii="Times New Roman"/>
          <w:b w:val="false"/>
          <w:i w:val="false"/>
          <w:color w:val="000000"/>
          <w:sz w:val="28"/>
        </w:rPr>
        <w:t>
17. Полимерлі түтікшелердің асептикалық дәнекерлеуіштері ______ дана.</w:t>
      </w:r>
      <w:r>
        <w:br/>
      </w:r>
      <w:r>
        <w:rPr>
          <w:rFonts w:ascii="Times New Roman"/>
          <w:b w:val="false"/>
          <w:i w:val="false"/>
          <w:color w:val="000000"/>
          <w:sz w:val="28"/>
        </w:rPr>
        <w:t>
18. Қан өнімдерін жеткізетін термоконтейнейлер саны ________ дана, олардың жалпы сыйымдылы _________ л.</w:t>
      </w:r>
      <w:r>
        <w:br/>
      </w:r>
      <w:r>
        <w:rPr>
          <w:rFonts w:ascii="Times New Roman"/>
          <w:b w:val="false"/>
          <w:i w:val="false"/>
          <w:color w:val="000000"/>
          <w:sz w:val="28"/>
        </w:rPr>
        <w:t>
19. Үстел үстінде орналасқан центрифугалар саны _____________ дана.</w:t>
      </w:r>
      <w:r>
        <w:br/>
      </w:r>
      <w:r>
        <w:rPr>
          <w:rFonts w:ascii="Times New Roman"/>
          <w:b w:val="false"/>
          <w:i w:val="false"/>
          <w:color w:val="000000"/>
          <w:sz w:val="28"/>
        </w:rPr>
        <w:t>
20. Полимеразды тізбекті реакция (ПТР) зертханасындағы құрал-жабдық кешенінің саны __________ дана.</w:t>
      </w:r>
      <w:r>
        <w:br/>
      </w:r>
      <w:r>
        <w:rPr>
          <w:rFonts w:ascii="Times New Roman"/>
          <w:b w:val="false"/>
          <w:i w:val="false"/>
          <w:color w:val="000000"/>
          <w:sz w:val="28"/>
        </w:rPr>
        <w:t>
21. Эритроцитқұрамды компоненттерді сақтайтын мұздатқыштар саны ___________ дана, сыйымдылығы _______________ л.</w:t>
      </w:r>
      <w:r>
        <w:br/>
      </w:r>
      <w:r>
        <w:rPr>
          <w:rFonts w:ascii="Times New Roman"/>
          <w:b w:val="false"/>
          <w:i w:val="false"/>
          <w:color w:val="000000"/>
          <w:sz w:val="28"/>
        </w:rPr>
        <w:t>
22. Қан қорын сақтайтын төмен температуралы мұздатқыштардың саны _________________ дана, сыйымдылығы _______________ л.</w:t>
      </w:r>
    </w:p>
    <w:bookmarkStart w:name="z179" w:id="278"/>
    <w:p>
      <w:pPr>
        <w:spacing w:after="0"/>
        <w:ind w:left="0"/>
        <w:jc w:val="left"/>
      </w:pPr>
      <w:r>
        <w:rPr>
          <w:rFonts w:ascii="Times New Roman"/>
          <w:b/>
          <w:i w:val="false"/>
          <w:color w:val="000000"/>
        </w:rPr>
        <w:t xml:space="preserve"> 
8. Қан дайындау мен өңдеуге керекті қаржы шығыны (мың теңге) </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1753"/>
        <w:gridCol w:w="1773"/>
        <w:gridCol w:w="2293"/>
      </w:tblGrid>
      <w:tr>
        <w:trPr>
          <w:trHeight w:val="24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коды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Бөлінді, мың теңге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жұмсалды, мың теңге</w:t>
            </w:r>
          </w:p>
        </w:tc>
      </w:tr>
      <w:tr>
        <w:trPr>
          <w:trHeight w:val="18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қаржыландыру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132-ші специфика бойынша, 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донорларға (қан мен плазма үшін)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Донордарды тамақтандыру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279"/>
    <w:p>
      <w:pPr>
        <w:spacing w:after="0"/>
        <w:ind w:left="0"/>
        <w:jc w:val="left"/>
      </w:pPr>
      <w:r>
        <w:rPr>
          <w:rFonts w:ascii="Times New Roman"/>
          <w:b/>
          <w:i w:val="false"/>
          <w:color w:val="000000"/>
        </w:rPr>
        <w:t xml:space="preserve"> 
9. Қан компоненттері мен препараттарын пайдалану</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1209"/>
        <w:gridCol w:w="1393"/>
        <w:gridCol w:w="1799"/>
        <w:gridCol w:w="1335"/>
        <w:gridCol w:w="930"/>
        <w:gridCol w:w="1355"/>
        <w:gridCol w:w="1374"/>
      </w:tblGrid>
      <w:tr>
        <w:trPr>
          <w:trHeight w:val="180" w:hRule="atLeast"/>
        </w:trPr>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өнімдерінің түрлері </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басындағы қалдық</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тарату бөлімшесіне жіберілді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Мед-қ ұйымдарға бөлінді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препараттар өндіру үшін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соңындағы қалдық</w:t>
            </w:r>
          </w:p>
        </w:tc>
      </w:tr>
      <w:tr>
        <w:trPr>
          <w:trHeight w:val="45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қан,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Эритроцитті масса,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Криоконсервіленген эрмасса,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эрмасса,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 тромбоциттерден айырылған эрмасса (ЛТАЭМ),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Шайылған эритроциттер,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Эритоцит тұнбасы,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эритроцит тұнбасы,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 концентраты, доз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Аферезді тромбоцит концентраты, доз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вирус белсенділігі жойылған тромбоцит концентраты, доз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тромбоцит концентраты, доз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белсенділігін жойған тромбоцит концентраты, доз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тоңазытылған плазма ЖТП,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Карантинделген ЖТП,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ЖТП,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белсенділігін жойған ЖТП,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карантинделген ЖТП,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антистафилококты плазма (СҚП), л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СҚП,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Карантинделген СҚП,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белсенділігін жойған СҚП,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Фильтрленген, карантинделенен СҚП,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криопреципитат, доз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альбумин ерітіндісі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«Глюконат» ампуласы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резус-антиген Rh0 (D) сұйық иммуноглобулині, доз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антистафилококты сұйық иммуноглобулині, доз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қалыпты, сұйық иммуноглобулині, доз/амп.</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тобын анықтауға арналған стандартты изогемагглютининді сарысулар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Резус-факторды анықтауға арналған стандартты жан-жақты антирезус реагенті,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эритроциттер, 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Фибринді желім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 1 дозасы консервіленген қанның 500 мл-нен дайындалған.</w:t>
      </w:r>
    </w:p>
    <w:p>
      <w:pPr>
        <w:spacing w:after="0"/>
        <w:ind w:left="0"/>
        <w:jc w:val="both"/>
      </w:pPr>
      <w:r>
        <w:rPr>
          <w:rFonts w:ascii="Times New Roman"/>
          <w:b w:val="false"/>
          <w:i w:val="false"/>
          <w:color w:val="000000"/>
          <w:sz w:val="28"/>
        </w:rPr>
        <w:t xml:space="preserve">Басшы______________________________ </w:t>
      </w:r>
    </w:p>
    <w:p>
      <w:pPr>
        <w:spacing w:after="0"/>
        <w:ind w:left="0"/>
        <w:jc w:val="both"/>
      </w:pPr>
      <w:r>
        <w:rPr>
          <w:rFonts w:ascii="Times New Roman"/>
          <w:b w:val="false"/>
          <w:i w:val="false"/>
          <w:color w:val="000000"/>
          <w:sz w:val="28"/>
        </w:rPr>
        <w:t>Орындаушы____________ телефон № ____Күні 20 ____ ж. _____ __________</w:t>
      </w:r>
    </w:p>
    <w:bookmarkStart w:name="z181" w:id="2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28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w:t>
      </w:r>
      <w:r>
        <w:br/>
      </w:r>
      <w:r>
        <w:rPr>
          <w:rFonts w:ascii="Times New Roman"/>
          <w:b w:val="false"/>
          <w:i w:val="false"/>
          <w:color w:val="000000"/>
          <w:sz w:val="28"/>
        </w:rPr>
        <w:t>
                  (атауы, мекенжайы)</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w:t>
      </w:r>
      <w:r>
        <w:br/>
      </w:r>
      <w:r>
        <w:rPr>
          <w:rFonts w:ascii="Times New Roman"/>
          <w:b w:val="false"/>
          <w:i w:val="false"/>
          <w:color w:val="000000"/>
          <w:sz w:val="28"/>
        </w:rPr>
        <w:t>
ақпарат ұсынылады</w:t>
      </w:r>
    </w:p>
    <w:bookmarkStart w:name="z182" w:id="281"/>
    <w:p>
      <w:pPr>
        <w:spacing w:after="0"/>
        <w:ind w:left="0"/>
        <w:jc w:val="both"/>
      </w:pPr>
      <w:r>
        <w:rPr>
          <w:rFonts w:ascii="Times New Roman"/>
          <w:b w:val="false"/>
          <w:i w:val="false"/>
          <w:color w:val="000000"/>
          <w:sz w:val="28"/>
        </w:rPr>
        <w:t>
40-нысан</w:t>
      </w:r>
      <w:r>
        <w:br/>
      </w:r>
      <w:r>
        <w:rPr>
          <w:rFonts w:ascii="Times New Roman"/>
          <w:b w:val="false"/>
          <w:i w:val="false"/>
          <w:color w:val="000000"/>
          <w:sz w:val="28"/>
        </w:rPr>
        <w:t>
Жылдық</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r>
    </w:tbl>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1. Жедел медициналық жәрдем ұйымдары -</w:t>
      </w:r>
      <w:r>
        <w:br/>
      </w:r>
      <w:r>
        <w:rPr>
          <w:rFonts w:ascii="Times New Roman"/>
          <w:b w:val="false"/>
          <w:i w:val="false"/>
          <w:color w:val="000000"/>
          <w:sz w:val="28"/>
        </w:rPr>
        <w:t>
                        Денсаулық сақтауды мемлекеттік басқарудың</w:t>
      </w:r>
      <w:r>
        <w:br/>
      </w:r>
      <w:r>
        <w:rPr>
          <w:rFonts w:ascii="Times New Roman"/>
          <w:b w:val="false"/>
          <w:i w:val="false"/>
          <w:color w:val="000000"/>
          <w:sz w:val="28"/>
        </w:rPr>
        <w:t>
                        жергілікті органдарына (ауданның (қаланың)</w:t>
      </w:r>
      <w:r>
        <w:br/>
      </w:r>
      <w:r>
        <w:rPr>
          <w:rFonts w:ascii="Times New Roman"/>
          <w:b w:val="false"/>
          <w:i w:val="false"/>
          <w:color w:val="000000"/>
          <w:sz w:val="28"/>
        </w:rPr>
        <w:t>
                        бас дәрігеріне)- 5 қаңтарда;</w:t>
      </w:r>
    </w:p>
    <w:p>
      <w:pPr>
        <w:spacing w:after="0"/>
        <w:ind w:left="0"/>
        <w:jc w:val="both"/>
      </w:pPr>
      <w:r>
        <w:rPr>
          <w:rFonts w:ascii="Times New Roman"/>
          <w:b w:val="false"/>
          <w:i w:val="false"/>
          <w:color w:val="000000"/>
          <w:sz w:val="28"/>
        </w:rPr>
        <w:t>                        2. Денсаулық сақтауды мемлекеттік басқарудың</w:t>
      </w:r>
      <w:r>
        <w:br/>
      </w:r>
      <w:r>
        <w:rPr>
          <w:rFonts w:ascii="Times New Roman"/>
          <w:b w:val="false"/>
          <w:i w:val="false"/>
          <w:color w:val="000000"/>
          <w:sz w:val="28"/>
        </w:rPr>
        <w:t>
                        жергілікті органдары (облыс, қала бойынша</w:t>
      </w:r>
      <w:r>
        <w:br/>
      </w:r>
      <w:r>
        <w:rPr>
          <w:rFonts w:ascii="Times New Roman"/>
          <w:b w:val="false"/>
          <w:i w:val="false"/>
          <w:color w:val="000000"/>
          <w:sz w:val="28"/>
        </w:rPr>
        <w:t>
                        жиынтық есепті) облыстық, Астана және Алматы</w:t>
      </w:r>
      <w:r>
        <w:br/>
      </w:r>
      <w:r>
        <w:rPr>
          <w:rFonts w:ascii="Times New Roman"/>
          <w:b w:val="false"/>
          <w:i w:val="false"/>
          <w:color w:val="000000"/>
          <w:sz w:val="28"/>
        </w:rPr>
        <w:t>
                        қалаларының статистика департаменттері мен</w:t>
      </w:r>
      <w:r>
        <w:br/>
      </w:r>
      <w:r>
        <w:rPr>
          <w:rFonts w:ascii="Times New Roman"/>
          <w:b w:val="false"/>
          <w:i w:val="false"/>
          <w:color w:val="000000"/>
          <w:sz w:val="28"/>
        </w:rPr>
        <w:t>
                        Қазақстан Республикасы Денсаулық сақтау</w:t>
      </w:r>
      <w:r>
        <w:br/>
      </w:r>
      <w:r>
        <w:rPr>
          <w:rFonts w:ascii="Times New Roman"/>
          <w:b w:val="false"/>
          <w:i w:val="false"/>
          <w:color w:val="000000"/>
          <w:sz w:val="28"/>
        </w:rPr>
        <w:t>
                        министрлігіне - 10 ақпанда;</w:t>
      </w:r>
      <w:r>
        <w:br/>
      </w:r>
      <w:r>
        <w:rPr>
          <w:rFonts w:ascii="Times New Roman"/>
          <w:b w:val="false"/>
          <w:i w:val="false"/>
          <w:color w:val="000000"/>
          <w:sz w:val="28"/>
        </w:rPr>
        <w:t>
                        3. Қазақстан Республикасы Денсаулық сақтау</w:t>
      </w:r>
      <w:r>
        <w:br/>
      </w:r>
      <w:r>
        <w:rPr>
          <w:rFonts w:ascii="Times New Roman"/>
          <w:b w:val="false"/>
          <w:i w:val="false"/>
          <w:color w:val="000000"/>
          <w:sz w:val="28"/>
        </w:rPr>
        <w:t>
                        министрлігі жиынтық есептерді - Қазақстан</w:t>
      </w:r>
      <w:r>
        <w:br/>
      </w:r>
      <w:r>
        <w:rPr>
          <w:rFonts w:ascii="Times New Roman"/>
          <w:b w:val="false"/>
          <w:i w:val="false"/>
          <w:color w:val="000000"/>
          <w:sz w:val="28"/>
        </w:rPr>
        <w:t>
                        Республикасы Статистика агенттігіне -1</w:t>
      </w:r>
      <w:r>
        <w:br/>
      </w:r>
      <w:r>
        <w:rPr>
          <w:rFonts w:ascii="Times New Roman"/>
          <w:b w:val="false"/>
          <w:i w:val="false"/>
          <w:color w:val="000000"/>
          <w:sz w:val="28"/>
        </w:rPr>
        <w:t>
                        сәуірде.</w:t>
      </w:r>
    </w:p>
    <w:p>
      <w:pPr>
        <w:spacing w:after="0"/>
        <w:ind w:left="0"/>
        <w:jc w:val="left"/>
      </w:pPr>
      <w:r>
        <w:rPr>
          <w:rFonts w:ascii="Times New Roman"/>
          <w:b/>
          <w:i w:val="false"/>
          <w:color w:val="000000"/>
        </w:rPr>
        <w:t xml:space="preserve"> Жедел медициналық жәрдем ұйымының есебі</w:t>
      </w:r>
    </w:p>
    <w:p>
      <w:pPr>
        <w:spacing w:after="0"/>
        <w:ind w:left="0"/>
        <w:jc w:val="both"/>
      </w:pPr>
      <w:r>
        <w:rPr>
          <w:rFonts w:ascii="Times New Roman"/>
          <w:b w:val="false"/>
          <w:i w:val="false"/>
          <w:color w:val="000000"/>
          <w:sz w:val="28"/>
        </w:rPr>
        <w:t>20___жыл</w:t>
      </w:r>
    </w:p>
    <w:p>
      <w:pPr>
        <w:spacing w:after="0"/>
        <w:ind w:left="0"/>
        <w:jc w:val="both"/>
      </w:pPr>
      <w:r>
        <w:rPr>
          <w:rFonts w:ascii="Times New Roman"/>
          <w:b w:val="false"/>
          <w:i w:val="false"/>
          <w:color w:val="000000"/>
          <w:sz w:val="28"/>
        </w:rPr>
        <w:t>1000 станциялар (бөлімшелер) саны 1 ________</w:t>
      </w:r>
    </w:p>
    <w:p>
      <w:pPr>
        <w:spacing w:after="0"/>
        <w:ind w:left="0"/>
        <w:jc w:val="both"/>
      </w:pPr>
      <w:r>
        <w:rPr>
          <w:rFonts w:ascii="Times New Roman"/>
          <w:b w:val="false"/>
          <w:i w:val="false"/>
          <w:color w:val="000000"/>
          <w:sz w:val="28"/>
        </w:rPr>
        <w:t>1100 Ұйымның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993"/>
        <w:gridCol w:w="1533"/>
        <w:gridCol w:w="1393"/>
        <w:gridCol w:w="1753"/>
        <w:gridCol w:w="1853"/>
        <w:gridCol w:w="1953"/>
      </w:tblGrid>
      <w:tr>
        <w:trPr>
          <w:trHeight w:val="24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медқызметкерлер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r>
      <w:tr>
        <w:trPr>
          <w:trHeight w:val="24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2100 Шығу кезіндегі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852"/>
        <w:gridCol w:w="1329"/>
        <w:gridCol w:w="1270"/>
        <w:gridCol w:w="1867"/>
        <w:gridCol w:w="1569"/>
        <w:gridCol w:w="2147"/>
      </w:tblGrid>
      <w:tr>
        <w:trPr>
          <w:trHeight w:val="240" w:hRule="atLeast"/>
        </w:trPr>
        <w:tc>
          <w:tcPr>
            <w:tcW w:w="4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себептер бойынша</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 босанатын және босанған әйелдерді тасымалдау</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оқиға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болған аурулар мен жағдайлар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мен жүктілік патологиясы</w:t>
            </w:r>
          </w:p>
        </w:tc>
        <w:tc>
          <w:tcPr>
            <w:tcW w:w="0" w:type="auto"/>
            <w:vMerge/>
            <w:tcBorders>
              <w:top w:val="nil"/>
              <w:left w:val="single" w:color="cfcfcf" w:sz="5"/>
              <w:bottom w:val="single" w:color="cfcfcf" w:sz="5"/>
              <w:right w:val="single" w:color="cfcfcf" w:sz="5"/>
            </w:tcBorders>
          </w:tcPr>
          <w:p/>
        </w:tc>
      </w:tr>
      <w:tr>
        <w:trPr>
          <w:trHeight w:val="24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Шығулардың орандалуы……………………….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кезінде медициналық көмек көрсетілген адамдардың саны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ауылдық елді мекендер……………….</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Медициналық-санитариялық алғашқы көмек (МСАК) ұйымдарының жұмыс уақытындағы шығулар саны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2101 Нәтижесіз шығулардың саны 1 ________</w:t>
      </w:r>
      <w:r>
        <w:br/>
      </w:r>
      <w:r>
        <w:rPr>
          <w:rFonts w:ascii="Times New Roman"/>
          <w:b w:val="false"/>
          <w:i w:val="false"/>
          <w:color w:val="000000"/>
          <w:sz w:val="28"/>
        </w:rPr>
        <w:t>
      Шақырудың негізсіздігі үшін бас тарту 2 ________</w:t>
      </w:r>
      <w:r>
        <w:br/>
      </w:r>
      <w:r>
        <w:rPr>
          <w:rFonts w:ascii="Times New Roman"/>
          <w:b w:val="false"/>
          <w:i w:val="false"/>
          <w:color w:val="000000"/>
          <w:sz w:val="28"/>
        </w:rPr>
        <w:t>
      МСАК жұмыс уақытында оларға берілген тұлғалар саны 3 ______</w:t>
      </w:r>
    </w:p>
    <w:p>
      <w:pPr>
        <w:spacing w:after="0"/>
        <w:ind w:left="0"/>
        <w:jc w:val="both"/>
      </w:pPr>
      <w:r>
        <w:rPr>
          <w:rFonts w:ascii="Times New Roman"/>
          <w:b w:val="false"/>
          <w:i w:val="false"/>
          <w:color w:val="000000"/>
          <w:sz w:val="28"/>
        </w:rPr>
        <w:t>2200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1"/>
        <w:gridCol w:w="1315"/>
        <w:gridCol w:w="2196"/>
        <w:gridCol w:w="1725"/>
        <w:gridCol w:w="1863"/>
      </w:tblGrid>
      <w:tr>
        <w:trPr>
          <w:trHeight w:val="24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Бригадалары бар мекемелердің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бригадаларының саны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Бригадалар көмек көрсеткен адамдар саны</w:t>
            </w:r>
          </w:p>
        </w:tc>
      </w:tr>
      <w:tr>
        <w:trPr>
          <w:trHeight w:val="24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жалпы бейіндік…………………………</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көрсету үшін…………………………</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барлығы…………………………….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кардиологиялық………………………</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(ажыратып жазу керек)………………………</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2201 Фельдшерлік бригадалар көмек көрсеткен адамдардан, - сырқаттарды тасымалдау 1 _______</w:t>
      </w:r>
      <w:r>
        <w:br/>
      </w:r>
      <w:r>
        <w:rPr>
          <w:rFonts w:ascii="Times New Roman"/>
          <w:b w:val="false"/>
          <w:i w:val="false"/>
          <w:color w:val="000000"/>
          <w:sz w:val="28"/>
        </w:rPr>
        <w:t>
2300 Амбулаториялық көмек көрсетілген адамдардың саны 1 _________</w:t>
      </w:r>
    </w:p>
    <w:p>
      <w:pPr>
        <w:spacing w:after="0"/>
        <w:ind w:left="0"/>
        <w:jc w:val="both"/>
      </w:pPr>
      <w:r>
        <w:rPr>
          <w:rFonts w:ascii="Times New Roman"/>
          <w:b w:val="false"/>
          <w:i w:val="false"/>
          <w:color w:val="000000"/>
          <w:sz w:val="28"/>
        </w:rPr>
        <w:t>Басшы______________________________</w:t>
      </w:r>
    </w:p>
    <w:p>
      <w:pPr>
        <w:spacing w:after="0"/>
        <w:ind w:left="0"/>
        <w:jc w:val="both"/>
      </w:pPr>
      <w:r>
        <w:rPr>
          <w:rFonts w:ascii="Times New Roman"/>
          <w:b w:val="false"/>
          <w:i w:val="false"/>
          <w:color w:val="000000"/>
          <w:sz w:val="28"/>
        </w:rPr>
        <w:t>Орындаушы______________ телефон № ___ Күні 20 __ ж. ______ ________</w:t>
      </w:r>
    </w:p>
    <w:bookmarkStart w:name="z183" w:id="2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r>
        <w:br/>
      </w:r>
      <w:r>
        <w:rPr>
          <w:rFonts w:ascii="Times New Roman"/>
          <w:b w:val="false"/>
          <w:i w:val="false"/>
          <w:color w:val="000000"/>
          <w:sz w:val="28"/>
        </w:rPr>
        <w:t xml:space="preserve">
3-қосымша            </w:t>
      </w:r>
    </w:p>
    <w:bookmarkEnd w:id="282"/>
    <w:p>
      <w:pPr>
        <w:spacing w:after="0"/>
        <w:ind w:left="0"/>
        <w:jc w:val="both"/>
      </w:pPr>
      <w:r>
        <w:rPr>
          <w:rFonts w:ascii="Times New Roman"/>
          <w:b w:val="false"/>
          <w:i w:val="false"/>
          <w:color w:val="ff0000"/>
          <w:sz w:val="28"/>
        </w:rPr>
        <w:t xml:space="preserve">      Ескерту. 3-қосымшаның 41-нысаны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184" w:id="283"/>
    <w:p>
      <w:pPr>
        <w:spacing w:after="0"/>
        <w:ind w:left="0"/>
        <w:jc w:val="both"/>
      </w:pPr>
      <w:r>
        <w:rPr>
          <w:rFonts w:ascii="Times New Roman"/>
          <w:b w:val="false"/>
          <w:i w:val="false"/>
          <w:color w:val="000000"/>
          <w:sz w:val="28"/>
        </w:rPr>
        <w:t>
41-нысан</w:t>
      </w:r>
      <w:r>
        <w:br/>
      </w:r>
      <w:r>
        <w:rPr>
          <w:rFonts w:ascii="Times New Roman"/>
          <w:b w:val="false"/>
          <w:i w:val="false"/>
          <w:color w:val="000000"/>
          <w:sz w:val="28"/>
        </w:rPr>
        <w:t>
Жылдық</w:t>
      </w:r>
    </w:p>
    <w:bookmarkEnd w:id="283"/>
    <w:bookmarkStart w:name="z412" w:id="28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Балалар үйлері - ауданның (қаланың) бас дәрігеріне - 5 қаңтарда;</w:t>
      </w:r>
      <w:r>
        <w:br/>
      </w:r>
      <w:r>
        <w:rPr>
          <w:rFonts w:ascii="Times New Roman"/>
          <w:b w:val="false"/>
          <w:i w:val="false"/>
          <w:color w:val="000000"/>
          <w:sz w:val="28"/>
        </w:rPr>
        <w:t>
      2. Ауданның (қаланың) бас дәрігері - облыстық (қалалық) аумақтық денсаулық сақтауды басқару органына - 10 қаңтарда;</w:t>
      </w:r>
      <w:r>
        <w:br/>
      </w:r>
      <w:r>
        <w:rPr>
          <w:rFonts w:ascii="Times New Roman"/>
          <w:b w:val="false"/>
          <w:i w:val="false"/>
          <w:color w:val="000000"/>
          <w:sz w:val="28"/>
        </w:rPr>
        <w:t>
      3. Денсаулық сақтауды басқарудың аумақтық органы жиынтық есептерді, Қазақстан Республикасы Денсаулық сақтау министрлігіне - 10 ақпанға.</w:t>
      </w:r>
    </w:p>
    <w:bookmarkStart w:name="z413" w:id="285"/>
    <w:p>
      <w:pPr>
        <w:spacing w:after="0"/>
        <w:ind w:left="0"/>
        <w:jc w:val="left"/>
      </w:pPr>
      <w:r>
        <w:rPr>
          <w:rFonts w:ascii="Times New Roman"/>
          <w:b/>
          <w:i w:val="false"/>
          <w:color w:val="000000"/>
        </w:rPr>
        <w:t xml:space="preserve"> 
Балалар үйінің есебі</w:t>
      </w:r>
      <w:r>
        <w:br/>
      </w:r>
      <w:r>
        <w:rPr>
          <w:rFonts w:ascii="Times New Roman"/>
          <w:b/>
          <w:i w:val="false"/>
          <w:color w:val="000000"/>
        </w:rPr>
        <w:t>
20__ жыл</w:t>
      </w:r>
    </w:p>
    <w:bookmarkEnd w:id="285"/>
    <w:bookmarkStart w:name="z414" w:id="286"/>
    <w:p>
      <w:pPr>
        <w:spacing w:after="0"/>
        <w:ind w:left="0"/>
        <w:jc w:val="both"/>
      </w:pPr>
      <w:r>
        <w:rPr>
          <w:rFonts w:ascii="Times New Roman"/>
          <w:b w:val="false"/>
          <w:i w:val="false"/>
          <w:color w:val="000000"/>
          <w:sz w:val="28"/>
        </w:rPr>
        <w:t>
2000 Ұйымдардың саны 1 _____, ұйымда бар (астын сызу керек): төбесі жабылған верандалар, аэросолярийлер, физиотерапиялық кабинет, емдік денешынықтыру кабинеті, бассейн, изолятор, ондағы төсек саны 2__________, карантиндік бөлімше, ондағы төсек саны 3_______________.</w:t>
      </w:r>
      <w:r>
        <w:br/>
      </w:r>
      <w:r>
        <w:rPr>
          <w:rFonts w:ascii="Times New Roman"/>
          <w:b w:val="false"/>
          <w:i w:val="false"/>
          <w:color w:val="000000"/>
          <w:sz w:val="28"/>
        </w:rPr>
        <w:t>
(жетіспейтінін жазу керек) _________________________________________.</w:t>
      </w:r>
      <w:r>
        <w:br/>
      </w:r>
      <w:r>
        <w:rPr>
          <w:rFonts w:ascii="Times New Roman"/>
          <w:b w:val="false"/>
          <w:i w:val="false"/>
          <w:color w:val="000000"/>
          <w:sz w:val="28"/>
        </w:rPr>
        <w:t>
Арнайы топтар: бар, жоқ (астын сызу керек), олардағы балалар 4_______________________________________________.</w:t>
      </w:r>
    </w:p>
    <w:bookmarkEnd w:id="286"/>
    <w:bookmarkStart w:name="z415" w:id="287"/>
    <w:p>
      <w:pPr>
        <w:spacing w:after="0"/>
        <w:ind w:left="0"/>
        <w:jc w:val="both"/>
      </w:pPr>
      <w:r>
        <w:rPr>
          <w:rFonts w:ascii="Times New Roman"/>
          <w:b w:val="false"/>
          <w:i w:val="false"/>
          <w:color w:val="000000"/>
          <w:sz w:val="28"/>
        </w:rPr>
        <w:t>
2100                              ШТАТ ЛАУАЗЫМДАРЫ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908"/>
        <w:gridCol w:w="1121"/>
        <w:gridCol w:w="1125"/>
        <w:gridCol w:w="1126"/>
        <w:gridCol w:w="1126"/>
        <w:gridCol w:w="1126"/>
        <w:gridCol w:w="1126"/>
        <w:gridCol w:w="1318"/>
        <w:gridCol w:w="1341"/>
      </w:tblGrid>
      <w:tr>
        <w:trPr>
          <w:trHeight w:val="255" w:hRule="atLeast"/>
        </w:trPr>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педагогикалық қызметкерлер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қызметкерлер</w:t>
            </w:r>
          </w:p>
        </w:tc>
      </w:tr>
      <w:tr>
        <w:trPr>
          <w:trHeight w:val="31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288"/>
    <w:p>
      <w:pPr>
        <w:spacing w:after="0"/>
        <w:ind w:left="0"/>
        <w:jc w:val="both"/>
      </w:pPr>
      <w:r>
        <w:rPr>
          <w:rFonts w:ascii="Times New Roman"/>
          <w:b w:val="false"/>
          <w:i w:val="false"/>
          <w:color w:val="000000"/>
          <w:sz w:val="28"/>
        </w:rPr>
        <w:t>
2110 Орын саны 1_______________________. Барлық балалардың өткізген күні 2____________________.</w:t>
      </w:r>
    </w:p>
    <w:bookmarkEnd w:id="288"/>
    <w:bookmarkStart w:name="z417" w:id="289"/>
    <w:p>
      <w:pPr>
        <w:spacing w:after="0"/>
        <w:ind w:left="0"/>
        <w:jc w:val="both"/>
      </w:pPr>
      <w:r>
        <w:rPr>
          <w:rFonts w:ascii="Times New Roman"/>
          <w:b w:val="false"/>
          <w:i w:val="false"/>
          <w:color w:val="000000"/>
          <w:sz w:val="28"/>
        </w:rPr>
        <w:t>
2120                     БАЛАЛАР ҮЙІНІҢ КОНТИНГЕНТТЕРІ</w:t>
      </w:r>
    </w:p>
    <w:bookmarkEnd w:id="289"/>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1127"/>
        <w:gridCol w:w="1320"/>
        <w:gridCol w:w="915"/>
        <w:gridCol w:w="915"/>
        <w:gridCol w:w="918"/>
        <w:gridCol w:w="1134"/>
        <w:gridCol w:w="1134"/>
        <w:gridCol w:w="1135"/>
        <w:gridCol w:w="1130"/>
        <w:gridCol w:w="1132"/>
      </w:tblGrid>
      <w:tr>
        <w:trPr>
          <w:trHeight w:val="480" w:hRule="atLeast"/>
        </w:trPr>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Болғаны, жылдың басына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жағдай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түскені</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кеткендердің ішінде (3-бағ) қайтыс болғаны</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стационарда (4-бағаннан)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(4-бағаннан)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стационарда (6-бағаннан)</w:t>
            </w: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r>
      <w:tr>
        <w:trPr>
          <w:trHeight w:val="225"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4"/>
        <w:gridCol w:w="1879"/>
        <w:gridCol w:w="1678"/>
        <w:gridCol w:w="1880"/>
        <w:gridCol w:w="1880"/>
        <w:gridCol w:w="2089"/>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3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ай (11 ай 29 күн)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 (2 жыл 11 ай 29 күн)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және одан жоғары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r>
      <w:tr>
        <w:trPr>
          <w:trHeight w:val="43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8" w:id="290"/>
    <w:p>
      <w:pPr>
        <w:spacing w:after="0"/>
        <w:ind w:left="0"/>
        <w:jc w:val="both"/>
      </w:pPr>
      <w:r>
        <w:rPr>
          <w:rFonts w:ascii="Times New Roman"/>
          <w:b w:val="false"/>
          <w:i w:val="false"/>
          <w:color w:val="000000"/>
          <w:sz w:val="28"/>
        </w:rPr>
        <w:t>
2130 Түскен балалар ішінен (2120-кесте, 1-жол, 2-баған): жетімдер мен ата-ананың қамқорлығынсыз қалғандар 1_______; ата-анасынан 2_________; мүгедек балалар 3__________.</w:t>
      </w:r>
      <w:r>
        <w:br/>
      </w:r>
      <w:r>
        <w:rPr>
          <w:rFonts w:ascii="Times New Roman"/>
          <w:b w:val="false"/>
          <w:i w:val="false"/>
          <w:color w:val="000000"/>
          <w:sz w:val="28"/>
        </w:rPr>
        <w:t>
</w:t>
      </w:r>
      <w:r>
        <w:rPr>
          <w:rFonts w:ascii="Times New Roman"/>
          <w:b w:val="false"/>
          <w:i w:val="false"/>
          <w:color w:val="000000"/>
          <w:sz w:val="28"/>
        </w:rPr>
        <w:t>
2140 Кеткен балалар ішінен (2120-кесте, 1-жол, 3-баған): ата-аналары алғаны 1_________; олардың ішінде мүгедектер балалар 2_______; асырау үшін алғаны 3____________; олардын ішінде мүгедек балалар 4_______; белгілі бір жасқа толуына байланысты ауыстырылды білім беру және медициналық әлеуметтік ұйымдарга 5_________; оның ішінде мүгедек балалар 8_______; қайтыс болғаны 5 __________; оның ішінде мүгедек балалар 8__________.</w:t>
      </w:r>
    </w:p>
    <w:bookmarkEnd w:id="290"/>
    <w:bookmarkStart w:name="z420" w:id="291"/>
    <w:p>
      <w:pPr>
        <w:spacing w:after="0"/>
        <w:ind w:left="0"/>
        <w:jc w:val="both"/>
      </w:pPr>
      <w:r>
        <w:rPr>
          <w:rFonts w:ascii="Times New Roman"/>
          <w:b w:val="false"/>
          <w:i w:val="false"/>
          <w:color w:val="000000"/>
          <w:sz w:val="28"/>
        </w:rPr>
        <w:t>
2145     ЖЫЛДЫҢ СОҢЫНДА БАЛАЛАРДЫ ПРОФИЛАКТИКАЛЫҚ ТЕКСЕРУ НӘТИЖЕЛЕРІ</w:t>
      </w:r>
    </w:p>
    <w:bookmarkEnd w:id="291"/>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1287"/>
        <w:gridCol w:w="1893"/>
        <w:gridCol w:w="1893"/>
        <w:gridCol w:w="1893"/>
        <w:gridCol w:w="1685"/>
        <w:gridCol w:w="1518"/>
      </w:tblGrid>
      <w:tr>
        <w:trPr>
          <w:trHeight w:val="240" w:hRule="atLeast"/>
        </w:trPr>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кезінде анықталған балалар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тамақтануы бұзылған</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II-III сатыдағы мешелмен</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анемиямен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 баяу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денелік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w:t>
            </w:r>
          </w:p>
        </w:tc>
      </w:tr>
      <w:tr>
        <w:trPr>
          <w:trHeight w:val="24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ай……………</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және үлкен…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1" w:id="292"/>
    <w:p>
      <w:pPr>
        <w:spacing w:after="0"/>
        <w:ind w:left="0"/>
        <w:jc w:val="both"/>
      </w:pPr>
      <w:r>
        <w:rPr>
          <w:rFonts w:ascii="Times New Roman"/>
          <w:b w:val="false"/>
          <w:i w:val="false"/>
          <w:color w:val="000000"/>
          <w:sz w:val="28"/>
        </w:rPr>
        <w:t>
2146 Жыл бойы диспансерлік бақылауға алынған балалар саны 1_________.</w:t>
      </w:r>
      <w:r>
        <w:br/>
      </w:r>
      <w:r>
        <w:rPr>
          <w:rFonts w:ascii="Times New Roman"/>
          <w:b w:val="false"/>
          <w:i w:val="false"/>
          <w:color w:val="000000"/>
          <w:sz w:val="28"/>
        </w:rPr>
        <w:t>
Санаторийлік емдеуге жіберілген балалар саны 2______________________.</w:t>
      </w:r>
    </w:p>
    <w:bookmarkEnd w:id="292"/>
    <w:bookmarkStart w:name="z422" w:id="293"/>
    <w:p>
      <w:pPr>
        <w:spacing w:after="0"/>
        <w:ind w:left="0"/>
        <w:jc w:val="both"/>
      </w:pPr>
      <w:r>
        <w:rPr>
          <w:rFonts w:ascii="Times New Roman"/>
          <w:b w:val="false"/>
          <w:i w:val="false"/>
          <w:color w:val="000000"/>
          <w:sz w:val="28"/>
        </w:rPr>
        <w:t xml:space="preserve">
2150                            БАЛАЛАР АУРУЛАРЫ </w:t>
      </w:r>
    </w:p>
    <w:bookmarkEnd w:id="293"/>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0"/>
        <w:gridCol w:w="1665"/>
        <w:gridCol w:w="2449"/>
        <w:gridCol w:w="1871"/>
        <w:gridCol w:w="1955"/>
      </w:tblGrid>
      <w:tr>
        <w:trPr>
          <w:trHeight w:val="240" w:hRule="atLeast"/>
        </w:trPr>
        <w:tc>
          <w:tcPr>
            <w:tcW w:w="5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бойынша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w:t>
            </w:r>
          </w:p>
        </w:tc>
      </w:tr>
      <w:tr>
        <w:trPr>
          <w:trHeight w:val="24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барлығы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ТТА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Балалардың церебралдық паралич ауруы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оның қосалқы аппаратының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ағзалардың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ЖРВИ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J10, J11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ағзалардың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терасты шелмайының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атопиялық дерматиттер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кезінде пайда болатын жеке жағдайлар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нерв жүйесінің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Q00-Q07.9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айналым жүйесі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хромосомалық аномалиялар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Q90-Q-90.9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кезіндегі жағдайы мен белгілері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және уланулар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*11 ай, 29 күнге дейін.</w:t>
      </w:r>
    </w:p>
    <w:p>
      <w:pPr>
        <w:spacing w:after="0"/>
        <w:ind w:left="0"/>
        <w:jc w:val="both"/>
      </w:pPr>
      <w:r>
        <w:rPr>
          <w:rFonts w:ascii="Times New Roman"/>
          <w:b w:val="false"/>
          <w:i w:val="false"/>
          <w:color w:val="000000"/>
          <w:sz w:val="28"/>
        </w:rPr>
        <w:t>Басшы __________________</w:t>
      </w:r>
    </w:p>
    <w:p>
      <w:pPr>
        <w:spacing w:after="0"/>
        <w:ind w:left="0"/>
        <w:jc w:val="both"/>
      </w:pPr>
      <w:r>
        <w:rPr>
          <w:rFonts w:ascii="Times New Roman"/>
          <w:b w:val="false"/>
          <w:i w:val="false"/>
          <w:color w:val="000000"/>
          <w:sz w:val="28"/>
        </w:rPr>
        <w:t>Орындаушы ______________, телефон ______ Күні «___» _________ 20__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03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1. Балалар үйлері- ауданның (қаланың) бас</w:t>
      </w:r>
      <w:r>
        <w:br/>
      </w:r>
      <w:r>
        <w:rPr>
          <w:rFonts w:ascii="Times New Roman"/>
          <w:b w:val="false"/>
          <w:i w:val="false"/>
          <w:color w:val="000000"/>
          <w:sz w:val="28"/>
        </w:rPr>
        <w:t>
                        дәрігеріне - 5 қаңтарда;</w:t>
      </w:r>
    </w:p>
    <w:p>
      <w:pPr>
        <w:spacing w:after="0"/>
        <w:ind w:left="0"/>
        <w:jc w:val="both"/>
      </w:pPr>
      <w:r>
        <w:rPr>
          <w:rFonts w:ascii="Times New Roman"/>
          <w:b w:val="false"/>
          <w:i w:val="false"/>
          <w:color w:val="000000"/>
          <w:sz w:val="28"/>
        </w:rPr>
        <w:t>                        2. Ауданның (қаланың) бас дәрігері- облыстық</w:t>
      </w:r>
      <w:r>
        <w:br/>
      </w:r>
      <w:r>
        <w:rPr>
          <w:rFonts w:ascii="Times New Roman"/>
          <w:b w:val="false"/>
          <w:i w:val="false"/>
          <w:color w:val="000000"/>
          <w:sz w:val="28"/>
        </w:rPr>
        <w:t>
                        (қалалық) аумақтық денсаулық сақтауды басқару</w:t>
      </w:r>
      <w:r>
        <w:br/>
      </w:r>
      <w:r>
        <w:rPr>
          <w:rFonts w:ascii="Times New Roman"/>
          <w:b w:val="false"/>
          <w:i w:val="false"/>
          <w:color w:val="000000"/>
          <w:sz w:val="28"/>
        </w:rPr>
        <w:t>
                        органына - 10 қаңтарда;</w:t>
      </w:r>
    </w:p>
    <w:p>
      <w:pPr>
        <w:spacing w:after="0"/>
        <w:ind w:left="0"/>
        <w:jc w:val="both"/>
      </w:pPr>
      <w:r>
        <w:rPr>
          <w:rFonts w:ascii="Times New Roman"/>
          <w:b w:val="false"/>
          <w:i w:val="false"/>
          <w:color w:val="000000"/>
          <w:sz w:val="28"/>
        </w:rPr>
        <w:t>                        3. Денсаулық сақтауды басқарудың аумақтық</w:t>
      </w:r>
      <w:r>
        <w:br/>
      </w:r>
      <w:r>
        <w:rPr>
          <w:rFonts w:ascii="Times New Roman"/>
          <w:b w:val="false"/>
          <w:i w:val="false"/>
          <w:color w:val="000000"/>
          <w:sz w:val="28"/>
        </w:rPr>
        <w:t>
                        органы жиынтық есептерді - облыстық, Астана</w:t>
      </w:r>
      <w:r>
        <w:br/>
      </w:r>
      <w:r>
        <w:rPr>
          <w:rFonts w:ascii="Times New Roman"/>
          <w:b w:val="false"/>
          <w:i w:val="false"/>
          <w:color w:val="000000"/>
          <w:sz w:val="28"/>
        </w:rPr>
        <w:t>
                        және Алматы қалаларының статистика</w:t>
      </w:r>
      <w:r>
        <w:br/>
      </w:r>
      <w:r>
        <w:rPr>
          <w:rFonts w:ascii="Times New Roman"/>
          <w:b w:val="false"/>
          <w:i w:val="false"/>
          <w:color w:val="000000"/>
          <w:sz w:val="28"/>
        </w:rPr>
        <w:t>
                        департаменттері мен Қазақстан Республикасы</w:t>
      </w:r>
      <w:r>
        <w:br/>
      </w:r>
      <w:r>
        <w:rPr>
          <w:rFonts w:ascii="Times New Roman"/>
          <w:b w:val="false"/>
          <w:i w:val="false"/>
          <w:color w:val="000000"/>
          <w:sz w:val="28"/>
        </w:rPr>
        <w:t>
                        Денсаулық сақтау министрлігіне - 10 ақпанда;</w:t>
      </w:r>
    </w:p>
    <w:p>
      <w:pPr>
        <w:spacing w:after="0"/>
        <w:ind w:left="0"/>
        <w:jc w:val="both"/>
      </w:pPr>
      <w:r>
        <w:rPr>
          <w:rFonts w:ascii="Times New Roman"/>
          <w:b w:val="false"/>
          <w:i w:val="false"/>
          <w:color w:val="000000"/>
          <w:sz w:val="28"/>
        </w:rPr>
        <w:t xml:space="preserve">                        4. Қазақстан Республикасы Денсаулық сақтау </w:t>
      </w:r>
      <w:r>
        <w:br/>
      </w:r>
      <w:r>
        <w:rPr>
          <w:rFonts w:ascii="Times New Roman"/>
          <w:b w:val="false"/>
          <w:i w:val="false"/>
          <w:color w:val="000000"/>
          <w:sz w:val="28"/>
        </w:rPr>
        <w:t>
                        министрлігі-Қазақстан Республикасы Статистика</w:t>
      </w:r>
      <w:r>
        <w:br/>
      </w:r>
      <w:r>
        <w:rPr>
          <w:rFonts w:ascii="Times New Roman"/>
          <w:b w:val="false"/>
          <w:i w:val="false"/>
          <w:color w:val="000000"/>
          <w:sz w:val="28"/>
        </w:rPr>
        <w:t>
                        агенттігіне - 1 сәуірде</w:t>
      </w:r>
    </w:p>
    <w:p>
      <w:pPr>
        <w:spacing w:after="0"/>
        <w:ind w:left="0"/>
        <w:jc w:val="left"/>
      </w:pPr>
      <w:r>
        <w:rPr>
          <w:rFonts w:ascii="Times New Roman"/>
          <w:b/>
          <w:i w:val="false"/>
          <w:color w:val="000000"/>
        </w:rPr>
        <w:t xml:space="preserve"> Балалар үйінің есебі</w:t>
      </w:r>
      <w:r>
        <w:br/>
      </w:r>
      <w:r>
        <w:rPr>
          <w:rFonts w:ascii="Times New Roman"/>
          <w:b/>
          <w:i w:val="false"/>
          <w:color w:val="000000"/>
        </w:rPr>
        <w:t>
20___жыл</w:t>
      </w:r>
    </w:p>
    <w:p>
      <w:pPr>
        <w:spacing w:after="0"/>
        <w:ind w:left="0"/>
        <w:jc w:val="both"/>
      </w:pPr>
      <w:r>
        <w:rPr>
          <w:rFonts w:ascii="Times New Roman"/>
          <w:b w:val="false"/>
          <w:i w:val="false"/>
          <w:color w:val="000000"/>
          <w:sz w:val="28"/>
        </w:rPr>
        <w:t>2000 Ұйымдардың саны 1 _____, ұйымда бар (астын сызу керек): төбесі жабылған верандалар, аэросолярийлер, физиотерапиялық кабинет, емдік денешынықтыру кабинеті, бассейн, изолятор, ондағы төсек саны 2__________, карантиндік бөлімше, ондағы төсек саны 3____________ (жетіспейтінін жазу керек)_________________________________________ Арнайы топтар: бар, жоқ (астын сызу керек), олардағы балалар 4___________________________________________</w:t>
      </w:r>
    </w:p>
    <w:p>
      <w:pPr>
        <w:spacing w:after="0"/>
        <w:ind w:left="0"/>
        <w:jc w:val="both"/>
      </w:pPr>
      <w:r>
        <w:rPr>
          <w:rFonts w:ascii="Times New Roman"/>
          <w:b w:val="false"/>
          <w:i w:val="false"/>
          <w:color w:val="000000"/>
          <w:sz w:val="28"/>
        </w:rPr>
        <w:t>2100 ШТАТ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915"/>
        <w:gridCol w:w="1201"/>
        <w:gridCol w:w="1047"/>
        <w:gridCol w:w="1245"/>
        <w:gridCol w:w="1311"/>
        <w:gridCol w:w="959"/>
        <w:gridCol w:w="2631"/>
      </w:tblGrid>
      <w:tr>
        <w:trPr>
          <w:trHeight w:val="255" w:hRule="atLeast"/>
        </w:trPr>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педогогикалық қызметкерлер</w:t>
            </w:r>
          </w:p>
        </w:tc>
      </w:tr>
      <w:tr>
        <w:trPr>
          <w:trHeight w:val="25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2110  Орын саны 1_______, Барлық балалардың өткізген күні 2__________</w:t>
      </w:r>
    </w:p>
    <w:p>
      <w:pPr>
        <w:spacing w:after="0"/>
        <w:ind w:left="0"/>
        <w:jc w:val="both"/>
      </w:pPr>
      <w:r>
        <w:rPr>
          <w:rFonts w:ascii="Times New Roman"/>
          <w:b w:val="false"/>
          <w:i w:val="false"/>
          <w:color w:val="000000"/>
          <w:sz w:val="28"/>
        </w:rPr>
        <w:t>2120 БАЛАЛАР ҮЙІНІҢ КОНТИНГЕНТТЕРІ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688"/>
        <w:gridCol w:w="1498"/>
        <w:gridCol w:w="1003"/>
        <w:gridCol w:w="1273"/>
        <w:gridCol w:w="1228"/>
        <w:gridCol w:w="1701"/>
        <w:gridCol w:w="1634"/>
        <w:gridCol w:w="1567"/>
      </w:tblGrid>
      <w:tr>
        <w:trPr>
          <w:trHeight w:val="48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Болғаны, жылдын басына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кеткендердің ішінде (3-бағ) қайтыс болғаны</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стационарда (4-бағаннан)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(4-бағаннан)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стационарда (6-бағаннан)</w:t>
            </w:r>
          </w:p>
        </w:tc>
      </w:tr>
      <w:tr>
        <w:trPr>
          <w:trHeight w:val="22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3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383"/>
        <w:gridCol w:w="1765"/>
        <w:gridCol w:w="1516"/>
        <w:gridCol w:w="1719"/>
        <w:gridCol w:w="1583"/>
        <w:gridCol w:w="1516"/>
        <w:gridCol w:w="1540"/>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жағдай</w:t>
            </w:r>
          </w:p>
        </w:tc>
      </w:tr>
      <w:tr>
        <w:trPr>
          <w:trHeight w:val="255"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ай (11 ай 29 күн)</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 (2 жыл 11 ай 29 күн)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және одан жоғары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r>
      <w:tr>
        <w:trPr>
          <w:trHeight w:val="225"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2130 Түскен балалар ішінен (2120-кесте, 1-жол, 2-баған): жетімдер мен ата-ананың қамқорлығынсыз қалғандар 1_______; ата-анасынан 2; ____________</w:t>
      </w:r>
      <w:r>
        <w:br/>
      </w:r>
      <w:r>
        <w:rPr>
          <w:rFonts w:ascii="Times New Roman"/>
          <w:b w:val="false"/>
          <w:i w:val="false"/>
          <w:color w:val="000000"/>
          <w:sz w:val="28"/>
        </w:rPr>
        <w:t>
2140 Кеткен балалар ішінен (2120-кесте, 1-жол, 3-баған):ата-аналары алғаны 1_________; асырау үшін алғаны 2____________</w:t>
      </w:r>
      <w:r>
        <w:br/>
      </w:r>
      <w:r>
        <w:rPr>
          <w:rFonts w:ascii="Times New Roman"/>
          <w:b w:val="false"/>
          <w:i w:val="false"/>
          <w:color w:val="000000"/>
          <w:sz w:val="28"/>
        </w:rPr>
        <w:t>
      шектеулі жасқа жетісімен білім беру мекемелеріне ауыстырылғаны 3_________;</w:t>
      </w:r>
    </w:p>
    <w:p>
      <w:pPr>
        <w:spacing w:after="0"/>
        <w:ind w:left="0"/>
        <w:jc w:val="both"/>
      </w:pPr>
      <w:r>
        <w:rPr>
          <w:rFonts w:ascii="Times New Roman"/>
          <w:b w:val="false"/>
          <w:i w:val="false"/>
          <w:color w:val="000000"/>
          <w:sz w:val="28"/>
        </w:rPr>
        <w:t>      әлеуметтік қамсыздандыру мекемелеріне 4______________, қайтыс болғаны 5 __________.</w:t>
      </w:r>
    </w:p>
    <w:p>
      <w:pPr>
        <w:spacing w:after="0"/>
        <w:ind w:left="0"/>
        <w:jc w:val="both"/>
      </w:pPr>
      <w:r>
        <w:rPr>
          <w:rFonts w:ascii="Times New Roman"/>
          <w:b w:val="false"/>
          <w:i w:val="false"/>
          <w:color w:val="000000"/>
          <w:sz w:val="28"/>
        </w:rPr>
        <w:t>2145 ЖЫЛДЫҢ СОҢЫНДА БАЛАЛАРДЫ ПРОФИЛАКТИТКАЛЫҚ ТЕКСЕРУ НӘТИЖЕЛЕРІ</w:t>
      </w:r>
    </w:p>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900"/>
        <w:gridCol w:w="1733"/>
        <w:gridCol w:w="1689"/>
        <w:gridCol w:w="1233"/>
        <w:gridCol w:w="1450"/>
        <w:gridCol w:w="1713"/>
      </w:tblGrid>
      <w:tr>
        <w:trPr>
          <w:trHeight w:val="24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кезінде анықталған балалар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тамақтануы бұзылған</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II-III сатыдағы мешелмен</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анемиямен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 баяу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денелік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w:t>
            </w:r>
          </w:p>
        </w:tc>
      </w:tr>
      <w:tr>
        <w:trPr>
          <w:trHeight w:val="24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ай……………</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және үлкен…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2146 Жыл бойы диспансерлік бақылауға алынған балалар саны 1______________</w:t>
      </w:r>
    </w:p>
    <w:p>
      <w:pPr>
        <w:spacing w:after="0"/>
        <w:ind w:left="0"/>
        <w:jc w:val="both"/>
      </w:pPr>
      <w:r>
        <w:rPr>
          <w:rFonts w:ascii="Times New Roman"/>
          <w:b w:val="false"/>
          <w:i w:val="false"/>
          <w:color w:val="000000"/>
          <w:sz w:val="28"/>
        </w:rPr>
        <w:t>      Санаторийлік емдеуге жіберілген балалар саны 2_______________________________________</w:t>
      </w:r>
    </w:p>
    <w:p>
      <w:pPr>
        <w:spacing w:after="0"/>
        <w:ind w:left="0"/>
        <w:jc w:val="both"/>
      </w:pPr>
      <w:r>
        <w:rPr>
          <w:rFonts w:ascii="Times New Roman"/>
          <w:b w:val="false"/>
          <w:i w:val="false"/>
          <w:color w:val="000000"/>
          <w:sz w:val="28"/>
        </w:rPr>
        <w:t>2150 БАЛАЛАР АУРУЛАРЫ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1053"/>
        <w:gridCol w:w="1673"/>
        <w:gridCol w:w="1533"/>
        <w:gridCol w:w="1893"/>
      </w:tblGrid>
      <w:tr>
        <w:trPr>
          <w:trHeight w:val="225" w:hRule="atLeast"/>
        </w:trPr>
        <w:tc>
          <w:tcPr>
            <w:tcW w:w="5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бойынша</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w:t>
            </w:r>
          </w:p>
        </w:tc>
      </w:tr>
      <w:tr>
        <w:trPr>
          <w:trHeight w:val="22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инфекциялары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және анықталмаған үстіңгі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J06, J10, J11</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жолдарының жіті жұқпасы,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ай 29 күнге дейін.</w:t>
      </w:r>
    </w:p>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________телефон № ______ Күні 20 ____ ж. «_____»  ________</w:t>
      </w:r>
    </w:p>
    <w:bookmarkStart w:name="z185" w:id="2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294"/>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w:t>
      </w:r>
      <w:r>
        <w:br/>
      </w:r>
      <w:r>
        <w:rPr>
          <w:rFonts w:ascii="Times New Roman"/>
          <w:b w:val="false"/>
          <w:i w:val="false"/>
          <w:color w:val="000000"/>
          <w:sz w:val="28"/>
        </w:rPr>
        <w:t>
                (атауы және мекенжайы)</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bookmarkStart w:name="z186" w:id="295"/>
    <w:p>
      <w:pPr>
        <w:spacing w:after="0"/>
        <w:ind w:left="0"/>
        <w:jc w:val="both"/>
      </w:pPr>
      <w:r>
        <w:rPr>
          <w:rFonts w:ascii="Times New Roman"/>
          <w:b w:val="false"/>
          <w:i w:val="false"/>
          <w:color w:val="000000"/>
          <w:sz w:val="28"/>
        </w:rPr>
        <w:t>
42-нысан</w:t>
      </w:r>
      <w:r>
        <w:br/>
      </w:r>
      <w:r>
        <w:rPr>
          <w:rFonts w:ascii="Times New Roman"/>
          <w:b w:val="false"/>
          <w:i w:val="false"/>
          <w:color w:val="000000"/>
          <w:sz w:val="28"/>
        </w:rPr>
        <w:t>
Жылдық</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05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1. Аудандық (ауданаралық) сот-медициналық                              сарапшылары - облыстардың (қалалардың) «Сот</w:t>
      </w:r>
      <w:r>
        <w:br/>
      </w:r>
      <w:r>
        <w:rPr>
          <w:rFonts w:ascii="Times New Roman"/>
          <w:b w:val="false"/>
          <w:i w:val="false"/>
          <w:color w:val="000000"/>
          <w:sz w:val="28"/>
        </w:rPr>
        <w:t>
                        медицинасы орталығы» филиалдарына</w:t>
      </w:r>
      <w:r>
        <w:br/>
      </w:r>
      <w:r>
        <w:rPr>
          <w:rFonts w:ascii="Times New Roman"/>
          <w:b w:val="false"/>
          <w:i w:val="false"/>
          <w:color w:val="000000"/>
          <w:sz w:val="28"/>
        </w:rPr>
        <w:t>
                        - 5 қаңтарда;</w:t>
      </w:r>
    </w:p>
    <w:p>
      <w:pPr>
        <w:spacing w:after="0"/>
        <w:ind w:left="0"/>
        <w:jc w:val="both"/>
      </w:pPr>
      <w:r>
        <w:rPr>
          <w:rFonts w:ascii="Times New Roman"/>
          <w:b w:val="false"/>
          <w:i w:val="false"/>
          <w:color w:val="000000"/>
          <w:sz w:val="28"/>
        </w:rPr>
        <w:t>                        2. Облыстардың (қалалардың) «Сот медицинасы</w:t>
      </w:r>
      <w:r>
        <w:br/>
      </w:r>
      <w:r>
        <w:rPr>
          <w:rFonts w:ascii="Times New Roman"/>
          <w:b w:val="false"/>
          <w:i w:val="false"/>
          <w:color w:val="000000"/>
          <w:sz w:val="28"/>
        </w:rPr>
        <w:t>
                        орталығы» филиалдары Сот медицинасы</w:t>
      </w:r>
      <w:r>
        <w:br/>
      </w:r>
      <w:r>
        <w:rPr>
          <w:rFonts w:ascii="Times New Roman"/>
          <w:b w:val="false"/>
          <w:i w:val="false"/>
          <w:color w:val="000000"/>
          <w:sz w:val="28"/>
        </w:rPr>
        <w:t>
                        орталығына - 10 қаңтарда;</w:t>
      </w:r>
    </w:p>
    <w:p>
      <w:pPr>
        <w:spacing w:after="0"/>
        <w:ind w:left="0"/>
        <w:jc w:val="both"/>
      </w:pPr>
      <w:r>
        <w:rPr>
          <w:rFonts w:ascii="Times New Roman"/>
          <w:b w:val="false"/>
          <w:i w:val="false"/>
          <w:color w:val="000000"/>
          <w:sz w:val="28"/>
        </w:rPr>
        <w:t>                        3. Сот медицинасы орталығы - Қазақстан</w:t>
      </w:r>
      <w:r>
        <w:br/>
      </w:r>
      <w:r>
        <w:rPr>
          <w:rFonts w:ascii="Times New Roman"/>
          <w:b w:val="false"/>
          <w:i w:val="false"/>
          <w:color w:val="000000"/>
          <w:sz w:val="28"/>
        </w:rPr>
        <w:t>
                        Республикасы Денсаулық сақтау министрлігіне –</w:t>
      </w:r>
      <w:r>
        <w:br/>
      </w:r>
      <w:r>
        <w:rPr>
          <w:rFonts w:ascii="Times New Roman"/>
          <w:b w:val="false"/>
          <w:i w:val="false"/>
          <w:color w:val="000000"/>
          <w:sz w:val="28"/>
        </w:rPr>
        <w:t>
                        10 ақпанда;</w:t>
      </w:r>
    </w:p>
    <w:p>
      <w:pPr>
        <w:spacing w:after="0"/>
        <w:ind w:left="0"/>
        <w:jc w:val="both"/>
      </w:pPr>
      <w:r>
        <w:rPr>
          <w:rFonts w:ascii="Times New Roman"/>
          <w:b w:val="false"/>
          <w:i w:val="false"/>
          <w:color w:val="000000"/>
          <w:sz w:val="28"/>
        </w:rPr>
        <w:t>                        4. Қазақстан Республикасы Денсаулық сақтау</w:t>
      </w:r>
      <w:r>
        <w:br/>
      </w:r>
      <w:r>
        <w:rPr>
          <w:rFonts w:ascii="Times New Roman"/>
          <w:b w:val="false"/>
          <w:i w:val="false"/>
          <w:color w:val="000000"/>
          <w:sz w:val="28"/>
        </w:rPr>
        <w:t>
                        министрлігі–Қазақстан Республикасы статистика</w:t>
      </w:r>
      <w:r>
        <w:br/>
      </w:r>
      <w:r>
        <w:rPr>
          <w:rFonts w:ascii="Times New Roman"/>
          <w:b w:val="false"/>
          <w:i w:val="false"/>
          <w:color w:val="000000"/>
          <w:sz w:val="28"/>
        </w:rPr>
        <w:t>
                        агенттігіне - 1 сәуірде.</w:t>
      </w:r>
    </w:p>
    <w:bookmarkStart w:name="z187" w:id="296"/>
    <w:p>
      <w:pPr>
        <w:spacing w:after="0"/>
        <w:ind w:left="0"/>
        <w:jc w:val="left"/>
      </w:pPr>
      <w:r>
        <w:rPr>
          <w:rFonts w:ascii="Times New Roman"/>
          <w:b/>
          <w:i w:val="false"/>
          <w:color w:val="000000"/>
        </w:rPr>
        <w:t xml:space="preserve"> 
Сот медицинасы саласындағы қызметті жүзеге асыратын ұйымдардың есебі</w:t>
      </w:r>
    </w:p>
    <w:bookmarkEnd w:id="296"/>
    <w:p>
      <w:pPr>
        <w:spacing w:after="0"/>
        <w:ind w:left="0"/>
        <w:jc w:val="both"/>
      </w:pPr>
      <w:r>
        <w:rPr>
          <w:rFonts w:ascii="Times New Roman"/>
          <w:b w:val="false"/>
          <w:i w:val="false"/>
          <w:color w:val="000000"/>
          <w:sz w:val="28"/>
        </w:rPr>
        <w:t>20__ жыл</w:t>
      </w:r>
    </w:p>
    <w:p>
      <w:pPr>
        <w:spacing w:after="0"/>
        <w:ind w:left="0"/>
        <w:jc w:val="left"/>
      </w:pPr>
      <w:r>
        <w:rPr>
          <w:rFonts w:ascii="Times New Roman"/>
          <w:b/>
          <w:i w:val="false"/>
          <w:color w:val="000000"/>
        </w:rPr>
        <w:t xml:space="preserve"> 1. ОРТАЛЫҚ (ФИЛИАЛ) ҚҰРЫЛЫМЫ </w:t>
      </w:r>
    </w:p>
    <w:p>
      <w:pPr>
        <w:spacing w:after="0"/>
        <w:ind w:left="0"/>
        <w:jc w:val="both"/>
      </w:pPr>
      <w:r>
        <w:rPr>
          <w:rFonts w:ascii="Times New Roman"/>
          <w:b/>
          <w:i w:val="false"/>
          <w:color w:val="000000"/>
          <w:sz w:val="28"/>
        </w:rPr>
        <w:t>010</w:t>
      </w:r>
    </w:p>
    <w:p>
      <w:pPr>
        <w:spacing w:after="0"/>
        <w:ind w:left="0"/>
        <w:jc w:val="both"/>
      </w:pPr>
      <w:r>
        <w:rPr>
          <w:rFonts w:ascii="Times New Roman"/>
          <w:b w:val="false"/>
          <w:i w:val="false"/>
          <w:color w:val="000000"/>
          <w:sz w:val="28"/>
        </w:rPr>
        <w:t>1. Сот-медициналық сараптаманың мәйіт бөлімі</w:t>
      </w:r>
      <w:r>
        <w:br/>
      </w:r>
      <w:r>
        <w:rPr>
          <w:rFonts w:ascii="Times New Roman"/>
          <w:b w:val="false"/>
          <w:i w:val="false"/>
          <w:color w:val="000000"/>
          <w:sz w:val="28"/>
        </w:rPr>
        <w:t>
соның ішінде бөлімше:</w:t>
      </w:r>
      <w:r>
        <w:br/>
      </w:r>
      <w:r>
        <w:rPr>
          <w:rFonts w:ascii="Times New Roman"/>
          <w:b w:val="false"/>
          <w:i w:val="false"/>
          <w:color w:val="000000"/>
          <w:sz w:val="28"/>
        </w:rPr>
        <w:t>
      1.1. Қалалық_______               1.3. Ауданаралық_______</w:t>
      </w:r>
      <w:r>
        <w:br/>
      </w:r>
      <w:r>
        <w:rPr>
          <w:rFonts w:ascii="Times New Roman"/>
          <w:b w:val="false"/>
          <w:i w:val="false"/>
          <w:color w:val="000000"/>
          <w:sz w:val="28"/>
        </w:rPr>
        <w:t>
      1.2. Аудандық_______</w:t>
      </w:r>
      <w:r>
        <w:br/>
      </w:r>
      <w:r>
        <w:rPr>
          <w:rFonts w:ascii="Times New Roman"/>
          <w:b w:val="false"/>
          <w:i w:val="false"/>
          <w:color w:val="000000"/>
          <w:sz w:val="28"/>
        </w:rPr>
        <w:t>
2. Сот-медициналық сараптаманың жәбірленуші,</w:t>
      </w:r>
      <w:r>
        <w:br/>
      </w:r>
      <w:r>
        <w:rPr>
          <w:rFonts w:ascii="Times New Roman"/>
          <w:b w:val="false"/>
          <w:i w:val="false"/>
          <w:color w:val="000000"/>
          <w:sz w:val="28"/>
        </w:rPr>
        <w:t>
айыпталушы және т.б. тұлғалар бөлімі_______</w:t>
      </w:r>
      <w:r>
        <w:br/>
      </w:r>
      <w:r>
        <w:rPr>
          <w:rFonts w:ascii="Times New Roman"/>
          <w:b w:val="false"/>
          <w:i w:val="false"/>
          <w:color w:val="000000"/>
          <w:sz w:val="28"/>
        </w:rPr>
        <w:t>
3. Сот-медициналық күрделі сараптама бөлімі______</w:t>
      </w:r>
      <w:r>
        <w:br/>
      </w:r>
      <w:r>
        <w:rPr>
          <w:rFonts w:ascii="Times New Roman"/>
          <w:b w:val="false"/>
          <w:i w:val="false"/>
          <w:color w:val="000000"/>
          <w:sz w:val="28"/>
        </w:rPr>
        <w:t>
4. Ұйымдастырушы - әдістемелік бөлім_______</w:t>
      </w:r>
      <w:r>
        <w:br/>
      </w:r>
      <w:r>
        <w:rPr>
          <w:rFonts w:ascii="Times New Roman"/>
          <w:b w:val="false"/>
          <w:i w:val="false"/>
          <w:color w:val="000000"/>
          <w:sz w:val="28"/>
        </w:rPr>
        <w:t>
5. Айғақ заттарға сот-медициналық сараптама бөлімі</w:t>
      </w:r>
      <w:r>
        <w:br/>
      </w:r>
      <w:r>
        <w:rPr>
          <w:rFonts w:ascii="Times New Roman"/>
          <w:b w:val="false"/>
          <w:i w:val="false"/>
          <w:color w:val="000000"/>
          <w:sz w:val="28"/>
        </w:rPr>
        <w:t>
соның ішінде бөлімшелер, зертханалар:</w:t>
      </w:r>
      <w:r>
        <w:br/>
      </w:r>
      <w:r>
        <w:rPr>
          <w:rFonts w:ascii="Times New Roman"/>
          <w:b w:val="false"/>
          <w:i w:val="false"/>
          <w:color w:val="000000"/>
          <w:sz w:val="28"/>
        </w:rPr>
        <w:t>
5.1. Сот - биологиялық _______</w:t>
      </w:r>
      <w:r>
        <w:br/>
      </w:r>
      <w:r>
        <w:rPr>
          <w:rFonts w:ascii="Times New Roman"/>
          <w:b w:val="false"/>
          <w:i w:val="false"/>
          <w:color w:val="000000"/>
          <w:sz w:val="28"/>
        </w:rPr>
        <w:t>
5.2. Сот-медициналық молекулярлы - генетикалық сараптамалар _____</w:t>
      </w:r>
      <w:r>
        <w:br/>
      </w:r>
      <w:r>
        <w:rPr>
          <w:rFonts w:ascii="Times New Roman"/>
          <w:b w:val="false"/>
          <w:i w:val="false"/>
          <w:color w:val="000000"/>
          <w:sz w:val="28"/>
        </w:rPr>
        <w:t>
5.3. Химиялық - токсикологиялық _______</w:t>
      </w:r>
      <w:r>
        <w:br/>
      </w:r>
      <w:r>
        <w:rPr>
          <w:rFonts w:ascii="Times New Roman"/>
          <w:b w:val="false"/>
          <w:i w:val="false"/>
          <w:color w:val="000000"/>
          <w:sz w:val="28"/>
        </w:rPr>
        <w:t>
5.4. Сот - гистологиялық _______</w:t>
      </w:r>
      <w:r>
        <w:br/>
      </w:r>
      <w:r>
        <w:rPr>
          <w:rFonts w:ascii="Times New Roman"/>
          <w:b w:val="false"/>
          <w:i w:val="false"/>
          <w:color w:val="000000"/>
          <w:sz w:val="28"/>
        </w:rPr>
        <w:t>
5.5. Медициналық - криминалистикалық _____</w:t>
      </w:r>
      <w:r>
        <w:br/>
      </w:r>
      <w:r>
        <w:rPr>
          <w:rFonts w:ascii="Times New Roman"/>
          <w:b w:val="false"/>
          <w:i w:val="false"/>
          <w:color w:val="000000"/>
          <w:sz w:val="28"/>
        </w:rPr>
        <w:t>
6. Басқа құрамды бөлімшелер (түгендеп шығу)_______</w:t>
      </w:r>
    </w:p>
    <w:bookmarkStart w:name="z188" w:id="297"/>
    <w:p>
      <w:pPr>
        <w:spacing w:after="0"/>
        <w:ind w:left="0"/>
        <w:jc w:val="left"/>
      </w:pPr>
      <w:r>
        <w:rPr>
          <w:rFonts w:ascii="Times New Roman"/>
          <w:b/>
          <w:i w:val="false"/>
          <w:color w:val="000000"/>
        </w:rPr>
        <w:t xml:space="preserve"> 
2. ОРТАЛЫҚ ШТАТЫ (ФИЛИАЛ)</w:t>
      </w:r>
    </w:p>
    <w:bookmarkEnd w:id="297"/>
    <w:p>
      <w:pPr>
        <w:spacing w:after="0"/>
        <w:ind w:left="0"/>
        <w:jc w:val="both"/>
      </w:pPr>
      <w:r>
        <w:rPr>
          <w:rFonts w:ascii="Times New Roman"/>
          <w:b w:val="false"/>
          <w:i w:val="false"/>
          <w:color w:val="000000"/>
          <w:sz w:val="28"/>
        </w:rPr>
        <w:t>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1373"/>
        <w:gridCol w:w="1313"/>
        <w:gridCol w:w="1573"/>
        <w:gridCol w:w="1933"/>
        <w:gridCol w:w="2713"/>
      </w:tblGrid>
      <w:tr>
        <w:trPr>
          <w:trHeight w:val="540" w:hRule="atLeast"/>
        </w:trPr>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бойынша толық</w:t>
            </w:r>
          </w:p>
          <w:p>
            <w:pPr>
              <w:spacing w:after="20"/>
              <w:ind w:left="20"/>
              <w:jc w:val="both"/>
            </w:pPr>
            <w:r>
              <w:rPr>
                <w:rFonts w:ascii="Times New Roman"/>
                <w:b w:val="false"/>
                <w:i w:val="false"/>
                <w:color w:val="000000"/>
                <w:sz w:val="20"/>
              </w:rPr>
              <w:t>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 лауазымдағы жұмыскер жеке тұлға саны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негізгілері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 жұмыс істемейтіндер (қатар қолданушылар)</w:t>
            </w:r>
          </w:p>
        </w:tc>
      </w:tr>
      <w:tr>
        <w:trPr>
          <w:trHeight w:val="25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p>
            <w:pPr>
              <w:spacing w:after="20"/>
              <w:ind w:left="20"/>
              <w:jc w:val="both"/>
            </w:pPr>
            <w:r>
              <w:rPr>
                <w:rFonts w:ascii="Times New Roman"/>
                <w:b w:val="false"/>
                <w:i w:val="false"/>
                <w:color w:val="000000"/>
                <w:sz w:val="20"/>
              </w:rPr>
              <w:t>орынбасары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бөлім меңгерушісі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 медицина сарапшылары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p>
            <w:pPr>
              <w:spacing w:after="20"/>
              <w:ind w:left="20"/>
              <w:jc w:val="both"/>
            </w:pPr>
            <w:r>
              <w:rPr>
                <w:rFonts w:ascii="Times New Roman"/>
                <w:b w:val="false"/>
                <w:i w:val="false"/>
                <w:color w:val="000000"/>
                <w:sz w:val="20"/>
              </w:rPr>
              <w:t>қалалық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Айғақ заттар сараптамасының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жоғарғы оқу білімі бар мамандар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медициналық қызметкерлер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қызметкерлер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298"/>
    <w:p>
      <w:pPr>
        <w:spacing w:after="0"/>
        <w:ind w:left="0"/>
        <w:jc w:val="left"/>
      </w:pPr>
      <w:r>
        <w:rPr>
          <w:rFonts w:ascii="Times New Roman"/>
          <w:b/>
          <w:i w:val="false"/>
          <w:color w:val="000000"/>
        </w:rPr>
        <w:t xml:space="preserve"> 
Сот-медициналық сараптаманың жәбірленуші,</w:t>
      </w:r>
      <w:r>
        <w:br/>
      </w:r>
      <w:r>
        <w:rPr>
          <w:rFonts w:ascii="Times New Roman"/>
          <w:b/>
          <w:i w:val="false"/>
          <w:color w:val="000000"/>
        </w:rPr>
        <w:t>
айыпталушы және т.б. тұлғалар бөлімі</w:t>
      </w:r>
    </w:p>
    <w:bookmarkEnd w:id="298"/>
    <w:p>
      <w:pPr>
        <w:spacing w:after="0"/>
        <w:ind w:left="0"/>
        <w:jc w:val="both"/>
      </w:pPr>
      <w:r>
        <w:rPr>
          <w:rFonts w:ascii="Times New Roman"/>
          <w:b w:val="false"/>
          <w:i w:val="false"/>
          <w:color w:val="000000"/>
          <w:sz w:val="28"/>
        </w:rPr>
        <w:t>030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1831"/>
        <w:gridCol w:w="2016"/>
      </w:tblGrid>
      <w:tr>
        <w:trPr>
          <w:trHeight w:val="6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Сараптамалар</w:t>
            </w:r>
          </w:p>
        </w:tc>
      </w:tr>
      <w:tr>
        <w:trPr>
          <w:trHeight w:val="3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ЗИЯН КЕЛУІН БАҒАЛАУ -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 xml:space="preserve">денсаулыққа ауыр зиян келтіру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зиян келтіру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зиян келтіру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келтірілген зиянды бағалаусыз</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бұзылулар анықталмаған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аяқталмаған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ЖАҒДАЙДЫ АНЫҚТАУ</w:t>
            </w:r>
            <w:r>
              <w:br/>
            </w:r>
            <w:r>
              <w:rPr>
                <w:rFonts w:ascii="Times New Roman"/>
                <w:b w:val="false"/>
                <w:i w:val="false"/>
                <w:color w:val="000000"/>
                <w:sz w:val="20"/>
              </w:rPr>
              <w:t>
</w:t>
            </w:r>
            <w:r>
              <w:rPr>
                <w:rFonts w:ascii="Times New Roman"/>
                <w:b w:val="false"/>
                <w:i w:val="false"/>
                <w:color w:val="000000"/>
                <w:sz w:val="20"/>
              </w:rPr>
              <w:t>(ҚЫЛМЫСТАР) –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әйелдерде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еркектерде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 аурулары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бұрынғы жүктіліктер немесе түсіктер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 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жасы: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тыртық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031-орындаусыз қайтарылған, тіркелген сараптамалар саны</w:t>
      </w:r>
    </w:p>
    <w:bookmarkStart w:name="z190" w:id="299"/>
    <w:p>
      <w:pPr>
        <w:spacing w:after="0"/>
        <w:ind w:left="0"/>
        <w:jc w:val="left"/>
      </w:pPr>
      <w:r>
        <w:rPr>
          <w:rFonts w:ascii="Times New Roman"/>
          <w:b/>
          <w:i w:val="false"/>
          <w:color w:val="000000"/>
        </w:rPr>
        <w:t xml:space="preserve"> 
Мәйіт сот-медициналық сараптау бөлімі</w:t>
      </w:r>
    </w:p>
    <w:bookmarkEnd w:id="299"/>
    <w:p>
      <w:pPr>
        <w:spacing w:after="0"/>
        <w:ind w:left="0"/>
        <w:jc w:val="both"/>
      </w:pPr>
      <w:r>
        <w:rPr>
          <w:rFonts w:ascii="Times New Roman"/>
          <w:b w:val="false"/>
          <w:i w:val="false"/>
          <w:color w:val="000000"/>
          <w:sz w:val="28"/>
        </w:rPr>
        <w:t>040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1065"/>
        <w:gridCol w:w="1103"/>
        <w:gridCol w:w="1320"/>
        <w:gridCol w:w="1340"/>
        <w:gridCol w:w="712"/>
        <w:gridCol w:w="1400"/>
        <w:gridCol w:w="1420"/>
        <w:gridCol w:w="1518"/>
      </w:tblGrid>
      <w:tr>
        <w:trPr>
          <w:trHeight w:val="240" w:hRule="atLeast"/>
        </w:trPr>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себебі</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15 жасқа дейінгі балалар</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 ялық зерттеулер</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анықталған</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 заттар анықталған</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күнге дейінгі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күннен 1 жасқа дейінгі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ЗОРЛЫҚПЕН ӨЛТІРІЛГЕН – 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жарақат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атқыш</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 заттармен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өткір құралдармен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құлау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асфиксия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суға бату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тұншықтыру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компрессиялық асфиксия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Шектен тыс температура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(күйіктер)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жарақаты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электрмен жаралану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электрмен жаралану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этанол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 заттар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заттар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Ұйықтататын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Психотропты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дәрігерлік заттар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психотропты заттар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көміртектің тотығы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және сілті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металлды улар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токсинды заттар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улар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ЗОРЛЫҚСЫЗ ӨЛТІРІЛГЕН– 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демалу органдары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құрылымы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 шығару жүйесі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пайда болу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АИТВ-инфекциясы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қауіпті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инфекциялар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инфекциялар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және босанудан кейінгі кезеңдегі өлім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себебі анықталмаған - 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Ззрттеуде: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Шіріткіш өзгерістер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 қаңқасы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өзгерістер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041 Сараптамалар: 1.Эксгумация жасалған мәйіттер- _________2. Мәйіт бөліктері – ________;</w:t>
      </w:r>
      <w:r>
        <w:br/>
      </w:r>
      <w:r>
        <w:rPr>
          <w:rFonts w:ascii="Times New Roman"/>
          <w:b w:val="false"/>
          <w:i w:val="false"/>
          <w:color w:val="000000"/>
          <w:sz w:val="28"/>
        </w:rPr>
        <w:t xml:space="preserve">
042 Мәйіт саны: 1. Анықталмағандар - ___________ 2. </w:t>
      </w:r>
      <w:r>
        <w:rPr>
          <w:rFonts w:ascii="Times New Roman"/>
          <w:b w:val="false"/>
          <w:i w:val="false"/>
          <w:color w:val="000000"/>
          <w:sz w:val="28"/>
        </w:rPr>
        <w:t>Қ</w:t>
      </w:r>
      <w:r>
        <w:rPr>
          <w:rFonts w:ascii="Times New Roman"/>
          <w:b w:val="false"/>
          <w:i w:val="false"/>
          <w:color w:val="000000"/>
          <w:sz w:val="28"/>
        </w:rPr>
        <w:t>ажеті болмағандар - _______</w:t>
      </w:r>
      <w:r>
        <w:br/>
      </w:r>
      <w:r>
        <w:rPr>
          <w:rFonts w:ascii="Times New Roman"/>
          <w:b w:val="false"/>
          <w:i w:val="false"/>
          <w:color w:val="000000"/>
          <w:sz w:val="28"/>
        </w:rPr>
        <w:t>
      3. Анықталған жерден қарастырылғандар – ___________;</w:t>
      </w:r>
      <w:r>
        <w:br/>
      </w:r>
      <w:r>
        <w:rPr>
          <w:rFonts w:ascii="Times New Roman"/>
          <w:b w:val="false"/>
          <w:i w:val="false"/>
          <w:color w:val="000000"/>
          <w:sz w:val="28"/>
        </w:rPr>
        <w:t>
043 мәйітханаға әкелінген мәйіттер, бірақ зерттелмегендер _______________;</w:t>
      </w:r>
    </w:p>
    <w:bookmarkStart w:name="z191" w:id="300"/>
    <w:p>
      <w:pPr>
        <w:spacing w:after="0"/>
        <w:ind w:left="0"/>
        <w:jc w:val="left"/>
      </w:pPr>
      <w:r>
        <w:rPr>
          <w:rFonts w:ascii="Times New Roman"/>
          <w:b/>
          <w:i w:val="false"/>
          <w:color w:val="000000"/>
        </w:rPr>
        <w:t xml:space="preserve"> 
Күрделі сот–медициналық сараптама бөлімі</w:t>
      </w:r>
    </w:p>
    <w:bookmarkEnd w:id="300"/>
    <w:p>
      <w:pPr>
        <w:spacing w:after="0"/>
        <w:ind w:left="0"/>
        <w:jc w:val="both"/>
      </w:pPr>
      <w:r>
        <w:rPr>
          <w:rFonts w:ascii="Times New Roman"/>
          <w:b w:val="false"/>
          <w:i w:val="false"/>
          <w:color w:val="000000"/>
          <w:sz w:val="28"/>
        </w:rPr>
        <w:t>050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1096"/>
        <w:gridCol w:w="1426"/>
        <w:gridCol w:w="1641"/>
        <w:gridCol w:w="1407"/>
        <w:gridCol w:w="1328"/>
        <w:gridCol w:w="1368"/>
        <w:gridCol w:w="1993"/>
      </w:tblGrid>
      <w:tr>
        <w:trPr>
          <w:trHeight w:val="330" w:hRule="atLeast"/>
        </w:trPr>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мақсаты</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85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механизмін, өлімнің себебін және кезеңін анықтау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зияндысының деңгейін анықтау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дұрыс көрсетілуін анықтау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Барлығын анықтау: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Жұмысқа қабілетті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жағдайы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051 - тіркелген сараптама саны көрсетіледі ________;</w:t>
      </w:r>
      <w:r>
        <w:br/>
      </w:r>
      <w:r>
        <w:rPr>
          <w:rFonts w:ascii="Times New Roman"/>
          <w:b w:val="false"/>
          <w:i w:val="false"/>
          <w:color w:val="000000"/>
          <w:sz w:val="28"/>
        </w:rPr>
        <w:t>
052 – орындалмай қайтарылған және зерттелген сараптама саны __________;</w:t>
      </w:r>
      <w:r>
        <w:br/>
      </w:r>
      <w:r>
        <w:rPr>
          <w:rFonts w:ascii="Times New Roman"/>
          <w:b w:val="false"/>
          <w:i w:val="false"/>
          <w:color w:val="000000"/>
          <w:sz w:val="28"/>
        </w:rPr>
        <w:t>
053 – өткізілген эксгумация _______;</w:t>
      </w:r>
      <w:r>
        <w:br/>
      </w:r>
      <w:r>
        <w:rPr>
          <w:rFonts w:ascii="Times New Roman"/>
          <w:b w:val="false"/>
          <w:i w:val="false"/>
          <w:color w:val="000000"/>
          <w:sz w:val="28"/>
        </w:rPr>
        <w:t>
054 – сот отырыстарына__________ және тергеу іс-әрекеттеріне қатысу саны __________;</w:t>
      </w:r>
      <w:r>
        <w:br/>
      </w:r>
      <w:r>
        <w:rPr>
          <w:rFonts w:ascii="Times New Roman"/>
          <w:b w:val="false"/>
          <w:i w:val="false"/>
          <w:color w:val="000000"/>
          <w:sz w:val="28"/>
        </w:rPr>
        <w:t>
055 – рецензияланған сарапшы қорытындыларының саны _________.</w:t>
      </w:r>
    </w:p>
    <w:bookmarkStart w:name="z192" w:id="301"/>
    <w:p>
      <w:pPr>
        <w:spacing w:after="0"/>
        <w:ind w:left="0"/>
        <w:jc w:val="left"/>
      </w:pPr>
      <w:r>
        <w:rPr>
          <w:rFonts w:ascii="Times New Roman"/>
          <w:b/>
          <w:i w:val="false"/>
          <w:color w:val="000000"/>
        </w:rPr>
        <w:t xml:space="preserve"> 
Айғақ заттарды сот–медициналық сараптау бөлімі</w:t>
      </w:r>
      <w:r>
        <w:br/>
      </w:r>
      <w:r>
        <w:rPr>
          <w:rFonts w:ascii="Times New Roman"/>
          <w:b/>
          <w:i w:val="false"/>
          <w:color w:val="000000"/>
        </w:rPr>
        <w:t>
Сот–биологиялық бөлім (бөлімше)</w:t>
      </w:r>
    </w:p>
    <w:bookmarkEnd w:id="301"/>
    <w:p>
      <w:pPr>
        <w:spacing w:after="0"/>
        <w:ind w:left="0"/>
        <w:jc w:val="both"/>
      </w:pPr>
      <w:r>
        <w:rPr>
          <w:rFonts w:ascii="Times New Roman"/>
          <w:b w:val="false"/>
          <w:i w:val="false"/>
          <w:color w:val="000000"/>
          <w:sz w:val="28"/>
        </w:rPr>
        <w:t>060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240"/>
        <w:gridCol w:w="1396"/>
        <w:gridCol w:w="1416"/>
        <w:gridCol w:w="2224"/>
        <w:gridCol w:w="2461"/>
      </w:tblGrid>
      <w:tr>
        <w:trPr>
          <w:trHeight w:val="240" w:hRule="atLeast"/>
        </w:trPr>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түрлері</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Сипатталған нысандар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нысандар</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жұғынды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Жұғынды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 сүйек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Клетка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 сараптамалар</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061 - орындаусыз қайтарылған, тіркелген сараптамалар саны</w:t>
      </w:r>
    </w:p>
    <w:bookmarkStart w:name="z193" w:id="302"/>
    <w:p>
      <w:pPr>
        <w:spacing w:after="0"/>
        <w:ind w:left="0"/>
        <w:jc w:val="left"/>
      </w:pPr>
      <w:r>
        <w:rPr>
          <w:rFonts w:ascii="Times New Roman"/>
          <w:b/>
          <w:i w:val="false"/>
          <w:color w:val="000000"/>
        </w:rPr>
        <w:t xml:space="preserve"> 
Сот–медициналық молекулярлы–генетикалық сараптама бөлім</w:t>
      </w:r>
    </w:p>
    <w:bookmarkEnd w:id="302"/>
    <w:p>
      <w:pPr>
        <w:spacing w:after="0"/>
        <w:ind w:left="0"/>
        <w:jc w:val="both"/>
      </w:pPr>
      <w:r>
        <w:rPr>
          <w:rFonts w:ascii="Times New Roman"/>
          <w:b w:val="false"/>
          <w:i w:val="false"/>
          <w:color w:val="000000"/>
          <w:sz w:val="28"/>
        </w:rPr>
        <w:t>070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2"/>
        <w:gridCol w:w="1505"/>
        <w:gridCol w:w="2160"/>
        <w:gridCol w:w="1703"/>
        <w:gridCol w:w="2061"/>
        <w:gridCol w:w="2399"/>
      </w:tblGrid>
      <w:tr>
        <w:trPr>
          <w:trHeight w:val="64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түрлері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Сараптамалар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Сипатталған нысандар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Зерттелгендер</w:t>
            </w:r>
          </w:p>
        </w:tc>
      </w:tr>
      <w:tr>
        <w:trPr>
          <w:trHeight w:val="31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Жұғынды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тіндер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071 - орындаусыз қайтарылған, тіркелген сараптамалар саны _____</w:t>
      </w:r>
    </w:p>
    <w:bookmarkStart w:name="z194" w:id="303"/>
    <w:p>
      <w:pPr>
        <w:spacing w:after="0"/>
        <w:ind w:left="0"/>
        <w:jc w:val="left"/>
      </w:pPr>
      <w:r>
        <w:rPr>
          <w:rFonts w:ascii="Times New Roman"/>
          <w:b/>
          <w:i w:val="false"/>
          <w:color w:val="000000"/>
        </w:rPr>
        <w:t xml:space="preserve"> 
Химия–токсикологиялық бөлімі (бөлімшесі)</w:t>
      </w:r>
    </w:p>
    <w:bookmarkEnd w:id="303"/>
    <w:p>
      <w:pPr>
        <w:spacing w:after="0"/>
        <w:ind w:left="0"/>
        <w:jc w:val="both"/>
      </w:pPr>
      <w:r>
        <w:rPr>
          <w:rFonts w:ascii="Times New Roman"/>
          <w:b w:val="false"/>
          <w:i w:val="false"/>
          <w:color w:val="000000"/>
          <w:sz w:val="28"/>
        </w:rPr>
        <w:t>080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5"/>
        <w:gridCol w:w="1220"/>
        <w:gridCol w:w="1965"/>
        <w:gridCol w:w="2340"/>
        <w:gridCol w:w="1651"/>
        <w:gridCol w:w="2419"/>
      </w:tblGrid>
      <w:tr>
        <w:trPr>
          <w:trHeight w:val="1155"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Токсикалық заттар атауы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қорытындымен зерттеулер саны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Анықталғандар мөлшерінің зерттеулер саны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 ала зерттеу үлгілер саны (тесттермен)</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улар»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олардың ішінде: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Ұйықтататын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психотропты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 заттар: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психотропты заттар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Көміртектің тотығы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Сілтілер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улар»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токсинды заттар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барысында ұқсастырланбаған заттар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Гистологиялық зерттеу үшін биологиялық материалдың бұзылуы (планктон)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304"/>
    <w:p>
      <w:pPr>
        <w:spacing w:after="0"/>
        <w:ind w:left="0"/>
        <w:jc w:val="left"/>
      </w:pPr>
      <w:r>
        <w:rPr>
          <w:rFonts w:ascii="Times New Roman"/>
          <w:b/>
          <w:i w:val="false"/>
          <w:color w:val="000000"/>
        </w:rPr>
        <w:t xml:space="preserve"> 
Сараптама және зерттеулердің саны</w:t>
      </w:r>
    </w:p>
    <w:bookmarkEnd w:id="304"/>
    <w:p>
      <w:pPr>
        <w:spacing w:after="0"/>
        <w:ind w:left="0"/>
        <w:jc w:val="both"/>
      </w:pPr>
      <w:r>
        <w:rPr>
          <w:rFonts w:ascii="Times New Roman"/>
          <w:b w:val="false"/>
          <w:i w:val="false"/>
          <w:color w:val="000000"/>
          <w:sz w:val="28"/>
        </w:rPr>
        <w:t>081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496"/>
        <w:gridCol w:w="2998"/>
        <w:gridCol w:w="4459"/>
      </w:tblGrid>
      <w:tr>
        <w:trPr>
          <w:trHeight w:val="42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саны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Мәйіт бойынша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адам бойынша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бірліктердің жалпы саны (толық анализдердің)</w:t>
            </w:r>
          </w:p>
        </w:tc>
      </w:tr>
      <w:tr>
        <w:trPr>
          <w:trHeight w:val="42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305"/>
    <w:p>
      <w:pPr>
        <w:spacing w:after="0"/>
        <w:ind w:left="0"/>
        <w:jc w:val="left"/>
      </w:pPr>
      <w:r>
        <w:rPr>
          <w:rFonts w:ascii="Times New Roman"/>
          <w:b/>
          <w:i w:val="false"/>
          <w:color w:val="000000"/>
        </w:rPr>
        <w:t xml:space="preserve"> 
Сот–гистологиялық бөлімі (бөлімшесі)</w:t>
      </w:r>
    </w:p>
    <w:bookmarkEnd w:id="305"/>
    <w:p>
      <w:pPr>
        <w:spacing w:after="0"/>
        <w:ind w:left="0"/>
        <w:jc w:val="both"/>
      </w:pPr>
      <w:r>
        <w:rPr>
          <w:rFonts w:ascii="Times New Roman"/>
          <w:b w:val="false"/>
          <w:i w:val="false"/>
          <w:color w:val="000000"/>
          <w:sz w:val="28"/>
        </w:rPr>
        <w:t>090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624"/>
        <w:gridCol w:w="1646"/>
        <w:gridCol w:w="2888"/>
        <w:gridCol w:w="1799"/>
        <w:gridCol w:w="1255"/>
        <w:gridCol w:w="2105"/>
      </w:tblGrid>
      <w:tr>
        <w:trPr>
          <w:trHeight w:val="30" w:hRule="atLeast"/>
        </w:trPr>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жасау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 анықтау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расталуы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Үдерістің мерзімі өткенін және өмір кезеңін анықтау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негіздемелер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блоктар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препараттарын / кесіктерді зерттеу</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091 - мұрағатқа жіберілген, тіркелген сараптамалар саны _______</w:t>
      </w:r>
    </w:p>
    <w:bookmarkStart w:name="z197" w:id="306"/>
    <w:p>
      <w:pPr>
        <w:spacing w:after="0"/>
        <w:ind w:left="0"/>
        <w:jc w:val="left"/>
      </w:pPr>
      <w:r>
        <w:rPr>
          <w:rFonts w:ascii="Times New Roman"/>
          <w:b/>
          <w:i w:val="false"/>
          <w:color w:val="000000"/>
        </w:rPr>
        <w:t xml:space="preserve"> 
Медициналық–криминалистикалық бөлімі (бөлімшесі)</w:t>
      </w:r>
    </w:p>
    <w:bookmarkEnd w:id="306"/>
    <w:p>
      <w:pPr>
        <w:spacing w:after="0"/>
        <w:ind w:left="0"/>
        <w:jc w:val="both"/>
      </w:pPr>
      <w:r>
        <w:rPr>
          <w:rFonts w:ascii="Times New Roman"/>
          <w:b w:val="false"/>
          <w:i w:val="false"/>
          <w:color w:val="000000"/>
          <w:sz w:val="28"/>
        </w:rPr>
        <w:t>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1"/>
        <w:gridCol w:w="3324"/>
        <w:gridCol w:w="4075"/>
      </w:tblGrid>
      <w:tr>
        <w:trPr>
          <w:trHeight w:val="765"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түрлері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Сараптамалар саны </w:t>
            </w:r>
          </w:p>
        </w:tc>
      </w:tr>
      <w:tr>
        <w:trPr>
          <w:trHeight w:val="24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 ұқсастыру</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трасологиялық</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микробөліктер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трасологиялы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Жағдайлық</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101 - орындаусыз қайтарылған, тіркелген сараптамалар саны ___</w:t>
      </w:r>
    </w:p>
    <w:bookmarkStart w:name="z198" w:id="307"/>
    <w:p>
      <w:pPr>
        <w:spacing w:after="0"/>
        <w:ind w:left="0"/>
        <w:jc w:val="left"/>
      </w:pPr>
      <w:r>
        <w:rPr>
          <w:rFonts w:ascii="Times New Roman"/>
          <w:b/>
          <w:i w:val="false"/>
          <w:color w:val="000000"/>
        </w:rPr>
        <w:t xml:space="preserve"> 
Сараптамаларды өткізген мерзімдер</w:t>
      </w:r>
    </w:p>
    <w:bookmarkEnd w:id="307"/>
    <w:p>
      <w:pPr>
        <w:spacing w:after="0"/>
        <w:ind w:left="0"/>
        <w:jc w:val="both"/>
      </w:pPr>
      <w:r>
        <w:rPr>
          <w:rFonts w:ascii="Times New Roman"/>
          <w:b w:val="false"/>
          <w:i w:val="false"/>
          <w:color w:val="000000"/>
          <w:sz w:val="28"/>
        </w:rPr>
        <w:t>110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8"/>
        <w:gridCol w:w="1406"/>
        <w:gridCol w:w="1783"/>
        <w:gridCol w:w="1883"/>
      </w:tblGrid>
      <w:tr>
        <w:trPr>
          <w:trHeight w:val="480" w:hRule="atLeast"/>
        </w:trPr>
        <w:tc>
          <w:tcPr>
            <w:tcW w:w="6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мерзімі</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 ішінде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айдан көп</w:t>
            </w:r>
          </w:p>
        </w:tc>
      </w:tr>
      <w:tr>
        <w:trPr>
          <w:trHeight w:val="24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55"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тұлғаларға сот – медициналық сараптама бөлімі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сараптаманың мәйіт бөлімі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сараптама бөлімі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зертханасы:</w:t>
            </w:r>
            <w:r>
              <w:br/>
            </w:r>
            <w:r>
              <w:rPr>
                <w:rFonts w:ascii="Times New Roman"/>
                <w:b w:val="false"/>
                <w:i w:val="false"/>
                <w:color w:val="000000"/>
                <w:sz w:val="20"/>
              </w:rPr>
              <w:t>
</w:t>
            </w:r>
            <w:r>
              <w:rPr>
                <w:rFonts w:ascii="Times New Roman"/>
                <w:b w:val="false"/>
                <w:i w:val="false"/>
                <w:color w:val="000000"/>
                <w:sz w:val="20"/>
              </w:rPr>
              <w:t>Сот–биологиялық бөлімі (бөлімшесі)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молекулярлы–генетикалық сараптама бөлімі (бөлімшесі)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Химия–токсикологиялық бөлімі (бөлімшесі)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Сот–гистологиялық бөлімі (бөлімшесі)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Медициналық–криминалистикалық бөлімі (бөлімшесі)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________телефон № ______ Күні 20 ____ ж. «_____»  ________</w:t>
      </w:r>
    </w:p>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w:t>
      </w:r>
      <w:r>
        <w:br/>
      </w:r>
      <w:r>
        <w:rPr>
          <w:rFonts w:ascii="Times New Roman"/>
          <w:b w:val="false"/>
          <w:i w:val="false"/>
          <w:color w:val="000000"/>
          <w:sz w:val="28"/>
        </w:rPr>
        <w:t>
                 атауы және мекенжайы</w:t>
      </w:r>
    </w:p>
    <w:bookmarkStart w:name="z199" w:id="30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08"/>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bookmarkStart w:name="z200" w:id="309"/>
    <w:p>
      <w:pPr>
        <w:spacing w:after="0"/>
        <w:ind w:left="0"/>
        <w:jc w:val="both"/>
      </w:pPr>
      <w:r>
        <w:rPr>
          <w:rFonts w:ascii="Times New Roman"/>
          <w:b w:val="false"/>
          <w:i w:val="false"/>
          <w:color w:val="000000"/>
          <w:sz w:val="28"/>
        </w:rPr>
        <w:t>
43-нысан</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83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1. Ауданның бас дәрігеріне - 5 қаңтарда;</w:t>
      </w:r>
      <w:r>
        <w:br/>
      </w:r>
      <w:r>
        <w:rPr>
          <w:rFonts w:ascii="Times New Roman"/>
          <w:b w:val="false"/>
          <w:i w:val="false"/>
          <w:color w:val="000000"/>
          <w:sz w:val="28"/>
        </w:rPr>
        <w:t>
                        2. Ауданның бас дәрігері жиынтық есепті</w:t>
      </w:r>
      <w:r>
        <w:br/>
      </w:r>
      <w:r>
        <w:rPr>
          <w:rFonts w:ascii="Times New Roman"/>
          <w:b w:val="false"/>
          <w:i w:val="false"/>
          <w:color w:val="000000"/>
          <w:sz w:val="28"/>
        </w:rPr>
        <w:t>
                        облыстық денсаулық сақтау басқармасының</w:t>
      </w:r>
      <w:r>
        <w:br/>
      </w:r>
      <w:r>
        <w:rPr>
          <w:rFonts w:ascii="Times New Roman"/>
          <w:b w:val="false"/>
          <w:i w:val="false"/>
          <w:color w:val="000000"/>
          <w:sz w:val="28"/>
        </w:rPr>
        <w:t>
                        жергілікті органына -10 қантарда;</w:t>
      </w:r>
      <w:r>
        <w:br/>
      </w:r>
      <w:r>
        <w:rPr>
          <w:rFonts w:ascii="Times New Roman"/>
          <w:b w:val="false"/>
          <w:i w:val="false"/>
          <w:color w:val="000000"/>
          <w:sz w:val="28"/>
        </w:rPr>
        <w:t>
                        3. Облыстық денсаулық сақтау басқармасының</w:t>
      </w:r>
      <w:r>
        <w:br/>
      </w:r>
      <w:r>
        <w:rPr>
          <w:rFonts w:ascii="Times New Roman"/>
          <w:b w:val="false"/>
          <w:i w:val="false"/>
          <w:color w:val="000000"/>
          <w:sz w:val="28"/>
        </w:rPr>
        <w:t>
                        жергілікті органы жиынтық есептерді -</w:t>
      </w:r>
      <w:r>
        <w:br/>
      </w:r>
      <w:r>
        <w:rPr>
          <w:rFonts w:ascii="Times New Roman"/>
          <w:b w:val="false"/>
          <w:i w:val="false"/>
          <w:color w:val="000000"/>
          <w:sz w:val="28"/>
        </w:rPr>
        <w:t>
                        облыстық, Астана, Алматы және ҚР Денсаулық</w:t>
      </w:r>
      <w:r>
        <w:br/>
      </w:r>
      <w:r>
        <w:rPr>
          <w:rFonts w:ascii="Times New Roman"/>
          <w:b w:val="false"/>
          <w:i w:val="false"/>
          <w:color w:val="000000"/>
          <w:sz w:val="28"/>
        </w:rPr>
        <w:t>
                        сақтау министрлігінің статистика</w:t>
      </w:r>
      <w:r>
        <w:br/>
      </w:r>
      <w:r>
        <w:rPr>
          <w:rFonts w:ascii="Times New Roman"/>
          <w:b w:val="false"/>
          <w:i w:val="false"/>
          <w:color w:val="000000"/>
          <w:sz w:val="28"/>
        </w:rPr>
        <w:t>
                        басқармаларына - 10 ақпанда</w:t>
      </w:r>
      <w:r>
        <w:br/>
      </w:r>
      <w:r>
        <w:rPr>
          <w:rFonts w:ascii="Times New Roman"/>
          <w:b w:val="false"/>
          <w:i w:val="false"/>
          <w:color w:val="000000"/>
          <w:sz w:val="28"/>
        </w:rPr>
        <w:t>
                        4. Қазақстан Республикасы Денсаулық сақтау</w:t>
      </w:r>
      <w:r>
        <w:br/>
      </w:r>
      <w:r>
        <w:rPr>
          <w:rFonts w:ascii="Times New Roman"/>
          <w:b w:val="false"/>
          <w:i w:val="false"/>
          <w:color w:val="000000"/>
          <w:sz w:val="28"/>
        </w:rPr>
        <w:t>
                        министрлігі - Қазақстан Республикасы Статиска</w:t>
      </w:r>
      <w:r>
        <w:br/>
      </w:r>
      <w:r>
        <w:rPr>
          <w:rFonts w:ascii="Times New Roman"/>
          <w:b w:val="false"/>
          <w:i w:val="false"/>
          <w:color w:val="000000"/>
          <w:sz w:val="28"/>
        </w:rPr>
        <w:t>
                        агенттігіне - 1 сәуірде</w:t>
      </w:r>
    </w:p>
    <w:p>
      <w:pPr>
        <w:spacing w:after="0"/>
        <w:ind w:left="0"/>
        <w:jc w:val="left"/>
      </w:pPr>
      <w:r>
        <w:rPr>
          <w:rFonts w:ascii="Times New Roman"/>
          <w:b/>
          <w:i w:val="false"/>
          <w:color w:val="000000"/>
        </w:rPr>
        <w:t xml:space="preserve"> ФЕЛЬДШЕРЛІК-АКУШЕРИЯЛЫҚ, ФЕЛЬДШЕРЛІК, МЕДИЦИНАЛЫҚ ПУНКТЕРДІҢ ЖӘНЕ ЖЕКЕ ҮЙ-ЖАЙЫ ЖОҚ МЕДИЦИНА ҚЫЗМЕТКЕРІНІҢ (МҚ) ЕСЕБІ</w:t>
      </w:r>
    </w:p>
    <w:p>
      <w:pPr>
        <w:spacing w:after="0"/>
        <w:ind w:left="0"/>
        <w:jc w:val="both"/>
      </w:pPr>
      <w:r>
        <w:rPr>
          <w:rFonts w:ascii="Times New Roman"/>
          <w:b w:val="false"/>
          <w:i w:val="false"/>
          <w:color w:val="000000"/>
          <w:sz w:val="28"/>
        </w:rPr>
        <w:t>201____жыл</w:t>
      </w:r>
    </w:p>
    <w:p>
      <w:pPr>
        <w:spacing w:after="0"/>
        <w:ind w:left="0"/>
        <w:jc w:val="both"/>
      </w:pPr>
      <w:r>
        <w:rPr>
          <w:rFonts w:ascii="Times New Roman"/>
          <w:b w:val="false"/>
          <w:i w:val="false"/>
          <w:color w:val="000000"/>
          <w:sz w:val="28"/>
        </w:rPr>
        <w:t>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645"/>
        <w:gridCol w:w="1363"/>
        <w:gridCol w:w="1515"/>
        <w:gridCol w:w="1776"/>
        <w:gridCol w:w="1603"/>
      </w:tblGrid>
      <w:tr>
        <w:trPr>
          <w:trHeight w:val="54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ФАП</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ФП</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w:t>
            </w:r>
          </w:p>
        </w:tc>
      </w:tr>
      <w:tr>
        <w:trPr>
          <w:trHeight w:val="42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2100 ФАП-тің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655"/>
        <w:gridCol w:w="1607"/>
        <w:gridCol w:w="1518"/>
        <w:gridCol w:w="1275"/>
        <w:gridCol w:w="1187"/>
        <w:gridCol w:w="1563"/>
        <w:gridCol w:w="1122"/>
      </w:tblGrid>
      <w:tr>
        <w:trPr>
          <w:trHeight w:val="25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қызметкерлер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2101 ФП-тің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678"/>
        <w:gridCol w:w="1607"/>
        <w:gridCol w:w="1518"/>
        <w:gridCol w:w="1231"/>
        <w:gridCol w:w="1120"/>
        <w:gridCol w:w="1629"/>
        <w:gridCol w:w="1144"/>
      </w:tblGrid>
      <w:tr>
        <w:trPr>
          <w:trHeight w:val="25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қызметкерлер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2102 МП-тің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741"/>
        <w:gridCol w:w="1490"/>
        <w:gridCol w:w="1534"/>
        <w:gridCol w:w="1203"/>
        <w:gridCol w:w="1115"/>
        <w:gridCol w:w="1469"/>
        <w:gridCol w:w="1425"/>
      </w:tblGrid>
      <w:tr>
        <w:trPr>
          <w:trHeight w:val="255"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2103 МҚ-дің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763"/>
        <w:gridCol w:w="1490"/>
        <w:gridCol w:w="1534"/>
        <w:gridCol w:w="1138"/>
        <w:gridCol w:w="1094"/>
        <w:gridCol w:w="1425"/>
        <w:gridCol w:w="1470"/>
      </w:tblGrid>
      <w:tr>
        <w:trPr>
          <w:trHeight w:val="255" w:hRule="atLeast"/>
        </w:trPr>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2200 МЕДИЦИНАЛЫҚ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1181"/>
        <w:gridCol w:w="1071"/>
        <w:gridCol w:w="1181"/>
        <w:gridCol w:w="1203"/>
        <w:gridCol w:w="1358"/>
      </w:tblGrid>
      <w:tr>
        <w:trPr>
          <w:trHeight w:val="34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ФАП</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ФП</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w:t>
            </w:r>
          </w:p>
        </w:tc>
      </w:tr>
      <w:tr>
        <w:trPr>
          <w:trHeight w:val="25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Амбулаторияға келудің барлық саны……………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келудің барлық саны………………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босануды қабылдағандар……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ішіңде емханаға жатпай босанғандар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 тұрған 1 жасқа (11 ай 29 күнге) дейінгі балалар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есепте тұрған жүкті әйелдердің саны……….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босанғандар……….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полиомиелитке қарсы……………….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вирус гепатитіне қарсы екпе алғандар……….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Үйде қабылданған босану себептерімен келуді қоса алғанда</w:t>
      </w:r>
    </w:p>
    <w:p>
      <w:pPr>
        <w:spacing w:after="0"/>
        <w:ind w:left="0"/>
        <w:jc w:val="both"/>
      </w:pPr>
      <w:r>
        <w:rPr>
          <w:rFonts w:ascii="Times New Roman"/>
          <w:b w:val="false"/>
          <w:i w:val="false"/>
          <w:color w:val="000000"/>
          <w:sz w:val="28"/>
        </w:rPr>
        <w:t>2300 ОСЫ ҰЙЫМНЫҢ ФАП,ФП, МП және МҚ-дің ҮЙДЕ ҚАЙТЫС БОЛУЫНА БАЙЛАНЫСТЫ БЕРГЕН КУӘЛІГІ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898"/>
        <w:gridCol w:w="883"/>
        <w:gridCol w:w="1105"/>
        <w:gridCol w:w="1046"/>
        <w:gridCol w:w="956"/>
        <w:gridCol w:w="1270"/>
        <w:gridCol w:w="1418"/>
        <w:gridCol w:w="1268"/>
        <w:gridCol w:w="1202"/>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 туралы берілген дәрігерлік куәлік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босанатын және босанған әйелдерге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күнге дейін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күннен 365 күнге дейін</w:t>
            </w:r>
          </w:p>
        </w:tc>
      </w:tr>
      <w:tr>
        <w:trPr>
          <w:trHeight w:val="255"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балалардың туғандағы салмағына қарай</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2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500- 999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 г</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2400 ҮЙДЕ ТУҒАН БАЛАЛАР САНЫ (ҮЙДЕ БОСАНҒАН ӘЙЕЛДІ КЕЙІННЕН АУРУХАНАҒА ЖАТҚЫЗБАЙ) ФАП, ФП, МП және МҚ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973"/>
        <w:gridCol w:w="1273"/>
        <w:gridCol w:w="1153"/>
        <w:gridCol w:w="1093"/>
        <w:gridCol w:w="1473"/>
        <w:gridCol w:w="993"/>
        <w:gridCol w:w="1053"/>
      </w:tblGrid>
      <w:tr>
        <w:trPr>
          <w:trHeight w:val="225"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болғандардың жас шамасы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антенат.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интранат.</w:t>
            </w:r>
          </w:p>
        </w:tc>
      </w:tr>
      <w:tr>
        <w:trPr>
          <w:trHeight w:val="22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туғандағы салмағына қарай</w:t>
            </w:r>
          </w:p>
          <w:p>
            <w:pPr>
              <w:spacing w:after="20"/>
              <w:ind w:left="20"/>
              <w:jc w:val="both"/>
            </w:pPr>
            <w:r>
              <w:rPr>
                <w:rFonts w:ascii="Times New Roman"/>
                <w:b w:val="false"/>
                <w:i w:val="false"/>
                <w:color w:val="000000"/>
                <w:sz w:val="20"/>
              </w:rPr>
              <w:t>500-999 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 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 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г. және одан жоғары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балалардың жалпы санынан шала туғандар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2500 ТУҒАНДАҒЫ ДЕНЕ САЛМАҒЫ МЕН ЖАС ШАМАСЫНА БАЙЛАНЫСТЫ 1 ЖАСҚА ДЕЙІНГІ БАЛАЛАРДЫҢ ӨЛІМ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6"/>
        <w:gridCol w:w="984"/>
        <w:gridCol w:w="3200"/>
        <w:gridCol w:w="922"/>
        <w:gridCol w:w="1170"/>
        <w:gridCol w:w="1306"/>
        <w:gridCol w:w="1306"/>
        <w:gridCol w:w="1296"/>
      </w:tblGrid>
      <w:tr>
        <w:trPr>
          <w:trHeight w:val="450" w:hRule="atLeast"/>
        </w:trPr>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тәулікте қайтыс болғандар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7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A00-B99, J00-06, J10-16, J18, J20-J22, J30, J40-J46, L00-L08, N00-N99, P00-P96, Q00-Q99, S00-Т98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паразитарлы аурулар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A00-B99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жіті ішек инфекциялары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A03, A04, A08, A09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туған біткен мерез</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J00-06, J20-J22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Грипп және пневмония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J10-J16, J18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теріасты шелайының инфекциялары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аномалия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 жағдайлар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бойының өсуінің бәсеңдеуі және тағамның жетіспеушілігі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жарақаттары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жарақатынан болған жыртылу және бассүйекiшiлік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шашты б-лiгiнiң зақымдануы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қаңқаның босану жарақаты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жүйесiнiң босануда зақымдануы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жүйелерiнiң бұзылуы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P20-P21</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кездегі құрсақтық гипоксия және асфиксия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біткен өкпе қабынуы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неонталдық синдром</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өзіндік ерекше инфекциялар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P35-Р35.9</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болған вирустық инфекциялар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инфекциялары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P36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кiндiгiнiң қабынуы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Ұрықта және жаңа туған нәрестелерде қан кету және гемолиздiк бұзылулар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P50-Р61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қарынша ішіне қан 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ауруы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гемолиздiк ауруы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сары ауруы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P58-Р59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ас қорыту жүйелерінің бұзылуы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 пен жаңа туған нәрестенің сыртқы қабын және терморегуляциясын тудыратын жағдай</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бузылулар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 J40-J46, N00-N99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098"/>
        <w:gridCol w:w="1371"/>
        <w:gridCol w:w="1489"/>
        <w:gridCol w:w="1684"/>
        <w:gridCol w:w="1272"/>
        <w:gridCol w:w="1337"/>
        <w:gridCol w:w="1371"/>
        <w:gridCol w:w="1372"/>
        <w:gridCol w:w="1230"/>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тәулікте қайтыс болғандар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дейінгі мерзімде қайтыс болғандар</w:t>
            </w:r>
          </w:p>
        </w:tc>
      </w:tr>
      <w:tr>
        <w:trPr>
          <w:trHeight w:val="255"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салмағымен, грамм</w:t>
            </w:r>
          </w:p>
        </w:tc>
      </w:tr>
      <w:tr>
        <w:trPr>
          <w:trHeight w:val="645" w:hRule="atLeast"/>
        </w:trPr>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22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________телефон № ______ Күні 20 ____ ж. «_____»  ________</w:t>
      </w:r>
    </w:p>
    <w:bookmarkStart w:name="z201" w:id="3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1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ұсынады_________________________________________________________</w:t>
      </w:r>
      <w:r>
        <w:br/>
      </w:r>
      <w:r>
        <w:rPr>
          <w:rFonts w:ascii="Times New Roman"/>
          <w:b w:val="false"/>
          <w:i w:val="false"/>
          <w:color w:val="000000"/>
          <w:sz w:val="28"/>
        </w:rPr>
        <w:t>
                    (атауы және мекенжайы)</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xml:space="preserve">«Халық денсаулығы және денсаулық сақтау жүйесі туралы» Қазақстан Республикасының кодексіне сәйкес ақпарат ұсынылады </w:t>
      </w:r>
    </w:p>
    <w:bookmarkStart w:name="z202" w:id="311"/>
    <w:p>
      <w:pPr>
        <w:spacing w:after="0"/>
        <w:ind w:left="0"/>
        <w:jc w:val="both"/>
      </w:pPr>
      <w:r>
        <w:rPr>
          <w:rFonts w:ascii="Times New Roman"/>
          <w:b w:val="false"/>
          <w:i w:val="false"/>
          <w:color w:val="000000"/>
          <w:sz w:val="28"/>
        </w:rPr>
        <w:t>
44-нысан</w:t>
      </w:r>
      <w:r>
        <w:br/>
      </w:r>
      <w:r>
        <w:rPr>
          <w:rFonts w:ascii="Times New Roman"/>
          <w:b w:val="false"/>
          <w:i w:val="false"/>
          <w:color w:val="000000"/>
          <w:sz w:val="28"/>
        </w:rPr>
        <w:t>
Жылдық</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Жыл бойы жұмыс істейтін санаторийлер - 5</w:t>
      </w:r>
      <w:r>
        <w:br/>
      </w:r>
      <w:r>
        <w:rPr>
          <w:rFonts w:ascii="Times New Roman"/>
          <w:b w:val="false"/>
          <w:i w:val="false"/>
          <w:color w:val="000000"/>
          <w:sz w:val="28"/>
        </w:rPr>
        <w:t>
                        қаңтарда; маусымдық-маусым аяқталысымен 5</w:t>
      </w:r>
      <w:r>
        <w:br/>
      </w:r>
      <w:r>
        <w:rPr>
          <w:rFonts w:ascii="Times New Roman"/>
          <w:b w:val="false"/>
          <w:i w:val="false"/>
          <w:color w:val="000000"/>
          <w:sz w:val="28"/>
        </w:rPr>
        <w:t>
                        күннен кейін -денсаулық сақтауды</w:t>
      </w:r>
      <w:r>
        <w:br/>
      </w:r>
      <w:r>
        <w:rPr>
          <w:rFonts w:ascii="Times New Roman"/>
          <w:b w:val="false"/>
          <w:i w:val="false"/>
          <w:color w:val="000000"/>
          <w:sz w:val="28"/>
        </w:rPr>
        <w:t>
                        басқарудың аумақтық органына;</w:t>
      </w:r>
      <w:r>
        <w:br/>
      </w:r>
      <w:r>
        <w:rPr>
          <w:rFonts w:ascii="Times New Roman"/>
          <w:b w:val="false"/>
          <w:i w:val="false"/>
          <w:color w:val="000000"/>
          <w:sz w:val="28"/>
        </w:rPr>
        <w:t>
                        2. Денсаулық сақтауды басқару аумақтық</w:t>
      </w:r>
      <w:r>
        <w:br/>
      </w:r>
      <w:r>
        <w:rPr>
          <w:rFonts w:ascii="Times New Roman"/>
          <w:b w:val="false"/>
          <w:i w:val="false"/>
          <w:color w:val="000000"/>
          <w:sz w:val="28"/>
        </w:rPr>
        <w:t>
                        органдары - Қазақстан Республикасы Денсаулық</w:t>
      </w:r>
      <w:r>
        <w:br/>
      </w:r>
      <w:r>
        <w:rPr>
          <w:rFonts w:ascii="Times New Roman"/>
          <w:b w:val="false"/>
          <w:i w:val="false"/>
          <w:color w:val="000000"/>
          <w:sz w:val="28"/>
        </w:rPr>
        <w:t>
                        сақтау министрлігіне - 10 ақпанда.</w:t>
      </w:r>
    </w:p>
    <w:p>
      <w:pPr>
        <w:spacing w:after="0"/>
        <w:ind w:left="0"/>
        <w:jc w:val="left"/>
      </w:pPr>
      <w:r>
        <w:rPr>
          <w:rFonts w:ascii="Times New Roman"/>
          <w:b/>
          <w:i w:val="false"/>
          <w:color w:val="000000"/>
        </w:rPr>
        <w:t xml:space="preserve"> Балалар санаторийінің есебі</w:t>
      </w:r>
    </w:p>
    <w:p>
      <w:pPr>
        <w:spacing w:after="0"/>
        <w:ind w:left="0"/>
        <w:jc w:val="both"/>
      </w:pPr>
      <w:r>
        <w:rPr>
          <w:rFonts w:ascii="Times New Roman"/>
          <w:b w:val="false"/>
          <w:i w:val="false"/>
          <w:color w:val="000000"/>
          <w:sz w:val="28"/>
        </w:rPr>
        <w:t>20___ж.</w:t>
      </w:r>
    </w:p>
    <w:p>
      <w:pPr>
        <w:spacing w:after="0"/>
        <w:ind w:left="0"/>
        <w:jc w:val="both"/>
      </w:pPr>
      <w:r>
        <w:rPr>
          <w:rFonts w:ascii="Times New Roman"/>
          <w:b w:val="false"/>
          <w:i w:val="false"/>
          <w:color w:val="000000"/>
          <w:sz w:val="28"/>
        </w:rPr>
        <w:t>1. Жыл бойы жұмыс істейтін немесе маусымдық санаторийлер (астын сызу керек), маусымдық үшін ашылу және жабылу күнін көрсету керек</w:t>
      </w:r>
      <w:r>
        <w:br/>
      </w:r>
      <w:r>
        <w:rPr>
          <w:rFonts w:ascii="Times New Roman"/>
          <w:b w:val="false"/>
          <w:i w:val="false"/>
          <w:color w:val="000000"/>
          <w:sz w:val="28"/>
        </w:rPr>
        <w:t>
2. Санаторийдің медициналық бейіні (жазу керек)_________________, көп</w:t>
      </w:r>
      <w:r>
        <w:br/>
      </w:r>
      <w:r>
        <w:rPr>
          <w:rFonts w:ascii="Times New Roman"/>
          <w:b w:val="false"/>
          <w:i w:val="false"/>
          <w:color w:val="000000"/>
          <w:sz w:val="28"/>
        </w:rPr>
        <w:t>
бейінді санаторийде бөлімшенің бейінін және ондағы төсек санын жазу керек_____________________________________________________________</w:t>
      </w:r>
      <w:r>
        <w:br/>
      </w:r>
      <w:r>
        <w:rPr>
          <w:rFonts w:ascii="Times New Roman"/>
          <w:b w:val="false"/>
          <w:i w:val="false"/>
          <w:color w:val="000000"/>
          <w:sz w:val="28"/>
        </w:rPr>
        <w:t>
3. Аудандық, қалалық, облыстық, республикалық санаторий (астын сызу керек)</w:t>
      </w:r>
      <w:r>
        <w:br/>
      </w:r>
      <w:r>
        <w:rPr>
          <w:rFonts w:ascii="Times New Roman"/>
          <w:b w:val="false"/>
          <w:i w:val="false"/>
          <w:color w:val="000000"/>
          <w:sz w:val="28"/>
        </w:rPr>
        <w:t>
4. Санаторийде мыналар бар (астын сызу керек):</w:t>
      </w:r>
      <w:r>
        <w:br/>
      </w:r>
      <w:r>
        <w:rPr>
          <w:rFonts w:ascii="Times New Roman"/>
          <w:b w:val="false"/>
          <w:i w:val="false"/>
          <w:color w:val="000000"/>
          <w:sz w:val="28"/>
        </w:rPr>
        <w:t>
рентген кабинет, аппараттардың саны ________________;</w:t>
      </w:r>
      <w:r>
        <w:br/>
      </w:r>
      <w:r>
        <w:rPr>
          <w:rFonts w:ascii="Times New Roman"/>
          <w:b w:val="false"/>
          <w:i w:val="false"/>
          <w:color w:val="000000"/>
          <w:sz w:val="28"/>
        </w:rPr>
        <w:t>
олардың ішінде жұмыс істейтіні ____________;</w:t>
      </w:r>
      <w:r>
        <w:br/>
      </w:r>
      <w:r>
        <w:rPr>
          <w:rFonts w:ascii="Times New Roman"/>
          <w:b w:val="false"/>
          <w:i w:val="false"/>
          <w:color w:val="000000"/>
          <w:sz w:val="28"/>
        </w:rPr>
        <w:t>
клиникалық диагностикалық зертхана;</w:t>
      </w:r>
      <w:r>
        <w:br/>
      </w:r>
      <w:r>
        <w:rPr>
          <w:rFonts w:ascii="Times New Roman"/>
          <w:b w:val="false"/>
          <w:i w:val="false"/>
          <w:color w:val="000000"/>
          <w:sz w:val="28"/>
        </w:rPr>
        <w:t>
бактериологиялық зертхана.</w:t>
      </w:r>
    </w:p>
    <w:bookmarkStart w:name="z203" w:id="312"/>
    <w:p>
      <w:pPr>
        <w:spacing w:after="0"/>
        <w:ind w:left="0"/>
        <w:jc w:val="left"/>
      </w:pPr>
      <w:r>
        <w:rPr>
          <w:rFonts w:ascii="Times New Roman"/>
          <w:b/>
          <w:i w:val="false"/>
          <w:color w:val="000000"/>
        </w:rPr>
        <w:t xml:space="preserve"> 
I. ШТАТТЫҚ ЛАУАЗЫМДАР</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1153"/>
        <w:gridCol w:w="1993"/>
        <w:gridCol w:w="2113"/>
        <w:gridCol w:w="1873"/>
        <w:gridCol w:w="1993"/>
      </w:tblGrid>
      <w:tr>
        <w:trPr>
          <w:trHeight w:val="240" w:hRule="atLeast"/>
        </w:trPr>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(тіс дәрігерінен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фтизиатрлар</w:t>
            </w:r>
          </w:p>
        </w:tc>
      </w:tr>
      <w:tr>
        <w:trPr>
          <w:trHeight w:val="24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штаттық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2814"/>
        <w:gridCol w:w="1923"/>
        <w:gridCol w:w="2198"/>
        <w:gridCol w:w="1499"/>
        <w:gridCol w:w="2115"/>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 қызметкерлер</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қызметкерлер</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4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тәрбиешілер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w:t>
            </w:r>
          </w:p>
        </w:tc>
      </w:tr>
      <w:tr>
        <w:trPr>
          <w:trHeight w:val="24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313"/>
    <w:p>
      <w:pPr>
        <w:spacing w:after="0"/>
        <w:ind w:left="0"/>
        <w:jc w:val="left"/>
      </w:pPr>
      <w:r>
        <w:rPr>
          <w:rFonts w:ascii="Times New Roman"/>
          <w:b/>
          <w:i w:val="false"/>
          <w:color w:val="000000"/>
        </w:rPr>
        <w:t xml:space="preserve"> 
2. ТӨСЕК ҚОРЫ ЖӘНЕ ОНЫ ПАЙДАЛАНУ</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3573"/>
        <w:gridCol w:w="3853"/>
      </w:tblGrid>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істейтін төсектер саны</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Науқастардыңөткізген төсек-орын күндері</w:t>
            </w:r>
          </w:p>
        </w:tc>
      </w:tr>
      <w:tr>
        <w:trPr>
          <w:trHeight w:val="97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қабылдаған айдағы төсек-орын саны</w:t>
            </w:r>
          </w:p>
        </w:tc>
        <w:tc>
          <w:tcPr>
            <w:tcW w:w="0" w:type="auto"/>
            <w:vMerge/>
            <w:tcBorders>
              <w:top w:val="nil"/>
              <w:left w:val="single" w:color="cfcfcf" w:sz="5"/>
              <w:bottom w:val="single" w:color="cfcfcf" w:sz="5"/>
              <w:right w:val="single" w:color="cfcfcf" w:sz="5"/>
            </w:tcBorders>
          </w:tcPr>
          <w:p/>
        </w:tc>
      </w:tr>
      <w:tr>
        <w:trPr>
          <w:trHeight w:val="24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ТҮСКЕН СЫРҚАТТАРДЫҢ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953"/>
        <w:gridCol w:w="2433"/>
        <w:gridCol w:w="2953"/>
      </w:tblGrid>
      <w:tr>
        <w:trPr>
          <w:trHeight w:val="72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шамасына байланысты топтар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балалар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r>
      <w:tr>
        <w:trPr>
          <w:trHeight w:val="13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жас…………….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жас……………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Емделуге түскен балалардың жалпы санынан:</w:t>
      </w:r>
      <w:r>
        <w:br/>
      </w:r>
      <w:r>
        <w:rPr>
          <w:rFonts w:ascii="Times New Roman"/>
          <w:b w:val="false"/>
          <w:i w:val="false"/>
          <w:color w:val="000000"/>
          <w:sz w:val="28"/>
        </w:rPr>
        <w:t>
      санаторий бейіні емес аурумен түскені _________________________</w:t>
      </w:r>
      <w:r>
        <w:br/>
      </w:r>
      <w:r>
        <w:rPr>
          <w:rFonts w:ascii="Times New Roman"/>
          <w:b w:val="false"/>
          <w:i w:val="false"/>
          <w:color w:val="000000"/>
          <w:sz w:val="28"/>
        </w:rPr>
        <w:t>
      қарсы көрсетулерімен _______________________________________</w:t>
      </w:r>
    </w:p>
    <w:bookmarkStart w:name="z205" w:id="314"/>
    <w:p>
      <w:pPr>
        <w:spacing w:after="0"/>
        <w:ind w:left="0"/>
        <w:jc w:val="left"/>
      </w:pPr>
      <w:r>
        <w:rPr>
          <w:rFonts w:ascii="Times New Roman"/>
          <w:b/>
          <w:i w:val="false"/>
          <w:color w:val="000000"/>
        </w:rPr>
        <w:t xml:space="preserve"> 
4. ТУБЕРКУЛЕЗДІҢ БЕЛСЕНДІ ФОРМАСЫМЕН АУЫРАТЫН НАУҚАСТАР ҚҰРАМЫ ЖӘНЕ ОЛАРДЫ ЕМДЕУ НӘТИЖЕСІ (ЕСЕП ЕСЕПТІ ЖЫЛДА ЕМДЕЛІП ШЫҚҚАН БАЛАЛАРҒА ЖАСАЛАДЫ)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1394"/>
        <w:gridCol w:w="1394"/>
        <w:gridCol w:w="1645"/>
        <w:gridCol w:w="3800"/>
      </w:tblGrid>
      <w:tr>
        <w:trPr>
          <w:trHeight w:val="105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өткізген төсек-орын күндері</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науқастардың ішінен денсаулығын айтарлықтай жақсартқандар саны</w:t>
            </w:r>
          </w:p>
        </w:tc>
      </w:tr>
      <w:tr>
        <w:trPr>
          <w:trHeight w:val="255"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жұқпалы туберкулезі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ішкі кеуде лимфотүйіндері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нысаны емес жұқпалы туберкулез</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перифериялық лимфотүйіндер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 мен буындар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Бұдан басқа, белсенді жұқпалы емес II топтағы диспансерлік есептегі балалар ішінен емделіп шыққандар __________ III топ бойынша диспансерлік есептегі балалар_____________ Олардың өткізген төсек-орын күндері________________</w:t>
      </w:r>
    </w:p>
    <w:bookmarkStart w:name="z206" w:id="315"/>
    <w:p>
      <w:pPr>
        <w:spacing w:after="0"/>
        <w:ind w:left="0"/>
        <w:jc w:val="left"/>
      </w:pPr>
      <w:r>
        <w:rPr>
          <w:rFonts w:ascii="Times New Roman"/>
          <w:b/>
          <w:i w:val="false"/>
          <w:color w:val="000000"/>
        </w:rPr>
        <w:t xml:space="preserve"> 
5. СТОМАТОЛОГИЯЛЫҚ КАБИНЕТ</w:t>
      </w:r>
    </w:p>
    <w:bookmarkEnd w:id="315"/>
    <w:p>
      <w:pPr>
        <w:spacing w:after="0"/>
        <w:ind w:left="0"/>
        <w:jc w:val="both"/>
      </w:pPr>
      <w:r>
        <w:rPr>
          <w:rFonts w:ascii="Times New Roman"/>
          <w:b w:val="false"/>
          <w:i w:val="false"/>
          <w:color w:val="000000"/>
          <w:sz w:val="28"/>
        </w:rPr>
        <w:t>Келушілер саны ____________________________________________________</w:t>
      </w:r>
    </w:p>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________телефон № ______ Күні 20 ____ ж. _____ ________</w:t>
      </w:r>
    </w:p>
    <w:bookmarkStart w:name="z207" w:id="3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16"/>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w:t>
      </w:r>
      <w:r>
        <w:br/>
      </w:r>
      <w:r>
        <w:rPr>
          <w:rFonts w:ascii="Times New Roman"/>
          <w:b w:val="false"/>
          <w:i w:val="false"/>
          <w:color w:val="000000"/>
          <w:sz w:val="28"/>
        </w:rPr>
        <w:t>
             (атауы және мекенжайы)</w:t>
      </w:r>
    </w:p>
    <w:bookmarkStart w:name="z208" w:id="317"/>
    <w:p>
      <w:pPr>
        <w:spacing w:after="0"/>
        <w:ind w:left="0"/>
        <w:jc w:val="both"/>
      </w:pPr>
      <w:r>
        <w:rPr>
          <w:rFonts w:ascii="Times New Roman"/>
          <w:b w:val="false"/>
          <w:i w:val="false"/>
          <w:color w:val="000000"/>
          <w:sz w:val="28"/>
        </w:rPr>
        <w:t>
45-нысан</w:t>
      </w:r>
      <w:r>
        <w:br/>
      </w:r>
      <w:r>
        <w:rPr>
          <w:rFonts w:ascii="Times New Roman"/>
          <w:b w:val="false"/>
          <w:i w:val="false"/>
          <w:color w:val="000000"/>
          <w:sz w:val="28"/>
        </w:rPr>
        <w:t>
Жылдық</w:t>
      </w:r>
    </w:p>
    <w:bookmarkEnd w:id="317"/>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xml:space="preserve">«Халық денсаулығы және денсаулық сақтау жүйесі туралы» Қазақстан Республикасының кодексіне сәйкес ақпарат ұсынылады </w:t>
      </w:r>
    </w:p>
    <w:p>
      <w:pPr>
        <w:spacing w:after="0"/>
        <w:ind w:left="0"/>
        <w:jc w:val="both"/>
      </w:pPr>
      <w:r>
        <w:rPr>
          <w:rFonts w:ascii="Times New Roman"/>
          <w:b w:val="false"/>
          <w:i w:val="false"/>
          <w:color w:val="000000"/>
          <w:sz w:val="28"/>
        </w:rPr>
        <w:t>ҚҰЖЖ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37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Жыл бойы жұмыс істейтін санаторийлер - 5</w:t>
      </w:r>
      <w:r>
        <w:br/>
      </w:r>
      <w:r>
        <w:rPr>
          <w:rFonts w:ascii="Times New Roman"/>
          <w:b w:val="false"/>
          <w:i w:val="false"/>
          <w:color w:val="000000"/>
          <w:sz w:val="28"/>
        </w:rPr>
        <w:t>
                  қаңтарда; маусымдық- маусым аяқталғаннан соң 5</w:t>
      </w:r>
      <w:r>
        <w:br/>
      </w:r>
      <w:r>
        <w:rPr>
          <w:rFonts w:ascii="Times New Roman"/>
          <w:b w:val="false"/>
          <w:i w:val="false"/>
          <w:color w:val="000000"/>
          <w:sz w:val="28"/>
        </w:rPr>
        <w:t>
                  күннен кейін -денсаулық сақтау басқарасының</w:t>
      </w:r>
      <w:r>
        <w:br/>
      </w:r>
      <w:r>
        <w:rPr>
          <w:rFonts w:ascii="Times New Roman"/>
          <w:b w:val="false"/>
          <w:i w:val="false"/>
          <w:color w:val="000000"/>
          <w:sz w:val="28"/>
        </w:rPr>
        <w:t>
                  аумақтық органына;</w:t>
      </w:r>
      <w:r>
        <w:br/>
      </w:r>
      <w:r>
        <w:rPr>
          <w:rFonts w:ascii="Times New Roman"/>
          <w:b w:val="false"/>
          <w:i w:val="false"/>
          <w:color w:val="000000"/>
          <w:sz w:val="28"/>
        </w:rPr>
        <w:t>
                  2. Денсаулық сақтауды басқару аумақтық органдары-</w:t>
      </w:r>
      <w:r>
        <w:br/>
      </w:r>
      <w:r>
        <w:rPr>
          <w:rFonts w:ascii="Times New Roman"/>
          <w:b w:val="false"/>
          <w:i w:val="false"/>
          <w:color w:val="000000"/>
          <w:sz w:val="28"/>
        </w:rPr>
        <w:t>
                  Қазақстан Республикасы Денсаулық сақтау</w:t>
      </w:r>
      <w:r>
        <w:br/>
      </w:r>
      <w:r>
        <w:rPr>
          <w:rFonts w:ascii="Times New Roman"/>
          <w:b w:val="false"/>
          <w:i w:val="false"/>
          <w:color w:val="000000"/>
          <w:sz w:val="28"/>
        </w:rPr>
        <w:t>
                  министрлігіне - 10 ақпанда</w:t>
      </w:r>
    </w:p>
    <w:p>
      <w:pPr>
        <w:spacing w:after="0"/>
        <w:ind w:left="0"/>
        <w:jc w:val="left"/>
      </w:pPr>
      <w:r>
        <w:rPr>
          <w:rFonts w:ascii="Times New Roman"/>
          <w:b/>
          <w:i w:val="false"/>
          <w:color w:val="000000"/>
        </w:rPr>
        <w:t xml:space="preserve"> Ересектерге арналған туберкулез санаторийінің есебі</w:t>
      </w:r>
    </w:p>
    <w:p>
      <w:pPr>
        <w:spacing w:after="0"/>
        <w:ind w:left="0"/>
        <w:jc w:val="both"/>
      </w:pPr>
      <w:r>
        <w:rPr>
          <w:rFonts w:ascii="Times New Roman"/>
          <w:b w:val="false"/>
          <w:i w:val="false"/>
          <w:color w:val="000000"/>
          <w:sz w:val="28"/>
        </w:rPr>
        <w:t>20__жыл</w:t>
      </w:r>
    </w:p>
    <w:p>
      <w:pPr>
        <w:spacing w:after="0"/>
        <w:ind w:left="0"/>
        <w:jc w:val="both"/>
      </w:pPr>
      <w:r>
        <w:rPr>
          <w:rFonts w:ascii="Times New Roman"/>
          <w:b w:val="false"/>
          <w:i w:val="false"/>
          <w:color w:val="000000"/>
          <w:sz w:val="28"/>
        </w:rPr>
        <w:t>1. Жыл бойы жұмыс істейтін немесе маусымдық санаторийлер (астын сызу керек),маусымдық үшін ашылу және жабылу күнін көрсету керек</w:t>
      </w:r>
      <w:r>
        <w:br/>
      </w:r>
      <w:r>
        <w:rPr>
          <w:rFonts w:ascii="Times New Roman"/>
          <w:b w:val="false"/>
          <w:i w:val="false"/>
          <w:color w:val="000000"/>
          <w:sz w:val="28"/>
        </w:rPr>
        <w:t>
2. Мекеме кімге тиесілі</w:t>
      </w:r>
    </w:p>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ведомство немесе ұйым атауы</w:t>
      </w:r>
      <w:r>
        <w:br/>
      </w:r>
      <w:r>
        <w:rPr>
          <w:rFonts w:ascii="Times New Roman"/>
          <w:b w:val="false"/>
          <w:i w:val="false"/>
          <w:color w:val="000000"/>
          <w:sz w:val="28"/>
        </w:rPr>
        <w:t>
3. Санаторийде мыналар бар (астын сызу, жетіспейтінін толықтыру керек):дезкамералар, саны ________________;</w:t>
      </w:r>
      <w:r>
        <w:br/>
      </w:r>
      <w:r>
        <w:rPr>
          <w:rFonts w:ascii="Times New Roman"/>
          <w:b w:val="false"/>
          <w:i w:val="false"/>
          <w:color w:val="000000"/>
          <w:sz w:val="28"/>
        </w:rPr>
        <w:t>
клиникалық диагностикалық зертхана;</w:t>
      </w:r>
      <w:r>
        <w:br/>
      </w:r>
      <w:r>
        <w:rPr>
          <w:rFonts w:ascii="Times New Roman"/>
          <w:b w:val="false"/>
          <w:i w:val="false"/>
          <w:color w:val="000000"/>
          <w:sz w:val="28"/>
        </w:rPr>
        <w:t>
бактериологиялық зертхана.</w:t>
      </w:r>
    </w:p>
    <w:bookmarkStart w:name="z209" w:id="318"/>
    <w:p>
      <w:pPr>
        <w:spacing w:after="0"/>
        <w:ind w:left="0"/>
        <w:jc w:val="left"/>
      </w:pPr>
      <w:r>
        <w:rPr>
          <w:rFonts w:ascii="Times New Roman"/>
          <w:b/>
          <w:i w:val="false"/>
          <w:color w:val="000000"/>
        </w:rPr>
        <w:t xml:space="preserve"> 
I. ШТАТТЫҚ ЛАУАЗЫМДАР</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168"/>
        <w:gridCol w:w="1612"/>
        <w:gridCol w:w="2100"/>
        <w:gridCol w:w="1612"/>
        <w:gridCol w:w="1213"/>
        <w:gridCol w:w="1502"/>
        <w:gridCol w:w="1191"/>
        <w:gridCol w:w="1414"/>
      </w:tblGrid>
      <w:tr>
        <w:trPr>
          <w:trHeight w:val="255"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(тіс дәрігерінен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 қызметкерлер</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медперсоналдар</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персоналдар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фтизиатр-терапевтер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 (өкпе және сүйек)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тіс дәрігерлері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319"/>
    <w:p>
      <w:pPr>
        <w:spacing w:after="0"/>
        <w:ind w:left="0"/>
        <w:jc w:val="left"/>
      </w:pPr>
      <w:r>
        <w:rPr>
          <w:rFonts w:ascii="Times New Roman"/>
          <w:b/>
          <w:i w:val="false"/>
          <w:color w:val="000000"/>
        </w:rPr>
        <w:t xml:space="preserve"> 
II. ТӨСЕК ҚОРЫ ЖӘНЕ ОНЫ ПАЙДАЛАНУ</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4401"/>
        <w:gridCol w:w="2142"/>
        <w:gridCol w:w="2143"/>
        <w:gridCol w:w="2311"/>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істейтін төсектер саны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өткізген төсек-орын күндері</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ішіндегі әйелдер</w:t>
            </w:r>
          </w:p>
        </w:tc>
      </w:tr>
      <w:tr>
        <w:trPr>
          <w:trHeight w:val="49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қабылдаған айдағы төсек-орын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1544"/>
        <w:gridCol w:w="1307"/>
        <w:gridCol w:w="1845"/>
        <w:gridCol w:w="1371"/>
        <w:gridCol w:w="1867"/>
        <w:gridCol w:w="2494"/>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 түскендердің жалпы санынан (4б) жас шамасына қарай</w:t>
            </w:r>
          </w:p>
        </w:tc>
      </w:tr>
      <w:tr>
        <w:trPr>
          <w:trHeight w:val="585"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 жас</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 жас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 жас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 және одан жоғары</w:t>
            </w:r>
          </w:p>
        </w:tc>
      </w:tr>
      <w:tr>
        <w:trPr>
          <w:trHeight w:val="225"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320"/>
    <w:p>
      <w:pPr>
        <w:spacing w:after="0"/>
        <w:ind w:left="0"/>
        <w:jc w:val="left"/>
      </w:pPr>
      <w:r>
        <w:rPr>
          <w:rFonts w:ascii="Times New Roman"/>
          <w:b/>
          <w:i w:val="false"/>
          <w:color w:val="000000"/>
        </w:rPr>
        <w:t xml:space="preserve"> 
III. СЫРҚАТТАРДЫҢ ҚҰРАМЫ ЖӘНЕ ЕМДЕУДІҢ НӘТИЖЕЛЕРІ</w:t>
      </w:r>
    </w:p>
    <w:bookmarkEnd w:id="320"/>
    <w:p>
      <w:pPr>
        <w:spacing w:after="0"/>
        <w:ind w:left="0"/>
        <w:jc w:val="both"/>
      </w:pPr>
      <w:r>
        <w:rPr>
          <w:rFonts w:ascii="Times New Roman"/>
          <w:b w:val="false"/>
          <w:i w:val="false"/>
          <w:color w:val="000000"/>
          <w:sz w:val="28"/>
        </w:rPr>
        <w:t>1. Емделуге өз уақытында келу және қолданылатын емнің сай келуі</w:t>
      </w:r>
    </w:p>
    <w:p>
      <w:pPr>
        <w:spacing w:after="0"/>
        <w:ind w:left="0"/>
        <w:jc w:val="both"/>
      </w:pPr>
      <w:r>
        <w:rPr>
          <w:rFonts w:ascii="Times New Roman"/>
          <w:b w:val="false"/>
          <w:i w:val="false"/>
          <w:color w:val="000000"/>
          <w:sz w:val="28"/>
        </w:rPr>
        <w:t>Түскен науқастардың жалпы санынан (II-ші кесте, 3 баған) - түскендер:</w:t>
      </w:r>
    </w:p>
    <w:p>
      <w:pPr>
        <w:spacing w:after="0"/>
        <w:ind w:left="0"/>
        <w:jc w:val="both"/>
      </w:pPr>
      <w:r>
        <w:rPr>
          <w:rFonts w:ascii="Times New Roman"/>
          <w:b w:val="false"/>
          <w:i w:val="false"/>
          <w:color w:val="000000"/>
          <w:sz w:val="28"/>
        </w:rPr>
        <w:t>Науқастың ДТК-нің көрсеткен мерзімінен</w:t>
      </w:r>
      <w:r>
        <w:br/>
      </w:r>
      <w:r>
        <w:rPr>
          <w:rFonts w:ascii="Times New Roman"/>
          <w:b w:val="false"/>
          <w:i w:val="false"/>
          <w:color w:val="000000"/>
          <w:sz w:val="28"/>
        </w:rPr>
        <w:t>
санаторий бейіні емес аурумен 1_______</w:t>
      </w:r>
      <w:r>
        <w:br/>
      </w:r>
      <w:r>
        <w:rPr>
          <w:rFonts w:ascii="Times New Roman"/>
          <w:b w:val="false"/>
          <w:i w:val="false"/>
          <w:color w:val="000000"/>
          <w:sz w:val="28"/>
        </w:rPr>
        <w:t>
санаторийде ем қабылдауға болмайтын жағдаймен 2_______</w:t>
      </w:r>
      <w:r>
        <w:br/>
      </w:r>
      <w:r>
        <w:rPr>
          <w:rFonts w:ascii="Times New Roman"/>
          <w:b w:val="false"/>
          <w:i w:val="false"/>
          <w:color w:val="000000"/>
          <w:sz w:val="28"/>
        </w:rPr>
        <w:t>
кешігіп келуіне байланысты………………… 3______ 3_______</w:t>
      </w:r>
      <w:r>
        <w:br/>
      </w:r>
      <w:r>
        <w:rPr>
          <w:rFonts w:ascii="Times New Roman"/>
          <w:b w:val="false"/>
          <w:i w:val="false"/>
          <w:color w:val="000000"/>
          <w:sz w:val="28"/>
        </w:rPr>
        <w:t>
кешіккен күндер саны ………………………… 4______ 4_______</w:t>
      </w:r>
    </w:p>
    <w:p>
      <w:pPr>
        <w:spacing w:after="0"/>
        <w:ind w:left="0"/>
        <w:jc w:val="both"/>
      </w:pPr>
      <w:r>
        <w:rPr>
          <w:rFonts w:ascii="Times New Roman"/>
          <w:b w:val="false"/>
          <w:i w:val="false"/>
          <w:color w:val="000000"/>
          <w:sz w:val="28"/>
        </w:rPr>
        <w:t xml:space="preserve">Науқастың ДТК-нің көрсеткен мерзімінен </w:t>
      </w:r>
      <w:r>
        <w:br/>
      </w:r>
      <w:r>
        <w:rPr>
          <w:rFonts w:ascii="Times New Roman"/>
          <w:b w:val="false"/>
          <w:i w:val="false"/>
          <w:color w:val="000000"/>
          <w:sz w:val="28"/>
        </w:rPr>
        <w:t>
бұрын санаторийден шығып кетуі5______</w:t>
      </w:r>
      <w:r>
        <w:br/>
      </w:r>
      <w:r>
        <w:rPr>
          <w:rFonts w:ascii="Times New Roman"/>
          <w:b w:val="false"/>
          <w:i w:val="false"/>
          <w:color w:val="000000"/>
          <w:sz w:val="28"/>
        </w:rPr>
        <w:t>
олардың ішінде ем тәртібін бұзғаны үшін 6______</w:t>
      </w:r>
      <w:r>
        <w:br/>
      </w:r>
      <w:r>
        <w:rPr>
          <w:rFonts w:ascii="Times New Roman"/>
          <w:b w:val="false"/>
          <w:i w:val="false"/>
          <w:color w:val="000000"/>
          <w:sz w:val="28"/>
        </w:rPr>
        <w:t>
мерзімінен бұрын шыққанына байланысты</w:t>
      </w:r>
      <w:r>
        <w:br/>
      </w:r>
      <w:r>
        <w:rPr>
          <w:rFonts w:ascii="Times New Roman"/>
          <w:b w:val="false"/>
          <w:i w:val="false"/>
          <w:color w:val="000000"/>
          <w:sz w:val="28"/>
        </w:rPr>
        <w:t>
ем күндерінің пайдаланылмауы 7______</w:t>
      </w:r>
    </w:p>
    <w:p>
      <w:pPr>
        <w:spacing w:after="0"/>
        <w:ind w:left="0"/>
        <w:jc w:val="both"/>
      </w:pPr>
      <w:r>
        <w:rPr>
          <w:rFonts w:ascii="Times New Roman"/>
          <w:b w:val="false"/>
          <w:i w:val="false"/>
          <w:color w:val="000000"/>
          <w:sz w:val="28"/>
        </w:rPr>
        <w:t>2. Тыныс алу мүшелері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774"/>
        <w:gridCol w:w="1143"/>
        <w:gridCol w:w="1664"/>
        <w:gridCol w:w="2142"/>
        <w:gridCol w:w="2295"/>
        <w:gridCol w:w="1209"/>
      </w:tblGrid>
      <w:tr>
        <w:trPr>
          <w:trHeight w:val="121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олармен өткізілген төсек-орын күндері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науқастардың ішінен денсаулығын айтарлықтай жақсартқандар саны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ыдырау ошағы бар науқастардың жалпы санынан ыдырау қуысы жабылғандар 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w:t>
            </w:r>
          </w:p>
        </w:tc>
      </w:tr>
      <w:tr>
        <w:trPr>
          <w:trHeight w:val="24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туберкулезімен ауыратын барлық науқастар саны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алғашқы рет анықталған диагнозбен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туберкулезінің ішіндегі өкпесінде ыдырау ошағы бар науқастардың саны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алғашқы рет анықталған диагнозбен</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туберкулез ауруынан айыққандардың ішіндегі (дисп.есептің II-ші тобы) өкпе және өкпеден тыс туберкулезі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Тыныс алу мүшелерінің өкпеден тыс туберкулезінен науқастардың емделу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1"/>
        <w:gridCol w:w="281"/>
        <w:gridCol w:w="1605"/>
        <w:gridCol w:w="859"/>
        <w:gridCol w:w="1675"/>
        <w:gridCol w:w="2376"/>
        <w:gridCol w:w="1333"/>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олармен өткізілген төсек-орын күндері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науқастардың ішінен денсаулығын айтарлықтай жақсартқандар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науқастар…………………………….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қабыршықтары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 мен буындар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мүшелері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Науқастардың санаторийде өткізген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2953"/>
        <w:gridCol w:w="2913"/>
        <w:gridCol w:w="2953"/>
      </w:tblGrid>
      <w:tr>
        <w:trPr>
          <w:trHeight w:val="21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Емделіп шыққан науқастардың санаторийде өткізген мерзімі</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кем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 және одан жоғары</w:t>
            </w:r>
          </w:p>
        </w:tc>
      </w:tr>
      <w:tr>
        <w:trPr>
          <w:trHeight w:val="21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туберкулезімен ауыратын барлық науқастар саны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алғашқы рет анықталған диагнозбен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мүшелердің туберкулезімен ауыратын науқастар………………………….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IV. КӨМЕКШІ ЕМДЕУ-ДИАГНОСТИКАЛЫҚ КАБИНЕТТЕРДІҢ ЖҰМЫСЫ</w:t>
      </w:r>
    </w:p>
    <w:p>
      <w:pPr>
        <w:spacing w:after="0"/>
        <w:ind w:left="0"/>
        <w:jc w:val="both"/>
      </w:pPr>
      <w:r>
        <w:rPr>
          <w:rFonts w:ascii="Times New Roman"/>
          <w:b w:val="false"/>
          <w:i w:val="false"/>
          <w:color w:val="000000"/>
          <w:sz w:val="28"/>
        </w:rPr>
        <w:t>Рентген сәулесімен жасалынған тексерулер_________, рентген суреттер _________, томографиялар__________</w:t>
      </w:r>
      <w:r>
        <w:br/>
      </w:r>
      <w:r>
        <w:rPr>
          <w:rFonts w:ascii="Times New Roman"/>
          <w:b w:val="false"/>
          <w:i w:val="false"/>
          <w:color w:val="000000"/>
          <w:sz w:val="28"/>
        </w:rPr>
        <w:t>
Клинико-диагностикалық зертханалар талдау жүргізеді: ( сызу керек ): қақырық, жалпы қан талдауы, зәр талдауы және эротроциттердің орнығу жылдамдығы</w:t>
      </w:r>
      <w:r>
        <w:br/>
      </w:r>
      <w:r>
        <w:rPr>
          <w:rFonts w:ascii="Times New Roman"/>
          <w:b w:val="false"/>
          <w:i w:val="false"/>
          <w:color w:val="000000"/>
          <w:sz w:val="28"/>
        </w:rPr>
        <w:t>
Бактериологиялық зертхана мынадай талдау жүргізеді ( сызу керек): БК-ны өндіру, дәрілерге сезімталдықты анықтау</w:t>
      </w:r>
    </w:p>
    <w:p>
      <w:pPr>
        <w:spacing w:after="0"/>
        <w:ind w:left="0"/>
        <w:jc w:val="both"/>
      </w:pPr>
      <w:r>
        <w:rPr>
          <w:rFonts w:ascii="Times New Roman"/>
          <w:b w:val="false"/>
          <w:i w:val="false"/>
          <w:color w:val="000000"/>
          <w:sz w:val="28"/>
        </w:rPr>
        <w:t>V. СТОМАТОЛОГИЯЛЫҚ (ТІС ПРОТЕЗІ) КАБИНЕТТІҢ ЖҰМЫСЫ</w:t>
      </w:r>
    </w:p>
    <w:p>
      <w:pPr>
        <w:spacing w:after="0"/>
        <w:ind w:left="0"/>
        <w:jc w:val="both"/>
      </w:pPr>
      <w:r>
        <w:rPr>
          <w:rFonts w:ascii="Times New Roman"/>
          <w:b w:val="false"/>
          <w:i w:val="false"/>
          <w:color w:val="000000"/>
          <w:sz w:val="28"/>
        </w:rPr>
        <w:t>Стоматологтарға келу саны (тіс дәрігерлеріне)_______________________</w:t>
      </w:r>
      <w:r>
        <w:br/>
      </w:r>
      <w:r>
        <w:rPr>
          <w:rFonts w:ascii="Times New Roman"/>
          <w:b w:val="false"/>
          <w:i w:val="false"/>
          <w:color w:val="000000"/>
          <w:sz w:val="28"/>
        </w:rPr>
        <w:t>
Сауықтырылған науқастар саны________________________________________</w:t>
      </w:r>
    </w:p>
    <w:bookmarkStart w:name="z212" w:id="3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2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ұсынады________________________________________________________</w:t>
      </w:r>
      <w:r>
        <w:br/>
      </w:r>
      <w:r>
        <w:rPr>
          <w:rFonts w:ascii="Times New Roman"/>
          <w:b w:val="false"/>
          <w:i w:val="false"/>
          <w:color w:val="000000"/>
          <w:sz w:val="28"/>
        </w:rPr>
        <w:t>
                        (атауы және мекенжайы)</w:t>
      </w:r>
    </w:p>
    <w:bookmarkStart w:name="z213" w:id="322"/>
    <w:p>
      <w:pPr>
        <w:spacing w:after="0"/>
        <w:ind w:left="0"/>
        <w:jc w:val="both"/>
      </w:pPr>
      <w:r>
        <w:rPr>
          <w:rFonts w:ascii="Times New Roman"/>
          <w:b w:val="false"/>
          <w:i w:val="false"/>
          <w:color w:val="000000"/>
          <w:sz w:val="28"/>
        </w:rPr>
        <w:t>
46-нысан</w:t>
      </w:r>
      <w:r>
        <w:br/>
      </w:r>
      <w:r>
        <w:rPr>
          <w:rFonts w:ascii="Times New Roman"/>
          <w:b w:val="false"/>
          <w:i w:val="false"/>
          <w:color w:val="000000"/>
          <w:sz w:val="28"/>
        </w:rPr>
        <w:t>
Жылдық</w:t>
      </w:r>
    </w:p>
    <w:bookmarkEnd w:id="322"/>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75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Салауатты өмір салтын қалыптастыру</w:t>
      </w:r>
      <w:r>
        <w:br/>
      </w:r>
      <w:r>
        <w:rPr>
          <w:rFonts w:ascii="Times New Roman"/>
          <w:b w:val="false"/>
          <w:i w:val="false"/>
          <w:color w:val="000000"/>
          <w:sz w:val="28"/>
        </w:rPr>
        <w:t>
                        орталықтары -денсаулық сақтауды басқарудың</w:t>
      </w:r>
      <w:r>
        <w:br/>
      </w:r>
      <w:r>
        <w:rPr>
          <w:rFonts w:ascii="Times New Roman"/>
          <w:b w:val="false"/>
          <w:i w:val="false"/>
          <w:color w:val="000000"/>
          <w:sz w:val="28"/>
        </w:rPr>
        <w:t>
                        жергілікті органдарына - 5 қаңтарда;</w:t>
      </w:r>
      <w:r>
        <w:br/>
      </w:r>
      <w:r>
        <w:rPr>
          <w:rFonts w:ascii="Times New Roman"/>
          <w:b w:val="false"/>
          <w:i w:val="false"/>
          <w:color w:val="000000"/>
          <w:sz w:val="28"/>
        </w:rPr>
        <w:t>
                        2. Денсаулық сақтауды басқарудың жергілікті</w:t>
      </w:r>
      <w:r>
        <w:br/>
      </w:r>
      <w:r>
        <w:rPr>
          <w:rFonts w:ascii="Times New Roman"/>
          <w:b w:val="false"/>
          <w:i w:val="false"/>
          <w:color w:val="000000"/>
          <w:sz w:val="28"/>
        </w:rPr>
        <w:t>
                        органдары-Қазақстан Республикасы Денсаулық</w:t>
      </w:r>
      <w:r>
        <w:br/>
      </w:r>
      <w:r>
        <w:rPr>
          <w:rFonts w:ascii="Times New Roman"/>
          <w:b w:val="false"/>
          <w:i w:val="false"/>
          <w:color w:val="000000"/>
          <w:sz w:val="28"/>
        </w:rPr>
        <w:t>
                        сақтау министрлігіне-10 ақпанда.</w:t>
      </w:r>
    </w:p>
    <w:p>
      <w:pPr>
        <w:spacing w:after="0"/>
        <w:ind w:left="0"/>
        <w:jc w:val="left"/>
      </w:pPr>
      <w:r>
        <w:rPr>
          <w:rFonts w:ascii="Times New Roman"/>
          <w:b/>
          <w:i w:val="false"/>
          <w:color w:val="000000"/>
        </w:rPr>
        <w:t xml:space="preserve"> Саламатты өмір салтын қалыптастыру орталығының штат лауазымдары туралы есеп</w:t>
      </w:r>
    </w:p>
    <w:p>
      <w:pPr>
        <w:spacing w:after="0"/>
        <w:ind w:left="0"/>
        <w:jc w:val="both"/>
      </w:pPr>
      <w:r>
        <w:rPr>
          <w:rFonts w:ascii="Times New Roman"/>
          <w:b w:val="false"/>
          <w:i w:val="false"/>
          <w:color w:val="000000"/>
          <w:sz w:val="28"/>
        </w:rPr>
        <w:t>20___жыл</w:t>
      </w:r>
    </w:p>
    <w:p>
      <w:pPr>
        <w:spacing w:after="0"/>
        <w:ind w:left="0"/>
        <w:jc w:val="both"/>
      </w:pPr>
      <w:r>
        <w:rPr>
          <w:rFonts w:ascii="Times New Roman"/>
          <w:b w:val="false"/>
          <w:i w:val="false"/>
          <w:color w:val="000000"/>
          <w:sz w:val="28"/>
        </w:rPr>
        <w:t>1100 1. Есепті жыл соңындағы ұйымның штаттық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9"/>
        <w:gridCol w:w="954"/>
        <w:gridCol w:w="1548"/>
        <w:gridCol w:w="1413"/>
        <w:gridCol w:w="2496"/>
      </w:tblGrid>
      <w:tr>
        <w:trPr>
          <w:trHeight w:val="390" w:hRule="atLeast"/>
        </w:trPr>
        <w:tc>
          <w:tcPr>
            <w:tcW w:w="6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Лауазымдардың атауы</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бойынша лауазымдар саны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 лауазымдарда жұмыс істейтін жеке тұлғалардың (негізгі қызметкерлердің) саны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0" w:type="auto"/>
            <w:vMerge/>
            <w:tcBorders>
              <w:top w:val="nil"/>
              <w:left w:val="single" w:color="cfcfcf" w:sz="5"/>
              <w:bottom w:val="single" w:color="cfcfcf" w:sz="5"/>
              <w:right w:val="single" w:color="cfcfcf" w:sz="5"/>
            </w:tcBorders>
          </w:tcPr>
          <w:p/>
        </w:tc>
      </w:tr>
      <w:tr>
        <w:trPr>
          <w:trHeight w:val="24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дәрігерлер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медициналық емес білімді мамандар - барлығы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 барлығы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емес білімді мамандар - барлығы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қызметкерлер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Басшы______________________________</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________телефон № ______ Күні 20 ____ ж. «_____»  ________</w:t>
      </w:r>
    </w:p>
    <w:bookmarkStart w:name="z214" w:id="3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 № 616</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23"/>
    <w:p>
      <w:pPr>
        <w:spacing w:after="0"/>
        <w:ind w:left="0"/>
        <w:jc w:val="both"/>
      </w:pPr>
      <w:r>
        <w:rPr>
          <w:rFonts w:ascii="Times New Roman"/>
          <w:b w:val="false"/>
          <w:i w:val="false"/>
          <w:color w:val="ff0000"/>
          <w:sz w:val="28"/>
        </w:rPr>
        <w:t xml:space="preserve">      Ескерту. 3-қосымшаның 47-нысаны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215" w:id="324"/>
    <w:p>
      <w:pPr>
        <w:spacing w:after="0"/>
        <w:ind w:left="0"/>
        <w:jc w:val="both"/>
      </w:pPr>
      <w:r>
        <w:rPr>
          <w:rFonts w:ascii="Times New Roman"/>
          <w:b w:val="false"/>
          <w:i w:val="false"/>
          <w:color w:val="000000"/>
          <w:sz w:val="28"/>
        </w:rPr>
        <w:t>
47-нысан</w:t>
      </w:r>
      <w:r>
        <w:br/>
      </w:r>
      <w:r>
        <w:rPr>
          <w:rFonts w:ascii="Times New Roman"/>
          <w:b w:val="false"/>
          <w:i w:val="false"/>
          <w:color w:val="000000"/>
          <w:sz w:val="28"/>
        </w:rPr>
        <w:t xml:space="preserve">
Жылдық  </w:t>
      </w:r>
    </w:p>
    <w:bookmarkEnd w:id="324"/>
    <w:bookmarkStart w:name="z423" w:id="325"/>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Денсаулық сақтауды мемлекеттік басқарудың жергілікті органдары Қазақстан Республикасы Денсаулық сақтау министрлігіне - 10 ақпанда.</w:t>
      </w:r>
    </w:p>
    <w:bookmarkStart w:name="z424" w:id="326"/>
    <w:p>
      <w:pPr>
        <w:spacing w:after="0"/>
        <w:ind w:left="0"/>
        <w:jc w:val="left"/>
      </w:pPr>
      <w:r>
        <w:rPr>
          <w:rFonts w:ascii="Times New Roman"/>
          <w:b/>
          <w:i w:val="false"/>
          <w:color w:val="000000"/>
        </w:rPr>
        <w:t xml:space="preserve"> 
__________________________________ облысының (қаласының)</w:t>
      </w:r>
      <w:r>
        <w:br/>
      </w:r>
      <w:r>
        <w:rPr>
          <w:rFonts w:ascii="Times New Roman"/>
          <w:b/>
          <w:i w:val="false"/>
          <w:color w:val="000000"/>
        </w:rPr>
        <w:t>
Денсаулық сақтау ұйымдарының желісі және қызметі туралы есеп</w:t>
      </w:r>
      <w:r>
        <w:br/>
      </w:r>
      <w:r>
        <w:rPr>
          <w:rFonts w:ascii="Times New Roman"/>
          <w:b/>
          <w:i w:val="false"/>
          <w:color w:val="000000"/>
        </w:rPr>
        <w:t>
20__ жыл</w:t>
      </w:r>
    </w:p>
    <w:bookmarkEnd w:id="326"/>
    <w:bookmarkStart w:name="z425" w:id="327"/>
    <w:p>
      <w:pPr>
        <w:spacing w:after="0"/>
        <w:ind w:left="0"/>
        <w:jc w:val="both"/>
      </w:pPr>
      <w:r>
        <w:rPr>
          <w:rFonts w:ascii="Times New Roman"/>
          <w:b w:val="false"/>
          <w:i w:val="false"/>
          <w:color w:val="000000"/>
          <w:sz w:val="28"/>
        </w:rPr>
        <w:t>
0100          СТАЦИОНАРЛЫҚ КӨМЕК КӨРСЕТЕТІН ДЕНСАУЛЫҚ САҚТАУ ҰЙЫМДАРЫ</w:t>
      </w:r>
      <w:r>
        <w:br/>
      </w:r>
      <w:r>
        <w:rPr>
          <w:rFonts w:ascii="Times New Roman"/>
          <w:b w:val="false"/>
          <w:i w:val="false"/>
          <w:color w:val="000000"/>
          <w:sz w:val="28"/>
        </w:rPr>
        <w:t>
                       (республикалық ұйымдардан басқа)</w:t>
      </w:r>
    </w:p>
    <w:bookmarkEnd w:id="327"/>
    <w:p>
      <w:pPr>
        <w:spacing w:after="0"/>
        <w:ind w:left="0"/>
        <w:jc w:val="both"/>
      </w:pPr>
      <w:r>
        <w:rPr>
          <w:rFonts w:ascii="Times New Roman"/>
          <w:b w:val="false"/>
          <w:i w:val="false"/>
          <w:color w:val="000000"/>
          <w:sz w:val="28"/>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8"/>
        <w:gridCol w:w="1626"/>
        <w:gridCol w:w="1667"/>
        <w:gridCol w:w="2453"/>
        <w:gridCol w:w="2516"/>
      </w:tblGrid>
      <w:tr>
        <w:trPr>
          <w:trHeight w:val="136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төсек саны (нақты жұмыс істейтіні + жөндеуде тұрғаны)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r>
      <w:tr>
        <w:trPr>
          <w:trHeight w:val="25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ауруханасы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аурулар ауруханасы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 (адам репродукция орталығы)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наркологиялық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ауруханалары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 (ОАА)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 (АА)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 және АА құрамындағы ауылдық және ауылдық учаскелік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ауылдық және ауылдық учаскелік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908"/>
        <w:gridCol w:w="1908"/>
        <w:gridCol w:w="1700"/>
        <w:gridCol w:w="1701"/>
        <w:gridCol w:w="1700"/>
        <w:gridCol w:w="1912"/>
        <w:gridCol w:w="1552"/>
      </w:tblGrid>
      <w:tr>
        <w:trPr>
          <w:trHeight w:val="1365"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өткізген төсек-күндері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(стоматологқа және тіс дәрігеріне келулерді қоспағанда)</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келімі</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25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0100</w:t>
      </w:r>
    </w:p>
    <w:p>
      <w:pPr>
        <w:spacing w:after="0"/>
        <w:ind w:left="0"/>
        <w:jc w:val="both"/>
      </w:pPr>
      <w:r>
        <w:rPr>
          <w:rFonts w:ascii="Times New Roman"/>
          <w:b w:val="false"/>
          <w:i w:val="false"/>
          <w:color w:val="000000"/>
          <w:sz w:val="28"/>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7"/>
        <w:gridCol w:w="1672"/>
        <w:gridCol w:w="1882"/>
        <w:gridCol w:w="1736"/>
        <w:gridCol w:w="1633"/>
        <w:gridCol w:w="1780"/>
      </w:tblGrid>
      <w:tr>
        <w:trPr>
          <w:trHeight w:val="660" w:hRule="atLeast"/>
        </w:trPr>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1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2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ауруханасы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жұқпалы аурулар ауруханасы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 (адам репродукция орталығы)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наркологиялық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ауруханалары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 (ОАА)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 (АА)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 және АА құрамындағы ауылдық және ауылдық учаскелік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ауылдық және ауылдық учаскелік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080"/>
        <w:gridCol w:w="1763"/>
        <w:gridCol w:w="1274"/>
        <w:gridCol w:w="1124"/>
        <w:gridCol w:w="1316"/>
        <w:gridCol w:w="1317"/>
        <w:gridCol w:w="1528"/>
        <w:gridCol w:w="1528"/>
        <w:gridCol w:w="1803"/>
      </w:tblGrid>
      <w:tr>
        <w:trPr>
          <w:trHeight w:val="66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ұйымдарының құрамына кіретін емханалардың (амбулаториялардың), балалар емханаларының, әйелдер кеңестерінің саны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328"/>
    <w:p>
      <w:pPr>
        <w:spacing w:after="0"/>
        <w:ind w:left="0"/>
        <w:jc w:val="both"/>
      </w:pPr>
      <w:r>
        <w:rPr>
          <w:rFonts w:ascii="Times New Roman"/>
          <w:b w:val="false"/>
          <w:i w:val="false"/>
          <w:color w:val="000000"/>
          <w:sz w:val="28"/>
        </w:rPr>
        <w:t>
0200       СТАЦИОНАРЛЫҚ КӨМЕК КӨРСЕТЕТІН ДЕНСАУЛЫҚ САҚТАУ ҰЙЫМДАРЫ</w:t>
      </w:r>
      <w:r>
        <w:br/>
      </w:r>
      <w:r>
        <w:rPr>
          <w:rFonts w:ascii="Times New Roman"/>
          <w:b w:val="false"/>
          <w:i w:val="false"/>
          <w:color w:val="000000"/>
          <w:sz w:val="28"/>
        </w:rPr>
        <w:t>
                            (республикалық ұйымдар)</w:t>
      </w:r>
    </w:p>
    <w:bookmarkEnd w:id="328"/>
    <w:p>
      <w:pPr>
        <w:spacing w:after="0"/>
        <w:ind w:left="0"/>
        <w:jc w:val="both"/>
      </w:pPr>
      <w:r>
        <w:rPr>
          <w:rFonts w:ascii="Times New Roman"/>
          <w:b w:val="false"/>
          <w:i w:val="false"/>
          <w:color w:val="000000"/>
          <w:sz w:val="28"/>
        </w:rPr>
        <w:t>-6-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0"/>
        <w:gridCol w:w="2305"/>
        <w:gridCol w:w="2511"/>
        <w:gridCol w:w="2408"/>
        <w:gridCol w:w="2286"/>
      </w:tblGrid>
      <w:tr>
        <w:trPr>
          <w:trHeight w:val="90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төсек саны (нақты жұмыс істейтіні + жөндеуде тұрғаны)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психотерапия және наркология республикалық ғылыми-практикалық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білгісі" орденді Қазақ көз аурулары ғылыми-зерттеу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 Жарбосынов атындағы урология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республикалық балалар клиникалық ауруханасы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мамандандырылған республикалық психиатриялық аурухана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 Астана 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проблемаларының республикалық ғылыми-практикалық орталығы, Павлодар қаласы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академиясы (БҚММА) клиникалық медицина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Батыс Қазақстан филиалы, Ақтөбе облысы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Оңтүстік Қазақстан филиалы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Семей қаласы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шұғыл медициналық көмек ғылыми орталығы" АҚ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Терi-венерологиялық ғылыми 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987"/>
        <w:gridCol w:w="1987"/>
        <w:gridCol w:w="1774"/>
        <w:gridCol w:w="1775"/>
        <w:gridCol w:w="1778"/>
        <w:gridCol w:w="1757"/>
        <w:gridCol w:w="1470"/>
      </w:tblGrid>
      <w:tr>
        <w:trPr>
          <w:trHeight w:val="90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аурулар</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(стоматологқа және тіс дәрігеріне келулерді қоспағанда)</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келуі</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0200</w:t>
      </w:r>
    </w:p>
    <w:p>
      <w:pPr>
        <w:spacing w:after="0"/>
        <w:ind w:left="0"/>
        <w:jc w:val="both"/>
      </w:pPr>
      <w:r>
        <w:rPr>
          <w:rFonts w:ascii="Times New Roman"/>
          <w:b w:val="false"/>
          <w:i w:val="false"/>
          <w:color w:val="000000"/>
          <w:sz w:val="28"/>
        </w:rPr>
        <w:t>-8-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8"/>
        <w:gridCol w:w="1485"/>
        <w:gridCol w:w="1675"/>
        <w:gridCol w:w="1488"/>
        <w:gridCol w:w="1675"/>
        <w:gridCol w:w="1759"/>
      </w:tblGrid>
      <w:tr>
        <w:trPr>
          <w:trHeight w:val="600" w:hRule="atLeast"/>
        </w:trPr>
        <w:tc>
          <w:tcPr>
            <w:tcW w:w="5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25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4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психотерапия және наркология республикалық ғылыми-тәжірибелік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 Жарбосынов атындағы урология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госпиталь</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госпиталь</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республикалық балалар клиникалық ауруханасы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мамандандырылған республикалық психиатриялық аурухана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 Астана қ.</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 республикалық ғылыми-практикалық орталығы, Павлодар қаласы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БҚММА клиникалық медицина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Батыс Қазақстан филиалы, Ақтөбе облысы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Оңтүстік филиалы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Семей қаласы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шұғыл медициналық көмек ғылыми орталығы" АҚ</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Терi-венерологиялық ғылыми 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376"/>
        <w:gridCol w:w="1589"/>
        <w:gridCol w:w="1166"/>
        <w:gridCol w:w="1123"/>
        <w:gridCol w:w="1122"/>
        <w:gridCol w:w="1123"/>
        <w:gridCol w:w="1121"/>
        <w:gridCol w:w="2123"/>
        <w:gridCol w:w="1992"/>
      </w:tblGrid>
      <w:tr>
        <w:trPr>
          <w:trHeight w:val="60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 ұйымдарының құрамына кіретін емханалардың (амбулаториялардың), балалар емханаларының, әйелдер кеңестерінің саны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vMerge/>
            <w:tcBorders>
              <w:top w:val="nil"/>
              <w:left w:val="single" w:color="cfcfcf" w:sz="5"/>
              <w:bottom w:val="single" w:color="cfcfcf" w:sz="5"/>
              <w:right w:val="single" w:color="cfcfcf" w:sz="5"/>
            </w:tcBorders>
          </w:tcP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7" w:id="329"/>
    <w:p>
      <w:pPr>
        <w:spacing w:after="0"/>
        <w:ind w:left="0"/>
        <w:jc w:val="both"/>
      </w:pPr>
      <w:r>
        <w:rPr>
          <w:rFonts w:ascii="Times New Roman"/>
          <w:b w:val="false"/>
          <w:i w:val="false"/>
          <w:color w:val="000000"/>
          <w:sz w:val="28"/>
        </w:rPr>
        <w:t>
0300         ҚАЛПЫНА КЕЛТІРУ ЕМІ ЖӘНЕ МЕДИЦИНАЛЫҚ ОҢАЛТУ ҰЙЫМДАРЫ</w:t>
      </w:r>
    </w:p>
    <w:bookmarkEnd w:id="329"/>
    <w:p>
      <w:pPr>
        <w:spacing w:after="0"/>
        <w:ind w:left="0"/>
        <w:jc w:val="both"/>
      </w:pPr>
      <w:r>
        <w:rPr>
          <w:rFonts w:ascii="Times New Roman"/>
          <w:b w:val="false"/>
          <w:i w:val="false"/>
          <w:color w:val="000000"/>
          <w:sz w:val="28"/>
        </w:rPr>
        <w:t>-13-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911"/>
        <w:gridCol w:w="1146"/>
        <w:gridCol w:w="1316"/>
        <w:gridCol w:w="2107"/>
        <w:gridCol w:w="1317"/>
        <w:gridCol w:w="1125"/>
        <w:gridCol w:w="1125"/>
        <w:gridCol w:w="914"/>
        <w:gridCol w:w="1130"/>
      </w:tblGrid>
      <w:tr>
        <w:trPr>
          <w:trHeight w:val="78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 барлығы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стационары</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31 желтоқсанға төсек саны (нақты жұмыс істейтіні + жөндеуде тұрғаны)</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 саны</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сырқаттардың өткізген төсек-күндері</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25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4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республикалық балаларды оңалту орталығы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 Астана қ.</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қалпына келтіру емі мекемелері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қалпына келтіру емі мекемелері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573"/>
        <w:gridCol w:w="556"/>
        <w:gridCol w:w="760"/>
        <w:gridCol w:w="760"/>
        <w:gridCol w:w="759"/>
        <w:gridCol w:w="760"/>
        <w:gridCol w:w="759"/>
        <w:gridCol w:w="760"/>
        <w:gridCol w:w="758"/>
        <w:gridCol w:w="758"/>
        <w:gridCol w:w="760"/>
        <w:gridCol w:w="760"/>
        <w:gridCol w:w="760"/>
        <w:gridCol w:w="760"/>
        <w:gridCol w:w="753"/>
        <w:gridCol w:w="888"/>
      </w:tblGrid>
      <w:tr>
        <w:trPr>
          <w:trHeight w:val="126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(тіс дәрігеріне келулерді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жеке тұлғалар, дәрігерлер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штаттық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7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республикалық балаларды оңалту орталығы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 Астана 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қалпына келтіру емі мекемелері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қалпына келтіру емі мекемелері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8" w:id="330"/>
    <w:p>
      <w:pPr>
        <w:spacing w:after="0"/>
        <w:ind w:left="0"/>
        <w:jc w:val="both"/>
      </w:pPr>
      <w:r>
        <w:rPr>
          <w:rFonts w:ascii="Times New Roman"/>
          <w:b w:val="false"/>
          <w:i w:val="false"/>
          <w:color w:val="000000"/>
          <w:sz w:val="28"/>
        </w:rPr>
        <w:t>
0310    ПАЛЛИАТИВТІК КӨМЕК ЖӘНЕ МЕЙІРГЕР КҮТІМІН КӨРСЕТЕТІН ҰЙЫМДАР</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767"/>
        <w:gridCol w:w="1188"/>
        <w:gridCol w:w="1188"/>
        <w:gridCol w:w="1188"/>
        <w:gridCol w:w="1188"/>
        <w:gridCol w:w="944"/>
        <w:gridCol w:w="640"/>
        <w:gridCol w:w="529"/>
        <w:gridCol w:w="529"/>
        <w:gridCol w:w="529"/>
        <w:gridCol w:w="1166"/>
        <w:gridCol w:w="530"/>
        <w:gridCol w:w="530"/>
        <w:gridCol w:w="1079"/>
      </w:tblGrid>
      <w:tr>
        <w:trPr>
          <w:trHeight w:val="108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 саны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 (нақты жұмыс істейтіні және жөндеуде тұрғаны)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аурулар</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өткізген төсек-күндері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 лауазымының саны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15"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9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Хоспис</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 ауруханалары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 w:id="331"/>
    <w:p>
      <w:pPr>
        <w:spacing w:after="0"/>
        <w:ind w:left="0"/>
        <w:jc w:val="both"/>
      </w:pPr>
      <w:r>
        <w:rPr>
          <w:rFonts w:ascii="Times New Roman"/>
          <w:b w:val="false"/>
          <w:i w:val="false"/>
          <w:color w:val="000000"/>
          <w:sz w:val="28"/>
        </w:rPr>
        <w:t>
0320                             САНАТОРИЯЛАР</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682"/>
        <w:gridCol w:w="865"/>
        <w:gridCol w:w="865"/>
        <w:gridCol w:w="886"/>
        <w:gridCol w:w="865"/>
        <w:gridCol w:w="926"/>
        <w:gridCol w:w="864"/>
        <w:gridCol w:w="1067"/>
        <w:gridCol w:w="641"/>
        <w:gridCol w:w="741"/>
        <w:gridCol w:w="741"/>
        <w:gridCol w:w="741"/>
        <w:gridCol w:w="741"/>
        <w:gridCol w:w="742"/>
        <w:gridCol w:w="724"/>
      </w:tblGrid>
      <w:tr>
        <w:trPr>
          <w:trHeight w:val="315"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жұмыс істейтін ұйымдар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Санаторияда емделушілерді жынысы мен жасы бойынша бөлу</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істейтін төсек саны</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түскен сырқаттар</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емделушілер саны, жылына</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жалпы саннан</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ең көп жұмыс істейтін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 жас</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 жас</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 жас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 және одан үлкен</w:t>
            </w:r>
          </w:p>
        </w:tc>
      </w:tr>
      <w:tr>
        <w:trPr>
          <w:trHeight w:val="31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4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(02 жол+05 жол)</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Ересектерге арналған санаторий</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 ауыратындар үшін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 туберкулезімен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балаларға арналған санаторий</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 ауыратындар үшін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 туберкулезімен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жүйесінің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және БЦС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ағзалары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332"/>
    <w:p>
      <w:pPr>
        <w:spacing w:after="0"/>
        <w:ind w:left="0"/>
        <w:jc w:val="both"/>
      </w:pPr>
      <w:r>
        <w:rPr>
          <w:rFonts w:ascii="Times New Roman"/>
          <w:b w:val="false"/>
          <w:i w:val="false"/>
          <w:color w:val="000000"/>
          <w:sz w:val="28"/>
        </w:rPr>
        <w:t>
0401                           САНИТАРИЯЛЫҚ АВИАЦИЯ</w:t>
      </w:r>
      <w:r>
        <w:br/>
      </w:r>
      <w:r>
        <w:rPr>
          <w:rFonts w:ascii="Times New Roman"/>
          <w:b w:val="false"/>
          <w:i w:val="false"/>
          <w:color w:val="000000"/>
          <w:sz w:val="28"/>
        </w:rPr>
        <w:t>
            (шұғыл және жоспарлы-консултативтік көмек бөлімшесі)</w:t>
      </w:r>
    </w:p>
    <w:bookmarkEnd w:id="332"/>
    <w:p>
      <w:pPr>
        <w:spacing w:after="0"/>
        <w:ind w:left="0"/>
        <w:jc w:val="both"/>
      </w:pPr>
      <w:r>
        <w:rPr>
          <w:rFonts w:ascii="Times New Roman"/>
          <w:b w:val="false"/>
          <w:i w:val="false"/>
          <w:color w:val="000000"/>
          <w:sz w:val="28"/>
        </w:rPr>
        <w:t>-11-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5321"/>
        <w:gridCol w:w="6333"/>
      </w:tblGrid>
      <w:tr>
        <w:trPr>
          <w:trHeight w:val="76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саны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қызмет көрсеткен адамдар саны</w:t>
            </w:r>
          </w:p>
        </w:tc>
      </w:tr>
      <w:tr>
        <w:trPr>
          <w:trHeight w:val="25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333"/>
    <w:p>
      <w:pPr>
        <w:spacing w:after="0"/>
        <w:ind w:left="0"/>
        <w:jc w:val="both"/>
      </w:pPr>
      <w:r>
        <w:rPr>
          <w:rFonts w:ascii="Times New Roman"/>
          <w:b w:val="false"/>
          <w:i w:val="false"/>
          <w:color w:val="000000"/>
          <w:sz w:val="28"/>
        </w:rPr>
        <w:t>
0500                       ҚАН ҚЫЗМЕТІ САЛАСЫНДАҒЫ ҰЙЫМДАР</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1213"/>
        <w:gridCol w:w="1214"/>
        <w:gridCol w:w="3098"/>
      </w:tblGrid>
      <w:tr>
        <w:trPr>
          <w:trHeight w:val="510" w:hRule="atLeast"/>
        </w:trPr>
        <w:tc>
          <w:tcPr>
            <w:tcW w:w="7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кіретіндер</w:t>
            </w:r>
          </w:p>
        </w:tc>
      </w:tr>
      <w:tr>
        <w:trPr>
          <w:trHeight w:val="495"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орталықтары, бөлімшелері және пункттерінің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стационары бар станциялар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лауазымдарының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334"/>
    <w:p>
      <w:pPr>
        <w:spacing w:after="0"/>
        <w:ind w:left="0"/>
        <w:jc w:val="both"/>
      </w:pPr>
      <w:r>
        <w:rPr>
          <w:rFonts w:ascii="Times New Roman"/>
          <w:b w:val="false"/>
          <w:i w:val="false"/>
          <w:color w:val="000000"/>
          <w:sz w:val="28"/>
        </w:rPr>
        <w:t>
0600                   ЖЕДЕЛ МЕДИЦИНАЛЫҚ ЖӘРДЕМ ҰЙЫМДАРЫ</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1213"/>
        <w:gridCol w:w="1214"/>
        <w:gridCol w:w="3098"/>
      </w:tblGrid>
      <w:tr>
        <w:trPr>
          <w:trHeight w:val="525" w:hRule="atLeast"/>
        </w:trPr>
        <w:tc>
          <w:tcPr>
            <w:tcW w:w="7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станциялары (бөлімшелері)</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кіретіндер</w:t>
            </w:r>
          </w:p>
        </w:tc>
      </w:tr>
      <w:tr>
        <w:trPr>
          <w:trHeight w:val="315"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станцияларының (бөлімшелерінің)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Орталық аудандық ауруханада (аудандық ауруханада)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емханада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диспансерде (ауруханада)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шақырулар саны,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ауруларды тасымалдауға байланысты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және шығу кезінде көмек көрсетілген адамдардың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3" w:id="335"/>
    <w:p>
      <w:pPr>
        <w:spacing w:after="0"/>
        <w:ind w:left="0"/>
        <w:jc w:val="both"/>
      </w:pPr>
      <w:r>
        <w:rPr>
          <w:rFonts w:ascii="Times New Roman"/>
          <w:b w:val="false"/>
          <w:i w:val="false"/>
          <w:color w:val="000000"/>
          <w:sz w:val="28"/>
        </w:rPr>
        <w:t>
0710                           ДИСПАНСЕРЛЕР</w:t>
      </w:r>
    </w:p>
    <w:bookmarkEnd w:id="335"/>
    <w:p>
      <w:pPr>
        <w:spacing w:after="0"/>
        <w:ind w:left="0"/>
        <w:jc w:val="both"/>
      </w:pPr>
      <w:r>
        <w:rPr>
          <w:rFonts w:ascii="Times New Roman"/>
          <w:b w:val="false"/>
          <w:i w:val="false"/>
          <w:color w:val="000000"/>
          <w:sz w:val="28"/>
        </w:rPr>
        <w:t>-13-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759"/>
        <w:gridCol w:w="1270"/>
        <w:gridCol w:w="1313"/>
        <w:gridCol w:w="1562"/>
        <w:gridCol w:w="1313"/>
        <w:gridCol w:w="1122"/>
        <w:gridCol w:w="1313"/>
        <w:gridCol w:w="909"/>
        <w:gridCol w:w="1251"/>
      </w:tblGrid>
      <w:tr>
        <w:trPr>
          <w:trHeight w:val="780" w:hRule="atLeast"/>
        </w:trPr>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 барлығы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31 желтоқсанға төсек саны (нақты жұмыс істейтіні + жөндеуде тұрғаны)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 саны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сырқаттардың өткізген төсек-күндері</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венерологиялық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денешынықтыру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336"/>
    <w:p>
      <w:pPr>
        <w:spacing w:after="0"/>
        <w:ind w:left="0"/>
        <w:jc w:val="both"/>
      </w:pPr>
      <w:r>
        <w:rPr>
          <w:rFonts w:ascii="Times New Roman"/>
          <w:b w:val="false"/>
          <w:i w:val="false"/>
          <w:color w:val="000000"/>
          <w:sz w:val="28"/>
        </w:rPr>
        <w:t>
0720                          ДИСПАНСЕРЛЕР</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756"/>
        <w:gridCol w:w="762"/>
        <w:gridCol w:w="965"/>
        <w:gridCol w:w="1011"/>
        <w:gridCol w:w="516"/>
        <w:gridCol w:w="539"/>
        <w:gridCol w:w="540"/>
        <w:gridCol w:w="541"/>
        <w:gridCol w:w="965"/>
        <w:gridCol w:w="965"/>
        <w:gridCol w:w="540"/>
        <w:gridCol w:w="540"/>
        <w:gridCol w:w="540"/>
        <w:gridCol w:w="541"/>
        <w:gridCol w:w="959"/>
        <w:gridCol w:w="1051"/>
      </w:tblGrid>
      <w:tr>
        <w:trPr>
          <w:trHeight w:val="126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Профилактикалықты қоса алғанда, дәрігерлерге келулердің саны (тіс дәрігеріне келулерді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жеке тұлғалар, дәрігерлер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штаттық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венерологиялық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денешынықтыру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337"/>
    <w:p>
      <w:pPr>
        <w:spacing w:after="0"/>
        <w:ind w:left="0"/>
        <w:jc w:val="both"/>
      </w:pPr>
      <w:r>
        <w:rPr>
          <w:rFonts w:ascii="Times New Roman"/>
          <w:b w:val="false"/>
          <w:i w:val="false"/>
          <w:color w:val="000000"/>
          <w:sz w:val="28"/>
        </w:rPr>
        <w:t>
0750                        КҮНДІЗГІ СТАЦИОНАРЛАР</w:t>
      </w:r>
    </w:p>
    <w:bookmarkEnd w:id="337"/>
    <w:p>
      <w:pPr>
        <w:spacing w:after="0"/>
        <w:ind w:left="0"/>
        <w:jc w:val="both"/>
      </w:pPr>
      <w:r>
        <w:rPr>
          <w:rFonts w:ascii="Times New Roman"/>
          <w:b w:val="false"/>
          <w:i w:val="false"/>
          <w:color w:val="000000"/>
          <w:sz w:val="28"/>
        </w:rPr>
        <w:t>-12-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119"/>
        <w:gridCol w:w="1523"/>
        <w:gridCol w:w="909"/>
        <w:gridCol w:w="1314"/>
        <w:gridCol w:w="909"/>
        <w:gridCol w:w="1314"/>
        <w:gridCol w:w="907"/>
        <w:gridCol w:w="1398"/>
      </w:tblGrid>
      <w:tr>
        <w:trPr>
          <w:trHeight w:val="870" w:hRule="atLeast"/>
        </w:trPr>
        <w:tc>
          <w:tcPr>
            <w:tcW w:w="3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денсаулық сақтау ұйымдарының жанындағы күндізгі стационарлар (дербес және құрамына кіретін)</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r>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ауылдық учаскелік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дәрігерлік амбулаториялар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Консультативтік-диагностикалық орталықтар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кеңестері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(жеке меншік медициналық практикамен жұмыс істейтін жеке тұлғалар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ұйымдары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05"/>
        <w:gridCol w:w="1170"/>
        <w:gridCol w:w="756"/>
        <w:gridCol w:w="1193"/>
        <w:gridCol w:w="952"/>
        <w:gridCol w:w="1258"/>
        <w:gridCol w:w="1359"/>
        <w:gridCol w:w="971"/>
        <w:gridCol w:w="1385"/>
        <w:gridCol w:w="969"/>
        <w:gridCol w:w="1491"/>
      </w:tblGrid>
      <w:tr>
        <w:trPr>
          <w:trHeight w:val="8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денсаулық сақтау ұйымдарының жанындағы күндізгі стационарлар (бөлімшелер, палаталар)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r>
      <w:tr>
        <w:trPr>
          <w:trHeight w:val="255"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r>
      <w:tr>
        <w:trPr>
          <w:trHeight w:val="72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6" w:id="338"/>
    <w:p>
      <w:pPr>
        <w:spacing w:after="0"/>
        <w:ind w:left="0"/>
        <w:jc w:val="both"/>
      </w:pPr>
      <w:r>
        <w:rPr>
          <w:rFonts w:ascii="Times New Roman"/>
          <w:b w:val="false"/>
          <w:i w:val="false"/>
          <w:color w:val="000000"/>
          <w:sz w:val="28"/>
        </w:rPr>
        <w:t>
0900      АМБУЛАТОРИЯЛЫҚ-ЕМХАНАЛЫҚ КӨМЕК КӨРСЕТЕТІН ДЕРБЕС ДЕНСАУЛЫҚ</w:t>
      </w:r>
      <w:r>
        <w:br/>
      </w:r>
      <w:r>
        <w:rPr>
          <w:rFonts w:ascii="Times New Roman"/>
          <w:b w:val="false"/>
          <w:i w:val="false"/>
          <w:color w:val="000000"/>
          <w:sz w:val="28"/>
        </w:rPr>
        <w:t>
                                 САҚТАУ ҰЙЫМДАРЫ</w:t>
      </w:r>
    </w:p>
    <w:bookmarkEnd w:id="338"/>
    <w:p>
      <w:pPr>
        <w:spacing w:after="0"/>
        <w:ind w:left="0"/>
        <w:jc w:val="both"/>
      </w:pPr>
      <w:r>
        <w:rPr>
          <w:rFonts w:ascii="Times New Roman"/>
          <w:b w:val="false"/>
          <w:i w:val="false"/>
          <w:color w:val="000000"/>
          <w:sz w:val="28"/>
        </w:rPr>
        <w:t>-14-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831"/>
        <w:gridCol w:w="1226"/>
        <w:gridCol w:w="635"/>
        <w:gridCol w:w="826"/>
        <w:gridCol w:w="2677"/>
        <w:gridCol w:w="241"/>
        <w:gridCol w:w="826"/>
        <w:gridCol w:w="1380"/>
        <w:gridCol w:w="654"/>
        <w:gridCol w:w="826"/>
        <w:gridCol w:w="1328"/>
      </w:tblGrid>
      <w:tr>
        <w:trPr>
          <w:trHeight w:val="123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(стоматологтарға және тіс дәрігеріне келулерді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медқызметкерлер лауазымдарының саны </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жұмыспен қамтылған негізгі қызметкерлердің жеке тұлғалар саны, барлығы</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25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Консультативтік-диагностикалық орталықтар мен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кеңестері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ЖҚТБ-ның алдын алу және оған қарсы күрес жөніндегі орталықтары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(жеке меншік медициналық практикамен айналысатын жеке тұлғалар)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39"/>
    <w:p>
      <w:pPr>
        <w:spacing w:after="0"/>
        <w:ind w:left="0"/>
        <w:jc w:val="both"/>
      </w:pPr>
      <w:r>
        <w:rPr>
          <w:rFonts w:ascii="Times New Roman"/>
          <w:b w:val="false"/>
          <w:i w:val="false"/>
          <w:color w:val="000000"/>
          <w:sz w:val="28"/>
        </w:rPr>
        <w:t>
0910     СТАЦИОНАРЛЫҚ ЖӘНЕ АМБУЛАТОРИЯЛЫҚ-ЕМХАНАЛЫҚ КӨМЕК КӨРСЕТЕТІН</w:t>
      </w:r>
      <w:r>
        <w:br/>
      </w:r>
      <w:r>
        <w:rPr>
          <w:rFonts w:ascii="Times New Roman"/>
          <w:b w:val="false"/>
          <w:i w:val="false"/>
          <w:color w:val="000000"/>
          <w:sz w:val="28"/>
        </w:rPr>
        <w:t>
          ДЕНСАУЛЫҚ САҚТАУ ҰЙЫМДАРЫНЫҢ ҚҰРАМЫНА КІРЕТІН ДӘРІГЕРЛІК</w:t>
      </w:r>
      <w:r>
        <w:br/>
      </w:r>
      <w:r>
        <w:rPr>
          <w:rFonts w:ascii="Times New Roman"/>
          <w:b w:val="false"/>
          <w:i w:val="false"/>
          <w:color w:val="000000"/>
          <w:sz w:val="28"/>
        </w:rPr>
        <w:t>
                     АМБУЛАТОРИЯЛАР ЖӘНЕ БМСК ОРТАЛЫҚТАРЫ</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1332"/>
        <w:gridCol w:w="1332"/>
        <w:gridCol w:w="731"/>
        <w:gridCol w:w="731"/>
        <w:gridCol w:w="731"/>
        <w:gridCol w:w="730"/>
        <w:gridCol w:w="731"/>
        <w:gridCol w:w="1549"/>
        <w:gridCol w:w="731"/>
        <w:gridCol w:w="728"/>
        <w:gridCol w:w="1459"/>
      </w:tblGrid>
      <w:tr>
        <w:trPr>
          <w:trHeight w:val="765" w:hRule="atLeast"/>
        </w:trPr>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Профилактиканы қоса алғанда, дәрігерлерге келулердің саны (стоматологтарға және тіс дәрігеріне келулерді қоспағанда),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медқызметкерлер лауазымдарының саны </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жұмыспен қамтылған негізгі қызметкерлердің жеке тұлғалар саны, барлығы</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25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АУРУХАНА ҰЙЫМДАРЫНЫҢ ҚҰРАМЫНА КІРЕТІНДЕР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(01 жол+02 жол)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АМБУЛАТОРИЯЛЫҚ-ЕМХАНАЛЫҚ ҰЙЫМДАРДЫҢ ҚҰРАМЫНА КІРЕТІНДЕР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(04 жол+05 жол)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(03 жол+06 жол)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340"/>
    <w:p>
      <w:pPr>
        <w:spacing w:after="0"/>
        <w:ind w:left="0"/>
        <w:jc w:val="both"/>
      </w:pPr>
      <w:r>
        <w:rPr>
          <w:rFonts w:ascii="Times New Roman"/>
          <w:b w:val="false"/>
          <w:i w:val="false"/>
          <w:color w:val="000000"/>
          <w:sz w:val="28"/>
        </w:rPr>
        <w:t>
0920   БІРІНШІ МЕДИЦИНАЛЫҚ-САНИТАРИЯЛЫҚ КӨМЕК КӨРСЕТЕТІН ДЕНСАУЛЫҚ</w:t>
      </w:r>
      <w:r>
        <w:br/>
      </w:r>
      <w:r>
        <w:rPr>
          <w:rFonts w:ascii="Times New Roman"/>
          <w:b w:val="false"/>
          <w:i w:val="false"/>
          <w:color w:val="000000"/>
          <w:sz w:val="28"/>
        </w:rPr>
        <w:t>
                              САҚТАУ ҰЙЫМДАРЫ</w:t>
      </w:r>
    </w:p>
    <w:bookmarkEnd w:id="340"/>
    <w:p>
      <w:pPr>
        <w:spacing w:after="0"/>
        <w:ind w:left="0"/>
        <w:jc w:val="both"/>
      </w:pPr>
      <w:r>
        <w:rPr>
          <w:rFonts w:ascii="Times New Roman"/>
          <w:b w:val="false"/>
          <w:i w:val="false"/>
          <w:color w:val="000000"/>
          <w:sz w:val="28"/>
        </w:rPr>
        <w:t>-15-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521"/>
        <w:gridCol w:w="1094"/>
        <w:gridCol w:w="791"/>
        <w:gridCol w:w="569"/>
        <w:gridCol w:w="813"/>
        <w:gridCol w:w="525"/>
        <w:gridCol w:w="880"/>
        <w:gridCol w:w="967"/>
        <w:gridCol w:w="723"/>
        <w:gridCol w:w="657"/>
        <w:gridCol w:w="723"/>
        <w:gridCol w:w="657"/>
        <w:gridCol w:w="723"/>
        <w:gridCol w:w="656"/>
        <w:gridCol w:w="1520"/>
      </w:tblGrid>
      <w:tr>
        <w:trPr>
          <w:trHeight w:val="1455"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(стоматологтарға және тіс дәрігеріне келулерді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педиаторлар, ЖПД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орта медқызметкерлердің жеке тұлғалар саны</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педиаторлар, ЖПД</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қызметтер медбикелері</w:t>
            </w:r>
          </w:p>
        </w:tc>
      </w:tr>
      <w:tr>
        <w:trPr>
          <w:trHeight w:val="30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БӨЛІМШЕЛЕР (0900 кестеден)</w:t>
            </w:r>
          </w:p>
        </w:tc>
      </w:tr>
      <w:tr>
        <w:trPr>
          <w:trHeight w:val="49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Консультативтік-диагностикалық орталықтар мен емханалар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 дербес</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АМҰ құрамына кіретін БМСК орталықтары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 дербес</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АМҰ құрамына кіретін дәрігерлік амбулаториялар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0930   СТАЦИОНАРЛЫҚ КӨМЕК КӨРСЕТЕТІН ДЕНСАУЛЫҚ САҚТАУ ҰЙЫМЫНЫҢ ҚҰРАМЫНА КІРЕТІН (0100, 0200 кестелері мен 0910 кестесінен)</w:t>
            </w:r>
          </w:p>
        </w:tc>
      </w:tr>
      <w:tr>
        <w:trPr>
          <w:trHeight w:val="54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емханалық бөлімшелер: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ауылдық учаскелік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БМСК орталықтары: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дәрігерлік амбулаториялар: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(01 бет+06 бет+10 бет)</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9" w:id="341"/>
    <w:p>
      <w:pPr>
        <w:spacing w:after="0"/>
        <w:ind w:left="0"/>
        <w:jc w:val="both"/>
      </w:pPr>
      <w:r>
        <w:rPr>
          <w:rFonts w:ascii="Times New Roman"/>
          <w:b w:val="false"/>
          <w:i w:val="false"/>
          <w:color w:val="000000"/>
          <w:sz w:val="28"/>
        </w:rPr>
        <w:t>
1500    ПРОФИЛАКТИКАЛЫҚ ЖӘНЕ ТІС ДӘРІГЕРЛЕРІНЕ КЕЛУШІЛЕРДІ ҚОСҚАНДА,</w:t>
      </w:r>
      <w:r>
        <w:br/>
      </w:r>
      <w:r>
        <w:rPr>
          <w:rFonts w:ascii="Times New Roman"/>
          <w:b w:val="false"/>
          <w:i w:val="false"/>
          <w:color w:val="000000"/>
          <w:sz w:val="28"/>
        </w:rPr>
        <w:t>
                    ДӘРІГЕРЛЕРГЕ КЕЛУЛЕРДІҢ ЖАЛПЫ САНЫ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1906"/>
        <w:gridCol w:w="1699"/>
        <w:gridCol w:w="1110"/>
        <w:gridCol w:w="2098"/>
        <w:gridCol w:w="897"/>
        <w:gridCol w:w="1108"/>
        <w:gridCol w:w="1002"/>
      </w:tblGrid>
      <w:tr>
        <w:trPr>
          <w:trHeight w:val="480" w:hRule="atLeast"/>
        </w:trPr>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келулердің жалпы саны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қабылдауында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ауылдық жерден</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КӨМЕК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ФАП</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ФП</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 (үй-жайсыз)</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Келулердің саны, мың (үйге келімді қосқанда)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342"/>
    <w:p>
      <w:pPr>
        <w:spacing w:after="0"/>
        <w:ind w:left="0"/>
        <w:jc w:val="both"/>
      </w:pPr>
      <w:r>
        <w:rPr>
          <w:rFonts w:ascii="Times New Roman"/>
          <w:b w:val="false"/>
          <w:i w:val="false"/>
          <w:color w:val="000000"/>
          <w:sz w:val="28"/>
        </w:rPr>
        <w:t>
1800                  СТОМАТОЛОГИЯЛЫҚ ҚЫЗМЕТ КӨРСЕТУ</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9"/>
        <w:gridCol w:w="2813"/>
        <w:gridCol w:w="2019"/>
        <w:gridCol w:w="3169"/>
      </w:tblGrid>
      <w:tr>
        <w:trPr>
          <w:trHeight w:val="52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Келудің саны</w:t>
            </w:r>
          </w:p>
        </w:tc>
      </w:tr>
      <w:tr>
        <w:trPr>
          <w:trHeight w:val="360"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емханалар (ересектерге арналған)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стоматологиялық емханалары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мен ҒЗИ стоматологиялық емханалары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бөлімшелері (кабинеттері) бар емдеу-алдын алу ұйымдары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стоматологиялық кабинеттер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келулердің санынан ауыл тұрғындарының келулер саны (6-беттен)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протездеу</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10"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есеп (бюджеттік) тіс протездеу бөлімшелері мен емдеу-профилактикалық ұйымдарының құрамындағы бөлімшелер (кабинеттер)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протездерін алған адамдардың саны, барлығы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 тұрғындары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41" w:id="343"/>
    <w:p>
      <w:pPr>
        <w:spacing w:after="0"/>
        <w:ind w:left="0"/>
        <w:jc w:val="both"/>
      </w:pPr>
      <w:r>
        <w:rPr>
          <w:rFonts w:ascii="Times New Roman"/>
          <w:b w:val="false"/>
          <w:i w:val="false"/>
          <w:color w:val="000000"/>
          <w:sz w:val="28"/>
        </w:rPr>
        <w:t>
1900           БАСҚА ДЕНСАУЛЫҚ САҚТАУ ҰЙЫМДАРЫ</w:t>
      </w:r>
    </w:p>
    <w:bookmarkEnd w:id="343"/>
    <w:p>
      <w:pPr>
        <w:spacing w:after="0"/>
        <w:ind w:left="0"/>
        <w:jc w:val="both"/>
      </w:pPr>
      <w:r>
        <w:rPr>
          <w:rFonts w:ascii="Times New Roman"/>
          <w:b w:val="false"/>
          <w:i w:val="false"/>
          <w:color w:val="000000"/>
          <w:sz w:val="28"/>
        </w:rPr>
        <w:t>-20-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0"/>
        <w:gridCol w:w="2812"/>
        <w:gridCol w:w="3998"/>
      </w:tblGrid>
      <w:tr>
        <w:trPr>
          <w:trHeight w:val="5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r>
      <w:tr>
        <w:trPr>
          <w:trHeight w:val="2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орталықтары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орталықтары (бюро)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бюро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медстатистика бюросы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дамытудың республикалық орталығы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дамытудың республикалық орталығының филиалдары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44"/>
    <w:p>
      <w:pPr>
        <w:spacing w:after="0"/>
        <w:ind w:left="0"/>
        <w:jc w:val="both"/>
      </w:pPr>
      <w:r>
        <w:rPr>
          <w:rFonts w:ascii="Times New Roman"/>
          <w:b w:val="false"/>
          <w:i w:val="false"/>
          <w:color w:val="000000"/>
          <w:sz w:val="28"/>
        </w:rPr>
        <w:t>
2401                 БАЛАЛАР ҮЙІ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837"/>
        <w:gridCol w:w="1322"/>
        <w:gridCol w:w="1322"/>
        <w:gridCol w:w="1322"/>
        <w:gridCol w:w="919"/>
        <w:gridCol w:w="919"/>
        <w:gridCol w:w="920"/>
        <w:gridCol w:w="1537"/>
        <w:gridCol w:w="2354"/>
      </w:tblGrid>
      <w:tr>
        <w:trPr>
          <w:trHeight w:val="255"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балалар саны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жалпы санынан жастағылар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түскен балалар саны</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ішінен жетімдер мен қамқоршысыз қалғандар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және одан үлкен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3" w:id="345"/>
    <w:p>
      <w:pPr>
        <w:spacing w:after="0"/>
        <w:ind w:left="0"/>
        <w:jc w:val="both"/>
      </w:pPr>
      <w:r>
        <w:rPr>
          <w:rFonts w:ascii="Times New Roman"/>
          <w:b w:val="false"/>
          <w:i w:val="false"/>
          <w:color w:val="000000"/>
          <w:sz w:val="28"/>
        </w:rPr>
        <w:t>
2700      МЕМЛЕКЕТТІК САНИТАРИЯЛЫҚ-ЭПИДЕМИОЛОГИЯЛЫҚ ҚАДАҒАЛАУ ҚЫЗМЕТІНІҢ</w:t>
      </w:r>
      <w:r>
        <w:br/>
      </w:r>
      <w:r>
        <w:rPr>
          <w:rFonts w:ascii="Times New Roman"/>
          <w:b w:val="false"/>
          <w:i w:val="false"/>
          <w:color w:val="000000"/>
          <w:sz w:val="28"/>
        </w:rPr>
        <w:t>
ОРГАНДАРЫ МЕН ҰЙЫМДАРЫ</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0"/>
        <w:gridCol w:w="2432"/>
        <w:gridCol w:w="4728"/>
      </w:tblGrid>
      <w:tr>
        <w:trPr>
          <w:trHeight w:val="96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атаулары (типі)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r>
      <w:tr>
        <w:trPr>
          <w:trHeight w:val="25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Мемсанэпидқадағалау (МСЭҚ) басқарм. (департаменттері) - Астана, Алматы ққ.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МСЭҚ басқармалары (департаменттері)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МСЭҚ басқармалары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МСЭҚ басқармалары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орталық және өңіраралық МСЭҚ департаменттері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бөлімшелік СЭҚБ</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жолы көлігіндегі СЭҚБ департаменттері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 сараптама (СЭС) орталықтары Астана, Алматы ққ.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орталықтар (СЭС)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орталықтар (СЭС)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орталықтар (СЭС)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"СЭС және М ҒПО" РМҚК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орталықтар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станциялар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Жұматов атындағы гигиена және эпидемиология ғылыми орталығы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Айқымбаев атындағы Қазақтың карантиндік және зооноздық ғылыми орталығы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346"/>
    <w:p>
      <w:pPr>
        <w:spacing w:after="0"/>
        <w:ind w:left="0"/>
        <w:jc w:val="both"/>
      </w:pPr>
      <w:r>
        <w:rPr>
          <w:rFonts w:ascii="Times New Roman"/>
          <w:b w:val="false"/>
          <w:i w:val="false"/>
          <w:color w:val="000000"/>
          <w:sz w:val="28"/>
        </w:rPr>
        <w:t>
2900      САНИТАРЛЫҚ-ЭПИДЕМИОЛОГИЯЛЫҚ ҚЫЗМЕТ ҰЙЫМДАРЫНЫҢ ШТАТТЫҚ ЖӘНЕ</w:t>
      </w:r>
      <w:r>
        <w:br/>
      </w:r>
      <w:r>
        <w:rPr>
          <w:rFonts w:ascii="Times New Roman"/>
          <w:b w:val="false"/>
          <w:i w:val="false"/>
          <w:color w:val="000000"/>
          <w:sz w:val="28"/>
        </w:rPr>
        <w:t>
ҚАМТЫЛҒАН ЛАУАЗЫМДАР</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1480"/>
        <w:gridCol w:w="1502"/>
        <w:gridCol w:w="1690"/>
        <w:gridCol w:w="1691"/>
        <w:gridCol w:w="1691"/>
        <w:gridCol w:w="1712"/>
      </w:tblGrid>
      <w:tr>
        <w:trPr>
          <w:trHeight w:val="76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 басқармалары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СЭЭ орталықтары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"СЭС және М ҒПО" РМҚК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станциялар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Дезстанциялар</w:t>
            </w:r>
          </w:p>
        </w:tc>
      </w:tr>
      <w:tr>
        <w:trPr>
          <w:trHeight w:val="22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Барлық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Басшылар,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Жоғарғы медициналық білімі бар бас мамандар,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Жоғарғы медициналық білімі бар,штаттық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Жоғарғы медициналық емес білімі бар мамандар,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Орта медициналық білімі бар мамандар,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Орта медициналық емес білімі бар мамандар,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Басқа қызметкерлер,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(МСЭҚД және СЭСО директорының қолы _______________________________</w:t>
      </w:r>
    </w:p>
    <w:bookmarkStart w:name="z445" w:id="347"/>
    <w:p>
      <w:pPr>
        <w:spacing w:after="0"/>
        <w:ind w:left="0"/>
        <w:jc w:val="both"/>
      </w:pPr>
      <w:r>
        <w:rPr>
          <w:rFonts w:ascii="Times New Roman"/>
          <w:b w:val="false"/>
          <w:i w:val="false"/>
          <w:color w:val="000000"/>
          <w:sz w:val="28"/>
        </w:rPr>
        <w:t>
3300     ДЕНСАУЛЫҚ САҚТАУ ҰЙЫМДАРЫНЫҢ ТИПТЕРІ БОЙЫНША ШТАТТЫҚ ЖӘНЕ</w:t>
      </w:r>
      <w:r>
        <w:br/>
      </w:r>
      <w:r>
        <w:rPr>
          <w:rFonts w:ascii="Times New Roman"/>
          <w:b w:val="false"/>
          <w:i w:val="false"/>
          <w:color w:val="000000"/>
          <w:sz w:val="28"/>
        </w:rPr>
        <w:t>
ҚАМТЫЛҒАН ЛАУАЗЫМДАР</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4"/>
        <w:gridCol w:w="1059"/>
        <w:gridCol w:w="1102"/>
        <w:gridCol w:w="1291"/>
        <w:gridCol w:w="1103"/>
        <w:gridCol w:w="1291"/>
        <w:gridCol w:w="2420"/>
      </w:tblGrid>
      <w:tr>
        <w:trPr>
          <w:trHeight w:val="1080" w:hRule="atLeast"/>
        </w:trPr>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лауазымдары (тіс дәрігерлерінсіз)</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қамтылған лауазымдардағы негізгі қызметтегі дәрігерлердің, жеке тұлғалар, саны</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2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2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денсаулық сақтау ұйымдары (психиатриялық және наркологиялық ауруханалардан басқасы)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наркологиялық ауруханалар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медициналық оңалту ұйымдары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 және мейірбикелік күтім көрсететін ұйымдар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ұйымдары, дербес</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 жедел медициналық жәрдем ұйымдары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орталығы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 қан құю бөлімшелері және дайындау пункттері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көмек көрсететін денсаулық сақтау ұйымдары, дербес</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және амбулаторлық-емханалық көмек көрсететін денсаулық сақтау ұйымдарының құрамына кіретін дәрігерлік амбулаториялар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ұйымдар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санитарлық-эпидемиологиялық ұйымдар (обаға қарсы, дезинфекциялық станциялар)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орталықтары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медицинасы орталықтары (бюросы) және оның филиалдары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Патологиялық-анатомиялық бюросы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статистика бюросы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сақтауды дамыту орталығы және оның филиалдары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Фельдшерлік-акушерлік, фельдшерлік және медициналық пункттер, МҚ (үй-жайсыз)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және жоспарлы-консультативтік көмек бөлімшесі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Бұған қоса, бюджеттік мекемелердегі лауазымдар саны - шаруашылық есептегі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санитариялық-эпидемиологиялық станцияларда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санитарлық-эпидемиологиялық ұйымдарда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 (24 жол + 25 жол)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28"/>
        <w:gridCol w:w="1145"/>
        <w:gridCol w:w="929"/>
        <w:gridCol w:w="929"/>
        <w:gridCol w:w="1749"/>
        <w:gridCol w:w="928"/>
        <w:gridCol w:w="1146"/>
        <w:gridCol w:w="928"/>
        <w:gridCol w:w="1146"/>
        <w:gridCol w:w="1142"/>
        <w:gridCol w:w="1404"/>
      </w:tblGrid>
      <w:tr>
        <w:trPr>
          <w:trHeight w:val="108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медициналық емес білімі бар қызметкерлер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қамтылған лауазымдардағы негізгі қызметтегі орта медқызметкерлердің,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Фармацевтердің (провизорлардың)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 қызметкерлерінің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 лауазымдары</w:t>
            </w:r>
          </w:p>
        </w:tc>
      </w:tr>
      <w:tr>
        <w:trPr>
          <w:trHeight w:val="1080" w:hRule="atLeast"/>
        </w:trPr>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2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82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6" w:id="348"/>
    <w:p>
      <w:pPr>
        <w:spacing w:after="0"/>
        <w:ind w:left="0"/>
        <w:jc w:val="both"/>
      </w:pPr>
      <w:r>
        <w:rPr>
          <w:rFonts w:ascii="Times New Roman"/>
          <w:b w:val="false"/>
          <w:i w:val="false"/>
          <w:color w:val="000000"/>
          <w:sz w:val="28"/>
        </w:rPr>
        <w:t>
3402</w:t>
      </w:r>
    </w:p>
    <w:bookmarkEnd w:id="348"/>
    <w:p>
      <w:pPr>
        <w:spacing w:after="0"/>
        <w:ind w:left="0"/>
        <w:jc w:val="both"/>
      </w:pPr>
      <w:r>
        <w:rPr>
          <w:rFonts w:ascii="Times New Roman"/>
          <w:b w:val="false"/>
          <w:i w:val="false"/>
          <w:color w:val="000000"/>
          <w:sz w:val="28"/>
        </w:rPr>
        <w:t>-23-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17"/>
        <w:gridCol w:w="1541"/>
        <w:gridCol w:w="1735"/>
        <w:gridCol w:w="1950"/>
        <w:gridCol w:w="2144"/>
        <w:gridCol w:w="2144"/>
        <w:gridCol w:w="1930"/>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басқару органдарының аппараттарында, институттарда, ғылыми-зерттеу ұйымдарында және кадрларды даярлау жөніндегі ұйымдарда қамтылған лауазымдардың саны</w:t>
            </w:r>
          </w:p>
        </w:tc>
      </w:tr>
      <w:tr>
        <w:trPr>
          <w:trHeight w:val="357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министрлігінің аппаратында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денсаулық сақтау басқармаларының аппараттарында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 аппаратында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қызметті бақылау, медициналық қызметке ақы төлеу аумақтық комитеттерінде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ЖОО-ларда, дәрігерлер білімін жетілдіру институттарында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фармацевтикалық колледждерде(училищелерде)</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ұйымдарында</w:t>
            </w:r>
          </w:p>
        </w:tc>
      </w:tr>
      <w:tr>
        <w:trPr>
          <w:trHeight w:val="25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7" w:id="349"/>
    <w:p>
      <w:pPr>
        <w:spacing w:after="0"/>
        <w:ind w:left="0"/>
        <w:jc w:val="both"/>
      </w:pPr>
      <w:r>
        <w:rPr>
          <w:rFonts w:ascii="Times New Roman"/>
          <w:b w:val="false"/>
          <w:i w:val="false"/>
          <w:color w:val="000000"/>
          <w:sz w:val="28"/>
        </w:rPr>
        <w:t>
3403</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2037"/>
      </w:tblGrid>
      <w:tr>
        <w:trPr>
          <w:trHeight w:val="54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денсаулық сақтау ұйымдарында қамтылған лауазымдардың барлығы</w:t>
            </w:r>
          </w:p>
        </w:tc>
      </w:tr>
      <w:tr>
        <w:trPr>
          <w:trHeight w:val="25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8" w:id="350"/>
    <w:p>
      <w:pPr>
        <w:spacing w:after="0"/>
        <w:ind w:left="0"/>
        <w:jc w:val="both"/>
      </w:pPr>
      <w:r>
        <w:rPr>
          <w:rFonts w:ascii="Times New Roman"/>
          <w:b w:val="false"/>
          <w:i w:val="false"/>
          <w:color w:val="000000"/>
          <w:sz w:val="28"/>
        </w:rPr>
        <w:t>
3650 Амбулаториялық-емханалық ұйымдардың (дербес және кіретін), диспансерлік бөлімшелердің, әйелдер консультацияларының жоспарлы қуаттылығы 1______.</w:t>
      </w:r>
    </w:p>
    <w:bookmarkEnd w:id="350"/>
    <w:p>
      <w:pPr>
        <w:spacing w:after="0"/>
        <w:ind w:left="0"/>
        <w:jc w:val="both"/>
      </w:pPr>
      <w:r>
        <w:rPr>
          <w:rFonts w:ascii="Times New Roman"/>
          <w:b w:val="false"/>
          <w:i w:val="false"/>
          <w:color w:val="000000"/>
          <w:sz w:val="28"/>
        </w:rPr>
        <w:t>Қазақстан Республикасы Денсаулық сақтау министрі 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ҚР ДСМ Медициналық статистика және талдау</w:t>
      </w:r>
      <w:r>
        <w:br/>
      </w:r>
      <w:r>
        <w:rPr>
          <w:rFonts w:ascii="Times New Roman"/>
          <w:b w:val="false"/>
          <w:i w:val="false"/>
          <w:color w:val="000000"/>
          <w:sz w:val="28"/>
        </w:rPr>
        <w:t>
басқармасының бастығы                            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Облыстық (қалалық) денсаулық сақтау</w:t>
      </w:r>
      <w:r>
        <w:br/>
      </w:r>
      <w:r>
        <w:rPr>
          <w:rFonts w:ascii="Times New Roman"/>
          <w:b w:val="false"/>
          <w:i w:val="false"/>
          <w:color w:val="000000"/>
          <w:sz w:val="28"/>
        </w:rPr>
        <w:t>
басқармасының бастығы                            ____________________</w:t>
      </w:r>
    </w:p>
    <w:p>
      <w:pPr>
        <w:spacing w:after="0"/>
        <w:ind w:left="0"/>
        <w:jc w:val="both"/>
      </w:pPr>
      <w:r>
        <w:rPr>
          <w:rFonts w:ascii="Times New Roman"/>
          <w:b w:val="false"/>
          <w:i w:val="false"/>
          <w:color w:val="000000"/>
          <w:sz w:val="28"/>
        </w:rPr>
        <w:t>Денсаулық сақтау басқармасының</w:t>
      </w:r>
      <w:r>
        <w:br/>
      </w:r>
      <w:r>
        <w:rPr>
          <w:rFonts w:ascii="Times New Roman"/>
          <w:b w:val="false"/>
          <w:i w:val="false"/>
          <w:color w:val="000000"/>
          <w:sz w:val="28"/>
        </w:rPr>
        <w:t>
жоспарлы-экономикалық бөлімінің бастығы          ____________________</w:t>
      </w:r>
    </w:p>
    <w:p>
      <w:pPr>
        <w:spacing w:after="0"/>
        <w:ind w:left="0"/>
        <w:jc w:val="both"/>
      </w:pPr>
      <w:r>
        <w:rPr>
          <w:rFonts w:ascii="Times New Roman"/>
          <w:b w:val="false"/>
          <w:i w:val="false"/>
          <w:color w:val="000000"/>
          <w:sz w:val="28"/>
        </w:rPr>
        <w:t>Республикалық денсаулық сақтауды дамыту</w:t>
      </w:r>
      <w:r>
        <w:br/>
      </w:r>
      <w:r>
        <w:rPr>
          <w:rFonts w:ascii="Times New Roman"/>
          <w:b w:val="false"/>
          <w:i w:val="false"/>
          <w:color w:val="000000"/>
          <w:sz w:val="28"/>
        </w:rPr>
        <w:t>
орталығы филиалының директоры                    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20__ жылғы "___"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95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Денсаулық сақтауды мемлекеттік басқарудың</w:t>
      </w:r>
      <w:r>
        <w:br/>
      </w:r>
      <w:r>
        <w:rPr>
          <w:rFonts w:ascii="Times New Roman"/>
          <w:b w:val="false"/>
          <w:i w:val="false"/>
          <w:color w:val="000000"/>
          <w:sz w:val="28"/>
        </w:rPr>
        <w:t xml:space="preserve">
                       жергілікті органдары-аумақтық статистика </w:t>
      </w:r>
      <w:r>
        <w:br/>
      </w:r>
      <w:r>
        <w:rPr>
          <w:rFonts w:ascii="Times New Roman"/>
          <w:b w:val="false"/>
          <w:i w:val="false"/>
          <w:color w:val="000000"/>
          <w:sz w:val="28"/>
        </w:rPr>
        <w:t>
                       басқармаларына және Қазақстан Республикасы</w:t>
      </w:r>
      <w:r>
        <w:br/>
      </w:r>
      <w:r>
        <w:rPr>
          <w:rFonts w:ascii="Times New Roman"/>
          <w:b w:val="false"/>
          <w:i w:val="false"/>
          <w:color w:val="000000"/>
          <w:sz w:val="28"/>
        </w:rPr>
        <w:t>
                       Денсаулық.сақтау министрлігіне - 10 ақпанда;</w:t>
      </w:r>
      <w:r>
        <w:br/>
      </w:r>
      <w:r>
        <w:rPr>
          <w:rFonts w:ascii="Times New Roman"/>
          <w:b w:val="false"/>
          <w:i w:val="false"/>
          <w:color w:val="000000"/>
          <w:sz w:val="28"/>
        </w:rPr>
        <w:t>
                       2. Қазақстан Республикасын Денсаулық сақтау</w:t>
      </w:r>
      <w:r>
        <w:br/>
      </w:r>
      <w:r>
        <w:rPr>
          <w:rFonts w:ascii="Times New Roman"/>
          <w:b w:val="false"/>
          <w:i w:val="false"/>
          <w:color w:val="000000"/>
          <w:sz w:val="28"/>
        </w:rPr>
        <w:t>
                       министрлігі жиынтық есептерді - Қазақстан</w:t>
      </w:r>
      <w:r>
        <w:br/>
      </w:r>
      <w:r>
        <w:rPr>
          <w:rFonts w:ascii="Times New Roman"/>
          <w:b w:val="false"/>
          <w:i w:val="false"/>
          <w:color w:val="000000"/>
          <w:sz w:val="28"/>
        </w:rPr>
        <w:t>
                       Республикасы Статистика агенттігіне - 1</w:t>
      </w:r>
      <w:r>
        <w:br/>
      </w:r>
      <w:r>
        <w:rPr>
          <w:rFonts w:ascii="Times New Roman"/>
          <w:b w:val="false"/>
          <w:i w:val="false"/>
          <w:color w:val="000000"/>
          <w:sz w:val="28"/>
        </w:rPr>
        <w:t>
                       сәуірде ұсынады.</w:t>
      </w:r>
    </w:p>
    <w:p>
      <w:pPr>
        <w:spacing w:after="0"/>
        <w:ind w:left="0"/>
        <w:jc w:val="both"/>
      </w:pPr>
      <w:r>
        <w:rPr>
          <w:rFonts w:ascii="Times New Roman"/>
          <w:b w:val="false"/>
          <w:i w:val="false"/>
          <w:color w:val="000000"/>
          <w:sz w:val="28"/>
        </w:rPr>
        <w:t>      _______________________________________ облысының (қаласының)</w:t>
      </w:r>
      <w:r>
        <w:br/>
      </w:r>
      <w:r>
        <w:rPr>
          <w:rFonts w:ascii="Times New Roman"/>
          <w:b w:val="false"/>
          <w:i w:val="false"/>
          <w:color w:val="000000"/>
          <w:sz w:val="28"/>
        </w:rPr>
        <w:t>
Денсаулық сақтау ұйымдарының желісі және қызметі туралы есеп</w:t>
      </w:r>
      <w:r>
        <w:br/>
      </w:r>
      <w:r>
        <w:rPr>
          <w:rFonts w:ascii="Times New Roman"/>
          <w:b w:val="false"/>
          <w:i w:val="false"/>
          <w:color w:val="000000"/>
          <w:sz w:val="28"/>
        </w:rPr>
        <w:t>
                         20 ___ жыл</w:t>
      </w:r>
    </w:p>
    <w:p>
      <w:pPr>
        <w:spacing w:after="0"/>
        <w:ind w:left="0"/>
        <w:jc w:val="both"/>
      </w:pPr>
      <w:r>
        <w:rPr>
          <w:rFonts w:ascii="Times New Roman"/>
          <w:b w:val="false"/>
          <w:i w:val="false"/>
          <w:color w:val="000000"/>
          <w:sz w:val="28"/>
        </w:rPr>
        <w:t>0100 СТАЦИОНАРЛЫҚ КӨМЕК КӨРСЕТЕТІН ДЕНСАУЛЫҚ САҚТАУ ҰЙЫМДАРЫ</w:t>
      </w:r>
      <w:r>
        <w:br/>
      </w:r>
      <w:r>
        <w:rPr>
          <w:rFonts w:ascii="Times New Roman"/>
          <w:b w:val="false"/>
          <w:i w:val="false"/>
          <w:color w:val="000000"/>
          <w:sz w:val="28"/>
        </w:rPr>
        <w:t>
(республикалық ұйымдардан басқа)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513"/>
        <w:gridCol w:w="1613"/>
        <w:gridCol w:w="3673"/>
        <w:gridCol w:w="155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саны төсек саны (нақты жұмыс істейтін+жөндеуде тұрғаны)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жылдық төсек</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ауруханасы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аурулар ауруханасы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 (адам репродукция орталығы)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наркологиялық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ауруханалары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ауруханалар(ОАА)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ауруханалар(АА)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 және АА құрамындағы ауылдық және ауылдық учаскелік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ауылдық және ауылдық учаскелік ауруханалар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833"/>
        <w:gridCol w:w="1593"/>
        <w:gridCol w:w="1593"/>
        <w:gridCol w:w="1593"/>
        <w:gridCol w:w="1593"/>
        <w:gridCol w:w="1593"/>
        <w:gridCol w:w="1313"/>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төсек-күндері,мың.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алғанда,дәрігерлерге келудің саны (стоматологқа және тіс дәрігеріне келулерді қоспағанда),мың.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келімі</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кестенің жалғасы                                         </w:t>
      </w:r>
      <w:r>
        <w:rPr>
          <w:rFonts w:ascii="Times New Roman"/>
          <w:b w:val="false"/>
          <w:i w:val="false"/>
          <w:color w:val="000000"/>
          <w:sz w:val="28"/>
        </w:rPr>
        <w:t>0100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413"/>
        <w:gridCol w:w="1713"/>
        <w:gridCol w:w="1953"/>
        <w:gridCol w:w="2453"/>
        <w:gridCol w:w="1853"/>
      </w:tblGrid>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диспансерде,консултацияда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ауруханасы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аурулар ауруханасы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 (адам репродукция орталығы)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наркологиялық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ауруханалары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ауруханалар(ОАА)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ауруханалар(АА)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 және АА құрамындағы ауылдық және ауылдық учаскелік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ауылдық және ауылдық учаскелік ауруханалар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93"/>
        <w:gridCol w:w="1753"/>
        <w:gridCol w:w="993"/>
        <w:gridCol w:w="1213"/>
        <w:gridCol w:w="1053"/>
        <w:gridCol w:w="973"/>
        <w:gridCol w:w="973"/>
        <w:gridCol w:w="1613"/>
        <w:gridCol w:w="185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w:t>
            </w:r>
            <w:r>
              <w:br/>
            </w:r>
            <w:r>
              <w:rPr>
                <w:rFonts w:ascii="Times New Roman"/>
                <w:b w:val="false"/>
                <w:i w:val="false"/>
                <w:color w:val="000000"/>
                <w:sz w:val="20"/>
              </w:rPr>
              <w:t>
</w:t>
            </w:r>
            <w:r>
              <w:rPr>
                <w:rFonts w:ascii="Times New Roman"/>
                <w:b w:val="false"/>
                <w:i w:val="false"/>
                <w:color w:val="000000"/>
                <w:sz w:val="20"/>
              </w:rPr>
              <w:t>дірігерлердің, жеке тұлғалар 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ұйымдарының құрамына кіретін емханаларды ң (амбулатор иялардың), балалар емханаларын ың, әйелдер кеңестеріні 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 ияда), диспансерде, консультация да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 амбулатор ияда), диспансерде, консултац ияда</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0200 СТАЦИОНАРЛЫҚ КӨМЕК КӨРСЕТЕТІН ДЕНСАУЛЫҚ САҚТАУ ҰЙЫМДАРЫ(республикалық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1553"/>
        <w:gridCol w:w="1713"/>
        <w:gridCol w:w="4053"/>
        <w:gridCol w:w="201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Жолында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w:t>
            </w:r>
            <w:r>
              <w:br/>
            </w:r>
            <w:r>
              <w:rPr>
                <w:rFonts w:ascii="Times New Roman"/>
                <w:b w:val="false"/>
                <w:i w:val="false"/>
                <w:color w:val="000000"/>
                <w:sz w:val="20"/>
              </w:rPr>
              <w:t>
</w:t>
            </w:r>
            <w:r>
              <w:rPr>
                <w:rFonts w:ascii="Times New Roman"/>
                <w:b w:val="false"/>
                <w:i w:val="false"/>
                <w:color w:val="000000"/>
                <w:sz w:val="20"/>
              </w:rPr>
              <w:t>төсек істейтіні+жөндеуде тұрғаны)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4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психотерапия және наркология республикалық ғылыми-практикалық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 ғылыми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Б.О.Жарбосынов атыңдағы урология ғылыми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А.Н.Сызғанов атыңдағы хирургия ұлттық ғылыми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республикалык балалар клиникалық ауруханасы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мамандандырылған республикалық психиатриялық аурухана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 Астана 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 тік проблемаларының  республикалық ғылыми-практикалық орталығы, Павлодар қаласы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академиясы (БҚММА) клиникалық медицина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Батыс Қазақстан филиалы, Ақтөбе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Оңтүстік Қазақстан филиалы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Семей қаласы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шұғыл медициналық көмек ғылыми орталығы" АҚ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ғылыми зерттеу институты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773"/>
        <w:gridCol w:w="1493"/>
        <w:gridCol w:w="1133"/>
        <w:gridCol w:w="1613"/>
        <w:gridCol w:w="1273"/>
        <w:gridCol w:w="2553"/>
        <w:gridCol w:w="173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 мың.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(стоматологқа және дәрігеріне келулерді қоспағанда),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кестенің жалғасы                                         </w:t>
      </w:r>
      <w:r>
        <w:rPr>
          <w:rFonts w:ascii="Times New Roman"/>
          <w:b w:val="false"/>
          <w:i w:val="false"/>
          <w:color w:val="000000"/>
          <w:sz w:val="28"/>
        </w:rPr>
        <w:t>0200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313"/>
        <w:gridCol w:w="1853"/>
        <w:gridCol w:w="1933"/>
        <w:gridCol w:w="2293"/>
        <w:gridCol w:w="267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ұйым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консултацияда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психотерапия және наркология республикалық ғылыми-тәжірибе лік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Б.О.Жарбосынов атындағы урология ғылыми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А.Н.Сызғанов атындағы хирургия ұлттық ғылыми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республикалық балалар клиникалық ауруханасы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мамандырылған республикалық психатриялық аурухана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Травмотология және ортопедия ғылыми-зерттеу институты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орталығы,Астана 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 республикалық ғылыми-практикалық орталығы, Павлодар қаласы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БҚММА клиникалық медицина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орталығы,Батыс Қазақстан филиалы, Ақтөбе облысы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Оңтүстік филиалы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институты,Семей қаласы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шұғыл медициналық көмек ғылыми орталығы" АҚ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ғылыми зерттеу институты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 ық орталық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964"/>
        <w:gridCol w:w="2009"/>
        <w:gridCol w:w="748"/>
        <w:gridCol w:w="827"/>
        <w:gridCol w:w="1241"/>
        <w:gridCol w:w="1281"/>
        <w:gridCol w:w="1360"/>
        <w:gridCol w:w="1557"/>
        <w:gridCol w:w="2366"/>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ұйымдарының құрамына кіретін емханаларды ң), балалар емханаларының, әйелдер кеңестерінің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штаттық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қамтылғаны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штаттық</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қамтылғаны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 диспансерде,</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ҚАЛПЫНА КЕЛТІРУ ЕМІ ЖӘНЕ МЕДИЦИНАЛЫҚ ОҢАЛТУ ҰЙЫМДАРЫ</w:t>
      </w:r>
    </w:p>
    <w:p>
      <w:pPr>
        <w:spacing w:after="0"/>
        <w:ind w:left="0"/>
        <w:jc w:val="both"/>
      </w:pPr>
      <w:r>
        <w:rPr>
          <w:rFonts w:ascii="Times New Roman"/>
          <w:b w:val="false"/>
          <w:i w:val="false"/>
          <w:color w:val="000000"/>
          <w:sz w:val="28"/>
        </w:rPr>
        <w:t>0300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873"/>
        <w:gridCol w:w="1313"/>
        <w:gridCol w:w="1433"/>
        <w:gridCol w:w="1733"/>
        <w:gridCol w:w="1013"/>
        <w:gridCol w:w="933"/>
        <w:gridCol w:w="1193"/>
        <w:gridCol w:w="1013"/>
        <w:gridCol w:w="1313"/>
      </w:tblGrid>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 барлығы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станционарлар</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20-жылғы 31 желтоқсанға төсек саны(нақ ты жұмыс істейтін +жөңдеуде тұрғаны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 саны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сырқаттардың өткізген төсек-күндері,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республикалық балаларды оңалту орталығы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 Астана 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қалпына келтіру емі мекемелері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қалпына келтіру емі мекемелері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0300          ҚАЛПЫНА КЕЛТІРУ ЕМІ ЖӘНЕ МЕДЕЦИНАЛЫҚ ОҢАЛТУ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813"/>
        <w:gridCol w:w="573"/>
        <w:gridCol w:w="853"/>
        <w:gridCol w:w="893"/>
        <w:gridCol w:w="873"/>
        <w:gridCol w:w="993"/>
        <w:gridCol w:w="1053"/>
        <w:gridCol w:w="1313"/>
        <w:gridCol w:w="1273"/>
        <w:gridCol w:w="187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(тіс дәрігеріне келулерді қоспағанда), мың.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жеке тұлғалар, дәрігерлер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республикалық балаларды оңалту орталығы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орталығы,Астана 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қалпына келтіру емі мекемелері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қалпына келтіру емі мекемелері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813"/>
        <w:gridCol w:w="1353"/>
        <w:gridCol w:w="1633"/>
        <w:gridCol w:w="1293"/>
        <w:gridCol w:w="1093"/>
        <w:gridCol w:w="1293"/>
        <w:gridCol w:w="1193"/>
        <w:gridCol w:w="1333"/>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(тіс дәрігеріне келулерді қоспағанда), мың.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республикалық балаларды оңалту орталығы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орталығы,Астана 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қалпына келтіру ем мекемелері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қалпына келтіру ем мекемелері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913"/>
        <w:gridCol w:w="1553"/>
        <w:gridCol w:w="1353"/>
        <w:gridCol w:w="1533"/>
        <w:gridCol w:w="1253"/>
        <w:gridCol w:w="1293"/>
        <w:gridCol w:w="18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жеке тұлғалар, дәрігерлер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штаттық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ішіңде диспансерлік бөлімшеде</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0310      ПАЛЛИАТИВТІК КӨМЕК ЖӘНЕ МЕЙІРБИКЕ КҮТІМІН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913"/>
        <w:gridCol w:w="1293"/>
        <w:gridCol w:w="1573"/>
        <w:gridCol w:w="2113"/>
        <w:gridCol w:w="2053"/>
        <w:gridCol w:w="2053"/>
      </w:tblGrid>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жұмыс істейтін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жұмыс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істейтін төсек саны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түскен сырқаттар</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w:t>
            </w:r>
            <w:r>
              <w:br/>
            </w:r>
            <w:r>
              <w:rPr>
                <w:rFonts w:ascii="Times New Roman"/>
                <w:b w:val="false"/>
                <w:i w:val="false"/>
                <w:color w:val="000000"/>
                <w:sz w:val="20"/>
              </w:rPr>
              <w:t>
</w:t>
            </w:r>
            <w:r>
              <w:rPr>
                <w:rFonts w:ascii="Times New Roman"/>
                <w:b w:val="false"/>
                <w:i w:val="false"/>
                <w:color w:val="000000"/>
                <w:sz w:val="20"/>
              </w:rPr>
              <w:t>өткізген төсек-күндері,мың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ең көп жұмыс істейтін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Барлығы(02 жол+05 жол)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Ересектерге арналған санаторий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 ауыратындар үшін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 туберкулезбен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балаларға арналған санаторий</w:t>
            </w:r>
            <w:r>
              <w:br/>
            </w:r>
            <w:r>
              <w:rPr>
                <w:rFonts w:ascii="Times New Roman"/>
                <w:b w:val="false"/>
                <w:i w:val="false"/>
                <w:color w:val="000000"/>
                <w:sz w:val="20"/>
              </w:rPr>
              <w:t>
</w:t>
            </w:r>
            <w:r>
              <w:rPr>
                <w:rFonts w:ascii="Times New Roman"/>
                <w:b w:val="false"/>
                <w:i w:val="false"/>
                <w:color w:val="000000"/>
                <w:sz w:val="20"/>
              </w:rPr>
              <w:t>барлығы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 ауратындар үшін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 туберкулезімен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 ауруымен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асқорыту ағзаларының ауыруымен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жүйесінің ауыруымен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және БЦС ауруымен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 жыныс ағзалар ауырумен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873"/>
        <w:gridCol w:w="1053"/>
        <w:gridCol w:w="1073"/>
        <w:gridCol w:w="1333"/>
        <w:gridCol w:w="1453"/>
        <w:gridCol w:w="1973"/>
        <w:gridCol w:w="1633"/>
        <w:gridCol w:w="15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Емделушілерді жынысы мен жасы бойынша санаторияларға бөлу</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емдеулушілер саны, жылына</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жалпы саннан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30-жасқа дейін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 жас</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 жас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 жас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 және одан үлкен</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0401 САНИТАРИЯЛЫҚ АВИАЦИЯ</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(шұғыл және жоспарлы-консултативтік көмек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313"/>
        <w:gridCol w:w="36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саны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қызмет көрсеткен адамдар саны</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0500  ҚАН ҚЫЗМЕТІ САЛАСЫНДАҒЫ 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073"/>
        <w:gridCol w:w="1733"/>
        <w:gridCol w:w="2833"/>
      </w:tblGrid>
      <w:tr>
        <w:trPr>
          <w:trHeight w:val="30" w:hRule="atLeast"/>
        </w:trPr>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w:t>
            </w:r>
            <w:r>
              <w:br/>
            </w:r>
            <w:r>
              <w:rPr>
                <w:rFonts w:ascii="Times New Roman"/>
                <w:b w:val="false"/>
                <w:i w:val="false"/>
                <w:color w:val="000000"/>
                <w:sz w:val="20"/>
              </w:rPr>
              <w:t>
</w:t>
            </w:r>
            <w:r>
              <w:rPr>
                <w:rFonts w:ascii="Times New Roman"/>
                <w:b w:val="false"/>
                <w:i w:val="false"/>
                <w:color w:val="000000"/>
                <w:sz w:val="20"/>
              </w:rPr>
              <w:t>құрамына кіретіндер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орталықтары,бөлімшелері және пунктерінің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станционары бар станциялар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лауазымдарының саны</w:t>
            </w:r>
            <w:r>
              <w:br/>
            </w:r>
            <w:r>
              <w:rPr>
                <w:rFonts w:ascii="Times New Roman"/>
                <w:b w:val="false"/>
                <w:i w:val="false"/>
                <w:color w:val="000000"/>
                <w:sz w:val="20"/>
              </w:rPr>
              <w:t>
</w:t>
            </w:r>
            <w:r>
              <w:rPr>
                <w:rFonts w:ascii="Times New Roman"/>
                <w:b w:val="false"/>
                <w:i w:val="false"/>
                <w:color w:val="000000"/>
                <w:sz w:val="20"/>
              </w:rPr>
              <w:t>штаттық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0600          ЖЕДЕЛ МЕДИЦИНАЛЫҚ ЖӘРДЕМ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133"/>
        <w:gridCol w:w="1833"/>
        <w:gridCol w:w="2473"/>
      </w:tblGrid>
      <w:tr>
        <w:trPr>
          <w:trHeight w:val="30" w:hRule="atLeast"/>
        </w:trPr>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станциялары (бөлімшелері)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w:t>
            </w:r>
            <w:r>
              <w:br/>
            </w:r>
            <w:r>
              <w:rPr>
                <w:rFonts w:ascii="Times New Roman"/>
                <w:b w:val="false"/>
                <w:i w:val="false"/>
                <w:color w:val="000000"/>
                <w:sz w:val="20"/>
              </w:rPr>
              <w:t>
</w:t>
            </w:r>
            <w:r>
              <w:rPr>
                <w:rFonts w:ascii="Times New Roman"/>
                <w:b w:val="false"/>
                <w:i w:val="false"/>
                <w:color w:val="000000"/>
                <w:sz w:val="20"/>
              </w:rPr>
              <w:t>құрамына кіретіндер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медециналық жәрдем станцияларының (бөлімшелерінің)саны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Орталық (аудандық ауруханада)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қалалық(аудандық)емханада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диспансерде(ауруханада)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шақырулар саны,барлығы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сырқаттарды тасымалдауға байланысты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және көмек көрсетілген адамдардың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0710                 ДИСПАНСЕРЛЕР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873"/>
        <w:gridCol w:w="1013"/>
        <w:gridCol w:w="1173"/>
        <w:gridCol w:w="2073"/>
        <w:gridCol w:w="1653"/>
        <w:gridCol w:w="1373"/>
        <w:gridCol w:w="1193"/>
        <w:gridCol w:w="893"/>
        <w:gridCol w:w="179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br/>
            </w:r>
            <w:r>
              <w:rPr>
                <w:rFonts w:ascii="Times New Roman"/>
                <w:b w:val="false"/>
                <w:i w:val="false"/>
                <w:color w:val="000000"/>
                <w:sz w:val="20"/>
              </w:rPr>
              <w:t>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 барлығы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станционары барлар</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20__жылғы 31 желтоқсанға төсек саны(нақты жұмыс істейтіні+жөндеуде тұрғаны)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 саны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сырқаттардың өткізген төсек-күндері,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0720                          ДИСПАНСЕРЛЕР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1133"/>
        <w:gridCol w:w="1773"/>
        <w:gridCol w:w="1393"/>
        <w:gridCol w:w="1393"/>
        <w:gridCol w:w="1653"/>
        <w:gridCol w:w="1433"/>
        <w:gridCol w:w="157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Профилактикалықты қоса алғанда, дәрігерлерге келулердің саны (тіс дәрігеріне келулерді қоспағанда), мың.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673"/>
        <w:gridCol w:w="1533"/>
        <w:gridCol w:w="1533"/>
        <w:gridCol w:w="1413"/>
        <w:gridCol w:w="1553"/>
        <w:gridCol w:w="1493"/>
        <w:gridCol w:w="1573"/>
      </w:tblGrid>
      <w:tr>
        <w:trPr>
          <w:trHeight w:val="16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жеке тұлғалар, дәрігерлер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r>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штаттық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0750               КҮНДІЗГІ СТАНЦИОНАРЛАР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993"/>
        <w:gridCol w:w="1253"/>
        <w:gridCol w:w="1493"/>
        <w:gridCol w:w="1233"/>
        <w:gridCol w:w="1253"/>
        <w:gridCol w:w="1373"/>
        <w:gridCol w:w="1213"/>
        <w:gridCol w:w="1433"/>
      </w:tblGrid>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емханалық көмек көрсететін денсаулық сақтау ұйымдарының жөніндегі күндізгі станционарлар (дербес және құрамына кіретін)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ішінді балаларға арналған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Олыстық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диспансерлер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диспансерлер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диспансерлер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диспансерлер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 диспансерлер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диспансерлер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 диспансерлер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ауылдық учаскелік ауруханалар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дәрігерлік амбулаториялар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Консультативтік-диагностикалық орталықтар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кеңестері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(жеке меншік медициналық практикамен жұмыс істейтін жеке тұлғалар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ұйымдары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93"/>
        <w:gridCol w:w="1313"/>
        <w:gridCol w:w="1113"/>
        <w:gridCol w:w="1133"/>
        <w:gridCol w:w="953"/>
        <w:gridCol w:w="1173"/>
        <w:gridCol w:w="1173"/>
        <w:gridCol w:w="833"/>
        <w:gridCol w:w="993"/>
        <w:gridCol w:w="953"/>
        <w:gridCol w:w="9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денсаулық сақтау ұйымдарының жанындағы күндізгі стационарлар (бөлімшелер, палаталар)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станционарлар</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0900 АМБУЛАТОРИЯЛЫҚ-ЕМХАНАЛЫҚ КӨМЕК КӨРСЕТЕТІН ДЕРБЕС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133"/>
        <w:gridCol w:w="1893"/>
        <w:gridCol w:w="1573"/>
        <w:gridCol w:w="2253"/>
        <w:gridCol w:w="1373"/>
      </w:tblGrid>
      <w:tr>
        <w:trPr>
          <w:trHeight w:val="3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(стомотологтарға және тіс дәрігеріне келулерді қоспағанда), 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емханада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Консултативтік-диагностикалық орталықтар мен емханалар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кеңестері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ЖҚТБ-ның алдын алу және оған қарсы күрес жөніндегі орталықтары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Кабинеттер(жеке меншік медициналық практикамен айналысатын жеке тұлғалар)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953"/>
        <w:gridCol w:w="2773"/>
        <w:gridCol w:w="1253"/>
        <w:gridCol w:w="1553"/>
        <w:gridCol w:w="31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саны(тіс дәрігерін қоспағанда)</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жұмыспен қамтылған негізгі қызметкерлердің жеке тұлғалар саны, барлығы</w:t>
            </w:r>
          </w:p>
        </w:tc>
      </w:tr>
      <w:tr>
        <w:trPr>
          <w:trHeight w:val="28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0910 СТАНЦИОНАРЛЫҚ ЖӘНЕ АМБУЛАТОРИЯЛЫҚ-ЕМХАНАЛЫҚ КӨМЕК КӨРСЕТЕТІН ДЕНСАУЛЫҚ САҚТАУ ҰЙЫМДАРЫНЫҢ ҚҰРАМЫНА КІРЕТІН ДӘРІГЕРЛІК АМБУЛАТОРИЯЛАР ЖӘНЕ БМСК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313"/>
        <w:gridCol w:w="2133"/>
        <w:gridCol w:w="1673"/>
        <w:gridCol w:w="1913"/>
        <w:gridCol w:w="2013"/>
      </w:tblGrid>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Прафилактиканы қоса алғанда, дәрігерлерге келулердің саны (стоматологтарға және тіс дәрігеріне келулерді қоспағанда),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АУРУХАНА ҰЙЫМДАРЫНЫҢ ҚҰРАМЫНА КІРЕТІНДЕР</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Жиыны(01 жол+02 жол)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АМБУЛАТОРИЯЛЫҚ-ЕМХАНАЛЫҚ ҰЙЫМДАРДЫҢ ҚҰРАМЫНА КІРЕТІНДЕР</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Жиыны(04 жол+05 жол)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Барлығы(03 жол+06 жол)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873"/>
        <w:gridCol w:w="2113"/>
        <w:gridCol w:w="1213"/>
        <w:gridCol w:w="1693"/>
        <w:gridCol w:w="30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саны(тіс дәрігерін қоспағанда)</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жұмыспен қамтылған негізгі қызметкерлердің жеке тұлғалар саны, барлығы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АУРУХАНА ҰЙЫМДАРЫНЫҢ ҚҰРАМЫНА КІРЕТІНДЕР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АМБУЛАТОРИЯЛЫҚ-ЕМХАНАЛЫҚ ҰЙЫМДАРДЫҢ ҚҰРАМЫНА КІРЕТІНДЕР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0920  БІРІНШІ МЕДЕЦИНАЛЫҚ-САНИТАРЛЫҚ КӨМЕК КӨРСЕТЕТІН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233"/>
        <w:gridCol w:w="1533"/>
        <w:gridCol w:w="1153"/>
        <w:gridCol w:w="1933"/>
        <w:gridCol w:w="1013"/>
        <w:gridCol w:w="1413"/>
        <w:gridCol w:w="1673"/>
      </w:tblGrid>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алғанда,дәрігерлерге келулердің саны (стоматологтарға және тіс дәрігеріне келулерді қоспағанда),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БӨЛІМШЕЛЕР (0900 кестеден)</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Консултативтік-диагностикалық орталықтар мен емханалар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 дербес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АМҰ құрамына кіретін БМСК орталықтары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амбулаториялар,дербес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АМҰ құрамына кіретін дәрігерлік амбулаторилар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33"/>
        <w:gridCol w:w="1313"/>
        <w:gridCol w:w="2293"/>
        <w:gridCol w:w="993"/>
        <w:gridCol w:w="1633"/>
        <w:gridCol w:w="1533"/>
        <w:gridCol w:w="1953"/>
      </w:tblGrid>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педиатрлар. ЖПД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орта медқызметкерлердің жеке тұлғалар саны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педиатрлар ЖПД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учаскелік қызметтер медбикелері</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0930 СТАЦИОНАРЛЫҚ КӨМЕК КӨРСЕТЕТІН ДЕНСАУЛЫҚ САҚТАУ ҰЙЫМНЫҢ ҚҰРАМЫНА КІРЕТІН(0100;0200 КЕСТЕЛЕРІ МЕН 0910)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673"/>
        <w:gridCol w:w="1373"/>
        <w:gridCol w:w="1193"/>
        <w:gridCol w:w="1713"/>
        <w:gridCol w:w="1513"/>
        <w:gridCol w:w="1553"/>
        <w:gridCol w:w="1693"/>
      </w:tblGrid>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N</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алғанда,дәрігерлерге келулердің саны (стоматологтарға және тіс дәрігеріне келулерді қоспағанда),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емханалық бөлімшелер: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ауылдық участкелік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БМСК орталықтары: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дәрігерлік амбулаториялар: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Жиыны(01 бет+06 бет+10 бет)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33"/>
        <w:gridCol w:w="1313"/>
        <w:gridCol w:w="2293"/>
        <w:gridCol w:w="993"/>
        <w:gridCol w:w="1633"/>
        <w:gridCol w:w="1533"/>
        <w:gridCol w:w="1953"/>
      </w:tblGrid>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педиатрлар. ЖПД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орта медқызметкерлердің жеке тұлғалар саны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педиатрлар ЖПД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учаскелік қызметтер медбикелері</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1500 ПРОФИЛАКТИКАЛЫҚ ЖӘНЕ ТІС ДӘРІГЕРЛЕРІНЕ КЕЛУШІЛЕРДІ ҚОСҚАНДА,   ДӘРІГЕРЛЕРГЕ КЕЛУЛЕРДІҢ ЖАЛПЫ САНЫ, МЫҢ.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413"/>
        <w:gridCol w:w="2513"/>
        <w:gridCol w:w="4233"/>
        <w:gridCol w:w="265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келулердің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абулаториялық-емханалық қабылдауында</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ауылдық жерден</w:t>
            </w:r>
          </w:p>
        </w:tc>
        <w:tc>
          <w:tcPr>
            <w:tcW w:w="0" w:type="auto"/>
            <w:vMerge/>
            <w:tcBorders>
              <w:top w:val="nil"/>
              <w:left w:val="single" w:color="cfcfcf" w:sz="5"/>
              <w:bottom w:val="single" w:color="cfcfcf" w:sz="5"/>
              <w:right w:val="single" w:color="cfcfcf" w:sz="5"/>
            </w:tcBorders>
          </w:tcP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1600 ФЕЛЬДШЕРЛІК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013"/>
        <w:gridCol w:w="1953"/>
        <w:gridCol w:w="2193"/>
        <w:gridCol w:w="1813"/>
        <w:gridCol w:w="22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ФП</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МҚ(үй-жайсыз)</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Келулердің саны, мың (үйге келіді қосқанда)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1800 СТОМАТОЛОГИЯЛЫҚ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1953"/>
        <w:gridCol w:w="2013"/>
        <w:gridCol w:w="3053"/>
      </w:tblGrid>
      <w:tr>
        <w:trPr>
          <w:trHeight w:val="9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Келудің саны, мың</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емханалар (ересектерге арналған)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стомотологиялық емханалары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мен ҒЗИ стоматологиялық емханалары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бөлімшелері (кабинеттері)бар емдеу-алдын алу ұйымдары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стамотологиялық кабинеттер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келулердің санынан ауыл тұрғындарының келулер саны (6-беттен)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протездеу</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есеп (бюджеттік)тіс протездеу бөлімшелер(кабинеттер)</w:t>
            </w: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протездерін алған адамдардың саны,барлығы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 тұрғындары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1900 БАСҚА ДЕНСАУЛЫҚ САҚТАУ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933"/>
        <w:gridCol w:w="1833"/>
        <w:gridCol w:w="1193"/>
        <w:gridCol w:w="1933"/>
        <w:gridCol w:w="1673"/>
        <w:gridCol w:w="1673"/>
        <w:gridCol w:w="2253"/>
      </w:tblGrid>
      <w:tr>
        <w:trPr>
          <w:trHeight w:val="42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r>
      <w:tr>
        <w:trPr>
          <w:trHeight w:val="1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орталықтары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медицинасы орталықтары (бюро)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бюро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(қалалық) медстатистика бюросы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дамытудың республикалық орталығы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дамытудың республикалық орталығының филиалдары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2401 БАЛАЛАР 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733"/>
        <w:gridCol w:w="1333"/>
        <w:gridCol w:w="1053"/>
        <w:gridCol w:w="1053"/>
        <w:gridCol w:w="973"/>
        <w:gridCol w:w="873"/>
        <w:gridCol w:w="1113"/>
        <w:gridCol w:w="1213"/>
        <w:gridCol w:w="2793"/>
      </w:tblGrid>
      <w:tr>
        <w:trPr>
          <w:trHeight w:val="19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балалар саны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жалпы санынан жастағылар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түскен балалар саны</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ішінен жетімдер мен қамқоршысыз қалғандар</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және одан үлкен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2700 САНИТАРИЯЛЫҚ-ЭПИДЕМИОЛОГИЯЛЫҚ ҰЙЫМДАР</w:t>
      </w:r>
    </w:p>
    <w:p>
      <w:pPr>
        <w:spacing w:after="0"/>
        <w:ind w:left="0"/>
        <w:jc w:val="both"/>
      </w:pPr>
      <w:r>
        <w:rPr>
          <w:rFonts w:ascii="Times New Roman"/>
          <w:b w:val="false"/>
          <w:i w:val="false"/>
          <w:color w:val="000000"/>
          <w:sz w:val="28"/>
        </w:rPr>
        <w:t xml:space="preserve">МО (МСЭҚД және СЭСО директорының қолы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gridCol w:w="1493"/>
        <w:gridCol w:w="2093"/>
      </w:tblGrid>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Ұйымдардың атаулары (типі)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Мемсанэпидқадағалау (МСЭҚ) басқарм.(департаменттері) - 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астаналық мемсанэпид департаменті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МСЭҚ басқармалары (департаменттері)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МСЭҚ басқамалары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МСЭҚ басқармалары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Б.Көліктегі МСЭҚ департаменттер мен басқармалары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орталық және өңіраралық МСЭҚ департаменттері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бөлімшілік СЭҚБ</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жолы көлігіндегі департаменттер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В.Санитарлық-эпид, сараптама(СЭС)орталықтары-барлығы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орталықтар(СЭС)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орталықтар(СЭС)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орталықтар(СЭС)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Г.Көліктегі орталықтар(СЭС)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өңірлік СЭС орталықтары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бөлімшілік СЭС орталықтары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жолы көлігіндегі СЭС орталықтары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Д.Қазақ республикалық СЭС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Е.Ғылыми орталықтар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Ж.Дезинфекциялық орталықтар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З.Обаға қарсы станциялар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2900 САНИТАРЛЫҚ-ЭПИДЕМИОЛОГИЯЛЫҚ ҰЙЫМДАРДЫҢ ШТАТТЫҚ ЖӘНЕ ҚАМТЫЛҒАН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133"/>
        <w:gridCol w:w="1913"/>
        <w:gridCol w:w="2553"/>
        <w:gridCol w:w="3033"/>
      </w:tblGrid>
      <w:tr>
        <w:trPr>
          <w:trHeight w:val="58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Санэпидқадағалау ұйымдары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сараптау ұйымдары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санитарлық-эпидемиологиялық станция</w:t>
            </w:r>
          </w:p>
        </w:tc>
      </w:tr>
      <w:tr>
        <w:trPr>
          <w:trHeight w:val="13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Барлық штаттық дәрігерлер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Б.Барлық штаттық жоғары медициналық емес білімді мамандар, штаттық</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В.Барлық штаттық орта медқызметкерлер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қамтылғаны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Барлық штаттық орта медициналық емес білімді мамандар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Барлық штатық басқа қызметкерлер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штаттық лауазымдар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3300 ДЕНСАУЛЫҚ САҚТАУ ҰЙЫМДАРЫНЫҢ ТИПТЕРІ БОЙЫНША ШТАТТЫҚ ЖӘНЕ ҚАМТЫЛҒАН ЛАУАЗЫМДАР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1173"/>
        <w:gridCol w:w="1673"/>
        <w:gridCol w:w="1473"/>
        <w:gridCol w:w="1173"/>
        <w:gridCol w:w="1513"/>
        <w:gridCol w:w="1853"/>
      </w:tblGrid>
      <w:tr>
        <w:trPr>
          <w:trHeight w:val="1005" w:hRule="atLeast"/>
        </w:trPr>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лауазымдары (тіс дәрігерлерінсіз)</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қамтылған лауазымдардағы негізгі қызметтегі дәрігерлердің, жеке тұлғалар, саны</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24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денсаулық сақтау ұйымдары (психиатриалық және наркологиялық ауруханалардан басқасы)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наркологиялық ауруханалар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медициналық оңалту ұйымдары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 және мейірбикелік күтім көрсететін ұйымдар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ұйымдары, дербес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 жедел медициналық жәрдем ұйымдары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 қан құю бөлімшелері және дайындау пунктері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көмек көрсететін денсаулық сақтау ұйымдары, дербес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және амбулаторлық-емханалық көмек көрсететін денсаулық сақтау ұйымдарының құрамына кіретін дәрігерлік амбулаториялар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ұйымдар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санитарлық-эпиде миологиялық ұйымдар (обаға қарсы, дезинфекциялық станциялар)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орталықтары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орталықтары (бюросы) және оның филиалдары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Патологиялық-ана томиялық бюросы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статистика бюросы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сақтауды дамыту орталығы және оның филиалдары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Фельдшерлік-акушерлік, фельдшерлік және медициналық пункттер, МҚ (үй-жайсыз)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және жоспарлы-консуль тативтік көмек бөлімшесі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Бұған қоса, бюджеттік мекемелердегі лауазымдар саны - шаруашылық есептегі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санитариялық-эпи демиологиялық станцияларда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санитарлық-эпиде миологиялық ұйымдарда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лауазымдар (23  жол + 24 жол)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053"/>
        <w:gridCol w:w="1053"/>
        <w:gridCol w:w="713"/>
        <w:gridCol w:w="1173"/>
        <w:gridCol w:w="2093"/>
        <w:gridCol w:w="653"/>
        <w:gridCol w:w="1133"/>
        <w:gridCol w:w="933"/>
        <w:gridCol w:w="1133"/>
        <w:gridCol w:w="1033"/>
        <w:gridCol w:w="107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медициналық емес білімі бар қызметкерлер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қамтылған лауазымдардағы негізгі қызметтегі орта медқызметкерлердің,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Фармацевтердің (провизорлардың)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 лауазымдары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3402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653"/>
        <w:gridCol w:w="1793"/>
        <w:gridCol w:w="1453"/>
        <w:gridCol w:w="1493"/>
        <w:gridCol w:w="1713"/>
        <w:gridCol w:w="1753"/>
        <w:gridCol w:w="1493"/>
      </w:tblGrid>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басқару органдарының аппараттарында, институттарда, ғылыми-зерттеу ұйымдарында және кадрларды даярлау жөніндегі ұйымдарда қамтылған лауазымдардың саны</w:t>
            </w:r>
          </w:p>
        </w:tc>
      </w:tr>
      <w:tr>
        <w:trPr>
          <w:trHeight w:val="349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 інің аппаратынд 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Алматы қалаларының денсаулық сақтау басқармаларының аппараттарында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 аппаратында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қызметті бақылау, медициналық қызметке ақы төлеу аумақтық комитеттерінде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ЖОО-ларда, дәрігерлер білімін жетілдіру институттарында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фармацевтикалық колледждерде (училищелерде)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ұйымдарында</w:t>
            </w:r>
          </w:p>
        </w:tc>
      </w:tr>
      <w:tr>
        <w:trPr>
          <w:trHeight w:val="25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5973"/>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денсаулық сақтау ұйымдарында қамтылған лауазымдардың барлығы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3650 Амбулаторлық-емханалық ұйымдардың (дербес және кіретін), диспансерлік бөлімшелердің, әйелдер консультацияларының жоспарлы қуаттылығы 1______.</w:t>
      </w:r>
    </w:p>
    <w:p>
      <w:pPr>
        <w:spacing w:after="0"/>
        <w:ind w:left="0"/>
        <w:jc w:val="both"/>
      </w:pPr>
      <w:r>
        <w:rPr>
          <w:rFonts w:ascii="Times New Roman"/>
          <w:b w:val="false"/>
          <w:i w:val="false"/>
          <w:color w:val="000000"/>
          <w:sz w:val="28"/>
        </w:rPr>
        <w:t>Қазақстан Республикасы Денсаулық сақтау министрі _____________</w:t>
      </w:r>
      <w:r>
        <w:br/>
      </w:r>
      <w:r>
        <w:rPr>
          <w:rFonts w:ascii="Times New Roman"/>
          <w:b w:val="false"/>
          <w:i w:val="false"/>
          <w:color w:val="000000"/>
          <w:sz w:val="28"/>
        </w:rPr>
        <w:t>
                                            МО</w:t>
      </w:r>
      <w:r>
        <w:br/>
      </w:r>
      <w:r>
        <w:rPr>
          <w:rFonts w:ascii="Times New Roman"/>
          <w:b w:val="false"/>
          <w:i w:val="false"/>
          <w:color w:val="000000"/>
          <w:sz w:val="28"/>
        </w:rPr>
        <w:t>
ҚР ДСМ Медициналық статистика және талдау</w:t>
      </w:r>
      <w:r>
        <w:br/>
      </w:r>
      <w:r>
        <w:rPr>
          <w:rFonts w:ascii="Times New Roman"/>
          <w:b w:val="false"/>
          <w:i w:val="false"/>
          <w:color w:val="000000"/>
          <w:sz w:val="28"/>
        </w:rPr>
        <w:t>
басқармасының бастығы                       __________________</w:t>
      </w:r>
      <w:r>
        <w:br/>
      </w:r>
      <w:r>
        <w:rPr>
          <w:rFonts w:ascii="Times New Roman"/>
          <w:b w:val="false"/>
          <w:i w:val="false"/>
          <w:color w:val="000000"/>
          <w:sz w:val="28"/>
        </w:rPr>
        <w:t>
                                            МО</w:t>
      </w:r>
      <w:r>
        <w:br/>
      </w:r>
      <w:r>
        <w:rPr>
          <w:rFonts w:ascii="Times New Roman"/>
          <w:b w:val="false"/>
          <w:i w:val="false"/>
          <w:color w:val="000000"/>
          <w:sz w:val="28"/>
        </w:rPr>
        <w:t>
Облыстық (қалалық) денсаулық сақтау</w:t>
      </w:r>
      <w:r>
        <w:br/>
      </w:r>
      <w:r>
        <w:rPr>
          <w:rFonts w:ascii="Times New Roman"/>
          <w:b w:val="false"/>
          <w:i w:val="false"/>
          <w:color w:val="000000"/>
          <w:sz w:val="28"/>
        </w:rPr>
        <w:t>
басқармасының бастығы                       __________________</w:t>
      </w:r>
      <w:r>
        <w:br/>
      </w:r>
      <w:r>
        <w:rPr>
          <w:rFonts w:ascii="Times New Roman"/>
          <w:b w:val="false"/>
          <w:i w:val="false"/>
          <w:color w:val="000000"/>
          <w:sz w:val="28"/>
        </w:rPr>
        <w:t>
Денсаулық сақтау басқармасының</w:t>
      </w:r>
      <w:r>
        <w:br/>
      </w:r>
      <w:r>
        <w:rPr>
          <w:rFonts w:ascii="Times New Roman"/>
          <w:b w:val="false"/>
          <w:i w:val="false"/>
          <w:color w:val="000000"/>
          <w:sz w:val="28"/>
        </w:rPr>
        <w:t>
жоспарлы-экономикалық бөлімінің бастығы</w:t>
      </w:r>
    </w:p>
    <w:p>
      <w:pPr>
        <w:spacing w:after="0"/>
        <w:ind w:left="0"/>
        <w:jc w:val="both"/>
      </w:pPr>
      <w:r>
        <w:rPr>
          <w:rFonts w:ascii="Times New Roman"/>
          <w:b w:val="false"/>
          <w:i w:val="false"/>
          <w:color w:val="000000"/>
          <w:sz w:val="28"/>
        </w:rPr>
        <w:t>Республикалық денсаулық сақтауды дамыту</w:t>
      </w:r>
      <w:r>
        <w:br/>
      </w:r>
      <w:r>
        <w:rPr>
          <w:rFonts w:ascii="Times New Roman"/>
          <w:b w:val="false"/>
          <w:i w:val="false"/>
          <w:color w:val="000000"/>
          <w:sz w:val="28"/>
        </w:rPr>
        <w:t>
орталығы филиалының директоры              МО ________________</w:t>
      </w:r>
    </w:p>
    <w:p>
      <w:pPr>
        <w:spacing w:after="0"/>
        <w:ind w:left="0"/>
        <w:jc w:val="both"/>
      </w:pPr>
      <w:r>
        <w:rPr>
          <w:rFonts w:ascii="Times New Roman"/>
          <w:b w:val="false"/>
          <w:i w:val="false"/>
          <w:color w:val="000000"/>
          <w:sz w:val="28"/>
        </w:rPr>
        <w:t>20 жылғы"___"__________</w:t>
      </w:r>
    </w:p>
    <w:bookmarkStart w:name="z216" w:id="3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 № 616</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51"/>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w:t>
      </w:r>
      <w:r>
        <w:br/>
      </w:r>
      <w:r>
        <w:rPr>
          <w:rFonts w:ascii="Times New Roman"/>
          <w:b w:val="false"/>
          <w:i w:val="false"/>
          <w:color w:val="000000"/>
          <w:sz w:val="28"/>
        </w:rPr>
        <w:t>
                    (атауы және мекенжайы)</w:t>
      </w:r>
    </w:p>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Start w:name="z217" w:id="352"/>
    <w:p>
      <w:pPr>
        <w:spacing w:after="0"/>
        <w:ind w:left="0"/>
        <w:jc w:val="both"/>
      </w:pPr>
      <w:r>
        <w:rPr>
          <w:rFonts w:ascii="Times New Roman"/>
          <w:b w:val="false"/>
          <w:i w:val="false"/>
          <w:color w:val="000000"/>
          <w:sz w:val="28"/>
        </w:rPr>
        <w:t>
48-нысан</w:t>
      </w:r>
      <w:r>
        <w:br/>
      </w:r>
      <w:r>
        <w:rPr>
          <w:rFonts w:ascii="Times New Roman"/>
          <w:b w:val="false"/>
          <w:i w:val="false"/>
          <w:color w:val="000000"/>
          <w:sz w:val="28"/>
        </w:rPr>
        <w:t>
Жылдық</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65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Төтенше жағдайларды жоюда қатысқан денсаулық</w:t>
      </w:r>
      <w:r>
        <w:br/>
      </w:r>
      <w:r>
        <w:rPr>
          <w:rFonts w:ascii="Times New Roman"/>
          <w:b w:val="false"/>
          <w:i w:val="false"/>
          <w:color w:val="000000"/>
          <w:sz w:val="28"/>
        </w:rPr>
        <w:t>
                 Сақтау ұйымдары – аймақтық (территориялық)</w:t>
      </w:r>
      <w:r>
        <w:br/>
      </w:r>
      <w:r>
        <w:rPr>
          <w:rFonts w:ascii="Times New Roman"/>
          <w:b w:val="false"/>
          <w:i w:val="false"/>
          <w:color w:val="000000"/>
          <w:sz w:val="28"/>
        </w:rPr>
        <w:t>
                 апаттық</w:t>
      </w:r>
      <w:r>
        <w:br/>
      </w:r>
      <w:r>
        <w:rPr>
          <w:rFonts w:ascii="Times New Roman"/>
          <w:b w:val="false"/>
          <w:i w:val="false"/>
          <w:color w:val="000000"/>
          <w:sz w:val="28"/>
        </w:rPr>
        <w:t>
                 медицина орталықтары – 5-қаңтарда;</w:t>
      </w:r>
      <w:r>
        <w:br/>
      </w:r>
      <w:r>
        <w:rPr>
          <w:rFonts w:ascii="Times New Roman"/>
          <w:b w:val="false"/>
          <w:i w:val="false"/>
          <w:color w:val="000000"/>
          <w:sz w:val="28"/>
        </w:rPr>
        <w:t>
                 2. Аймақтық (территориялық) апаттық медицина</w:t>
      </w:r>
      <w:r>
        <w:br/>
      </w:r>
      <w:r>
        <w:rPr>
          <w:rFonts w:ascii="Times New Roman"/>
          <w:b w:val="false"/>
          <w:i w:val="false"/>
          <w:color w:val="000000"/>
          <w:sz w:val="28"/>
        </w:rPr>
        <w:t xml:space="preserve">
                 орталықтары – </w:t>
      </w:r>
      <w:r>
        <w:br/>
      </w:r>
      <w:r>
        <w:rPr>
          <w:rFonts w:ascii="Times New Roman"/>
          <w:b w:val="false"/>
          <w:i w:val="false"/>
          <w:color w:val="000000"/>
          <w:sz w:val="28"/>
        </w:rPr>
        <w:t>
                 Апаттық медицина орталығына жылдық, жылдық</w:t>
      </w:r>
      <w:r>
        <w:br/>
      </w:r>
      <w:r>
        <w:rPr>
          <w:rFonts w:ascii="Times New Roman"/>
          <w:b w:val="false"/>
          <w:i w:val="false"/>
          <w:color w:val="000000"/>
          <w:sz w:val="28"/>
        </w:rPr>
        <w:t>
                 есеп берулерін</w:t>
      </w:r>
      <w:r>
        <w:br/>
      </w:r>
      <w:r>
        <w:rPr>
          <w:rFonts w:ascii="Times New Roman"/>
          <w:b w:val="false"/>
          <w:i w:val="false"/>
          <w:color w:val="000000"/>
          <w:sz w:val="28"/>
        </w:rPr>
        <w:t>
                 ұсынады – 10 қаңтарда.</w:t>
      </w:r>
      <w:r>
        <w:br/>
      </w:r>
      <w:r>
        <w:rPr>
          <w:rFonts w:ascii="Times New Roman"/>
          <w:b w:val="false"/>
          <w:i w:val="false"/>
          <w:color w:val="000000"/>
          <w:sz w:val="28"/>
        </w:rPr>
        <w:t>
                 3. Апаттық медицина орталығы – Қазақстан</w:t>
      </w:r>
      <w:r>
        <w:br/>
      </w:r>
      <w:r>
        <w:rPr>
          <w:rFonts w:ascii="Times New Roman"/>
          <w:b w:val="false"/>
          <w:i w:val="false"/>
          <w:color w:val="000000"/>
          <w:sz w:val="28"/>
        </w:rPr>
        <w:t>
                 Республикасы</w:t>
      </w:r>
      <w:r>
        <w:br/>
      </w:r>
      <w:r>
        <w:rPr>
          <w:rFonts w:ascii="Times New Roman"/>
          <w:b w:val="false"/>
          <w:i w:val="false"/>
          <w:color w:val="000000"/>
          <w:sz w:val="28"/>
        </w:rPr>
        <w:t>
                 Денсаулық сақтау министрлігіне жылдық – 10</w:t>
      </w:r>
      <w:r>
        <w:br/>
      </w:r>
      <w:r>
        <w:rPr>
          <w:rFonts w:ascii="Times New Roman"/>
          <w:b w:val="false"/>
          <w:i w:val="false"/>
          <w:color w:val="000000"/>
          <w:sz w:val="28"/>
        </w:rPr>
        <w:t>
                 ақпанда;</w:t>
      </w:r>
      <w:r>
        <w:br/>
      </w:r>
      <w:r>
        <w:rPr>
          <w:rFonts w:ascii="Times New Roman"/>
          <w:b w:val="false"/>
          <w:i w:val="false"/>
          <w:color w:val="000000"/>
          <w:sz w:val="28"/>
        </w:rPr>
        <w:t>
                 4. Қазақстан Республикасы Денсаулық</w:t>
      </w:r>
      <w:r>
        <w:br/>
      </w:r>
      <w:r>
        <w:rPr>
          <w:rFonts w:ascii="Times New Roman"/>
          <w:b w:val="false"/>
          <w:i w:val="false"/>
          <w:color w:val="000000"/>
          <w:sz w:val="28"/>
        </w:rPr>
        <w:t>
                 министрлігі – Қазақстан</w:t>
      </w:r>
      <w:r>
        <w:br/>
      </w:r>
      <w:r>
        <w:rPr>
          <w:rFonts w:ascii="Times New Roman"/>
          <w:b w:val="false"/>
          <w:i w:val="false"/>
          <w:color w:val="000000"/>
          <w:sz w:val="28"/>
        </w:rPr>
        <w:t>
                 Республикасы Статистика агенттігіне 1 сәуірде.</w:t>
      </w:r>
    </w:p>
    <w:p>
      <w:pPr>
        <w:spacing w:after="0"/>
        <w:ind w:left="0"/>
        <w:jc w:val="left"/>
      </w:pPr>
      <w:r>
        <w:rPr>
          <w:rFonts w:ascii="Times New Roman"/>
          <w:b/>
          <w:i w:val="false"/>
          <w:color w:val="000000"/>
        </w:rPr>
        <w:t xml:space="preserve"> Апаттар медицинасы ұйымының жұмысы туралы есеп</w:t>
      </w:r>
      <w:r>
        <w:br/>
      </w:r>
      <w:r>
        <w:rPr>
          <w:rFonts w:ascii="Times New Roman"/>
          <w:b/>
          <w:i w:val="false"/>
          <w:color w:val="000000"/>
        </w:rPr>
        <w:t>
20__ жыл</w:t>
      </w:r>
    </w:p>
    <w:p>
      <w:pPr>
        <w:spacing w:after="0"/>
        <w:ind w:left="0"/>
        <w:jc w:val="both"/>
      </w:pPr>
      <w:r>
        <w:rPr>
          <w:rFonts w:ascii="Times New Roman"/>
          <w:b w:val="false"/>
          <w:i w:val="false"/>
          <w:color w:val="000000"/>
          <w:sz w:val="28"/>
        </w:rPr>
        <w:t>     1000 АПАТТАР МЕДИЦИНАСЫ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653"/>
        <w:gridCol w:w="1913"/>
        <w:gridCol w:w="1593"/>
        <w:gridCol w:w="1393"/>
        <w:gridCol w:w="2293"/>
      </w:tblGrid>
      <w:tr>
        <w:trPr>
          <w:trHeight w:val="3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медицина орталықтарының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саны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Территориалды апаттық медицинаорталығы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 ТАМО басшылары және олардың орынбасарары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 ТАМО бөлім басшылары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(барлығы) 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 медицинасының дәрігері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Анестезиолог-реаниматологтар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Социал-гигиенистер және денсулық саласын ұйымдастырушылар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(шифрын ашу)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қызметкерлер (барлығы)</w:t>
            </w:r>
            <w:r>
              <w:br/>
            </w:r>
            <w:r>
              <w:rPr>
                <w:rFonts w:ascii="Times New Roman"/>
                <w:b w:val="false"/>
                <w:i w:val="false"/>
                <w:color w:val="000000"/>
                <w:sz w:val="20"/>
              </w:rPr>
              <w:t>
</w:t>
            </w:r>
            <w:r>
              <w:rPr>
                <w:rFonts w:ascii="Times New Roman"/>
                <w:b w:val="false"/>
                <w:i w:val="false"/>
                <w:color w:val="000000"/>
                <w:sz w:val="20"/>
              </w:rPr>
              <w:t>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(анестезис)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(операциялық)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буынды медицина қызметкерлер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 ық қызметкерлер (барлығы)</w:t>
            </w:r>
            <w:r>
              <w:br/>
            </w:r>
            <w:r>
              <w:rPr>
                <w:rFonts w:ascii="Times New Roman"/>
                <w:b w:val="false"/>
                <w:i w:val="false"/>
                <w:color w:val="000000"/>
                <w:sz w:val="20"/>
              </w:rPr>
              <w:t>
</w:t>
            </w:r>
            <w:r>
              <w:rPr>
                <w:rFonts w:ascii="Times New Roman"/>
                <w:b w:val="false"/>
                <w:i w:val="false"/>
                <w:color w:val="000000"/>
                <w:sz w:val="20"/>
              </w:rPr>
              <w:t>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 жүргізушілері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(1000) апаттық медицинаның аймақтық орталықтары және олардың штаттары.</w:t>
      </w:r>
    </w:p>
    <w:p>
      <w:pPr>
        <w:spacing w:after="0"/>
        <w:ind w:left="0"/>
        <w:jc w:val="both"/>
      </w:pPr>
      <w:r>
        <w:rPr>
          <w:rFonts w:ascii="Times New Roman"/>
          <w:b w:val="false"/>
          <w:i w:val="false"/>
          <w:color w:val="000000"/>
          <w:sz w:val="28"/>
        </w:rPr>
        <w:t>(2000) Денсаулық сақтау ұйымдары базасында құрылған апаттық медицина қызметінің құрамалары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738"/>
        <w:gridCol w:w="987"/>
        <w:gridCol w:w="829"/>
        <w:gridCol w:w="1033"/>
        <w:gridCol w:w="1621"/>
        <w:gridCol w:w="1644"/>
        <w:gridCol w:w="1101"/>
        <w:gridCol w:w="1056"/>
        <w:gridCol w:w="1510"/>
      </w:tblGrid>
      <w:tr>
        <w:trPr>
          <w:trHeight w:val="30" w:hRule="atLeast"/>
        </w:trPr>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АМҚ құрамасының атауы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Құрамалар саны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базасында құрылғандары (3 топ бойынша)</w:t>
            </w:r>
          </w:p>
        </w:tc>
      </w:tr>
      <w:tr>
        <w:trPr>
          <w:trHeight w:val="24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шаттағы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(облыстық, аймақтық, өңірлік ауруханалар)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 (облыстық, аймақтық, өңірлік ауруханалар)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жедел медициналық жәрдем ауруханалары</w:t>
            </w:r>
          </w:p>
        </w:tc>
      </w:tr>
      <w:tr>
        <w:trPr>
          <w:trHeight w:val="28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көпсалалы госпитал</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отрядтар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АМҚ мамандандырыл ған медициналық көмек бригадасы (барлығы) олардың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Күйіктік</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Токсико-терапевтикалық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Зертхана-диагностикалық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Терапевттік</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(шифрын ашу), олардың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Дәрігерлік-мейірбикелік бригадалар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әрекет ету бригадалары (ЖӘБ)</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бригадасы олардың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(жалпы профильді)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олардың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(шифрын ашу)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эпидемияға қарсы бригадалар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отрядтар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эпидемиология лық бригадалар (барлығы)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 бригадалар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Санитариялық-токсикологиялық бригадалар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бригадалар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Радияциялық барлау топтары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барлау топтары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(токсикологиялық) барлау топтары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құрамалар (шифрын ашу)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707"/>
        <w:gridCol w:w="1575"/>
        <w:gridCol w:w="1377"/>
        <w:gridCol w:w="1466"/>
        <w:gridCol w:w="1598"/>
        <w:gridCol w:w="1796"/>
        <w:gridCol w:w="192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ауруханалар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мен ҒЗИ клиникалары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ауруханалар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стансалары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Санэпидқадағал ау орталықтары (облыстық, аудандық, қалалық)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басқа да мекемелері</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3000 Есептілік жылының соңында медициналық ұйымдарда құрылған апаттық медицина қызметінің штаттан тыс құрамаларының штаттары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1373"/>
        <w:gridCol w:w="1333"/>
        <w:gridCol w:w="933"/>
        <w:gridCol w:w="1593"/>
      </w:tblGrid>
      <w:tr>
        <w:trPr>
          <w:trHeight w:val="30" w:hRule="atLeast"/>
        </w:trPr>
        <w:tc>
          <w:tcPr>
            <w:tcW w:w="6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саны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(барлығы) олардың ішінде: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Құрамалар жетекшілері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дәрігерлерлер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 (комбустиологтар)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Анестезиолог-реаниматологтар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гигиена бойынша санитариялық дәрігерлері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Әлеуметтік–гигиенисттер мен денсаулық сақтауды ұйымдастырушылар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 (барлығы)</w:t>
            </w:r>
          </w:p>
          <w:p>
            <w:pPr>
              <w:spacing w:after="20"/>
              <w:ind w:left="20"/>
              <w:jc w:val="both"/>
            </w:pPr>
            <w:r>
              <w:rPr>
                <w:rFonts w:ascii="Times New Roman"/>
                <w:b w:val="false"/>
                <w:i w:val="false"/>
                <w:color w:val="000000"/>
                <w:sz w:val="20"/>
              </w:rPr>
              <w:t>олардың ішінде: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Фельдшерлер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(анестезисттер)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(операциялық)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 қызметкері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қызметкер (барлығы)</w:t>
            </w:r>
          </w:p>
          <w:p>
            <w:pPr>
              <w:spacing w:after="20"/>
              <w:ind w:left="20"/>
              <w:jc w:val="both"/>
            </w:pPr>
            <w:r>
              <w:rPr>
                <w:rFonts w:ascii="Times New Roman"/>
                <w:b w:val="false"/>
                <w:i w:val="false"/>
                <w:color w:val="000000"/>
                <w:sz w:val="20"/>
              </w:rPr>
              <w:t>олардың ішінде: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Дозиметристер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жүргізушілері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(4000) Ұйымдар мен құрамалардың медицина кадрларының біліктілік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7"/>
        <w:gridCol w:w="839"/>
        <w:gridCol w:w="725"/>
        <w:gridCol w:w="977"/>
        <w:gridCol w:w="977"/>
        <w:gridCol w:w="885"/>
        <w:gridCol w:w="931"/>
        <w:gridCol w:w="954"/>
        <w:gridCol w:w="978"/>
        <w:gridCol w:w="1092"/>
        <w:gridCol w:w="1025"/>
      </w:tblGrid>
      <w:tr>
        <w:trPr>
          <w:trHeight w:val="30" w:hRule="atLeast"/>
        </w:trPr>
        <w:tc>
          <w:tcPr>
            <w:tcW w:w="3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атаулары</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санаты бар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Анестезиологиялық және реаниматологиялық</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Жүрек-тамыр хирургиясы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гигиена және ұйымдастыру</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 хирургия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хирургиясы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қызметкері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Эпидемиологтардың көмекшілері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дәрігерлердің көмекшілері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(5000) Апаттық медицина орталығы дәрігерлерінің біліктіліктерін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833"/>
        <w:gridCol w:w="893"/>
        <w:gridCol w:w="1193"/>
        <w:gridCol w:w="1213"/>
        <w:gridCol w:w="1393"/>
        <w:gridCol w:w="1013"/>
        <w:gridCol w:w="1613"/>
      </w:tblGrid>
      <w:tr>
        <w:trPr>
          <w:trHeight w:val="3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атауы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жалпы санынан жыл бойы ЖОО кейінгі оқуды өтті.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жетілдіру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Тақырыптық жетілдіру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Ординатурада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бойынша</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және гинекология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Педиатрия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Жүрек-қан тамырлары хирургия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гигиена және денсаулық сақтау ұйымы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 хирургия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813"/>
        <w:gridCol w:w="2913"/>
        <w:gridCol w:w="2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Жаттығулар мен жиындарға тартылатын дәрігерлер саны</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Командалық-штабтық жаттығулар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Тактикалық-арнайы жаттығулар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әдістемелік жиындар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 ______________________________</w:t>
      </w:r>
    </w:p>
    <w:p>
      <w:pPr>
        <w:spacing w:after="0"/>
        <w:ind w:left="0"/>
        <w:jc w:val="both"/>
      </w:pPr>
      <w:r>
        <w:rPr>
          <w:rFonts w:ascii="Times New Roman"/>
          <w:b/>
          <w:i w:val="false"/>
          <w:color w:val="000000"/>
          <w:sz w:val="28"/>
        </w:rPr>
        <w:t xml:space="preserve">Орындаушы </w:t>
      </w:r>
      <w:r>
        <w:rPr>
          <w:rFonts w:ascii="Times New Roman"/>
          <w:b w:val="false"/>
          <w:i w:val="false"/>
          <w:color w:val="000000"/>
          <w:sz w:val="28"/>
        </w:rPr>
        <w:t>____________________ телефон № ________ Күні 20 _____ ж. "_____" _____________</w:t>
      </w:r>
    </w:p>
    <w:bookmarkStart w:name="z218" w:id="3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2011 жылғы 12 қыркүйектегі № 616</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53"/>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w:t>
      </w:r>
      <w:r>
        <w:br/>
      </w:r>
      <w:r>
        <w:rPr>
          <w:rFonts w:ascii="Times New Roman"/>
          <w:b w:val="false"/>
          <w:i w:val="false"/>
          <w:color w:val="000000"/>
          <w:sz w:val="28"/>
        </w:rPr>
        <w:t>
                    (атауы және мекенжайы)</w:t>
      </w:r>
    </w:p>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"Халық денсаулығы және денсаулық сақтау жүйесі туралы" Қазақстан Республикасының кодексіне сәйкес ақпарат ұсынылады</w:t>
      </w:r>
    </w:p>
    <w:bookmarkStart w:name="z219" w:id="354"/>
    <w:p>
      <w:pPr>
        <w:spacing w:after="0"/>
        <w:ind w:left="0"/>
        <w:jc w:val="both"/>
      </w:pPr>
      <w:r>
        <w:rPr>
          <w:rFonts w:ascii="Times New Roman"/>
          <w:b w:val="false"/>
          <w:i w:val="false"/>
          <w:color w:val="000000"/>
          <w:sz w:val="28"/>
        </w:rPr>
        <w:t>
49-нысан </w:t>
      </w:r>
      <w:r>
        <w:br/>
      </w:r>
      <w:r>
        <w:rPr>
          <w:rFonts w:ascii="Times New Roman"/>
          <w:b w:val="false"/>
          <w:i w:val="false"/>
          <w:color w:val="000000"/>
          <w:sz w:val="28"/>
        </w:rPr>
        <w:t xml:space="preserve">
Жылдық    </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53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Денсаулық сақтауды мемлекеттік</w:t>
      </w:r>
      <w:r>
        <w:br/>
      </w:r>
      <w:r>
        <w:rPr>
          <w:rFonts w:ascii="Times New Roman"/>
          <w:b w:val="false"/>
          <w:i w:val="false"/>
          <w:color w:val="000000"/>
          <w:sz w:val="28"/>
        </w:rPr>
        <w:t>
                            басқарудың жергілікті органдары-аумақтық</w:t>
      </w:r>
      <w:r>
        <w:br/>
      </w:r>
      <w:r>
        <w:rPr>
          <w:rFonts w:ascii="Times New Roman"/>
          <w:b w:val="false"/>
          <w:i w:val="false"/>
          <w:color w:val="000000"/>
          <w:sz w:val="28"/>
        </w:rPr>
        <w:t>
                            статистика  басқармаларына және Қазақстан</w:t>
      </w:r>
      <w:r>
        <w:br/>
      </w:r>
      <w:r>
        <w:rPr>
          <w:rFonts w:ascii="Times New Roman"/>
          <w:b w:val="false"/>
          <w:i w:val="false"/>
          <w:color w:val="000000"/>
          <w:sz w:val="28"/>
        </w:rPr>
        <w:t>
                            Республикасы Денсаулық сақтау</w:t>
      </w:r>
      <w:r>
        <w:br/>
      </w:r>
      <w:r>
        <w:rPr>
          <w:rFonts w:ascii="Times New Roman"/>
          <w:b w:val="false"/>
          <w:i w:val="false"/>
          <w:color w:val="000000"/>
          <w:sz w:val="28"/>
        </w:rPr>
        <w:t>
                            министрлігіне - 10 ақпанда;</w:t>
      </w:r>
      <w:r>
        <w:br/>
      </w:r>
      <w:r>
        <w:rPr>
          <w:rFonts w:ascii="Times New Roman"/>
          <w:b w:val="false"/>
          <w:i w:val="false"/>
          <w:color w:val="000000"/>
          <w:sz w:val="28"/>
        </w:rPr>
        <w:t>
                            2. Қазақстан Республикасын Денсаулық</w:t>
      </w:r>
      <w:r>
        <w:br/>
      </w:r>
      <w:r>
        <w:rPr>
          <w:rFonts w:ascii="Times New Roman"/>
          <w:b w:val="false"/>
          <w:i w:val="false"/>
          <w:color w:val="000000"/>
          <w:sz w:val="28"/>
        </w:rPr>
        <w:t>
                            сақтау министрлігі жиынтық есептерді -</w:t>
      </w:r>
      <w:r>
        <w:br/>
      </w: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агенттігіне - 1 сәуірде ұсынады.</w:t>
      </w:r>
    </w:p>
    <w:p>
      <w:pPr>
        <w:spacing w:after="0"/>
        <w:ind w:left="0"/>
        <w:jc w:val="left"/>
      </w:pPr>
      <w:r>
        <w:rPr>
          <w:rFonts w:ascii="Times New Roman"/>
          <w:b/>
          <w:i w:val="false"/>
          <w:color w:val="000000"/>
        </w:rPr>
        <w:t xml:space="preserve"> Төтенше жағдайларды жоюға қатысқан медициналық ұйымдардың</w:t>
      </w:r>
      <w:r>
        <w:br/>
      </w:r>
      <w:r>
        <w:rPr>
          <w:rFonts w:ascii="Times New Roman"/>
          <w:b/>
          <w:i w:val="false"/>
          <w:color w:val="000000"/>
        </w:rPr>
        <w:t>
(медициналық құралымдар) қызметі туралы есеп</w:t>
      </w:r>
      <w:r>
        <w:br/>
      </w:r>
      <w:r>
        <w:rPr>
          <w:rFonts w:ascii="Times New Roman"/>
          <w:b/>
          <w:i w:val="false"/>
          <w:color w:val="000000"/>
        </w:rPr>
        <w:t>
20 ___ жыл</w:t>
      </w:r>
    </w:p>
    <w:p>
      <w:pPr>
        <w:spacing w:after="0"/>
        <w:ind w:left="0"/>
        <w:jc w:val="both"/>
      </w:pPr>
      <w:r>
        <w:rPr>
          <w:rFonts w:ascii="Times New Roman"/>
          <w:b w:val="false"/>
          <w:i w:val="false"/>
          <w:color w:val="000000"/>
          <w:sz w:val="28"/>
        </w:rPr>
        <w:t>(1000) Төтенше жағдайларды жоюға қатысқан апаттық медицина қызметінің медициналық қалыптастырулары мен кадрлары.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7"/>
        <w:gridCol w:w="755"/>
        <w:gridCol w:w="732"/>
        <w:gridCol w:w="1009"/>
        <w:gridCol w:w="894"/>
        <w:gridCol w:w="1010"/>
        <w:gridCol w:w="963"/>
        <w:gridCol w:w="1010"/>
        <w:gridCol w:w="755"/>
        <w:gridCol w:w="1103"/>
        <w:gridCol w:w="964"/>
        <w:gridCol w:w="988"/>
      </w:tblGrid>
      <w:tr>
        <w:trPr>
          <w:trHeight w:val="30" w:hRule="atLeast"/>
        </w:trPr>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АМҚ қалыптастыру атауы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Қалыптастыру саны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саны ( 3 ж/е 4 бағаналарда)</w:t>
            </w:r>
            <w:r>
              <w:br/>
            </w:r>
            <w:r>
              <w:rPr>
                <w:rFonts w:ascii="Times New Roman"/>
                <w:b w:val="false"/>
                <w:i w:val="false"/>
                <w:color w:val="000000"/>
                <w:sz w:val="20"/>
              </w:rPr>
              <w:t>
</w:t>
            </w:r>
            <w:r>
              <w:rPr>
                <w:rFonts w:ascii="Times New Roman"/>
                <w:b w:val="false"/>
                <w:i w:val="false"/>
                <w:color w:val="000000"/>
                <w:sz w:val="20"/>
              </w:rPr>
              <w:t>Дәрігерлер орта. мед. қызметкерлер</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Травматологтар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 реаниматологтар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Токсикологтар</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Инфекционистер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оның ішінде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көпсалалы госпитал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жасақтар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АМҚ мамандандырыл ған медициналық көмек бригадасы (барлығы) оның ішінде: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Күйіктік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Токсико-теропевтикалық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Трансфузмологиялық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Бет-жақ хирургиясы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Зертханалық-диагностикалық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(шифрын ашу):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 мейірбикелік бригадалары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әрекет ету бригадалары (ШӘБ)</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бригадалары олардың ішінде: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(жалпы профильді)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олардың ішінде: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эпидемияға қарсы бригадалар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Санитарлық-эпидемиялогиялық отрядтар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Санитарлық-санитарлық эпидемиялогиялық бригадалар (барлығы) олардың ішінде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Санитарлық-токсикологиялық бригадалар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 бригадалар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Радияциялық барлау топтары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барлау топтары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(токсикологиялық) барлау топтары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құрамалар (мағынасын ашу)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181"/>
        <w:gridCol w:w="1114"/>
        <w:gridCol w:w="1653"/>
        <w:gridCol w:w="1563"/>
        <w:gridCol w:w="1541"/>
        <w:gridCol w:w="1294"/>
        <w:gridCol w:w="1586"/>
        <w:gridCol w:w="957"/>
        <w:gridCol w:w="9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орта.мед.қызметкерлер</w:t>
            </w:r>
          </w:p>
        </w:tc>
      </w:tr>
      <w:tr>
        <w:trPr>
          <w:trHeight w:val="8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(операциялық)</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 (анестезистер.)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Эпидемиологтар көмекшілері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 Төтенше жағдайларды (ТЖ) жою кезінде қолданылатын емдеу-профилактикалық мекемелердің төсек-орын қоры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634"/>
        <w:gridCol w:w="1689"/>
        <w:gridCol w:w="680"/>
        <w:gridCol w:w="1551"/>
        <w:gridCol w:w="634"/>
        <w:gridCol w:w="1368"/>
        <w:gridCol w:w="818"/>
        <w:gridCol w:w="1322"/>
        <w:gridCol w:w="841"/>
        <w:gridCol w:w="1139"/>
        <w:gridCol w:w="1003"/>
      </w:tblGrid>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мекемелеріндегі төсектердің жылдық орта мөлшерлісаны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травмотологиялық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Күйіктік</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 алық ауруханал 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 алық, облыстық балалар ауруханал 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 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 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 ық көмектің қалалық ауруханал 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 ырылған ауруханал 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мен ҒЗИ клиникала 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Медико-са нитарлық бөлімдер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 ғаны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 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ТЖ үшін жоспарланғаны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ТЖ</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1233"/>
        <w:gridCol w:w="865"/>
        <w:gridCol w:w="1187"/>
        <w:gridCol w:w="865"/>
        <w:gridCol w:w="1717"/>
        <w:gridCol w:w="1050"/>
        <w:gridCol w:w="866"/>
        <w:gridCol w:w="1234"/>
        <w:gridCol w:w="797"/>
        <w:gridCol w:w="1694"/>
        <w:gridCol w:w="98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14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vMerge/>
            <w:tcBorders>
              <w:top w:val="nil"/>
              <w:left w:val="single" w:color="cfcfcf" w:sz="5"/>
              <w:bottom w:val="single" w:color="cfcfcf" w:sz="5"/>
              <w:right w:val="single" w:color="cfcfcf" w:sz="5"/>
            </w:tcBorders>
          </w:tcP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реанимациялық</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(3000) ТЖ емдеу-профилактикалық мекемелерінің төсек қор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653"/>
        <w:gridCol w:w="1093"/>
        <w:gridCol w:w="473"/>
        <w:gridCol w:w="853"/>
        <w:gridCol w:w="773"/>
        <w:gridCol w:w="713"/>
        <w:gridCol w:w="653"/>
        <w:gridCol w:w="793"/>
        <w:gridCol w:w="733"/>
        <w:gridCol w:w="793"/>
        <w:gridCol w:w="633"/>
        <w:gridCol w:w="1113"/>
        <w:gridCol w:w="1173"/>
      </w:tblGrid>
      <w:tr>
        <w:trPr>
          <w:trHeight w:val="285"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қорының мамандандырылуы</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кезінде зардап шеккендерге (ауруларға) пайдаланылған төсектер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түскен зардап шеккендер (аурулар)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болды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зардап шеккендердің (аурулардың) өткізілген төсек-күндері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терапияға және реанимацияға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араласуға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 рға арналғ 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r>
              <w:br/>
            </w:r>
            <w:r>
              <w:rPr>
                <w:rFonts w:ascii="Times New Roman"/>
                <w:b w:val="false"/>
                <w:i w:val="false"/>
                <w:color w:val="000000"/>
                <w:sz w:val="20"/>
              </w:rPr>
              <w:t>
</w:t>
            </w:r>
            <w:r>
              <w:rPr>
                <w:rFonts w:ascii="Times New Roman"/>
                <w:b w:val="false"/>
                <w:i w:val="false"/>
                <w:color w:val="000000"/>
                <w:sz w:val="20"/>
              </w:rPr>
              <w:t>Үлкенд ерге арналғ 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Күйіктік:</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r>
              <w:br/>
            </w:r>
            <w:r>
              <w:rPr>
                <w:rFonts w:ascii="Times New Roman"/>
                <w:b w:val="false"/>
                <w:i w:val="false"/>
                <w:color w:val="000000"/>
                <w:sz w:val="20"/>
              </w:rPr>
              <w:t>
</w:t>
            </w:r>
            <w:r>
              <w:rPr>
                <w:rFonts w:ascii="Times New Roman"/>
                <w:b w:val="false"/>
                <w:i w:val="false"/>
                <w:color w:val="000000"/>
                <w:sz w:val="20"/>
              </w:rPr>
              <w:t>Үлкендерге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(4000)Төтенше жағдайлар және онда зардап шеккендер (аурулар)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633"/>
        <w:gridCol w:w="681"/>
        <w:gridCol w:w="776"/>
        <w:gridCol w:w="919"/>
        <w:gridCol w:w="705"/>
        <w:gridCol w:w="1062"/>
        <w:gridCol w:w="681"/>
        <w:gridCol w:w="776"/>
        <w:gridCol w:w="896"/>
        <w:gridCol w:w="1038"/>
        <w:gridCol w:w="824"/>
        <w:gridCol w:w="991"/>
        <w:gridCol w:w="777"/>
        <w:gridCol w:w="969"/>
      </w:tblGrid>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түрлері</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болғандар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шеккендер (аурулар) саны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зақымдану ауырлығының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ауыр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ауырлықта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техногенд ік (барлығы)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көлік апаттары: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Метрополи тен және жолаушыла р пойызы апаттары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апаттар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 апаттары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апаты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Артынан жануы ықтимал өрттер мен жарылыста р (ғимаратт ардың, өндірісті к кәсіп орындар, шахталар, көліктер)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-химиялық қауіпті заттарын (АХҚЗ) шығаратын (шығару қаупі бар) апаттар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 вті заттарды (РЗ) шығаратын (шығару қаупі бар) апаттар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 ық қауіпті заттар (БҚЗ) шығаратын (шығару қаупі бар) апаттар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құрылыста р, ғимаратта рдың кенеттен құлауы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(барлығы) оның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гефизикал ық құбылыста р (жер сілкінісі, вулкандар дың атқылауы)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 ық құбылыста р (көшкін, опырылу, беткейлі шаю ж/е т.б.)</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метеороло гиялық және гелиогеоф изикалық құбылыста р (дауылдар, құйындар, күшті құйын, қар көшкіні, құрғақшыл ық, селдер)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өрттер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Биолого-ә леуметтік (барлығы) оның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ң Инфекциял ық ауруы (барлығы) олардың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Науқастық немесе өлім-жіті м жылдық орташа статистик алық деңгейден 3 және одан көп еседен асады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инфекциял ық сырқатпен топтап ауру жағдайлар ы олардың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инкубация лық кезеңдегі ауру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инкубация лық кезеңде қайтыс болғандар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 ішінде этиология сы анықталма ған топтық ауруы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 ғы жануарлар ының инфекциял ық ауруы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 шылығы өнімдерін ің (соның ішінде ормандард ың) ауруларме н және зиянкесте рмен зақымдану 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 к (барлығы) оның ішінде: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тәртіпсіз дік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Терроршылдық</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Қарақшылық</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 н қылмыстық топтар іс әрекеті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 ық қақтығыст 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қақтығыст 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 н ашу)</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229"/>
        <w:gridCol w:w="1184"/>
        <w:gridCol w:w="1476"/>
        <w:gridCol w:w="1184"/>
        <w:gridCol w:w="1184"/>
        <w:gridCol w:w="1184"/>
        <w:gridCol w:w="1409"/>
        <w:gridCol w:w="1477"/>
        <w:gridCol w:w="1837"/>
      </w:tblGrid>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шеккендерге (ауруларға) мед.көмек көрсетілді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 ішінде</w:t>
            </w:r>
          </w:p>
        </w:tc>
      </w:tr>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жатқызылғандар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көшірілгендер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емдеу-профилактикалық мекемеге көшіру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емдеу-профилактикалық мекемеде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(5000) Жынысы мен жасына қарай зардап шеккендер, қаза болғандар мен өлгендер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793"/>
        <w:gridCol w:w="853"/>
        <w:gridCol w:w="713"/>
        <w:gridCol w:w="913"/>
        <w:gridCol w:w="993"/>
        <w:gridCol w:w="1033"/>
        <w:gridCol w:w="1093"/>
        <w:gridCol w:w="873"/>
        <w:gridCol w:w="973"/>
        <w:gridCol w:w="1153"/>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топтарына қарай</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шеккендердің ауырлық деңгейіне қарай саны ____________________________________________</w:t>
            </w:r>
            <w:r>
              <w:br/>
            </w:r>
            <w:r>
              <w:rPr>
                <w:rFonts w:ascii="Times New Roman"/>
                <w:b w:val="false"/>
                <w:i w:val="false"/>
                <w:color w:val="000000"/>
                <w:sz w:val="20"/>
              </w:rPr>
              <w:t>
Оның ішінде: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ауыр жағдайдағы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жағдайдағы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ауыр жағдайдағы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r>
      <w:tr>
        <w:trPr>
          <w:trHeight w:val="1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r>
              <w:br/>
            </w:r>
            <w:r>
              <w:rPr>
                <w:rFonts w:ascii="Times New Roman"/>
                <w:b w:val="false"/>
                <w:i w:val="false"/>
                <w:color w:val="000000"/>
                <w:sz w:val="20"/>
              </w:rPr>
              <w:t>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жас аралығында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жас аралығында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 жас аралығында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жас</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жас</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 жас аралығында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 жас</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 жас аралығында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 жас</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 аралығында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 жас аралығында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 жас</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 және жоғары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053"/>
        <w:gridCol w:w="1333"/>
        <w:gridCol w:w="1153"/>
        <w:gridCol w:w="1573"/>
        <w:gridCol w:w="1813"/>
        <w:gridCol w:w="1733"/>
        <w:gridCol w:w="15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болғандар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Өлгендер саны</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деңгейі көрсетілмеген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2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r>
      <w:tr>
        <w:trPr>
          <w:trHeight w:val="1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Кестенің 3-10 бағандарына алғашқы медициналық көмек кезеңіндегі зардап шегу ауырлығының деңгейін анықтайтын мәлімет қойылады.</w:t>
      </w:r>
    </w:p>
    <w:p>
      <w:pPr>
        <w:spacing w:after="0"/>
        <w:ind w:left="0"/>
        <w:jc w:val="both"/>
      </w:pPr>
      <w:r>
        <w:rPr>
          <w:rFonts w:ascii="Times New Roman"/>
          <w:b w:val="false"/>
          <w:i w:val="false"/>
          <w:color w:val="000000"/>
          <w:sz w:val="28"/>
        </w:rPr>
        <w:t>(6000)Төтенше жағдайлар кезіндегі зақымданушылардың (аурулардың) зақымдану түріне қарай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0"/>
        <w:gridCol w:w="2031"/>
        <w:gridCol w:w="1139"/>
        <w:gridCol w:w="1967"/>
        <w:gridCol w:w="2903"/>
      </w:tblGrid>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Зақымдану түрлері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10-ХАК Коды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Зақымданғандар (аурулар) саны</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Кейбірі инфекциялық және паразитарлық аурулар (барлығы)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АОО-В99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Ішек инфекциялары (сальмонеллезді инфекциялар, тағамдық улану, стафилококты тағамдық улану)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АОО-А09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бактериалды зооноздар (оба, туляремия, сібір жарасы, бруцеллез, маңқа)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А20-А28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бактериялық аурулар (лепра, дифтерия, скарлатина және т.б.)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А30-А-49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Риккетоноздар (бөртпесүзек, қызба)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75-А79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нерв жүйесінің вирустық инфекциялары (құтырма және т.б.)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А80-А89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иммунитет тапшылығы вирусынан туатын ауру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Протозойдты аурулар (малярия және т.б.)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В50-В64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улану және сыртқы себептердің әсерінен болатын кейбір салдарлары (барлығы)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Бас жарақаты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Мойым жарақаты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жасушасының жарақаты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арқаның төменгі бөлігі омыртқаның және жамбас сегізкөз бөлігі жарақаты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 бөлігі жарақаты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S40 -S49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Шынтақ және білек жарақаттары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50 -S59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Білезік және қол жарақаты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S60-S69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Көптенген жарақаттар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 (химиялық ж/ә термиялық)</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20- Т32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33- Т35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СО-улану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461"/>
        <w:gridCol w:w="2694"/>
        <w:gridCol w:w="30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ауруханаға жатқызылды амбулаториялық емделуге жіберілді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(7000) ТЖ кезінде зақымданғандарды (ауруларды) көшіру кезінде қолданатын көлік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033"/>
        <w:gridCol w:w="1093"/>
        <w:gridCol w:w="1533"/>
        <w:gridCol w:w="1953"/>
        <w:gridCol w:w="2033"/>
      </w:tblGrid>
      <w:tr>
        <w:trPr>
          <w:trHeight w:val="330" w:hRule="atLeast"/>
        </w:trPr>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түрлері</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шеккендер (аурулар), көшірілгендер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кезеңде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кезеңде</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автокөлік (барлығы)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радиоланған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тағайындауға арналған автокөлік (барлығы)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Тік ұшақтар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(мағынасын ашу)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Басшы ____________________________</w:t>
      </w:r>
    </w:p>
    <w:p>
      <w:pPr>
        <w:spacing w:after="0"/>
        <w:ind w:left="0"/>
        <w:jc w:val="both"/>
      </w:pPr>
      <w:r>
        <w:rPr>
          <w:rFonts w:ascii="Times New Roman"/>
          <w:b/>
          <w:i w:val="false"/>
          <w:color w:val="000000"/>
          <w:sz w:val="28"/>
        </w:rPr>
        <w:t xml:space="preserve">Орындаушы _______ </w:t>
      </w:r>
      <w:r>
        <w:rPr>
          <w:rFonts w:ascii="Times New Roman"/>
          <w:b w:val="false"/>
          <w:i w:val="false"/>
          <w:color w:val="000000"/>
          <w:sz w:val="28"/>
        </w:rPr>
        <w:t>телефон № ________ Күні 20 _____ ж. "______" ____</w:t>
      </w:r>
    </w:p>
    <w:bookmarkStart w:name="z220" w:id="3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55"/>
    <w:p>
      <w:pPr>
        <w:spacing w:after="0"/>
        <w:ind w:left="0"/>
        <w:jc w:val="both"/>
      </w:pPr>
      <w:r>
        <w:rPr>
          <w:rFonts w:ascii="Times New Roman"/>
          <w:b w:val="false"/>
          <w:i w:val="false"/>
          <w:color w:val="ff0000"/>
          <w:sz w:val="28"/>
        </w:rPr>
        <w:t xml:space="preserve">      Ескерту. 3-қосымшаның 52-нысаны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w:t>
      </w:r>
      <w:r>
        <w:br/>
      </w:r>
      <w:r>
        <w:rPr>
          <w:rFonts w:ascii="Times New Roman"/>
          <w:b w:val="false"/>
          <w:i w:val="false"/>
          <w:color w:val="000000"/>
          <w:sz w:val="28"/>
        </w:rPr>
        <w:t>
                  (атауы және мекенжайы)</w:t>
      </w:r>
    </w:p>
    <w:bookmarkStart w:name="z221" w:id="356"/>
    <w:p>
      <w:pPr>
        <w:spacing w:after="0"/>
        <w:ind w:left="0"/>
        <w:jc w:val="both"/>
      </w:pPr>
      <w:r>
        <w:rPr>
          <w:rFonts w:ascii="Times New Roman"/>
          <w:b w:val="false"/>
          <w:i w:val="false"/>
          <w:color w:val="000000"/>
          <w:sz w:val="28"/>
        </w:rPr>
        <w:t>
52-нысан</w:t>
      </w:r>
      <w:r>
        <w:br/>
      </w:r>
      <w:r>
        <w:rPr>
          <w:rFonts w:ascii="Times New Roman"/>
          <w:b w:val="false"/>
          <w:i w:val="false"/>
          <w:color w:val="000000"/>
          <w:sz w:val="28"/>
        </w:rPr>
        <w:t>
Жылдық</w:t>
      </w:r>
    </w:p>
    <w:bookmarkEnd w:id="356"/>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Ақпарат «Халық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Балалар ауруханалары (емханалар, амбулаториялар), қалалар мен қала түрлі кенттердегі ауруханалардың балалар бөлімшелері мен бірлеспеген емханалары, жасөспірімдер кабинеттері, балалар бөлімшесінің бар-жоғына қарамастан, ауылдық учаскелік және аудандық ауруханалар амбулаториялар) (соңғылары - аудан орталығында) балалар емханасы жоқ болғанда) - ауданның (қаланың) бас дәрігеріне - 5 қаңтарда.</w:t>
      </w:r>
      <w:r>
        <w:br/>
      </w:r>
      <w:r>
        <w:rPr>
          <w:rFonts w:ascii="Times New Roman"/>
          <w:b w:val="false"/>
          <w:i w:val="false"/>
          <w:color w:val="000000"/>
          <w:sz w:val="28"/>
        </w:rPr>
        <w:t>
      2. Ауданның (қаланың) бас дәрігері - денсаулық сақтауды мемлекеттік басқарудың жергілікті органына - 10 қаңтарда;</w:t>
      </w:r>
      <w:r>
        <w:br/>
      </w:r>
      <w:r>
        <w:rPr>
          <w:rFonts w:ascii="Times New Roman"/>
          <w:b w:val="false"/>
          <w:i w:val="false"/>
          <w:color w:val="000000"/>
          <w:sz w:val="28"/>
        </w:rPr>
        <w:t>
      3. Денсаулық сақтауды мемлекеттік басқарудың жергілікті Қазақстан Республикасы Денсаулық сақтау министрлігіне - 10 ақпанға.</w:t>
      </w:r>
    </w:p>
    <w:bookmarkStart w:name="z449" w:id="357"/>
    <w:p>
      <w:pPr>
        <w:spacing w:after="0"/>
        <w:ind w:left="0"/>
        <w:jc w:val="left"/>
      </w:pPr>
      <w:r>
        <w:rPr>
          <w:rFonts w:ascii="Times New Roman"/>
          <w:b/>
          <w:i w:val="false"/>
          <w:color w:val="000000"/>
        </w:rPr>
        <w:t xml:space="preserve"> 
Балалар мүгедектігі туралы есеп</w:t>
      </w:r>
      <w:r>
        <w:br/>
      </w:r>
      <w:r>
        <w:rPr>
          <w:rFonts w:ascii="Times New Roman"/>
          <w:b/>
          <w:i w:val="false"/>
          <w:color w:val="000000"/>
        </w:rPr>
        <w:t>
20__ жыл</w:t>
      </w:r>
    </w:p>
    <w:bookmarkEnd w:id="357"/>
    <w:bookmarkStart w:name="z450" w:id="358"/>
    <w:p>
      <w:pPr>
        <w:spacing w:after="0"/>
        <w:ind w:left="0"/>
        <w:jc w:val="both"/>
      </w:pPr>
      <w:r>
        <w:rPr>
          <w:rFonts w:ascii="Times New Roman"/>
          <w:b w:val="false"/>
          <w:i w:val="false"/>
          <w:color w:val="000000"/>
          <w:sz w:val="28"/>
        </w:rPr>
        <w:t>
1000                  Балалардың мүгедектігі туралы есеп</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1658"/>
        <w:gridCol w:w="1117"/>
        <w:gridCol w:w="716"/>
        <w:gridCol w:w="908"/>
        <w:gridCol w:w="716"/>
        <w:gridCol w:w="908"/>
        <w:gridCol w:w="717"/>
        <w:gridCol w:w="909"/>
        <w:gridCol w:w="718"/>
        <w:gridCol w:w="910"/>
        <w:gridCol w:w="716"/>
        <w:gridCol w:w="931"/>
      </w:tblGrid>
      <w:tr>
        <w:trPr>
          <w:trHeight w:val="480" w:hRule="atLeast"/>
        </w:trPr>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АХЖ бойынша шифры</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басында мүгедектігі бойынша есепте тұрғандар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мүгедектігі бойынша есепке алынғандар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мүгедектігі бойынша есептен шығарылғандар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 мүгедектігі бойынша есепте тұрғандар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w:t>
            </w:r>
          </w:p>
        </w:tc>
        <w:tc>
          <w:tcPr>
            <w:tcW w:w="0" w:type="auto"/>
            <w:gridSpan w:val="2"/>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паразитарлық аурулар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С00-Д48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болған қатерлі ісіктер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C00-C97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 миы және ОЖЖ басқа бөлімдерінің</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C70-C72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C91, C91.1, C92.1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лимфогрануломатоз</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миелоидтік саркома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мен қан өндіруші органдардың аурулары және иммундық тетікті тарта жүрген жекелеген бұзылулар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гемофилия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апластикалық анемия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D60-D64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тромбоцитопатия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тромбоцитопениялық пурпура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D69.3-D69.5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геморагиялық васкулит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тамақтанудың және зат алмасудың бұзылуы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қант диабеті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гипотериоз</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фенилкетонурия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шизофрения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церебральдық паралич (БЦП)</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G80-G83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жүйке-бұлшықеттік синапса мен бұлшықет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 G73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Көзбен оның қосалқы мүшелері аурулары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және емізік тәрізді өскін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екі жақты есту қабілетінен айырылу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Н90.3, Н90.5, Н90.8-Н91.0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бронх демікпесі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 J46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целиакия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К90.0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агрессивті гепатит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К73.2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циррозы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сүйек-бұлшықет және біріктіруші тіндерінің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қабынатын полиартропатиялар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жүйесі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гломерулонефрит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жеткіліксіздігі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хромосомдық және пішін бұзылулар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жүйке жүйесінің туа біткен ауытқулары, даму кемістігі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айналымының туа біткен ауытқулары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Q20-28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Даун синдромы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Мүгедектікке әкелетін басқа да себептер (жоғарыда аталған жолдарда ескерілмеген мүгедектіктің барлық жағдайларын енгізу керек)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359"/>
    <w:p>
      <w:pPr>
        <w:spacing w:after="0"/>
        <w:ind w:left="0"/>
        <w:jc w:val="both"/>
      </w:pPr>
      <w:r>
        <w:rPr>
          <w:rFonts w:ascii="Times New Roman"/>
          <w:b w:val="false"/>
          <w:i w:val="false"/>
          <w:color w:val="000000"/>
          <w:sz w:val="28"/>
        </w:rPr>
        <w:t>
1001 16 жасқа толып шыққандардың саны (1)____________ және көшіп кеткендердің саны (2) ________, оның ішінде 3 жасқа дейінгі ________.</w:t>
      </w:r>
    </w:p>
    <w:bookmarkEnd w:id="359"/>
    <w:p>
      <w:pPr>
        <w:spacing w:after="0"/>
        <w:ind w:left="0"/>
        <w:jc w:val="both"/>
      </w:pPr>
      <w:r>
        <w:rPr>
          <w:rFonts w:ascii="Times New Roman"/>
          <w:b w:val="false"/>
          <w:i w:val="false"/>
          <w:color w:val="000000"/>
          <w:sz w:val="28"/>
        </w:rPr>
        <w:t>Басшы __________________</w:t>
      </w:r>
    </w:p>
    <w:p>
      <w:pPr>
        <w:spacing w:after="0"/>
        <w:ind w:left="0"/>
        <w:jc w:val="both"/>
      </w:pPr>
      <w:r>
        <w:rPr>
          <w:rFonts w:ascii="Times New Roman"/>
          <w:b w:val="false"/>
          <w:i w:val="false"/>
          <w:color w:val="000000"/>
          <w:sz w:val="28"/>
        </w:rPr>
        <w:t>Орындаушы ______________ телефон № ______ Күні 20__ ж. «___» ________</w:t>
      </w:r>
    </w:p>
    <w:bookmarkStart w:name="z222" w:id="3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6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w:t>
      </w:r>
      <w:r>
        <w:br/>
      </w:r>
      <w:r>
        <w:rPr>
          <w:rFonts w:ascii="Times New Roman"/>
          <w:b w:val="false"/>
          <w:i w:val="false"/>
          <w:color w:val="000000"/>
          <w:sz w:val="28"/>
        </w:rPr>
        <w:t>
                  атауы және мекен-жайы</w:t>
      </w:r>
    </w:p>
    <w:bookmarkStart w:name="z223" w:id="361"/>
    <w:p>
      <w:pPr>
        <w:spacing w:after="0"/>
        <w:ind w:left="0"/>
        <w:jc w:val="both"/>
      </w:pPr>
      <w:r>
        <w:rPr>
          <w:rFonts w:ascii="Times New Roman"/>
          <w:b w:val="false"/>
          <w:i w:val="false"/>
          <w:color w:val="000000"/>
          <w:sz w:val="28"/>
        </w:rPr>
        <w:t>
53-нысан</w:t>
      </w:r>
      <w:r>
        <w:br/>
      </w:r>
      <w:r>
        <w:rPr>
          <w:rFonts w:ascii="Times New Roman"/>
          <w:b w:val="false"/>
          <w:i w:val="false"/>
          <w:color w:val="000000"/>
          <w:sz w:val="28"/>
        </w:rPr>
        <w:t>
Жылдық</w:t>
      </w:r>
    </w:p>
    <w:bookmarkEnd w:id="361"/>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w:t>
      </w:r>
      <w:r>
        <w:br/>
      </w:r>
      <w:r>
        <w:rPr>
          <w:rFonts w:ascii="Times New Roman"/>
          <w:b w:val="false"/>
          <w:i w:val="false"/>
          <w:color w:val="000000"/>
          <w:sz w:val="28"/>
        </w:rPr>
        <w:t xml:space="preserve">
ақпарат ұсынылады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r>
    </w:tbl>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1. Бюджеттегі залалсыздандыру станциялары</w:t>
      </w:r>
      <w:r>
        <w:br/>
      </w:r>
      <w:r>
        <w:rPr>
          <w:rFonts w:ascii="Times New Roman"/>
          <w:b w:val="false"/>
          <w:i w:val="false"/>
          <w:color w:val="000000"/>
          <w:sz w:val="28"/>
        </w:rPr>
        <w:t>
                        облыстардың (қалалардың) МСЭҚД (МСЭҚБ) - 5</w:t>
      </w:r>
      <w:r>
        <w:br/>
      </w:r>
      <w:r>
        <w:rPr>
          <w:rFonts w:ascii="Times New Roman"/>
          <w:b w:val="false"/>
          <w:i w:val="false"/>
          <w:color w:val="000000"/>
          <w:sz w:val="28"/>
        </w:rPr>
        <w:t>
                        қаңтарда</w:t>
      </w:r>
    </w:p>
    <w:p>
      <w:pPr>
        <w:spacing w:after="0"/>
        <w:ind w:left="0"/>
        <w:jc w:val="both"/>
      </w:pPr>
      <w:r>
        <w:rPr>
          <w:rFonts w:ascii="Times New Roman"/>
          <w:b w:val="false"/>
          <w:i w:val="false"/>
          <w:color w:val="000000"/>
          <w:sz w:val="28"/>
        </w:rPr>
        <w:t>                        2. Облыстардың (қалалардың) МСЭҚД</w:t>
      </w:r>
      <w:r>
        <w:br/>
      </w:r>
      <w:r>
        <w:rPr>
          <w:rFonts w:ascii="Times New Roman"/>
          <w:b w:val="false"/>
          <w:i w:val="false"/>
          <w:color w:val="000000"/>
          <w:sz w:val="28"/>
        </w:rPr>
        <w:t>
                        Республикалық санитариялық эпидемиологиялық</w:t>
      </w:r>
      <w:r>
        <w:br/>
      </w:r>
      <w:r>
        <w:rPr>
          <w:rFonts w:ascii="Times New Roman"/>
          <w:b w:val="false"/>
          <w:i w:val="false"/>
          <w:color w:val="000000"/>
          <w:sz w:val="28"/>
        </w:rPr>
        <w:t>
                        қадағалуға - 10 қаңтарда</w:t>
      </w:r>
    </w:p>
    <w:p>
      <w:pPr>
        <w:spacing w:after="0"/>
        <w:ind w:left="0"/>
        <w:jc w:val="both"/>
      </w:pPr>
      <w:r>
        <w:rPr>
          <w:rFonts w:ascii="Times New Roman"/>
          <w:b w:val="false"/>
          <w:i w:val="false"/>
          <w:color w:val="000000"/>
          <w:sz w:val="28"/>
        </w:rPr>
        <w:t>                        3. Республикалық санитариялық</w:t>
      </w:r>
      <w:r>
        <w:br/>
      </w:r>
      <w:r>
        <w:rPr>
          <w:rFonts w:ascii="Times New Roman"/>
          <w:b w:val="false"/>
          <w:i w:val="false"/>
          <w:color w:val="000000"/>
          <w:sz w:val="28"/>
        </w:rPr>
        <w:t>
                        эпидемиологиялық қадағалау Қазақстан</w:t>
      </w:r>
      <w:r>
        <w:br/>
      </w:r>
      <w:r>
        <w:rPr>
          <w:rFonts w:ascii="Times New Roman"/>
          <w:b w:val="false"/>
          <w:i w:val="false"/>
          <w:color w:val="000000"/>
          <w:sz w:val="28"/>
        </w:rPr>
        <w:t>
                        Республикасы Денсаулық сақтау министрлігіне -</w:t>
      </w:r>
      <w:r>
        <w:br/>
      </w:r>
      <w:r>
        <w:rPr>
          <w:rFonts w:ascii="Times New Roman"/>
          <w:b w:val="false"/>
          <w:i w:val="false"/>
          <w:color w:val="000000"/>
          <w:sz w:val="28"/>
        </w:rPr>
        <w:t>
                        10 ақпанда.</w:t>
      </w:r>
    </w:p>
    <w:p>
      <w:pPr>
        <w:spacing w:after="0"/>
        <w:ind w:left="0"/>
        <w:jc w:val="left"/>
      </w:pPr>
      <w:r>
        <w:rPr>
          <w:rFonts w:ascii="Times New Roman"/>
          <w:b/>
          <w:i w:val="false"/>
          <w:color w:val="000000"/>
        </w:rPr>
        <w:t xml:space="preserve"> Дезинфекция станциясының штаттық лауазымдары туралы есеп</w:t>
      </w:r>
      <w:r>
        <w:br/>
      </w:r>
      <w:r>
        <w:rPr>
          <w:rFonts w:ascii="Times New Roman"/>
          <w:b/>
          <w:i w:val="false"/>
          <w:color w:val="000000"/>
        </w:rPr>
        <w:t>
20 ___ жыл</w:t>
      </w:r>
    </w:p>
    <w:p>
      <w:pPr>
        <w:spacing w:after="0"/>
        <w:ind w:left="0"/>
        <w:jc w:val="both"/>
      </w:pPr>
      <w:r>
        <w:rPr>
          <w:rFonts w:ascii="Times New Roman"/>
          <w:b w:val="false"/>
          <w:i w:val="false"/>
          <w:color w:val="000000"/>
          <w:sz w:val="28"/>
        </w:rPr>
        <w:t>1100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8"/>
        <w:gridCol w:w="1319"/>
        <w:gridCol w:w="2202"/>
        <w:gridCol w:w="2512"/>
        <w:gridCol w:w="2859"/>
      </w:tblGrid>
      <w:tr>
        <w:trPr>
          <w:trHeight w:val="240" w:hRule="atLeast"/>
        </w:trPr>
        <w:tc>
          <w:tcPr>
            <w:tcW w:w="4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лауазымдар саны</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жұмысбастылы</w:t>
            </w:r>
          </w:p>
        </w:tc>
        <w:tc>
          <w:tcPr>
            <w:tcW w:w="0" w:type="auto"/>
            <w:vMerge/>
            <w:tcBorders>
              <w:top w:val="nil"/>
              <w:left w:val="single" w:color="cfcfcf" w:sz="5"/>
              <w:bottom w:val="single" w:color="cfcfcf" w:sz="5"/>
              <w:right w:val="single" w:color="cfcfcf" w:sz="5"/>
            </w:tcBorders>
          </w:tcPr>
          <w:p/>
        </w:tc>
      </w:tr>
      <w:tr>
        <w:trPr>
          <w:trHeight w:val="34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 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емес жоғарғы білім мамандары - барлығы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буынды медицина мамандары - 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орта буынды мамандары - 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w:t>
      </w:r>
    </w:p>
    <w:p>
      <w:pPr>
        <w:spacing w:after="0"/>
        <w:ind w:left="0"/>
        <w:jc w:val="both"/>
      </w:pPr>
      <w:r>
        <w:rPr>
          <w:rFonts w:ascii="Times New Roman"/>
          <w:b w:val="false"/>
          <w:i w:val="false"/>
          <w:color w:val="000000"/>
          <w:sz w:val="28"/>
        </w:rPr>
        <w:t>Орындаушы _____________ телефон № _____ Күні 20 ____ ж. ______ ______</w:t>
      </w:r>
    </w:p>
    <w:bookmarkStart w:name="z224" w:id="3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 616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3-қосымша        </w:t>
      </w:r>
    </w:p>
    <w:bookmarkEnd w:id="362"/>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w:t>
      </w:r>
      <w:r>
        <w:br/>
      </w:r>
      <w:r>
        <w:rPr>
          <w:rFonts w:ascii="Times New Roman"/>
          <w:b w:val="false"/>
          <w:i w:val="false"/>
          <w:color w:val="000000"/>
          <w:sz w:val="28"/>
        </w:rPr>
        <w:t>
                  атауы және мекенжайы</w:t>
      </w:r>
    </w:p>
    <w:bookmarkStart w:name="z225" w:id="363"/>
    <w:p>
      <w:pPr>
        <w:spacing w:after="0"/>
        <w:ind w:left="0"/>
        <w:jc w:val="both"/>
      </w:pPr>
      <w:r>
        <w:rPr>
          <w:rFonts w:ascii="Times New Roman"/>
          <w:b w:val="false"/>
          <w:i w:val="false"/>
          <w:color w:val="000000"/>
          <w:sz w:val="28"/>
        </w:rPr>
        <w:t>
54-нысан</w:t>
      </w:r>
      <w:r>
        <w:br/>
      </w:r>
      <w:r>
        <w:rPr>
          <w:rFonts w:ascii="Times New Roman"/>
          <w:b w:val="false"/>
          <w:i w:val="false"/>
          <w:color w:val="000000"/>
          <w:sz w:val="28"/>
        </w:rPr>
        <w:t>
Жылдық</w:t>
      </w:r>
    </w:p>
    <w:bookmarkEnd w:id="363"/>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w:t>
      </w:r>
      <w:r>
        <w:br/>
      </w:r>
      <w:r>
        <w:rPr>
          <w:rFonts w:ascii="Times New Roman"/>
          <w:b w:val="false"/>
          <w:i w:val="false"/>
          <w:color w:val="000000"/>
          <w:sz w:val="28"/>
        </w:rPr>
        <w:t xml:space="preserve">
ақпарат ұсынылады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r>
    </w:tbl>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1. Денсаулық сақтауды дамытудың республикалық</w:t>
      </w:r>
      <w:r>
        <w:br/>
      </w:r>
      <w:r>
        <w:rPr>
          <w:rFonts w:ascii="Times New Roman"/>
          <w:b w:val="false"/>
          <w:i w:val="false"/>
          <w:color w:val="000000"/>
          <w:sz w:val="28"/>
        </w:rPr>
        <w:t>
                        орталығының филиалдары (медициналық</w:t>
      </w:r>
      <w:r>
        <w:br/>
      </w:r>
      <w:r>
        <w:rPr>
          <w:rFonts w:ascii="Times New Roman"/>
          <w:b w:val="false"/>
          <w:i w:val="false"/>
          <w:color w:val="000000"/>
          <w:sz w:val="28"/>
        </w:rPr>
        <w:t>
                        статистика бюросы) денсаулық сақтауды</w:t>
      </w:r>
      <w:r>
        <w:br/>
      </w:r>
      <w:r>
        <w:rPr>
          <w:rFonts w:ascii="Times New Roman"/>
          <w:b w:val="false"/>
          <w:i w:val="false"/>
          <w:color w:val="000000"/>
          <w:sz w:val="28"/>
        </w:rPr>
        <w:t>
                        мемлекеттік басқарудың жергілікті органына -</w:t>
      </w:r>
      <w:r>
        <w:br/>
      </w:r>
      <w:r>
        <w:rPr>
          <w:rFonts w:ascii="Times New Roman"/>
          <w:b w:val="false"/>
          <w:i w:val="false"/>
          <w:color w:val="000000"/>
          <w:sz w:val="28"/>
        </w:rPr>
        <w:t>
                        5 қаңтарда;</w:t>
      </w:r>
    </w:p>
    <w:p>
      <w:pPr>
        <w:spacing w:after="0"/>
        <w:ind w:left="0"/>
        <w:jc w:val="both"/>
      </w:pPr>
      <w:r>
        <w:rPr>
          <w:rFonts w:ascii="Times New Roman"/>
          <w:b w:val="false"/>
          <w:i w:val="false"/>
          <w:color w:val="000000"/>
          <w:sz w:val="28"/>
        </w:rPr>
        <w:t>                        2. Денсаулық сақтауды мемлекеттік басқарудың</w:t>
      </w:r>
      <w:r>
        <w:br/>
      </w:r>
      <w:r>
        <w:rPr>
          <w:rFonts w:ascii="Times New Roman"/>
          <w:b w:val="false"/>
          <w:i w:val="false"/>
          <w:color w:val="000000"/>
          <w:sz w:val="28"/>
        </w:rPr>
        <w:t>
                        жергілікті органы ҚР Денсаулық сақтау</w:t>
      </w:r>
      <w:r>
        <w:br/>
      </w:r>
      <w:r>
        <w:rPr>
          <w:rFonts w:ascii="Times New Roman"/>
          <w:b w:val="false"/>
          <w:i w:val="false"/>
          <w:color w:val="000000"/>
          <w:sz w:val="28"/>
        </w:rPr>
        <w:t>
                        министрлігіне 10 ақпанда</w:t>
      </w:r>
    </w:p>
    <w:p>
      <w:pPr>
        <w:spacing w:after="0"/>
        <w:ind w:left="0"/>
        <w:jc w:val="left"/>
      </w:pPr>
      <w:r>
        <w:rPr>
          <w:rFonts w:ascii="Times New Roman"/>
          <w:b/>
          <w:i w:val="false"/>
          <w:color w:val="000000"/>
        </w:rPr>
        <w:t xml:space="preserve"> Денсаулық сақтауды дамыту республикалық орталығының және оның аймақтық филиалдарының (медициналық статистика бюросы) штаттық лауазымдары туралы есеп</w:t>
      </w:r>
    </w:p>
    <w:p>
      <w:pPr>
        <w:spacing w:after="0"/>
        <w:ind w:left="0"/>
        <w:jc w:val="both"/>
      </w:pPr>
      <w:r>
        <w:rPr>
          <w:rFonts w:ascii="Times New Roman"/>
          <w:b w:val="false"/>
          <w:i w:val="false"/>
          <w:color w:val="000000"/>
          <w:sz w:val="28"/>
        </w:rPr>
        <w:t>20 _______ жыл</w:t>
      </w:r>
    </w:p>
    <w:p>
      <w:pPr>
        <w:spacing w:after="0"/>
        <w:ind w:left="0"/>
        <w:jc w:val="left"/>
      </w:pPr>
      <w:r>
        <w:rPr>
          <w:rFonts w:ascii="Times New Roman"/>
          <w:b/>
          <w:i w:val="false"/>
          <w:color w:val="000000"/>
        </w:rPr>
        <w:t xml:space="preserve"> 1. Есеп жылының аяғындағы штаттық лауазымдар</w:t>
      </w:r>
    </w:p>
    <w:p>
      <w:pPr>
        <w:spacing w:after="0"/>
        <w:ind w:left="0"/>
        <w:jc w:val="both"/>
      </w:pPr>
      <w:r>
        <w:rPr>
          <w:rFonts w:ascii="Times New Roman"/>
          <w:b w:val="false"/>
          <w:i w:val="false"/>
          <w:color w:val="000000"/>
          <w:sz w:val="28"/>
        </w:rPr>
        <w:t>1100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1513"/>
        <w:gridCol w:w="1293"/>
        <w:gridCol w:w="1353"/>
        <w:gridCol w:w="3393"/>
      </w:tblGrid>
      <w:tr>
        <w:trPr>
          <w:trHeight w:val="570" w:hRule="atLeast"/>
        </w:trPr>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бойынша лауазымдар саны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 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ұйым басшылары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 орынбасарлары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емес жоғарғы білімі бар мамандар - барлығы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Ортана медицина қызметкері (орташа медициналық және фармацевтикалық білімі бар) - 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арнайы медициналық емес маманы бар мамандар - 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w:t>
      </w:r>
    </w:p>
    <w:p>
      <w:pPr>
        <w:spacing w:after="0"/>
        <w:ind w:left="0"/>
        <w:jc w:val="both"/>
      </w:pPr>
      <w:r>
        <w:rPr>
          <w:rFonts w:ascii="Times New Roman"/>
          <w:b w:val="false"/>
          <w:i w:val="false"/>
          <w:color w:val="000000"/>
          <w:sz w:val="28"/>
        </w:rPr>
        <w:t>Орындаушы___________ телефон № _______ Күні 20 ____ жылғы _____ _____</w:t>
      </w:r>
    </w:p>
    <w:bookmarkStart w:name="z226" w:id="3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364"/>
    <w:p>
      <w:pPr>
        <w:spacing w:after="0"/>
        <w:ind w:left="0"/>
        <w:jc w:val="both"/>
      </w:pPr>
      <w:r>
        <w:rPr>
          <w:rFonts w:ascii="Times New Roman"/>
          <w:b w:val="false"/>
          <w:i w:val="false"/>
          <w:color w:val="ff0000"/>
          <w:sz w:val="28"/>
        </w:rPr>
        <w:t xml:space="preserve">      Ескерту. 3-қосымшаның 55-нысаны жаңа редакцияда - ҚР Денсаулық сақтау министрінің 2012.09.28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w:t>
      </w:r>
      <w:r>
        <w:br/>
      </w:r>
      <w:r>
        <w:rPr>
          <w:rFonts w:ascii="Times New Roman"/>
          <w:b w:val="false"/>
          <w:i w:val="false"/>
          <w:color w:val="000000"/>
          <w:sz w:val="28"/>
        </w:rPr>
        <w:t>
атауы және мекенжайы</w:t>
      </w:r>
    </w:p>
    <w:bookmarkStart w:name="z227" w:id="365"/>
    <w:p>
      <w:pPr>
        <w:spacing w:after="0"/>
        <w:ind w:left="0"/>
        <w:jc w:val="both"/>
      </w:pPr>
      <w:r>
        <w:rPr>
          <w:rFonts w:ascii="Times New Roman"/>
          <w:b w:val="false"/>
          <w:i w:val="false"/>
          <w:color w:val="000000"/>
          <w:sz w:val="28"/>
        </w:rPr>
        <w:t xml:space="preserve">
55-нысан </w:t>
      </w:r>
      <w:r>
        <w:br/>
      </w:r>
      <w:r>
        <w:rPr>
          <w:rFonts w:ascii="Times New Roman"/>
          <w:b w:val="false"/>
          <w:i w:val="false"/>
          <w:color w:val="000000"/>
          <w:sz w:val="28"/>
        </w:rPr>
        <w:t>
Жылдық</w:t>
      </w:r>
    </w:p>
    <w:bookmarkEnd w:id="365"/>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Ақпарат «Халық денсаулығы және денсаулық сақтау жүйесі туралы»</w:t>
      </w:r>
      <w:r>
        <w:br/>
      </w:r>
      <w:r>
        <w:rPr>
          <w:rFonts w:ascii="Times New Roman"/>
          <w:b w:val="false"/>
          <w:i w:val="false"/>
          <w:color w:val="000000"/>
          <w:sz w:val="28"/>
        </w:rPr>
        <w:t>
Қазақстан Республикасының кодексіне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Паталогоанатомиялық бюроауданның (қаланың) бас дәрігеріне - 5 қаңтар;</w:t>
      </w:r>
      <w:r>
        <w:br/>
      </w:r>
      <w:r>
        <w:rPr>
          <w:rFonts w:ascii="Times New Roman"/>
          <w:b w:val="false"/>
          <w:i w:val="false"/>
          <w:color w:val="000000"/>
          <w:sz w:val="28"/>
        </w:rPr>
        <w:t>
      2. Ауданның (қаланың) бас дәрігері- денсаулық сақтауды мемлекеттік басқарудың жергілікті органдарына - 10 қаңтарда;</w:t>
      </w:r>
      <w:r>
        <w:br/>
      </w:r>
      <w:r>
        <w:rPr>
          <w:rFonts w:ascii="Times New Roman"/>
          <w:b w:val="false"/>
          <w:i w:val="false"/>
          <w:color w:val="000000"/>
          <w:sz w:val="28"/>
        </w:rPr>
        <w:t>
      3. Денсаулық сақтауды мемлекеттік басқарудың жергілікті органдары жиынтық есепті Қазақстан Республикасы Денсаулық сақтау министрлігіне - 10 ақпанға.</w:t>
      </w:r>
    </w:p>
    <w:bookmarkStart w:name="z452" w:id="366"/>
    <w:p>
      <w:pPr>
        <w:spacing w:after="0"/>
        <w:ind w:left="0"/>
        <w:jc w:val="left"/>
      </w:pPr>
      <w:r>
        <w:rPr>
          <w:rFonts w:ascii="Times New Roman"/>
          <w:b/>
          <w:i w:val="false"/>
          <w:color w:val="000000"/>
        </w:rPr>
        <w:t xml:space="preserve"> 
Патологиялық анатомия саласында қызметін жүзеге асырылған</w:t>
      </w:r>
      <w:r>
        <w:br/>
      </w:r>
      <w:r>
        <w:rPr>
          <w:rFonts w:ascii="Times New Roman"/>
          <w:b/>
          <w:i w:val="false"/>
          <w:color w:val="000000"/>
        </w:rPr>
        <w:t>
ұйымның есебі</w:t>
      </w:r>
      <w:r>
        <w:br/>
      </w:r>
      <w:r>
        <w:rPr>
          <w:rFonts w:ascii="Times New Roman"/>
          <w:b/>
          <w:i w:val="false"/>
          <w:color w:val="000000"/>
        </w:rPr>
        <w:t>
20__ жыл</w:t>
      </w:r>
    </w:p>
    <w:bookmarkEnd w:id="366"/>
    <w:bookmarkStart w:name="z453" w:id="367"/>
    <w:p>
      <w:pPr>
        <w:spacing w:after="0"/>
        <w:ind w:left="0"/>
        <w:jc w:val="both"/>
      </w:pPr>
      <w:r>
        <w:rPr>
          <w:rFonts w:ascii="Times New Roman"/>
          <w:b w:val="false"/>
          <w:i w:val="false"/>
          <w:color w:val="000000"/>
          <w:sz w:val="28"/>
        </w:rPr>
        <w:t>
1100          1. Есепті жылдың соңында ұйымдардың штат лауазымдары</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0"/>
        <w:gridCol w:w="1286"/>
        <w:gridCol w:w="1683"/>
        <w:gridCol w:w="1830"/>
        <w:gridCol w:w="3041"/>
      </w:tblGrid>
      <w:tr>
        <w:trPr>
          <w:trHeight w:val="1530" w:hRule="atLeast"/>
        </w:trPr>
        <w:tc>
          <w:tcPr>
            <w:tcW w:w="5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лауазымдардың саны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 лауазымдардағы жеке тұлғалардың (негізгі қызметкерлердің саны)</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0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 барлығы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жоғарғы білім мамандары - барлығы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персоналы - барлығы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орта білімі бар мамандары - барлығы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персонал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персонал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4" w:id="368"/>
    <w:p>
      <w:pPr>
        <w:spacing w:after="0"/>
        <w:ind w:left="0"/>
        <w:jc w:val="both"/>
      </w:pPr>
      <w:r>
        <w:rPr>
          <w:rFonts w:ascii="Times New Roman"/>
          <w:b w:val="false"/>
          <w:i w:val="false"/>
          <w:color w:val="000000"/>
          <w:sz w:val="28"/>
        </w:rPr>
        <w:t>
1200               ПАТОЛОГОАНАТОМИЯЛЫҚ БЮРО ҚЫЗМЕТІ</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8"/>
        <w:gridCol w:w="1479"/>
        <w:gridCol w:w="1665"/>
        <w:gridCol w:w="2450"/>
        <w:gridCol w:w="2698"/>
      </w:tblGrid>
      <w:tr>
        <w:trPr>
          <w:trHeight w:val="135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стационарда қайтыс болғандар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және патологоанатомиялық диагноздардың сәйкес келмеуі (2-ші бағаннан)</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болғандарды патологоанатомиялық зерттеулердің саны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(0-17 жасты қоса алғанда)</w:t>
            </w:r>
            <w:r>
              <w:br/>
            </w:r>
            <w:r>
              <w:rPr>
                <w:rFonts w:ascii="Times New Roman"/>
                <w:b w:val="false"/>
                <w:i w:val="false"/>
                <w:color w:val="000000"/>
                <w:sz w:val="20"/>
              </w:rPr>
              <w:t>
оның ішінде: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жастағы шетінеген нәрестелер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тәуліктен 11 ай 29 күн аралығында қайтыс болған балалар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туғандарды ашып көру саны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22-27 апталық мерзімінде туған нәрестелер кесіліп көрілді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5" w:id="369"/>
    <w:p>
      <w:pPr>
        <w:spacing w:after="0"/>
        <w:ind w:left="0"/>
        <w:jc w:val="both"/>
      </w:pPr>
      <w:r>
        <w:rPr>
          <w:rFonts w:ascii="Times New Roman"/>
          <w:b w:val="false"/>
          <w:i w:val="false"/>
          <w:color w:val="000000"/>
          <w:sz w:val="28"/>
        </w:rPr>
        <w:t>
1201</w:t>
      </w:r>
    </w:p>
    <w:bookmarkEnd w:id="369"/>
    <w:p>
      <w:pPr>
        <w:spacing w:after="0"/>
        <w:ind w:left="0"/>
        <w:jc w:val="both"/>
      </w:pPr>
      <w:r>
        <w:rPr>
          <w:rFonts w:ascii="Times New Roman"/>
          <w:b w:val="false"/>
          <w:i w:val="false"/>
          <w:color w:val="000000"/>
          <w:sz w:val="28"/>
        </w:rPr>
        <w:t>секциялық материалдарды патологиялық-гистологиялық зерттеулер саны 3 _________,</w:t>
      </w:r>
      <w:r>
        <w:br/>
      </w:r>
      <w:r>
        <w:rPr>
          <w:rFonts w:ascii="Times New Roman"/>
          <w:b w:val="false"/>
          <w:i w:val="false"/>
          <w:color w:val="000000"/>
          <w:sz w:val="28"/>
        </w:rPr>
        <w:t>
Науқастардың операциялық және биопсиялық материалдарын патологиялық-гистологиялық зерттеулер саны, барлығы 4 ________, соның ішінде емханадан 5 ________________.</w:t>
      </w:r>
    </w:p>
    <w:p>
      <w:pPr>
        <w:spacing w:after="0"/>
        <w:ind w:left="0"/>
        <w:jc w:val="both"/>
      </w:pPr>
      <w:r>
        <w:rPr>
          <w:rFonts w:ascii="Times New Roman"/>
          <w:b w:val="false"/>
          <w:i w:val="false"/>
          <w:color w:val="000000"/>
          <w:sz w:val="28"/>
        </w:rPr>
        <w:t>Басшы __________________</w:t>
      </w:r>
    </w:p>
    <w:p>
      <w:pPr>
        <w:spacing w:after="0"/>
        <w:ind w:left="0"/>
        <w:jc w:val="both"/>
      </w:pPr>
      <w:r>
        <w:rPr>
          <w:rFonts w:ascii="Times New Roman"/>
          <w:b w:val="false"/>
          <w:i w:val="false"/>
          <w:color w:val="000000"/>
          <w:sz w:val="28"/>
        </w:rPr>
        <w:t>Орындаушы ______________ телефон № ______ Күні 20__ ж. «___» ________</w:t>
      </w:r>
    </w:p>
    <w:bookmarkStart w:name="z228" w:id="3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370"/>
    <w:p>
      <w:pPr>
        <w:spacing w:after="0"/>
        <w:ind w:left="0"/>
        <w:jc w:val="both"/>
      </w:pPr>
      <w:r>
        <w:rPr>
          <w:rFonts w:ascii="Times New Roman"/>
          <w:b w:val="false"/>
          <w:i w:val="false"/>
          <w:color w:val="000000"/>
          <w:sz w:val="28"/>
        </w:rPr>
        <w:t>Құпиялығына ақпаратты алушы кепілдік береді</w:t>
      </w:r>
      <w:r>
        <w:br/>
      </w:r>
      <w:r>
        <w:rPr>
          <w:rFonts w:ascii="Times New Roman"/>
          <w:b w:val="false"/>
          <w:i w:val="false"/>
          <w:color w:val="000000"/>
          <w:sz w:val="28"/>
        </w:rPr>
        <w:t>
Кім ұсынады ____________________________________________________</w:t>
      </w:r>
      <w:r>
        <w:br/>
      </w:r>
      <w:r>
        <w:rPr>
          <w:rFonts w:ascii="Times New Roman"/>
          <w:b w:val="false"/>
          <w:i w:val="false"/>
          <w:color w:val="000000"/>
          <w:sz w:val="28"/>
        </w:rPr>
        <w:t>
                  (атауы және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71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371"/>
    <w:p>
      <w:pPr>
        <w:spacing w:after="0"/>
        <w:ind w:left="0"/>
        <w:jc w:val="both"/>
      </w:pPr>
      <w:r>
        <w:rPr>
          <w:rFonts w:ascii="Times New Roman"/>
          <w:b w:val="false"/>
          <w:i w:val="false"/>
          <w:color w:val="000000"/>
          <w:sz w:val="28"/>
        </w:rPr>
        <w:t>
59-нысан</w:t>
      </w:r>
      <w:r>
        <w:br/>
      </w:r>
      <w:r>
        <w:rPr>
          <w:rFonts w:ascii="Times New Roman"/>
          <w:b w:val="false"/>
          <w:i w:val="false"/>
          <w:color w:val="000000"/>
          <w:sz w:val="28"/>
        </w:rPr>
        <w:t>
Жылдық</w:t>
      </w:r>
    </w:p>
    <w:bookmarkEnd w:id="371"/>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1.Денсаулық сақтау жүйесінің амбулаториялық-емханалық көмек</w:t>
      </w:r>
      <w:r>
        <w:br/>
      </w:r>
      <w:r>
        <w:rPr>
          <w:rFonts w:ascii="Times New Roman"/>
          <w:b w:val="false"/>
          <w:i w:val="false"/>
          <w:color w:val="000000"/>
          <w:sz w:val="28"/>
        </w:rPr>
        <w:t>
      көрсететін ұйымдар ауданның (қалалық) бас дәрігеріне - 5</w:t>
      </w:r>
      <w:r>
        <w:br/>
      </w:r>
      <w:r>
        <w:rPr>
          <w:rFonts w:ascii="Times New Roman"/>
          <w:b w:val="false"/>
          <w:i w:val="false"/>
          <w:color w:val="000000"/>
          <w:sz w:val="28"/>
        </w:rPr>
        <w:t>
      қаңтарда;</w:t>
      </w:r>
      <w:r>
        <w:br/>
      </w:r>
      <w:r>
        <w:rPr>
          <w:rFonts w:ascii="Times New Roman"/>
          <w:b w:val="false"/>
          <w:i w:val="false"/>
          <w:color w:val="000000"/>
          <w:sz w:val="28"/>
        </w:rPr>
        <w:t xml:space="preserve">
      2. Ауданның (қаланың) бас дәрігері жинақ есепті денсаулық </w:t>
      </w:r>
      <w:r>
        <w:br/>
      </w:r>
      <w:r>
        <w:rPr>
          <w:rFonts w:ascii="Times New Roman"/>
          <w:b w:val="false"/>
          <w:i w:val="false"/>
          <w:color w:val="000000"/>
          <w:sz w:val="28"/>
        </w:rPr>
        <w:t>
      сақтауды мемлекеттік басқару жергілікті (облыс, қала) органына</w:t>
      </w:r>
      <w:r>
        <w:br/>
      </w:r>
      <w:r>
        <w:rPr>
          <w:rFonts w:ascii="Times New Roman"/>
          <w:b w:val="false"/>
          <w:i w:val="false"/>
          <w:color w:val="000000"/>
          <w:sz w:val="28"/>
        </w:rPr>
        <w:t>
      - 10 қаңтарда;</w:t>
      </w:r>
      <w:r>
        <w:br/>
      </w:r>
      <w:r>
        <w:rPr>
          <w:rFonts w:ascii="Times New Roman"/>
          <w:b w:val="false"/>
          <w:i w:val="false"/>
          <w:color w:val="000000"/>
          <w:sz w:val="28"/>
        </w:rPr>
        <w:t xml:space="preserve">
      3.Басқа министрліктердің, ведомстволардың </w:t>
      </w:r>
      <w:r>
        <w:br/>
      </w:r>
      <w:r>
        <w:rPr>
          <w:rFonts w:ascii="Times New Roman"/>
          <w:b w:val="false"/>
          <w:i w:val="false"/>
          <w:color w:val="000000"/>
          <w:sz w:val="28"/>
        </w:rPr>
        <w:t xml:space="preserve">
      амбулаториялық-емханалық көмек көрсететін ұйымдары барлық </w:t>
      </w:r>
      <w:r>
        <w:br/>
      </w:r>
      <w:r>
        <w:rPr>
          <w:rFonts w:ascii="Times New Roman"/>
          <w:b w:val="false"/>
          <w:i w:val="false"/>
          <w:color w:val="000000"/>
          <w:sz w:val="28"/>
        </w:rPr>
        <w:t>
      меншік нысандарын - жоғарыда орналасқан ұйымның орналасқан жері</w:t>
      </w:r>
      <w:r>
        <w:br/>
      </w:r>
      <w:r>
        <w:rPr>
          <w:rFonts w:ascii="Times New Roman"/>
          <w:b w:val="false"/>
          <w:i w:val="false"/>
          <w:color w:val="000000"/>
          <w:sz w:val="28"/>
        </w:rPr>
        <w:t>
      бойынша денсаулық сақтауды мемлекеттік басқару жергілікті</w:t>
      </w:r>
      <w:r>
        <w:br/>
      </w:r>
      <w:r>
        <w:rPr>
          <w:rFonts w:ascii="Times New Roman"/>
          <w:b w:val="false"/>
          <w:i w:val="false"/>
          <w:color w:val="000000"/>
          <w:sz w:val="28"/>
        </w:rPr>
        <w:t>
      (облыс, қала) органына -5 қаңтарда;</w:t>
      </w:r>
      <w:r>
        <w:br/>
      </w:r>
      <w:r>
        <w:rPr>
          <w:rFonts w:ascii="Times New Roman"/>
          <w:b w:val="false"/>
          <w:i w:val="false"/>
          <w:color w:val="000000"/>
          <w:sz w:val="28"/>
        </w:rPr>
        <w:t>
      4. Денсаулық сақтауды мемлекеттік басқару жергілікті органдары</w:t>
      </w:r>
      <w:r>
        <w:br/>
      </w:r>
      <w:r>
        <w:rPr>
          <w:rFonts w:ascii="Times New Roman"/>
          <w:b w:val="false"/>
          <w:i w:val="false"/>
          <w:color w:val="000000"/>
          <w:sz w:val="28"/>
        </w:rPr>
        <w:t>
      облыстың, Астана мен Алматы қалаларының статистика</w:t>
      </w:r>
      <w:r>
        <w:br/>
      </w:r>
      <w:r>
        <w:rPr>
          <w:rFonts w:ascii="Times New Roman"/>
          <w:b w:val="false"/>
          <w:i w:val="false"/>
          <w:color w:val="000000"/>
          <w:sz w:val="28"/>
        </w:rPr>
        <w:t>
      департаменттеріне және ҚР ДСМ - 10 ақпанда</w:t>
      </w:r>
      <w:r>
        <w:br/>
      </w:r>
      <w:r>
        <w:rPr>
          <w:rFonts w:ascii="Times New Roman"/>
          <w:b w:val="false"/>
          <w:i w:val="false"/>
          <w:color w:val="000000"/>
          <w:sz w:val="28"/>
        </w:rPr>
        <w:t>
      5.Қазақстан Республикасы      Денсаулық сақтау министрлігі</w:t>
      </w:r>
      <w:r>
        <w:br/>
      </w:r>
      <w:r>
        <w:rPr>
          <w:rFonts w:ascii="Times New Roman"/>
          <w:b w:val="false"/>
          <w:i w:val="false"/>
          <w:color w:val="000000"/>
          <w:sz w:val="28"/>
        </w:rPr>
        <w:t>
      жинақ есепті - Қазақстан Республикасы Статистика агенттігіне -</w:t>
      </w:r>
      <w:r>
        <w:br/>
      </w:r>
      <w:r>
        <w:rPr>
          <w:rFonts w:ascii="Times New Roman"/>
          <w:b w:val="false"/>
          <w:i w:val="false"/>
          <w:color w:val="000000"/>
          <w:sz w:val="28"/>
        </w:rPr>
        <w:t>
      1 сәуірде.</w:t>
      </w:r>
    </w:p>
    <w:p>
      <w:pPr>
        <w:spacing w:after="0"/>
        <w:ind w:left="0"/>
        <w:jc w:val="left"/>
      </w:pPr>
      <w:r>
        <w:rPr>
          <w:rFonts w:ascii="Times New Roman"/>
          <w:b/>
          <w:i w:val="false"/>
          <w:color w:val="000000"/>
        </w:rPr>
        <w:t xml:space="preserve"> Жарақаттар, уланулар және сыртқы себептердің әсерінің кейбір басқа салдары туралы есеп </w:t>
      </w:r>
    </w:p>
    <w:p>
      <w:pPr>
        <w:spacing w:after="0"/>
        <w:ind w:left="0"/>
        <w:jc w:val="both"/>
      </w:pPr>
      <w:r>
        <w:rPr>
          <w:rFonts w:ascii="Times New Roman"/>
          <w:b w:val="false"/>
          <w:i w:val="false"/>
          <w:color w:val="000000"/>
          <w:sz w:val="28"/>
        </w:rPr>
        <w:t>20 ____ жыл</w:t>
      </w:r>
    </w:p>
    <w:bookmarkStart w:name="z232" w:id="372"/>
    <w:p>
      <w:pPr>
        <w:spacing w:after="0"/>
        <w:ind w:left="0"/>
        <w:jc w:val="left"/>
      </w:pPr>
      <w:r>
        <w:rPr>
          <w:rFonts w:ascii="Times New Roman"/>
          <w:b/>
          <w:i w:val="false"/>
          <w:color w:val="000000"/>
        </w:rPr>
        <w:t xml:space="preserve"> 
1. БАЛАЛАР (14 жасқа дейінгілерді қоса алғанда)</w:t>
      </w:r>
    </w:p>
    <w:bookmarkEnd w:id="372"/>
    <w:p>
      <w:pPr>
        <w:spacing w:after="0"/>
        <w:ind w:left="0"/>
        <w:jc w:val="both"/>
      </w:pPr>
      <w:r>
        <w:rPr>
          <w:rFonts w:ascii="Times New Roman"/>
          <w:b w:val="false"/>
          <w:i w:val="false"/>
          <w:color w:val="000000"/>
          <w:sz w:val="28"/>
        </w:rPr>
        <w:t>1000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1"/>
        <w:gridCol w:w="1592"/>
        <w:gridCol w:w="687"/>
        <w:gridCol w:w="687"/>
        <w:gridCol w:w="882"/>
        <w:gridCol w:w="882"/>
        <w:gridCol w:w="882"/>
        <w:gridCol w:w="709"/>
        <w:gridCol w:w="882"/>
        <w:gridCol w:w="1926"/>
      </w:tblGrid>
      <w:tr>
        <w:trPr>
          <w:trHeight w:val="315"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әсерінен болған кейбір басқа зардаптар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жынысы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Балаларда (0 - ден 14 жасқа дейінгілерді қоса алғанда)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тұрмыстағы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240" w:hRule="atLeast"/>
        </w:trPr>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жарақаты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жарақаты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іштің,арқаның төменгі бөлігі, омыртқа мен жамбастың бел бөлігінің жарақаты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жарақаты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 69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 99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бөлікті жарақаттар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Т00-Т07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және химиялық күйіктер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Т20-Т32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үсіктер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Т33-Т35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уланулар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Т36-Т65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қатал қарым-қатынас синдромы, соның ішінде:</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сексуалды қатігездік</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қатал қарым-қатынас синдромы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электржарақаттар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топтарда жіктелмеген хирургиялық және терапиялық әрекеттердің  асқынулары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Т80-Т88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жарақаттардың,  уланулардын және басқа сыртқы әсерлердің зардаптары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Т08-Т19, Т66-Т75.3, Т75.8, Т78-Т79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373"/>
    <w:p>
      <w:pPr>
        <w:spacing w:after="0"/>
        <w:ind w:left="0"/>
        <w:jc w:val="left"/>
      </w:pPr>
      <w:r>
        <w:rPr>
          <w:rFonts w:ascii="Times New Roman"/>
          <w:b/>
          <w:i w:val="false"/>
          <w:color w:val="000000"/>
        </w:rPr>
        <w:t xml:space="preserve"> 
2. БАЛАЛАР (15-17 ЖАСҚА ДЕЙІН)</w:t>
      </w:r>
    </w:p>
    <w:bookmarkEnd w:id="373"/>
    <w:p>
      <w:pPr>
        <w:spacing w:after="0"/>
        <w:ind w:left="0"/>
        <w:jc w:val="both"/>
      </w:pPr>
      <w:r>
        <w:rPr>
          <w:rFonts w:ascii="Times New Roman"/>
          <w:b w:val="false"/>
          <w:i w:val="false"/>
          <w:color w:val="000000"/>
          <w:sz w:val="28"/>
        </w:rPr>
        <w:t>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1564"/>
        <w:gridCol w:w="976"/>
        <w:gridCol w:w="541"/>
        <w:gridCol w:w="633"/>
        <w:gridCol w:w="839"/>
        <w:gridCol w:w="816"/>
        <w:gridCol w:w="794"/>
        <w:gridCol w:w="816"/>
        <w:gridCol w:w="679"/>
        <w:gridCol w:w="634"/>
        <w:gridCol w:w="473"/>
        <w:gridCol w:w="588"/>
        <w:gridCol w:w="589"/>
      </w:tblGrid>
      <w:tr>
        <w:trPr>
          <w:trHeight w:val="33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әсерінен болған кейбір басқа зардаптар</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ХБЖ бойынша шифры</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жынысы</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Өндіріспен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Өндіріспен байланыссыз</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шарушылықтық</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құрлыста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тұрмыстағы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w:t>
            </w:r>
          </w:p>
        </w:tc>
        <w:tc>
          <w:tcPr>
            <w:tcW w:w="0" w:type="auto"/>
            <w:vMerge/>
            <w:tcBorders>
              <w:top w:val="nil"/>
              <w:left w:val="single" w:color="cfcfcf" w:sz="5"/>
              <w:bottom w:val="single" w:color="cfcfcf" w:sz="5"/>
              <w:right w:val="single" w:color="cfcfcf" w:sz="5"/>
            </w:tcBorders>
          </w:tcPr>
          <w:p/>
        </w:tc>
      </w:tr>
      <w:tr>
        <w:trPr>
          <w:trHeight w:val="25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жарақаты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жарақаты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 29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іштің,арқаның төменгі бөлігі, омыртқа мен жамбастың бел бөлігінің жарақаты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жарақаты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40- S 69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бөлікті жарақаттар</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Т00-Т07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және химиялық күйіктер</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Т20-Т 32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үсіктер</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Т33-Т35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уланулар</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Т36-Т 65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қатал қарым-қатынас синдромы, соның ішінде:</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сексуалды қатігездік</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қатал қарым-қатынас синдромы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электржарақаттар</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75.4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топтарда жіктелмеген хирургиялық және терапиялық әрекеттердің асқынулары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Т80-Т88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жарақаттардың, уланулардын және басқа сыртқы әсерлердің зардаптары</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Т08-Т19, Т66-Т75,3, Т75.8,  Т78-Т79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374"/>
    <w:p>
      <w:pPr>
        <w:spacing w:after="0"/>
        <w:ind w:left="0"/>
        <w:jc w:val="left"/>
      </w:pPr>
      <w:r>
        <w:rPr>
          <w:rFonts w:ascii="Times New Roman"/>
          <w:b/>
          <w:i w:val="false"/>
          <w:color w:val="000000"/>
        </w:rPr>
        <w:t xml:space="preserve"> 
3. ЕРЕСЕКТЕР (18 жаста және одан үлкен)</w:t>
      </w:r>
    </w:p>
    <w:bookmarkEnd w:id="374"/>
    <w:p>
      <w:pPr>
        <w:spacing w:after="0"/>
        <w:ind w:left="0"/>
        <w:jc w:val="both"/>
      </w:pPr>
      <w:r>
        <w:rPr>
          <w:rFonts w:ascii="Times New Roman"/>
          <w:b w:val="false"/>
          <w:i w:val="false"/>
          <w:color w:val="000000"/>
          <w:sz w:val="28"/>
        </w:rPr>
        <w:t>3000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1112"/>
        <w:gridCol w:w="1073"/>
        <w:gridCol w:w="687"/>
        <w:gridCol w:w="978"/>
        <w:gridCol w:w="978"/>
        <w:gridCol w:w="802"/>
        <w:gridCol w:w="861"/>
        <w:gridCol w:w="900"/>
        <w:gridCol w:w="704"/>
        <w:gridCol w:w="1057"/>
        <w:gridCol w:w="822"/>
        <w:gridCol w:w="782"/>
      </w:tblGrid>
      <w:tr>
        <w:trPr>
          <w:trHeight w:val="315"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әсерінен болған кейбір басқа зардаптар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ХБЖ бойынша шифры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жынысы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 (18 жаста және одан үлкен)</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Өндіріспен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Өндіріспен байланыссыз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шарушылықтық</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құрлыста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тұрмыстағы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25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жарақаты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жарақаты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 арқаның төменгі бөлігі, омыртқа мен жамбастың бел бөлігінің жарақаты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жарақаты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бөлікті жарақаттар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Т00-Т07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және химиялық күйіктер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Т20-Т32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үсіктер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Т33-Т35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уланулар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Т36-Т65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қатал қарым-қатынас синдромы, соның ішінде:</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сексуалды қатігездік</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қатал қарым-қатынас синдромы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Т74,9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электржарақаттар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75.4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топтарда жіктелмеген хирургиялық және терапиялық әрекеттердің асқынулары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Т80-Т88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жарақаттардың, уланулардын және басқа сыртқы әсерлердің зардаптары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Т08-Т19, Т66-Т75,3, Т75.8,  Т78-Т79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375"/>
    <w:p>
      <w:pPr>
        <w:spacing w:after="0"/>
        <w:ind w:left="0"/>
        <w:jc w:val="left"/>
      </w:pPr>
      <w:r>
        <w:rPr>
          <w:rFonts w:ascii="Times New Roman"/>
          <w:b/>
          <w:i w:val="false"/>
          <w:color w:val="000000"/>
        </w:rPr>
        <w:t xml:space="preserve"> 
3. ЕРЕСЕКТЕР (60 жаста және одан үлкен)</w:t>
      </w:r>
    </w:p>
    <w:bookmarkEnd w:id="375"/>
    <w:p>
      <w:pPr>
        <w:spacing w:after="0"/>
        <w:ind w:left="0"/>
        <w:jc w:val="both"/>
      </w:pPr>
      <w:r>
        <w:rPr>
          <w:rFonts w:ascii="Times New Roman"/>
          <w:b w:val="false"/>
          <w:i w:val="false"/>
          <w:color w:val="000000"/>
          <w:sz w:val="28"/>
        </w:rPr>
        <w:t>4000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1876"/>
        <w:gridCol w:w="814"/>
        <w:gridCol w:w="700"/>
        <w:gridCol w:w="837"/>
        <w:gridCol w:w="792"/>
        <w:gridCol w:w="677"/>
        <w:gridCol w:w="883"/>
        <w:gridCol w:w="1021"/>
        <w:gridCol w:w="678"/>
        <w:gridCol w:w="632"/>
        <w:gridCol w:w="769"/>
        <w:gridCol w:w="885"/>
      </w:tblGrid>
      <w:tr>
        <w:trPr>
          <w:trHeight w:val="3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әсерінен болған кейбір басқа зардаптар</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ХБЖ бойынша шифры</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жынысы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 (60 жаста және одан үлкен)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Өндіріспен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Өндіріспен байланыссыз</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шарушылықтық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құрлыста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тұрмыстағы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жол-көліктік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w:t>
            </w:r>
          </w:p>
        </w:tc>
        <w:tc>
          <w:tcPr>
            <w:tcW w:w="0" w:type="auto"/>
            <w:vMerge/>
            <w:tcBorders>
              <w:top w:val="nil"/>
              <w:left w:val="single" w:color="cfcfcf" w:sz="5"/>
              <w:bottom w:val="single" w:color="cfcfcf" w:sz="5"/>
              <w:right w:val="single" w:color="cfcfcf" w:sz="5"/>
            </w:tcBorders>
          </w:tcPr>
          <w:p/>
        </w:tc>
      </w:tr>
      <w:tr>
        <w:trPr>
          <w:trHeight w:val="25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жарақаты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жарақаты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 арқаның төменгі бөлігі, омыртқа мен жамбастың бел бөлігінің жарақаты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жарақаты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бөлікті жарақаттар</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Т00-Т07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және химиялық күйіктер</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Т20-Т32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үсіктер</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Т33-Т35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уланулар</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Т36-Т65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қатал қарым-қатынас синдромы, соның ішінде:</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74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сексуалды қатігездік</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74,2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қатал қарым-қатынас синдромы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74,9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электржарақаттар</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75.4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топтарда жіктелмеген хирургиялық және терапиялық әрекеттердің асқынулары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Т80-Т88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жарақаттардың, уланулардын және басқа сыртқы әсерлердің зардаптары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Т08-Т19, Т66-Т75,3, Т75.8,  Т78-Т79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Басшы______________________________ </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______________ телефон № _____ Күні 20 ___ ж. "___" _______</w:t>
      </w:r>
    </w:p>
    <w:bookmarkStart w:name="z234" w:id="3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 616 бұйрығымен бекітілген</w:t>
      </w:r>
      <w:r>
        <w:br/>
      </w:r>
      <w:r>
        <w:rPr>
          <w:rFonts w:ascii="Times New Roman"/>
          <w:b w:val="false"/>
          <w:i w:val="false"/>
          <w:color w:val="000000"/>
          <w:sz w:val="28"/>
        </w:rPr>
        <w:t xml:space="preserve">
3-қосымша         </w:t>
      </w:r>
    </w:p>
    <w:bookmarkEnd w:id="376"/>
    <w:p>
      <w:pPr>
        <w:spacing w:after="0"/>
        <w:ind w:left="0"/>
        <w:jc w:val="both"/>
      </w:pPr>
      <w:r>
        <w:rPr>
          <w:rFonts w:ascii="Times New Roman"/>
          <w:b w:val="false"/>
          <w:i w:val="false"/>
          <w:color w:val="000000"/>
          <w:sz w:val="28"/>
        </w:rPr>
        <w:t>Ақпарат алушы құпиялыққа кепілдік береді</w:t>
      </w:r>
      <w:r>
        <w:br/>
      </w:r>
      <w:r>
        <w:rPr>
          <w:rFonts w:ascii="Times New Roman"/>
          <w:b w:val="false"/>
          <w:i w:val="false"/>
          <w:color w:val="000000"/>
          <w:sz w:val="28"/>
        </w:rPr>
        <w:t>
Кім ұсынды_______________________________________________________</w:t>
      </w:r>
      <w:r>
        <w:br/>
      </w:r>
      <w:r>
        <w:rPr>
          <w:rFonts w:ascii="Times New Roman"/>
          <w:b w:val="false"/>
          <w:i w:val="false"/>
          <w:color w:val="000000"/>
          <w:sz w:val="28"/>
        </w:rPr>
        <w:t>
      (атауы және мекенжайы)</w:t>
      </w:r>
    </w:p>
    <w:bookmarkStart w:name="z235" w:id="377"/>
    <w:p>
      <w:pPr>
        <w:spacing w:after="0"/>
        <w:ind w:left="0"/>
        <w:jc w:val="both"/>
      </w:pPr>
      <w:r>
        <w:rPr>
          <w:rFonts w:ascii="Times New Roman"/>
          <w:b w:val="false"/>
          <w:i w:val="false"/>
          <w:color w:val="000000"/>
          <w:sz w:val="28"/>
        </w:rPr>
        <w:t>
60-нысан</w:t>
      </w:r>
      <w:r>
        <w:br/>
      </w:r>
      <w:r>
        <w:rPr>
          <w:rFonts w:ascii="Times New Roman"/>
          <w:b w:val="false"/>
          <w:i w:val="false"/>
          <w:color w:val="000000"/>
          <w:sz w:val="28"/>
        </w:rPr>
        <w:t>
Жылдық</w:t>
      </w:r>
    </w:p>
    <w:bookmarkEnd w:id="377"/>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83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1.Амбулаторлық-емханалық көмек көрсететін ұйымдар ауданның (</w:t>
      </w:r>
      <w:r>
        <w:br/>
      </w:r>
      <w:r>
        <w:rPr>
          <w:rFonts w:ascii="Times New Roman"/>
          <w:b w:val="false"/>
          <w:i w:val="false"/>
          <w:color w:val="000000"/>
          <w:sz w:val="28"/>
        </w:rPr>
        <w:t>
      қаланың) бас дәрігеріне - 5 қаңтарда</w:t>
      </w:r>
      <w:r>
        <w:br/>
      </w:r>
      <w:r>
        <w:rPr>
          <w:rFonts w:ascii="Times New Roman"/>
          <w:b w:val="false"/>
          <w:i w:val="false"/>
          <w:color w:val="000000"/>
          <w:sz w:val="28"/>
        </w:rPr>
        <w:t>
      2. Ауданның (қаланың) бас дәрігерінің жиынтық есебі - денсаулық</w:t>
      </w:r>
      <w:r>
        <w:br/>
      </w:r>
      <w:r>
        <w:rPr>
          <w:rFonts w:ascii="Times New Roman"/>
          <w:b w:val="false"/>
          <w:i w:val="false"/>
          <w:color w:val="000000"/>
          <w:sz w:val="28"/>
        </w:rPr>
        <w:t>
      сақтауды мемлекеттік басқарудың жергілікті органына 10 қаңтарда</w:t>
      </w:r>
      <w:r>
        <w:br/>
      </w:r>
      <w:r>
        <w:rPr>
          <w:rFonts w:ascii="Times New Roman"/>
          <w:b w:val="false"/>
          <w:i w:val="false"/>
          <w:color w:val="000000"/>
          <w:sz w:val="28"/>
        </w:rPr>
        <w:t xml:space="preserve">
      3.Басқа министрліктердің, ведомстволардың амбулаторлық- </w:t>
      </w:r>
      <w:r>
        <w:br/>
      </w:r>
      <w:r>
        <w:rPr>
          <w:rFonts w:ascii="Times New Roman"/>
          <w:b w:val="false"/>
          <w:i w:val="false"/>
          <w:color w:val="000000"/>
          <w:sz w:val="28"/>
        </w:rPr>
        <w:t>
      мханалық көмек көрсететін ұйымдары барлық меншік нысандарын -</w:t>
      </w:r>
      <w:r>
        <w:br/>
      </w:r>
      <w:r>
        <w:rPr>
          <w:rFonts w:ascii="Times New Roman"/>
          <w:b w:val="false"/>
          <w:i w:val="false"/>
          <w:color w:val="000000"/>
          <w:sz w:val="28"/>
        </w:rPr>
        <w:t xml:space="preserve">
      орналасқан жері бойынша денсаулық сақтауды мемлекеттік </w:t>
      </w:r>
      <w:r>
        <w:br/>
      </w:r>
      <w:r>
        <w:rPr>
          <w:rFonts w:ascii="Times New Roman"/>
          <w:b w:val="false"/>
          <w:i w:val="false"/>
          <w:color w:val="000000"/>
          <w:sz w:val="28"/>
        </w:rPr>
        <w:t>
      басқарудың жергілікті органына - 5 қаңтарда</w:t>
      </w:r>
      <w:r>
        <w:br/>
      </w:r>
      <w:r>
        <w:rPr>
          <w:rFonts w:ascii="Times New Roman"/>
          <w:b w:val="false"/>
          <w:i w:val="false"/>
          <w:color w:val="000000"/>
          <w:sz w:val="28"/>
        </w:rPr>
        <w:t>
      4. Денсаулық сақтауды мемлекеттік басқарудың жергілікті</w:t>
      </w:r>
      <w:r>
        <w:br/>
      </w:r>
      <w:r>
        <w:rPr>
          <w:rFonts w:ascii="Times New Roman"/>
          <w:b w:val="false"/>
          <w:i w:val="false"/>
          <w:color w:val="000000"/>
          <w:sz w:val="28"/>
        </w:rPr>
        <w:t>
      органдары жиынтық есепті облыстық, Астана және Алматы</w:t>
      </w:r>
      <w:r>
        <w:br/>
      </w:r>
      <w:r>
        <w:rPr>
          <w:rFonts w:ascii="Times New Roman"/>
          <w:b w:val="false"/>
          <w:i w:val="false"/>
          <w:color w:val="000000"/>
          <w:sz w:val="28"/>
        </w:rPr>
        <w:t>
      қалаларының статистика департаменттеріне және ҚР Денсаулық</w:t>
      </w:r>
      <w:r>
        <w:br/>
      </w:r>
      <w:r>
        <w:rPr>
          <w:rFonts w:ascii="Times New Roman"/>
          <w:b w:val="false"/>
          <w:i w:val="false"/>
          <w:color w:val="000000"/>
          <w:sz w:val="28"/>
        </w:rPr>
        <w:t>
      сақтау министрлігіне - 10 ақпанда</w:t>
      </w:r>
      <w:r>
        <w:br/>
      </w:r>
      <w:r>
        <w:rPr>
          <w:rFonts w:ascii="Times New Roman"/>
          <w:b w:val="false"/>
          <w:i w:val="false"/>
          <w:color w:val="000000"/>
          <w:sz w:val="28"/>
        </w:rPr>
        <w:t>
      5. Қазақстан Республикасы Денсаулық сақтау министрлігі жиынтық</w:t>
      </w:r>
      <w:r>
        <w:br/>
      </w:r>
      <w:r>
        <w:rPr>
          <w:rFonts w:ascii="Times New Roman"/>
          <w:b w:val="false"/>
          <w:i w:val="false"/>
          <w:color w:val="000000"/>
          <w:sz w:val="28"/>
        </w:rPr>
        <w:t>
      есептерді - ҚР Статистика агенттігі - 1 сәуірде</w:t>
      </w:r>
    </w:p>
    <w:p>
      <w:pPr>
        <w:spacing w:after="0"/>
        <w:ind w:left="0"/>
        <w:jc w:val="left"/>
      </w:pPr>
      <w:r>
        <w:rPr>
          <w:rFonts w:ascii="Times New Roman"/>
          <w:b/>
          <w:i w:val="false"/>
          <w:color w:val="000000"/>
        </w:rPr>
        <w:t xml:space="preserve"> Жасөспірімдерді (15-17 жастағы балаларды қоса алғанда), жоғары оқу орындарының студенттері мен арнаулы орта оқу орындарының оқушыларын диспансерлеу туралы есеп</w:t>
      </w:r>
    </w:p>
    <w:p>
      <w:pPr>
        <w:spacing w:after="0"/>
        <w:ind w:left="0"/>
        <w:jc w:val="both"/>
      </w:pPr>
      <w:r>
        <w:rPr>
          <w:rFonts w:ascii="Times New Roman"/>
          <w:b w:val="false"/>
          <w:i w:val="false"/>
          <w:color w:val="000000"/>
          <w:sz w:val="28"/>
        </w:rPr>
        <w:t>20 ____ жыл</w:t>
      </w:r>
    </w:p>
    <w:p>
      <w:pPr>
        <w:spacing w:after="0"/>
        <w:ind w:left="0"/>
        <w:jc w:val="both"/>
      </w:pPr>
      <w:r>
        <w:rPr>
          <w:rFonts w:ascii="Times New Roman"/>
          <w:b w:val="false"/>
          <w:i w:val="false"/>
          <w:color w:val="000000"/>
          <w:sz w:val="28"/>
        </w:rPr>
        <w:t>1000  Науқас жасөспірімдер саны және оларды диспансерлік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1121"/>
        <w:gridCol w:w="1605"/>
        <w:gridCol w:w="936"/>
        <w:gridCol w:w="1236"/>
        <w:gridCol w:w="775"/>
        <w:gridCol w:w="1006"/>
        <w:gridCol w:w="1306"/>
        <w:gridCol w:w="1353"/>
      </w:tblGrid>
      <w:tr>
        <w:trPr>
          <w:trHeight w:val="300" w:hRule="atLeast"/>
        </w:trPr>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жастағы тұлғаларды медициналық тексеру кезінде анықталған аурулармен тіркелген науқас жасөспірімдер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басында диспансерлік тіркеуде тұрғандар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25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(жеке тұлға):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жасөспірімдерде: өнеркәсіпте, құрылыста, басқа салада істейтіндер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жұмыс істейтіндер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оқушыларда: кәсіби техникалық білім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орта оқу орны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мектебі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666"/>
        <w:gridCol w:w="1197"/>
        <w:gridCol w:w="1152"/>
        <w:gridCol w:w="1465"/>
        <w:gridCol w:w="1063"/>
        <w:gridCol w:w="1309"/>
        <w:gridCol w:w="1599"/>
        <w:gridCol w:w="2226"/>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бақылауға қайтадан алынғандар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бойында диспансерлік тіркеуден шығарылғандар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соңында диспансерлік тіркеуде тұрғандар</w:t>
            </w:r>
          </w:p>
        </w:tc>
      </w:tr>
      <w:tr>
        <w:trPr>
          <w:trHeight w:val="30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25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1001 Жасөспірімдердің аурулары және оларды диспансерлік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861"/>
        <w:gridCol w:w="2033"/>
        <w:gridCol w:w="1262"/>
        <w:gridCol w:w="1017"/>
        <w:gridCol w:w="950"/>
        <w:gridCol w:w="1396"/>
        <w:gridCol w:w="1508"/>
        <w:gridCol w:w="1599"/>
      </w:tblGrid>
      <w:tr>
        <w:trPr>
          <w:trHeight w:val="1650" w:hRule="atLeast"/>
        </w:trPr>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аурулар тобы мен нозологиялық түрінің атауы</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жастағы тұлғаларды медициналық тексеру кезінде аурулары анықталған тіркелген науқас жасөспірімдер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 басында диспансерлік тіркеуде тұрған жасөспірімдер (15-18 жас)ауруларының саны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28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аурулар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және тыныс ағзалары туберкулезі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А16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секреция жүйесінің аурулары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қант диабеті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Е10-Е14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тәртіптік бұзылыстар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Ғ00-Ғ99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шизофрения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энурез</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бұзылуларсыз эпилепсия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G40-G41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нерв жүйесінің аурулары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рефракция мен аккомодацияның бұзылуы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отит</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H66.1-4,9 H65.2-4,9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құздамалық қызба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 аурулары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жоғарлауымен сипатталатын аурулар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бездер мен аденоидтардың созылмалы аурулары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I35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J45,J46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ойық жарасы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қабынуы, асқазанның функционалды бұзылуы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 К30, К31, 0,3, К31.8,9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 және басқа іш қуыс ағзаларындағы гангренасыз және ішектің жіті бітелуінсіз жарықтар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К40-К46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жолы, ұйқы без және бауыр аурулары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К70-К77, К80-К87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гломерулалық, бүйректің тұтікше интерстициалды аурулары және бүйрек жетіспеушілігі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N00-N19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атабез шемені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етеккірдің бұзылуы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N91-N93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экземалар мен дерматиттер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L20-L30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ревматоидтты артрит, шорбуынды спондилортрит, дәнекер тіннің таралған аурулары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M05,M09,M45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айналым жүйесінің туа біткен ауытқулары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аралығында тізімге енбеген басқа аурулар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464"/>
        <w:gridCol w:w="1241"/>
        <w:gridCol w:w="1330"/>
        <w:gridCol w:w="1174"/>
        <w:gridCol w:w="1286"/>
        <w:gridCol w:w="1420"/>
        <w:gridCol w:w="1242"/>
        <w:gridCol w:w="2627"/>
      </w:tblGrid>
      <w:tr>
        <w:trPr>
          <w:trHeight w:val="16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бойынша диспансерлік бақылауға қайтадан алынған жасөспірімдер (15-18 жас)ауруларының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бойында диспансерлік тіркеуден шығарылған жасөспірімдер (15-18 жас)ауруларының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соңында диспансерлік тіркеуде тұрған жасөспірімдер (15-18 жас) ауруларының саны</w:t>
            </w:r>
          </w:p>
        </w:tc>
      </w:tr>
      <w:tr>
        <w:trPr>
          <w:trHeight w:val="30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28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1002</w:t>
      </w:r>
      <w:r>
        <w:rPr>
          <w:rFonts w:ascii="Times New Roman"/>
          <w:b/>
          <w:i w:val="false"/>
          <w:color w:val="000000"/>
          <w:sz w:val="28"/>
        </w:rPr>
        <w:t xml:space="preserve"> А</w:t>
      </w:r>
      <w:r>
        <w:rPr>
          <w:rFonts w:ascii="Times New Roman"/>
          <w:b w:val="false"/>
          <w:i w:val="false"/>
          <w:color w:val="000000"/>
          <w:sz w:val="28"/>
        </w:rPr>
        <w:t>уылдық шаруашылықта жұмыс істейтіндерден басқасы.</w:t>
      </w:r>
      <w:r>
        <w:br/>
      </w:r>
      <w:r>
        <w:rPr>
          <w:rFonts w:ascii="Times New Roman"/>
          <w:b w:val="false"/>
          <w:i w:val="false"/>
          <w:color w:val="000000"/>
          <w:sz w:val="28"/>
        </w:rPr>
        <w:t>
Есептік жылда балалар емханасынан берілген диспансерлік бақылаудағы жасөспірімдер саны 1_____________, ,</w:t>
      </w:r>
      <w:r>
        <w:br/>
      </w:r>
      <w:r>
        <w:rPr>
          <w:rFonts w:ascii="Times New Roman"/>
          <w:b w:val="false"/>
          <w:i w:val="false"/>
          <w:color w:val="000000"/>
          <w:sz w:val="28"/>
        </w:rPr>
        <w:t>
      ОАБ және басқа ұйымдағы педиатрлардан 2____________</w:t>
      </w:r>
      <w:r>
        <w:br/>
      </w:r>
      <w:r>
        <w:rPr>
          <w:rFonts w:ascii="Times New Roman"/>
          <w:b w:val="false"/>
          <w:i w:val="false"/>
          <w:color w:val="000000"/>
          <w:sz w:val="28"/>
        </w:rPr>
        <w:t>
1003 Есепті жылда диспансерлік бақылаудағы науқастардың ішінен ауруханаға жатқызылды 1__________</w:t>
      </w:r>
      <w:r>
        <w:br/>
      </w:r>
      <w:r>
        <w:rPr>
          <w:rFonts w:ascii="Times New Roman"/>
          <w:b w:val="false"/>
          <w:i w:val="false"/>
          <w:color w:val="000000"/>
          <w:sz w:val="28"/>
        </w:rPr>
        <w:t>
оның ішінде ер балалар 2____________; санаторлы-курорттық емделуге жіберілгендер 3____________, о.і. ер балалар 4________;</w:t>
      </w:r>
      <w:r>
        <w:br/>
      </w:r>
      <w:r>
        <w:rPr>
          <w:rFonts w:ascii="Times New Roman"/>
          <w:b w:val="false"/>
          <w:i w:val="false"/>
          <w:color w:val="000000"/>
          <w:sz w:val="28"/>
        </w:rPr>
        <w:t>
операциялық емді қажететкендер 5_______;о.і. ер балалар 6___________; операция жасалынды 7____________,</w:t>
      </w:r>
      <w:r>
        <w:br/>
      </w:r>
      <w:r>
        <w:rPr>
          <w:rFonts w:ascii="Times New Roman"/>
          <w:b w:val="false"/>
          <w:i w:val="false"/>
          <w:color w:val="000000"/>
          <w:sz w:val="28"/>
        </w:rPr>
        <w:t>
о.і. ер балалар 8________;көру қабілетін коррекциялауды қажет етеді 9_____________;о.і. ер балалар 10________;</w:t>
      </w:r>
      <w:r>
        <w:br/>
      </w:r>
      <w:r>
        <w:rPr>
          <w:rFonts w:ascii="Times New Roman"/>
          <w:b w:val="false"/>
          <w:i w:val="false"/>
          <w:color w:val="000000"/>
          <w:sz w:val="28"/>
        </w:rPr>
        <w:t>
коррекциялық көзілдіріктермен қамтамасыз етілді 11 _____________;о.і. ер балалар 12________;</w:t>
      </w:r>
      <w:r>
        <w:br/>
      </w:r>
      <w:r>
        <w:rPr>
          <w:rFonts w:ascii="Times New Roman"/>
          <w:b w:val="false"/>
          <w:i w:val="false"/>
          <w:color w:val="000000"/>
          <w:sz w:val="28"/>
        </w:rPr>
        <w:t>
Диспансерлік бақылаудан шықты, барлығы 13__________,о.і. ер балалар14________;</w:t>
      </w:r>
      <w:r>
        <w:br/>
      </w:r>
      <w:r>
        <w:rPr>
          <w:rFonts w:ascii="Times New Roman"/>
          <w:b w:val="false"/>
          <w:i w:val="false"/>
          <w:color w:val="000000"/>
          <w:sz w:val="28"/>
        </w:rPr>
        <w:t>
18 жасқа толуына байланысты бақылаудан шықты 15_____________, о.і. ер балалар 16________;</w:t>
      </w:r>
      <w:r>
        <w:br/>
      </w:r>
      <w:r>
        <w:rPr>
          <w:rFonts w:ascii="Times New Roman"/>
          <w:b w:val="false"/>
          <w:i w:val="false"/>
          <w:color w:val="000000"/>
          <w:sz w:val="28"/>
        </w:rPr>
        <w:t>
емделуді аяқтамай бақылаудан шықты 17 ___________,о.і. ер балалар 18________;</w:t>
      </w:r>
      <w:r>
        <w:br/>
      </w:r>
      <w:r>
        <w:rPr>
          <w:rFonts w:ascii="Times New Roman"/>
          <w:b w:val="false"/>
          <w:i w:val="false"/>
          <w:color w:val="000000"/>
          <w:sz w:val="28"/>
        </w:rPr>
        <w:t>
емделуге келмеді 19 ____________,о.і. ер балалар 20________;</w:t>
      </w:r>
      <w:r>
        <w:br/>
      </w:r>
      <w:r>
        <w:rPr>
          <w:rFonts w:ascii="Times New Roman"/>
          <w:b w:val="false"/>
          <w:i w:val="false"/>
          <w:color w:val="000000"/>
          <w:sz w:val="28"/>
        </w:rPr>
        <w:t>
емделу аяқталғанда 21 ____________,о.і. ер балалар 22________;</w:t>
      </w:r>
    </w:p>
    <w:p>
      <w:pPr>
        <w:spacing w:after="0"/>
        <w:ind w:left="0"/>
        <w:jc w:val="both"/>
      </w:pPr>
      <w:r>
        <w:rPr>
          <w:rFonts w:ascii="Times New Roman"/>
          <w:b w:val="false"/>
          <w:i w:val="false"/>
          <w:color w:val="000000"/>
          <w:sz w:val="28"/>
        </w:rPr>
        <w:t>2000 ЖОО студентердің және орташа арнайф оқу орындарының оқушыларының аурулары және оларды диспансерлі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275"/>
        <w:gridCol w:w="1833"/>
        <w:gridCol w:w="791"/>
        <w:gridCol w:w="1227"/>
        <w:gridCol w:w="1372"/>
        <w:gridCol w:w="427"/>
        <w:gridCol w:w="403"/>
        <w:gridCol w:w="403"/>
        <w:gridCol w:w="403"/>
        <w:gridCol w:w="403"/>
        <w:gridCol w:w="403"/>
        <w:gridCol w:w="476"/>
        <w:gridCol w:w="477"/>
        <w:gridCol w:w="331"/>
        <w:gridCol w:w="477"/>
        <w:gridCol w:w="526"/>
        <w:gridCol w:w="332"/>
      </w:tblGrid>
      <w:tr>
        <w:trPr>
          <w:trHeight w:val="300"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тексеру және диспансерлеу кезінде анықталып тіркелген сырқаттарымен ауыратын студенттер мен оқушылар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басында диспансерлік тіркеуде тұрғандар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соңында диспансерлік тіркеуде тұрғандар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бақылауға қайтадан алынғандар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бойында диспансерлік тіркеуден шығарылғандар</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658"/>
        <w:gridCol w:w="1853"/>
        <w:gridCol w:w="1428"/>
        <w:gridCol w:w="1762"/>
        <w:gridCol w:w="1387"/>
        <w:gridCol w:w="2116"/>
        <w:gridCol w:w="1471"/>
      </w:tblGrid>
      <w:tr>
        <w:trPr>
          <w:trHeight w:val="255" w:hRule="atLeast"/>
        </w:trPr>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тексеру және диспансерлеу кезінде анықталған сырқаттар саны</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басында диспансерлік тіркеуде тұрғандар ауруларының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соңында диспансерлік тіркеуде тұрған тұлғалардың ауруларының саны</w:t>
            </w: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бойынша диспансерлік бақылауға қайтадан алынған аурулар саны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бойында диспансерлік тіркеуден шығарылған тұлғалардың ауруларының саны</w:t>
            </w:r>
          </w:p>
        </w:tc>
        <w:tc>
          <w:tcPr>
            <w:tcW w:w="0" w:type="auto"/>
            <w:vMerge/>
            <w:tcBorders>
              <w:top w:val="nil"/>
              <w:left w:val="single" w:color="cfcfcf" w:sz="5"/>
              <w:bottom w:val="single" w:color="cfcfcf" w:sz="5"/>
              <w:right w:val="single" w:color="cfcfcf" w:sz="5"/>
            </w:tcBorders>
          </w:tcPr>
          <w:p/>
        </w:tc>
      </w:tr>
      <w:tr>
        <w:trPr>
          <w:trHeight w:val="25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аурулар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секреция жүйесінің аурулары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қант диабеті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Е10-Е14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бұзылуларсыз эпилепсия</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G40-G41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нерв жүйесінің аурулары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рефракция мен аккомодацияның бұзылуы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отит</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H66.1-4,9 H65.2-4,9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құздамалық қызба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 аурулары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жоғарлауымен сипатталатын аурулар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бездер мен аденоидтардың созылмалы аурулары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J45,J46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ойық жарасы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және ұлтабардың қабынуы, асқазанның функционалды бұзылуы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 К30, К31, 0,3, К31.8,9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 және басқа іш қуыс ағзаларындағы гангренасыз және ішектің жіті бітелуінсіз жарықтар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К40-К46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жолы, ұйқы без және бауыр аурулары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К70-К77, К80-К87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гломерулалық, бүйректің тұтікше интерстициалды аурулары және бүйрек жетіспеушілігі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N00-N19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атабез шемені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етеккірдің бұзылуы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N91-N93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экземалар мен дерматиттер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L20-L30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ревматоидтты артрит, шорбуынды спондилортрит, дәнекер тіннің таралған аурулары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M05,M09,M45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айналым жүйесінің туа біткен ауытқулары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 аралығындағы тізімге кірмеген басқа аурулар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Орташа кәсіби-техникалық мектептер арнайы оқу орнына жатпайды. Осы оқу орындағы диспансерлік бақылаудағы жасөспірім оқушылар туралы мәлімет 2000 және 2001 кестеге кірмейді.</w:t>
      </w:r>
    </w:p>
    <w:p>
      <w:pPr>
        <w:spacing w:after="0"/>
        <w:ind w:left="0"/>
        <w:jc w:val="both"/>
      </w:pPr>
      <w:r>
        <w:rPr>
          <w:rFonts w:ascii="Times New Roman"/>
          <w:b w:val="false"/>
          <w:i w:val="false"/>
          <w:color w:val="000000"/>
          <w:sz w:val="28"/>
        </w:rPr>
        <w:t>2002 Студентер және ОАОО оқушылар есептен оқу бітіруіне байланысты шағарылды 1_______</w:t>
      </w:r>
    </w:p>
    <w:p>
      <w:pPr>
        <w:spacing w:after="0"/>
        <w:ind w:left="0"/>
        <w:jc w:val="both"/>
      </w:pPr>
      <w:r>
        <w:rPr>
          <w:rFonts w:ascii="Times New Roman"/>
          <w:b w:val="false"/>
          <w:i w:val="false"/>
          <w:color w:val="000000"/>
          <w:sz w:val="28"/>
        </w:rPr>
        <w:t>2003 ӘСКЕРГЕ ШАҚЫРЫЛҒАНДАРДЫ ДИСПАНСЕРЛЕУ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888"/>
        <w:gridCol w:w="1475"/>
        <w:gridCol w:w="1193"/>
        <w:gridCol w:w="1194"/>
        <w:gridCol w:w="822"/>
        <w:gridCol w:w="1500"/>
        <w:gridCol w:w="866"/>
        <w:gridCol w:w="911"/>
        <w:gridCol w:w="1348"/>
      </w:tblGrid>
      <w:tr>
        <w:trPr>
          <w:trHeight w:val="255"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атауы</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шақырылған науқастар саны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 бақылауда тұрғандар</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кезінде қайта бекітілгендер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кезеңде бақылаудан шыққандар</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келмегендер</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ұзартылғандар (1-3 жылға)</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бақылауда тұрғандар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емдеу аяқталғанда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және тыныс ағзалары туберкулезі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 A16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Күйзелумен байланысты невроздық және соматоформалы бұзылулар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энурез</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нерв жүйелерінің аурулары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G50-64 G73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бұлшықеттерінің, аккомодация мен рефракцияның аурулары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H00-H59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және жыланкөз аурулары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H60-H95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ревматикалық аурулары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эссенциалдық гипертония</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жолдарының аурулары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созылмалы миндалин және аденоид аурулары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және он екі елі ішек жарасы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K25 - K27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 асқазанның бұзылуы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K29-K30  K31.0.3   K31.8.9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шаптың және құрсақ қуысы жараларының басқа түрлері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K40 - K46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аурулары К80-К87 Өт қуығының, өт шығару жолдарының және ұйқыбездің аурулары Бауыр аурулары К80-К87 Өт қуығының, өт шығару жолдарының және ұйқыбездің аурулары Бауыр, өт қалтасы және ұйқыбез аурулары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K70 - K77   K80-K87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нефрит, нефротикалық синдром және нефроз</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аталық без шемені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теріасты шелмайының аурулары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 ішіндегі жарақат салдары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Т90.5 (из S06)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тізбеге кірмеген басқа да аурулар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дене дамуынан қалған, салмақ жетіспеушілігін бөлу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2004 </w:t>
      </w:r>
      <w:r>
        <w:rPr>
          <w:rFonts w:ascii="Times New Roman"/>
          <w:b w:val="false"/>
          <w:i w:val="false"/>
          <w:color w:val="000000"/>
          <w:sz w:val="28"/>
        </w:rPr>
        <w:t>- жедел емдеуде 1__#1___ олардың ішінде операция жасалғаны 2___#2____,</w:t>
      </w:r>
      <w:r>
        <w:br/>
      </w:r>
      <w:r>
        <w:rPr>
          <w:rFonts w:ascii="Times New Roman"/>
          <w:b w:val="false"/>
          <w:i w:val="false"/>
          <w:color w:val="000000"/>
          <w:sz w:val="28"/>
        </w:rPr>
        <w:t>
       - в коррекции зрения 3___#3____, из них обеспечено коррегирующими очками 4___#4___,</w:t>
      </w:r>
      <w:r>
        <w:br/>
      </w:r>
      <w:r>
        <w:rPr>
          <w:rFonts w:ascii="Times New Roman"/>
          <w:b w:val="false"/>
          <w:i w:val="false"/>
          <w:color w:val="000000"/>
          <w:sz w:val="28"/>
        </w:rPr>
        <w:t>
       - ауыз қуысы санациясында 5 __#5__, оның ішінде санацияланған 6___#6___</w:t>
      </w:r>
    </w:p>
    <w:p>
      <w:pPr>
        <w:spacing w:after="0"/>
        <w:ind w:left="0"/>
        <w:jc w:val="both"/>
      </w:pPr>
      <w:r>
        <w:rPr>
          <w:rFonts w:ascii="Times New Roman"/>
          <w:b/>
          <w:i w:val="false"/>
          <w:color w:val="000000"/>
          <w:sz w:val="28"/>
        </w:rPr>
        <w:t xml:space="preserve">Басшы______________________________ </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______________ телефон № _____ Күні 20 ___ ж. "___" _______</w:t>
      </w:r>
    </w:p>
    <w:bookmarkStart w:name="z236" w:id="37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міндетін атқарушының</w:t>
      </w:r>
      <w:r>
        <w:br/>
      </w:r>
      <w:r>
        <w:rPr>
          <w:rFonts w:ascii="Times New Roman"/>
          <w:b w:val="false"/>
          <w:i w:val="false"/>
          <w:color w:val="000000"/>
          <w:sz w:val="28"/>
        </w:rPr>
        <w:t>
2011 жылғы 12 қыркүйектегі № 616</w:t>
      </w:r>
      <w:r>
        <w:br/>
      </w:r>
      <w:r>
        <w:rPr>
          <w:rFonts w:ascii="Times New Roman"/>
          <w:b w:val="false"/>
          <w:i w:val="false"/>
          <w:color w:val="000000"/>
          <w:sz w:val="28"/>
        </w:rPr>
        <w:t>
бұйрығымен бекітілген</w:t>
      </w:r>
      <w:r>
        <w:br/>
      </w:r>
      <w:r>
        <w:rPr>
          <w:rFonts w:ascii="Times New Roman"/>
          <w:b w:val="false"/>
          <w:i w:val="false"/>
          <w:color w:val="000000"/>
          <w:sz w:val="28"/>
        </w:rPr>
        <w:t>
3-қосымша</w:t>
      </w:r>
    </w:p>
    <w:bookmarkEnd w:id="378"/>
    <w:p>
      <w:pPr>
        <w:spacing w:after="0"/>
        <w:ind w:left="0"/>
        <w:jc w:val="both"/>
      </w:pPr>
      <w:r>
        <w:rPr>
          <w:rFonts w:ascii="Times New Roman"/>
          <w:b w:val="false"/>
          <w:i w:val="false"/>
          <w:color w:val="000000"/>
          <w:sz w:val="28"/>
        </w:rPr>
        <w:t>Ақпарат алушы құпиялыққа кепілдік береді</w:t>
      </w:r>
      <w:r>
        <w:br/>
      </w:r>
      <w:r>
        <w:rPr>
          <w:rFonts w:ascii="Times New Roman"/>
          <w:b w:val="false"/>
          <w:i w:val="false"/>
          <w:color w:val="000000"/>
          <w:sz w:val="28"/>
        </w:rPr>
        <w:t>
Кім ұсынды _________________________________________________</w:t>
      </w:r>
      <w:r>
        <w:br/>
      </w:r>
      <w:r>
        <w:rPr>
          <w:rFonts w:ascii="Times New Roman"/>
          <w:b w:val="false"/>
          <w:i w:val="false"/>
          <w:color w:val="000000"/>
          <w:sz w:val="28"/>
        </w:rPr>
        <w:t>
      (атауы және мекенжайы)</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Республикасының кодексіне сәйкес ақпарат ұсынылады</w:t>
      </w:r>
    </w:p>
    <w:bookmarkStart w:name="z237" w:id="379"/>
    <w:p>
      <w:pPr>
        <w:spacing w:after="0"/>
        <w:ind w:left="0"/>
        <w:jc w:val="both"/>
      </w:pPr>
      <w:r>
        <w:rPr>
          <w:rFonts w:ascii="Times New Roman"/>
          <w:b w:val="false"/>
          <w:i w:val="false"/>
          <w:color w:val="000000"/>
          <w:sz w:val="28"/>
        </w:rPr>
        <w:t>
63-нысан</w:t>
      </w:r>
      <w:r>
        <w:br/>
      </w:r>
      <w:r>
        <w:rPr>
          <w:rFonts w:ascii="Times New Roman"/>
          <w:b w:val="false"/>
          <w:i w:val="false"/>
          <w:color w:val="000000"/>
          <w:sz w:val="28"/>
        </w:rPr>
        <w:t>
Жылдық</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77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Меншік нысанына және ведомстволық тиесілілігіне қарамастан</w:t>
      </w:r>
      <w:r>
        <w:br/>
      </w:r>
      <w:r>
        <w:rPr>
          <w:rFonts w:ascii="Times New Roman"/>
          <w:b w:val="false"/>
          <w:i w:val="false"/>
          <w:color w:val="000000"/>
          <w:sz w:val="28"/>
        </w:rPr>
        <w:t>
      денсаулық сақтау ұйымдары -ауданның (қаланың) бас дәрігеріне 5</w:t>
      </w:r>
      <w:r>
        <w:br/>
      </w:r>
      <w:r>
        <w:rPr>
          <w:rFonts w:ascii="Times New Roman"/>
          <w:b w:val="false"/>
          <w:i w:val="false"/>
          <w:color w:val="000000"/>
          <w:sz w:val="28"/>
        </w:rPr>
        <w:t>
      қаңтарда</w:t>
      </w:r>
      <w:r>
        <w:br/>
      </w:r>
      <w:r>
        <w:rPr>
          <w:rFonts w:ascii="Times New Roman"/>
          <w:b w:val="false"/>
          <w:i w:val="false"/>
          <w:color w:val="000000"/>
          <w:sz w:val="28"/>
        </w:rPr>
        <w:t>
      2. Ауданның (қаланың), СЭС және денсаулық сақтаудың басқа да</w:t>
      </w:r>
      <w:r>
        <w:br/>
      </w:r>
      <w:r>
        <w:rPr>
          <w:rFonts w:ascii="Times New Roman"/>
          <w:b w:val="false"/>
          <w:i w:val="false"/>
          <w:color w:val="000000"/>
          <w:sz w:val="28"/>
        </w:rPr>
        <w:t>
      облыстық бағыныстағы ұйымдардың бас дәрігерлері - денсаулық</w:t>
      </w:r>
      <w:r>
        <w:br/>
      </w:r>
      <w:r>
        <w:rPr>
          <w:rFonts w:ascii="Times New Roman"/>
          <w:b w:val="false"/>
          <w:i w:val="false"/>
          <w:color w:val="000000"/>
          <w:sz w:val="28"/>
        </w:rPr>
        <w:t>
      сақтаудың мемлекеттік басқарудың жергелікті органына 5 қаңтарда</w:t>
      </w:r>
      <w:r>
        <w:br/>
      </w:r>
      <w:r>
        <w:rPr>
          <w:rFonts w:ascii="Times New Roman"/>
          <w:b w:val="false"/>
          <w:i w:val="false"/>
          <w:color w:val="000000"/>
          <w:sz w:val="28"/>
        </w:rPr>
        <w:t>
      3. Меншік нысаны мен ведомстволық тиесілілігіне қарамастан</w:t>
      </w:r>
      <w:r>
        <w:br/>
      </w:r>
      <w:r>
        <w:rPr>
          <w:rFonts w:ascii="Times New Roman"/>
          <w:b w:val="false"/>
          <w:i w:val="false"/>
          <w:color w:val="000000"/>
          <w:sz w:val="28"/>
        </w:rPr>
        <w:t>
      басқа да министрліктердің, ведомстволардың денсаулық сақтау</w:t>
      </w:r>
      <w:r>
        <w:br/>
      </w:r>
      <w:r>
        <w:rPr>
          <w:rFonts w:ascii="Times New Roman"/>
          <w:b w:val="false"/>
          <w:i w:val="false"/>
          <w:color w:val="000000"/>
          <w:sz w:val="28"/>
        </w:rPr>
        <w:t>
      ұйымдары -облыстың, қаланың денсаулық сақтауды басқару органына</w:t>
      </w:r>
      <w:r>
        <w:br/>
      </w:r>
      <w:r>
        <w:rPr>
          <w:rFonts w:ascii="Times New Roman"/>
          <w:b w:val="false"/>
          <w:i w:val="false"/>
          <w:color w:val="000000"/>
          <w:sz w:val="28"/>
        </w:rPr>
        <w:t>
      - орналасқан жері бойынша 5 қаңтарда;</w:t>
      </w:r>
      <w:r>
        <w:br/>
      </w:r>
      <w:r>
        <w:rPr>
          <w:rFonts w:ascii="Times New Roman"/>
          <w:b w:val="false"/>
          <w:i w:val="false"/>
          <w:color w:val="000000"/>
          <w:sz w:val="28"/>
        </w:rPr>
        <w:t>
      4. Денсаулық сақтауды мемлекеттік басқарудың жергілікті</w:t>
      </w:r>
      <w:r>
        <w:br/>
      </w:r>
      <w:r>
        <w:rPr>
          <w:rFonts w:ascii="Times New Roman"/>
          <w:b w:val="false"/>
          <w:i w:val="false"/>
          <w:color w:val="000000"/>
          <w:sz w:val="28"/>
        </w:rPr>
        <w:t>
      органдары денсаулық сақтау жүйесі бойынша деректерді көрсете</w:t>
      </w:r>
      <w:r>
        <w:br/>
      </w:r>
      <w:r>
        <w:rPr>
          <w:rFonts w:ascii="Times New Roman"/>
          <w:b w:val="false"/>
          <w:i w:val="false"/>
          <w:color w:val="000000"/>
          <w:sz w:val="28"/>
        </w:rPr>
        <w:t>
      отырып, қала, облыс бойынша жиынтық есепті-облыстардың, Астана</w:t>
      </w:r>
      <w:r>
        <w:br/>
      </w:r>
      <w:r>
        <w:rPr>
          <w:rFonts w:ascii="Times New Roman"/>
          <w:b w:val="false"/>
          <w:i w:val="false"/>
          <w:color w:val="000000"/>
          <w:sz w:val="28"/>
        </w:rPr>
        <w:t>
      және Алматы қалаларының статистика департаменттеріне және</w:t>
      </w:r>
      <w:r>
        <w:br/>
      </w:r>
      <w:r>
        <w:rPr>
          <w:rFonts w:ascii="Times New Roman"/>
          <w:b w:val="false"/>
          <w:i w:val="false"/>
          <w:color w:val="000000"/>
          <w:sz w:val="28"/>
        </w:rPr>
        <w:t>
      Қазақстан Республикасы Денсаулық сақтау министрлігі - 10</w:t>
      </w:r>
      <w:r>
        <w:br/>
      </w:r>
      <w:r>
        <w:rPr>
          <w:rFonts w:ascii="Times New Roman"/>
          <w:b w:val="false"/>
          <w:i w:val="false"/>
          <w:color w:val="000000"/>
          <w:sz w:val="28"/>
        </w:rPr>
        <w:t>
      ақпанда;</w:t>
      </w:r>
      <w:r>
        <w:br/>
      </w:r>
      <w:r>
        <w:rPr>
          <w:rFonts w:ascii="Times New Roman"/>
          <w:b w:val="false"/>
          <w:i w:val="false"/>
          <w:color w:val="000000"/>
          <w:sz w:val="28"/>
        </w:rPr>
        <w:t>
      5. Қазақстан Республикасы Денсаулық сақтау министрлігі жиынтық</w:t>
      </w:r>
      <w:r>
        <w:br/>
      </w:r>
      <w:r>
        <w:rPr>
          <w:rFonts w:ascii="Times New Roman"/>
          <w:b w:val="false"/>
          <w:i w:val="false"/>
          <w:color w:val="000000"/>
          <w:sz w:val="28"/>
        </w:rPr>
        <w:t>
      есепті - Қазақстан Республикасы Статистика агенттігіне - 1</w:t>
      </w:r>
      <w:r>
        <w:br/>
      </w:r>
      <w:r>
        <w:rPr>
          <w:rFonts w:ascii="Times New Roman"/>
          <w:b w:val="false"/>
          <w:i w:val="false"/>
          <w:color w:val="000000"/>
          <w:sz w:val="28"/>
        </w:rPr>
        <w:t>
      сәуірде.</w:t>
      </w:r>
    </w:p>
    <w:p>
      <w:pPr>
        <w:spacing w:after="0"/>
        <w:ind w:left="0"/>
        <w:jc w:val="left"/>
      </w:pPr>
      <w:r>
        <w:rPr>
          <w:rFonts w:ascii="Times New Roman"/>
          <w:b/>
          <w:i w:val="false"/>
          <w:color w:val="000000"/>
        </w:rPr>
        <w:t xml:space="preserve"> Қайта даярлау және біліктілікті арттыру</w:t>
      </w:r>
    </w:p>
    <w:p>
      <w:pPr>
        <w:spacing w:after="0"/>
        <w:ind w:left="0"/>
        <w:jc w:val="both"/>
      </w:pPr>
      <w:r>
        <w:rPr>
          <w:rFonts w:ascii="Times New Roman"/>
          <w:b w:val="false"/>
          <w:i w:val="false"/>
          <w:color w:val="000000"/>
          <w:sz w:val="28"/>
        </w:rPr>
        <w:t>20 _____ жыл</w:t>
      </w:r>
    </w:p>
    <w:p>
      <w:pPr>
        <w:spacing w:after="0"/>
        <w:ind w:left="0"/>
        <w:jc w:val="both"/>
      </w:pPr>
      <w:r>
        <w:rPr>
          <w:rFonts w:ascii="Times New Roman"/>
          <w:b/>
          <w:i w:val="false"/>
          <w:color w:val="000000"/>
          <w:sz w:val="28"/>
        </w:rPr>
        <w:t>Облыс __________________________________________</w:t>
      </w:r>
    </w:p>
    <w:p>
      <w:pPr>
        <w:spacing w:after="0"/>
        <w:ind w:left="0"/>
        <w:jc w:val="both"/>
      </w:pPr>
      <w:r>
        <w:rPr>
          <w:rFonts w:ascii="Times New Roman"/>
          <w:b w:val="false"/>
          <w:i w:val="false"/>
          <w:color w:val="000000"/>
          <w:sz w:val="28"/>
        </w:rPr>
        <w:t>I. Дәрігерлер мен провизорларды қайта даярлау және біліктілігін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74"/>
        <w:gridCol w:w="855"/>
        <w:gridCol w:w="1820"/>
        <w:gridCol w:w="1351"/>
        <w:gridCol w:w="1070"/>
        <w:gridCol w:w="1373"/>
        <w:gridCol w:w="790"/>
        <w:gridCol w:w="1049"/>
        <w:gridCol w:w="986"/>
      </w:tblGrid>
      <w:tr>
        <w:trPr>
          <w:trHeight w:val="285" w:hRule="atLeast"/>
        </w:trPr>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атауы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жоспары</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оқытылды ( 3+4+5+6+7+8 бағаналар)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(РБ) қаражат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(ЖБ) қаражат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r>
      <w:tr>
        <w:trPr>
          <w:trHeight w:val="21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мамандар: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 (жасөспірімдер терапиясы, жедел және шұғыл медициналық көмек, диетолог қоса есептегенде)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практика/отбасылық дәрігер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 оның ішінде интервенциялықты қоса алғанда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 және иммунолог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патолог</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 (нарколог, психотерапевт, сексопатолог, медициналық психолог, сот-психиатриялық сарапшы, сот-наркологлық сарапшы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реабилитолог, қалпына келтіре емдеу (физиотерапия, емдік дене шынықтыру, курортолог)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терапия (радиолог)</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 (рентгенолог, компьютерлік және магнитті-резонанстық томография, ультрадыбыстык диагностика, радиоизотоптық диагностика)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зертханалық диагностика (КЗД)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медицинасы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геронтолог (гериатр)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Дәстүрлі терапия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 медицинасы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апаттар медицинасы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Анестезиолог/реаниматолог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 (торакалдық, абдоминалдық, трансплантологлық, колопроктологлық)</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 (рентгенохирург, интервенциялық хирург)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хирургы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хирург</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 (химиотерапевт, маммолог)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Травматолог-ортопедия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 және андролог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Сот-медициналық сарапшы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Трансфузиолог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Перфузиолог</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 (жедел және шұғыл медициналық көмек)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хирургы (неонаталдық)</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Акушер-гинеколог (балалар гинекологы)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генетик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(ересектердің, балалардың)</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Гигиенист-эпидемиолог (жалпы гигиена, енбек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менеджері</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ұйымдастырушы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білімді мейірбике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 (провизор)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Облысы _____________________________________</w:t>
      </w:r>
    </w:p>
    <w:p>
      <w:pPr>
        <w:spacing w:after="0"/>
        <w:ind w:left="0"/>
        <w:jc w:val="both"/>
      </w:pPr>
      <w:r>
        <w:rPr>
          <w:rFonts w:ascii="Times New Roman"/>
          <w:b w:val="false"/>
          <w:i w:val="false"/>
          <w:color w:val="000000"/>
          <w:sz w:val="28"/>
        </w:rPr>
        <w:t>II. Орта  медицина және  фармацевтика  қызметкерлерін қайта даярлау (білімін жетілдіру) және біліктіліктілігін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816"/>
        <w:gridCol w:w="871"/>
        <w:gridCol w:w="1750"/>
        <w:gridCol w:w="962"/>
        <w:gridCol w:w="962"/>
        <w:gridCol w:w="1198"/>
        <w:gridCol w:w="1271"/>
        <w:gridCol w:w="1253"/>
        <w:gridCol w:w="1289"/>
      </w:tblGrid>
      <w:tr>
        <w:trPr>
          <w:trHeight w:val="270" w:hRule="atLeast"/>
        </w:trPr>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атаулары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жоспары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оқытылды (3+4+5+6+7+8 бағандардан)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(РБ) қаражат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(ЖБ) қаражат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r>
      <w:tr>
        <w:trPr>
          <w:trHeight w:val="24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6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 (дәрігер-зертханашының көмекшісі)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 (жалпы практика фельдшері)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 (жалпы практика акушері)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фельдшер (санитариялық дәрігердің көмекшісі, зертханашы, эпидемиолог дәрігердің көмекшісі, энтомолог)</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 (дантист, стоматологтың ассистенті)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технигі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мамандандырылған мейірбике, жалпы практика мейірбикесі, СӨСҚ жөніндегі мейірбике, медицина статистигі)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 (фармацевт ассистенті)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Басшы______________________________ </w:t>
      </w:r>
    </w:p>
    <w:p>
      <w:pPr>
        <w:spacing w:after="0"/>
        <w:ind w:left="0"/>
        <w:jc w:val="both"/>
      </w:pPr>
      <w:r>
        <w:rPr>
          <w:rFonts w:ascii="Times New Roman"/>
          <w:b/>
          <w:i w:val="false"/>
          <w:color w:val="000000"/>
          <w:sz w:val="28"/>
        </w:rPr>
        <w:t>Орындаушы</w:t>
      </w:r>
      <w:r>
        <w:rPr>
          <w:rFonts w:ascii="Times New Roman"/>
          <w:b w:val="false"/>
          <w:i w:val="false"/>
          <w:color w:val="000000"/>
          <w:sz w:val="28"/>
        </w:rPr>
        <w:t>______________ телефон № _____ Күні 20 ___ ж. "__"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