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44cb" w14:textId="d1844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20 қазандағы № 528 бұйрығы. Қазақстан Республикасы Әділет министрлігінде 2011 жылы 24 қазанда № 7272 тіркелді. Күші жойылды - Қазақстан Республикасы Экономика және бюджеттік жоспарлау министрінің 2013 жылғы 13 наурыздағы № 71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13.03.2013 </w:t>
      </w:r>
      <w:r>
        <w:rPr>
          <w:rFonts w:ascii="Times New Roman"/>
          <w:b w:val="false"/>
          <w:i w:val="false"/>
          <w:color w:val="ff0000"/>
          <w:sz w:val="28"/>
        </w:rPr>
        <w:t>№ 71</w:t>
      </w:r>
      <w:r>
        <w:rPr>
          <w:rFonts w:ascii="Times New Roman"/>
          <w:b w:val="false"/>
          <w:i w:val="false"/>
          <w:color w:val="ff0000"/>
          <w:sz w:val="28"/>
        </w:rPr>
        <w:t xml:space="preserve">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6148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бюджетке түсетін түсімдер сыныптамасында:</w:t>
      </w:r>
      <w:r>
        <w:br/>
      </w:r>
      <w:r>
        <w:rPr>
          <w:rFonts w:ascii="Times New Roman"/>
          <w:b w:val="false"/>
          <w:i w:val="false"/>
          <w:color w:val="000000"/>
          <w:sz w:val="28"/>
        </w:rPr>
        <w:t>
      2 «Салықтық емес түсiмдер» санатында:</w:t>
      </w:r>
      <w:r>
        <w:br/>
      </w:r>
      <w:r>
        <w:rPr>
          <w:rFonts w:ascii="Times New Roman"/>
          <w:b w:val="false"/>
          <w:i w:val="false"/>
          <w:color w:val="000000"/>
          <w:sz w:val="28"/>
        </w:rPr>
        <w:t>
</w:t>
      </w:r>
      <w:r>
        <w:rPr>
          <w:rFonts w:ascii="Times New Roman"/>
          <w:b w:val="false"/>
          <w:i w:val="false"/>
          <w:color w:val="000000"/>
          <w:sz w:val="28"/>
        </w:rPr>
        <w:t>
      01 «Мемлекеттік меншіктен түсетін кірістер» сыныбында:</w:t>
      </w:r>
      <w:r>
        <w:br/>
      </w:r>
      <w:r>
        <w:rPr>
          <w:rFonts w:ascii="Times New Roman"/>
          <w:b w:val="false"/>
          <w:i w:val="false"/>
          <w:color w:val="000000"/>
          <w:sz w:val="28"/>
        </w:rPr>
        <w:t>
      7 «Мемлекеттік бюджеттен берілген кредиттер бойынша сыйақылар» ішкі сыныбында:</w:t>
      </w:r>
      <w:r>
        <w:br/>
      </w:r>
      <w:r>
        <w:rPr>
          <w:rFonts w:ascii="Times New Roman"/>
          <w:b w:val="false"/>
          <w:i w:val="false"/>
          <w:color w:val="000000"/>
          <w:sz w:val="28"/>
        </w:rPr>
        <w:t>
      мынадай мазмұндағы 017 ерекшелігімен толықтырылсын:</w:t>
      </w:r>
      <w:r>
        <w:br/>
      </w:r>
      <w:r>
        <w:rPr>
          <w:rFonts w:ascii="Times New Roman"/>
          <w:b w:val="false"/>
          <w:i w:val="false"/>
          <w:color w:val="000000"/>
          <w:sz w:val="28"/>
        </w:rPr>
        <w:t>
      «17 Жергілікті бюджеттен әлеуметтік-кәсіпкерлік корпорацияларға берілген бюджеттік кредиттер бойынша сыйақылар»;</w:t>
      </w:r>
      <w:r>
        <w:br/>
      </w:r>
      <w:r>
        <w:rPr>
          <w:rFonts w:ascii="Times New Roman"/>
          <w:b w:val="false"/>
          <w:i w:val="false"/>
          <w:color w:val="000000"/>
          <w:sz w:val="28"/>
        </w:rPr>
        <w:t>
</w:t>
      </w:r>
      <w:r>
        <w:rPr>
          <w:rFonts w:ascii="Times New Roman"/>
          <w:b w:val="false"/>
          <w:i w:val="false"/>
          <w:color w:val="000000"/>
          <w:sz w:val="28"/>
        </w:rPr>
        <w:t>
      06 «Басқа да салықтық емес түсiмдер» сыныбында:</w:t>
      </w:r>
      <w:r>
        <w:br/>
      </w:r>
      <w:r>
        <w:rPr>
          <w:rFonts w:ascii="Times New Roman"/>
          <w:b w:val="false"/>
          <w:i w:val="false"/>
          <w:color w:val="000000"/>
          <w:sz w:val="28"/>
        </w:rPr>
        <w:t>
      1 «Басқа да салықтық емес түсiмдер» ішкі сыныбында:</w:t>
      </w:r>
      <w:r>
        <w:br/>
      </w:r>
      <w:r>
        <w:rPr>
          <w:rFonts w:ascii="Times New Roman"/>
          <w:b w:val="false"/>
          <w:i w:val="false"/>
          <w:color w:val="000000"/>
          <w:sz w:val="28"/>
        </w:rPr>
        <w:t>
      мынадай мазмұндағы 012 ерекшелігімен толықтырылсын:</w:t>
      </w:r>
      <w:r>
        <w:br/>
      </w:r>
      <w:r>
        <w:rPr>
          <w:rFonts w:ascii="Times New Roman"/>
          <w:b w:val="false"/>
          <w:i w:val="false"/>
          <w:color w:val="000000"/>
          <w:sz w:val="28"/>
        </w:rPr>
        <w:t>
      «12 Жануарларды сәйкестендіру үшін ветеринариялық паспорттың, жапсырмалардың (чиптердің) құнын қайтару»;</w:t>
      </w:r>
      <w:r>
        <w:br/>
      </w:r>
      <w:r>
        <w:rPr>
          <w:rFonts w:ascii="Times New Roman"/>
          <w:b w:val="false"/>
          <w:i w:val="false"/>
          <w:color w:val="000000"/>
          <w:sz w:val="28"/>
        </w:rPr>
        <w:t>
</w:t>
      </w:r>
      <w:r>
        <w:rPr>
          <w:rFonts w:ascii="Times New Roman"/>
          <w:b w:val="false"/>
          <w:i w:val="false"/>
          <w:color w:val="000000"/>
          <w:sz w:val="28"/>
        </w:rPr>
        <w:t>
      4 «Трансферттердің түсімдері» санатында:</w:t>
      </w:r>
      <w:r>
        <w:br/>
      </w:r>
      <w:r>
        <w:rPr>
          <w:rFonts w:ascii="Times New Roman"/>
          <w:b w:val="false"/>
          <w:i w:val="false"/>
          <w:color w:val="000000"/>
          <w:sz w:val="28"/>
        </w:rPr>
        <w:t>
      01 «Төмен тұрған мемлекеттік басқару органдарынан түсетін трансферттер» сыныбында:</w:t>
      </w:r>
      <w:r>
        <w:br/>
      </w:r>
      <w:r>
        <w:rPr>
          <w:rFonts w:ascii="Times New Roman"/>
          <w:b w:val="false"/>
          <w:i w:val="false"/>
          <w:color w:val="000000"/>
          <w:sz w:val="28"/>
        </w:rPr>
        <w:t>
      1 «Облыстық бюджеттерден, Астана және Алматы қалаларының бюджеттерiнен түсетін трансферттер» кіші сыныбында:</w:t>
      </w:r>
      <w:r>
        <w:br/>
      </w:r>
      <w:r>
        <w:rPr>
          <w:rFonts w:ascii="Times New Roman"/>
          <w:b w:val="false"/>
          <w:i w:val="false"/>
          <w:color w:val="000000"/>
          <w:sz w:val="28"/>
        </w:rPr>
        <w:t>
      07 «Астана қаласының бюджетінен бюджеттік өндіріп алу» ерекшелігі алып тасталсын;</w:t>
      </w:r>
      <w:r>
        <w:br/>
      </w:r>
      <w:r>
        <w:rPr>
          <w:rFonts w:ascii="Times New Roman"/>
          <w:b w:val="false"/>
          <w:i w:val="false"/>
          <w:color w:val="000000"/>
          <w:sz w:val="28"/>
        </w:rPr>
        <w:t>
</w:t>
      </w:r>
      <w:r>
        <w:rPr>
          <w:rFonts w:ascii="Times New Roman"/>
          <w:b w:val="false"/>
          <w:i w:val="false"/>
          <w:color w:val="000000"/>
          <w:sz w:val="28"/>
        </w:rPr>
        <w:t>
      5 «Бюджеттік кредиттерді өтеу» санатында:</w:t>
      </w:r>
      <w:r>
        <w:br/>
      </w:r>
      <w:r>
        <w:rPr>
          <w:rFonts w:ascii="Times New Roman"/>
          <w:b w:val="false"/>
          <w:i w:val="false"/>
          <w:color w:val="000000"/>
          <w:sz w:val="28"/>
        </w:rPr>
        <w:t>
      01 «Бюджеттік кредиттерді өтеу» сыныбында:</w:t>
      </w:r>
      <w:r>
        <w:br/>
      </w:r>
      <w:r>
        <w:rPr>
          <w:rFonts w:ascii="Times New Roman"/>
          <w:b w:val="false"/>
          <w:i w:val="false"/>
          <w:color w:val="000000"/>
          <w:sz w:val="28"/>
        </w:rPr>
        <w:t>
      1 «Мемлекеттік бюджеттен берілген бюджеттік кредиттерді өтеу» ішкі сыныбында:</w:t>
      </w:r>
      <w:r>
        <w:br/>
      </w:r>
      <w:r>
        <w:rPr>
          <w:rFonts w:ascii="Times New Roman"/>
          <w:b w:val="false"/>
          <w:i w:val="false"/>
          <w:color w:val="000000"/>
          <w:sz w:val="28"/>
        </w:rPr>
        <w:t>
      мынадай мазмұндағы 019 ерекшелігімен толықтырылсын:</w:t>
      </w:r>
      <w:r>
        <w:br/>
      </w:r>
      <w:r>
        <w:rPr>
          <w:rFonts w:ascii="Times New Roman"/>
          <w:b w:val="false"/>
          <w:i w:val="false"/>
          <w:color w:val="000000"/>
          <w:sz w:val="28"/>
        </w:rPr>
        <w:t>
      «19 Жергілікті бюджеттен әлеуметтік-кәсіпкерлік корпорацияларға берілген бюджеттік кредиттерді өтеу»;</w:t>
      </w:r>
      <w:r>
        <w:br/>
      </w:r>
      <w:r>
        <w:rPr>
          <w:rFonts w:ascii="Times New Roman"/>
          <w:b w:val="false"/>
          <w:i w:val="false"/>
          <w:color w:val="000000"/>
          <w:sz w:val="28"/>
        </w:rPr>
        <w:t>
</w:t>
      </w:r>
      <w:r>
        <w:rPr>
          <w:rFonts w:ascii="Times New Roman"/>
          <w:b w:val="false"/>
          <w:i w:val="false"/>
          <w:color w:val="000000"/>
          <w:sz w:val="28"/>
        </w:rPr>
        <w:t>
      бюджет </w:t>
      </w:r>
      <w:r>
        <w:rPr>
          <w:rFonts w:ascii="Times New Roman"/>
          <w:b w:val="false"/>
          <w:i w:val="false"/>
          <w:color w:val="000000"/>
          <w:sz w:val="28"/>
        </w:rPr>
        <w:t>шығыстарының функционалдық сыныптамасында</w:t>
      </w:r>
      <w:r>
        <w:rPr>
          <w:rFonts w:ascii="Times New Roman"/>
          <w:b w:val="false"/>
          <w:i w:val="false"/>
          <w:color w:val="000000"/>
          <w:sz w:val="28"/>
        </w:rPr>
        <w:t>:</w:t>
      </w:r>
      <w:r>
        <w:br/>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1 «Мемлекеттiк басқарудың жалпы функцияларын орындайтын өкiлдi, атқарушы және басқа да органдар» функционалдық кіші тобында:</w:t>
      </w:r>
      <w:r>
        <w:br/>
      </w:r>
      <w:r>
        <w:rPr>
          <w:rFonts w:ascii="Times New Roman"/>
          <w:b w:val="false"/>
          <w:i w:val="false"/>
          <w:color w:val="000000"/>
          <w:sz w:val="28"/>
        </w:rPr>
        <w:t>
      102 «Қазақстан Республикасы Парламентiнiң Шаруашылық басқармасы» бюджеттік бағдарламалар әкімшісі бойынша:</w:t>
      </w:r>
      <w:r>
        <w:br/>
      </w:r>
      <w:r>
        <w:rPr>
          <w:rFonts w:ascii="Times New Roman"/>
          <w:b w:val="false"/>
          <w:i w:val="false"/>
          <w:color w:val="000000"/>
          <w:sz w:val="28"/>
        </w:rPr>
        <w:t>
      «004 Қазақстан Республикасы Парламенті ШБ-ң күрделі шығыстары» бюджеттік бағдарламасы алып тасталсын;</w:t>
      </w:r>
      <w:r>
        <w:br/>
      </w:r>
      <w:r>
        <w:rPr>
          <w:rFonts w:ascii="Times New Roman"/>
          <w:b w:val="false"/>
          <w:i w:val="false"/>
          <w:color w:val="000000"/>
          <w:sz w:val="28"/>
        </w:rPr>
        <w:t>
</w:t>
      </w:r>
      <w:r>
        <w:rPr>
          <w:rFonts w:ascii="Times New Roman"/>
          <w:b w:val="false"/>
          <w:i w:val="false"/>
          <w:color w:val="000000"/>
          <w:sz w:val="28"/>
        </w:rPr>
        <w:t>
      2 «Қаржылық қызмет» функционалдық кіші тобында:</w:t>
      </w:r>
      <w:r>
        <w:br/>
      </w:r>
      <w:r>
        <w:rPr>
          <w:rFonts w:ascii="Times New Roman"/>
          <w:b w:val="false"/>
          <w:i w:val="false"/>
          <w:color w:val="000000"/>
          <w:sz w:val="28"/>
        </w:rPr>
        <w:t>
      217 «Қазақстан Республикасы Қаржы министрлiгi» бюджеттік бағдарламалар әкімшісі бойынша:</w:t>
      </w:r>
      <w:r>
        <w:br/>
      </w:r>
      <w:r>
        <w:rPr>
          <w:rFonts w:ascii="Times New Roman"/>
          <w:b w:val="false"/>
          <w:i w:val="false"/>
          <w:color w:val="000000"/>
          <w:sz w:val="28"/>
        </w:rPr>
        <w:t>
      «024 Тұрғын үй құрылыс жинақ салымдары бойынша сыйлықақылар төлеу» бюджеттік бағдарламасы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034 бюджеттік бағдарламасымен 619 бюджеттік бағдарламалар әкімшісімен толықтырылсын:</w:t>
      </w:r>
      <w:r>
        <w:br/>
      </w:r>
      <w:r>
        <w:rPr>
          <w:rFonts w:ascii="Times New Roman"/>
          <w:b w:val="false"/>
          <w:i w:val="false"/>
          <w:color w:val="000000"/>
          <w:sz w:val="28"/>
        </w:rPr>
        <w:t>
      «619 Қазақстан Республикасы Құрылыс және тұрғын үй-коммуналдық шаруашылық істері агенттігі</w:t>
      </w:r>
      <w:r>
        <w:br/>
      </w:r>
      <w:r>
        <w:rPr>
          <w:rFonts w:ascii="Times New Roman"/>
          <w:b w:val="false"/>
          <w:i w:val="false"/>
          <w:color w:val="000000"/>
          <w:sz w:val="28"/>
        </w:rPr>
        <w:t>
      034 Тұрғын үй құрылыс жинақ салымдары бойынша сыйлықақылар төлеу»;</w:t>
      </w:r>
      <w:r>
        <w:br/>
      </w:r>
      <w:r>
        <w:rPr>
          <w:rFonts w:ascii="Times New Roman"/>
          <w:b w:val="false"/>
          <w:i w:val="false"/>
          <w:color w:val="000000"/>
          <w:sz w:val="28"/>
        </w:rPr>
        <w:t>
</w:t>
      </w:r>
      <w:r>
        <w:rPr>
          <w:rFonts w:ascii="Times New Roman"/>
          <w:b w:val="false"/>
          <w:i w:val="false"/>
          <w:color w:val="000000"/>
          <w:sz w:val="28"/>
        </w:rPr>
        <w:t>
      9 «Жалпы сипаттағы өзге де мемлекеттiк қызметтер» функционалдық кіші тобында:</w:t>
      </w:r>
      <w:r>
        <w:br/>
      </w:r>
      <w:r>
        <w:rPr>
          <w:rFonts w:ascii="Times New Roman"/>
          <w:b w:val="false"/>
          <w:i w:val="false"/>
          <w:color w:val="000000"/>
          <w:sz w:val="28"/>
        </w:rPr>
        <w:t>
      600 «Қазақстан Республикасы Алматы қаласының өңірлік қаржы орталығының қызметін реттеу агенттігі» бюджеттік бағдарламалар әкімшісі 090 «Қаржы құралдарын пайдалану саласындағы зерттеулер» бюджеттік бағдарламасымен алып тасталсын;</w:t>
      </w:r>
      <w:r>
        <w:br/>
      </w:r>
      <w:r>
        <w:rPr>
          <w:rFonts w:ascii="Times New Roman"/>
          <w:b w:val="false"/>
          <w:i w:val="false"/>
          <w:color w:val="000000"/>
          <w:sz w:val="28"/>
        </w:rPr>
        <w:t>
</w:t>
      </w:r>
      <w:r>
        <w:rPr>
          <w:rFonts w:ascii="Times New Roman"/>
          <w:b w:val="false"/>
          <w:i w:val="false"/>
          <w:color w:val="000000"/>
          <w:sz w:val="28"/>
        </w:rPr>
        <w:t>
      608 «Қазақстан Республикасы Мемлекеттiк қызмет iстерi агенттiгi» бюджеттік бағдарламалар әкімшісі бойынша:</w:t>
      </w:r>
      <w:r>
        <w:br/>
      </w:r>
      <w:r>
        <w:rPr>
          <w:rFonts w:ascii="Times New Roman"/>
          <w:b w:val="false"/>
          <w:i w:val="false"/>
          <w:color w:val="000000"/>
          <w:sz w:val="28"/>
        </w:rPr>
        <w:t>
      «050 Тәуелсіз сарапшылардың және үкіметтік емес ұйымдардың (қоғамдық бірлестіктердің) орталық мемлекеттік және атқарушы органдар қызметінің тиімділігін бағалауды жүргізу жөніндегі қызметтері» бюджеттік бағдарламасы алып тасталсын;</w:t>
      </w:r>
      <w:r>
        <w:br/>
      </w:r>
      <w:r>
        <w:rPr>
          <w:rFonts w:ascii="Times New Roman"/>
          <w:b w:val="false"/>
          <w:i w:val="false"/>
          <w:color w:val="000000"/>
          <w:sz w:val="28"/>
        </w:rPr>
        <w:t>
</w:t>
      </w:r>
      <w:r>
        <w:rPr>
          <w:rFonts w:ascii="Times New Roman"/>
          <w:b w:val="false"/>
          <w:i w:val="false"/>
          <w:color w:val="000000"/>
          <w:sz w:val="28"/>
        </w:rPr>
        <w:t>
      02 «Қорғаныс» функционалдық тобында:</w:t>
      </w:r>
      <w:r>
        <w:br/>
      </w:r>
      <w:r>
        <w:rPr>
          <w:rFonts w:ascii="Times New Roman"/>
          <w:b w:val="false"/>
          <w:i w:val="false"/>
          <w:color w:val="000000"/>
          <w:sz w:val="28"/>
        </w:rPr>
        <w:t>
      1 «Әскери мұқтаждар» функционалдық кіші тобында:</w:t>
      </w:r>
      <w:r>
        <w:br/>
      </w:r>
      <w:r>
        <w:rPr>
          <w:rFonts w:ascii="Times New Roman"/>
          <w:b w:val="false"/>
          <w:i w:val="false"/>
          <w:color w:val="000000"/>
          <w:sz w:val="28"/>
        </w:rPr>
        <w:t>
      208 «Қазақстан Республикасы Қорғаныс министрлiгi» бюджеттік бағдарламалар әкімшісі бойынша:</w:t>
      </w:r>
      <w:r>
        <w:br/>
      </w:r>
      <w:r>
        <w:rPr>
          <w:rFonts w:ascii="Times New Roman"/>
          <w:b w:val="false"/>
          <w:i w:val="false"/>
          <w:color w:val="000000"/>
          <w:sz w:val="28"/>
        </w:rPr>
        <w:t>
      мынадай мазмұндағы 025 бюджеттік бағдарламамен толықтырылсын:</w:t>
      </w:r>
      <w:r>
        <w:br/>
      </w:r>
      <w:r>
        <w:rPr>
          <w:rFonts w:ascii="Times New Roman"/>
          <w:b w:val="false"/>
          <w:i w:val="false"/>
          <w:color w:val="000000"/>
          <w:sz w:val="28"/>
        </w:rPr>
        <w:t>
      «025 «Әскери құрылыс» АҚ жарғылық капиталын құру»;</w:t>
      </w:r>
      <w:r>
        <w:br/>
      </w:r>
      <w:r>
        <w:rPr>
          <w:rFonts w:ascii="Times New Roman"/>
          <w:b w:val="false"/>
          <w:i w:val="false"/>
          <w:color w:val="000000"/>
          <w:sz w:val="28"/>
        </w:rPr>
        <w:t>
</w:t>
      </w:r>
      <w:r>
        <w:rPr>
          <w:rFonts w:ascii="Times New Roman"/>
          <w:b w:val="false"/>
          <w:i w:val="false"/>
          <w:color w:val="000000"/>
          <w:sz w:val="28"/>
        </w:rPr>
        <w:t>
      2 «Төтенше жағдайлар жөнiндегi жұмысты ұйымдастыру» функционалдық кіші тобында:</w:t>
      </w:r>
      <w:r>
        <w:br/>
      </w:r>
      <w:r>
        <w:rPr>
          <w:rFonts w:ascii="Times New Roman"/>
          <w:b w:val="false"/>
          <w:i w:val="false"/>
          <w:color w:val="000000"/>
          <w:sz w:val="28"/>
        </w:rPr>
        <w:t>
      202 «Қазақстан Республикасы Төтенше жағдайлар министрлiгi» бюджеттік бағдарламалар әкімшісі бойынша:</w:t>
      </w:r>
      <w:r>
        <w:br/>
      </w:r>
      <w:r>
        <w:rPr>
          <w:rFonts w:ascii="Times New Roman"/>
          <w:b w:val="false"/>
          <w:i w:val="false"/>
          <w:color w:val="000000"/>
          <w:sz w:val="28"/>
        </w:rPr>
        <w:t>
      мынадай мазмұндағы 020 бюджеттік бағдарламамен толықтырылсын:</w:t>
      </w:r>
      <w:r>
        <w:br/>
      </w:r>
      <w:r>
        <w:rPr>
          <w:rFonts w:ascii="Times New Roman"/>
          <w:b w:val="false"/>
          <w:i w:val="false"/>
          <w:color w:val="000000"/>
          <w:sz w:val="28"/>
        </w:rPr>
        <w:t>
      «020 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ағымдағы нысаналы даму трансферттері»;</w:t>
      </w:r>
      <w:r>
        <w:br/>
      </w:r>
      <w:r>
        <w:rPr>
          <w:rFonts w:ascii="Times New Roman"/>
          <w:b w:val="false"/>
          <w:i w:val="false"/>
          <w:color w:val="000000"/>
          <w:sz w:val="28"/>
        </w:rPr>
        <w:t>
</w:t>
      </w:r>
      <w:r>
        <w:rPr>
          <w:rFonts w:ascii="Times New Roman"/>
          <w:b w:val="false"/>
          <w:i w:val="false"/>
          <w:color w:val="000000"/>
          <w:sz w:val="28"/>
        </w:rPr>
        <w:t>
      250 «Облыстың жұмылдыру дайындығы, азаматтық қорғаныс, авариялар мен дүлей апаттардың алдын алуды және жоюды ұйымдастыру басқармасы» бюджеттік бағдарламалар әкімшісі бойынша:</w:t>
      </w:r>
      <w:r>
        <w:br/>
      </w:r>
      <w:r>
        <w:rPr>
          <w:rFonts w:ascii="Times New Roman"/>
          <w:b w:val="false"/>
          <w:i w:val="false"/>
          <w:color w:val="000000"/>
          <w:sz w:val="28"/>
        </w:rPr>
        <w:t>
      мынадай мазмұндағы 011 бюджеттік бағдарламамен және 011, 015 бюджеттік кіші бағдарламалармен толықтырылсын:</w:t>
      </w:r>
      <w:r>
        <w:br/>
      </w:r>
      <w:r>
        <w:rPr>
          <w:rFonts w:ascii="Times New Roman"/>
          <w:b w:val="false"/>
          <w:i w:val="false"/>
          <w:color w:val="000000"/>
          <w:sz w:val="28"/>
        </w:rPr>
        <w:t>
      «011 Халықты, объектілер мен аумақтарды дүлей табиғи зілзалалардан қорғау жөніндегі жұмыстарды жүргізу</w:t>
      </w:r>
      <w:r>
        <w:br/>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350 «Республикалық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 бюджеттік бағдарламалар әкімшісі бойынша:</w:t>
      </w:r>
      <w:r>
        <w:br/>
      </w:r>
      <w:r>
        <w:rPr>
          <w:rFonts w:ascii="Times New Roman"/>
          <w:b w:val="false"/>
          <w:i w:val="false"/>
          <w:color w:val="000000"/>
          <w:sz w:val="28"/>
        </w:rPr>
        <w:t>
      мынадай мазмұндағы 012 бюджеттік бағдарламамен және 011, 015 бюджеттік кіші бағдарламалармен толықтырылсын:</w:t>
      </w:r>
      <w:r>
        <w:br/>
      </w:r>
      <w:r>
        <w:rPr>
          <w:rFonts w:ascii="Times New Roman"/>
          <w:b w:val="false"/>
          <w:i w:val="false"/>
          <w:color w:val="000000"/>
          <w:sz w:val="28"/>
        </w:rPr>
        <w:t>
      «012 Халықты, объектілер мен аумақтарды дүлей табиғи зілзалалардан қорғау жөніндегі жұмыстарды жүргізу</w:t>
      </w:r>
      <w:r>
        <w:br/>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1 «Құқық қорғау қызметi» функционалдық кіші тобында:</w:t>
      </w:r>
      <w:r>
        <w:br/>
      </w:r>
      <w:r>
        <w:rPr>
          <w:rFonts w:ascii="Times New Roman"/>
          <w:b w:val="false"/>
          <w:i w:val="false"/>
          <w:color w:val="000000"/>
          <w:sz w:val="28"/>
        </w:rPr>
        <w:t>
      201 «Қазақстан Республикасы Iшкi iстер министрлiгi» бюджеттік бағдарламалар әкімшісі бойынша:</w:t>
      </w:r>
      <w:r>
        <w:br/>
      </w:r>
      <w:r>
        <w:rPr>
          <w:rFonts w:ascii="Times New Roman"/>
          <w:b w:val="false"/>
          <w:i w:val="false"/>
          <w:color w:val="000000"/>
          <w:sz w:val="28"/>
        </w:rPr>
        <w:t>
      001 «Қоғамдық тәртіпті қорғау және қоғамдық қауіпсіздікті қамтамасыз ету саласында мемлекеттік саясатты айқындау және оның іске асырылуын ұйымдастыру жөніндегі қызметтер» бюджеттік бағдарламасы мынадай мазмұндағы 100, 101 бюджеттік кіші бағдарламалармен толықтырылсын:</w:t>
      </w:r>
      <w:r>
        <w:br/>
      </w:r>
      <w:r>
        <w:rPr>
          <w:rFonts w:ascii="Times New Roman"/>
          <w:b w:val="false"/>
          <w:i w:val="false"/>
          <w:color w:val="000000"/>
          <w:sz w:val="28"/>
        </w:rPr>
        <w:t>
      «100 Қоғамдық тәртіпті қорғау және қоғамдық қауіпсіздікті қамтамасыз ету саласында мемлекеттік саясатты айқындау және оның іске асырылуын ұйымдастыру жөніндегі уәкілетті органның қызметін қамтамасыз ету</w:t>
      </w:r>
      <w:r>
        <w:br/>
      </w:r>
      <w:r>
        <w:rPr>
          <w:rFonts w:ascii="Times New Roman"/>
          <w:b w:val="false"/>
          <w:i w:val="false"/>
          <w:color w:val="000000"/>
          <w:sz w:val="28"/>
        </w:rPr>
        <w:t>
      101 Қылмыстық-атқару жүйесінің қызметін үйлестіру жөніндегі қызметтер»;</w:t>
      </w:r>
      <w:r>
        <w:br/>
      </w:r>
      <w:r>
        <w:rPr>
          <w:rFonts w:ascii="Times New Roman"/>
          <w:b w:val="false"/>
          <w:i w:val="false"/>
          <w:color w:val="000000"/>
          <w:sz w:val="28"/>
        </w:rPr>
        <w:t>
</w:t>
      </w:r>
      <w:r>
        <w:rPr>
          <w:rFonts w:ascii="Times New Roman"/>
          <w:b w:val="false"/>
          <w:i w:val="false"/>
          <w:color w:val="000000"/>
          <w:sz w:val="28"/>
        </w:rPr>
        <w:t>
      007 «Қоғамдық тәртіп және қауіпсіздік объектілерін салу, реконструкциялау» бюджеттік бағдарламасы мынадай редакцияда жазылсын:</w:t>
      </w:r>
      <w:r>
        <w:br/>
      </w:r>
      <w:r>
        <w:rPr>
          <w:rFonts w:ascii="Times New Roman"/>
          <w:b w:val="false"/>
          <w:i w:val="false"/>
          <w:color w:val="000000"/>
          <w:sz w:val="28"/>
        </w:rPr>
        <w:t>
      «007 Қоғамдық тәртіп, қауіпсіздік және қылмыстық-атқару жүйесі объектілерін салу, реконструкциялау»;</w:t>
      </w:r>
      <w:r>
        <w:br/>
      </w:r>
      <w:r>
        <w:rPr>
          <w:rFonts w:ascii="Times New Roman"/>
          <w:b w:val="false"/>
          <w:i w:val="false"/>
          <w:color w:val="000000"/>
          <w:sz w:val="28"/>
        </w:rPr>
        <w:t>
</w:t>
      </w:r>
      <w:r>
        <w:rPr>
          <w:rFonts w:ascii="Times New Roman"/>
          <w:b w:val="false"/>
          <w:i w:val="false"/>
          <w:color w:val="000000"/>
          <w:sz w:val="28"/>
        </w:rPr>
        <w:t>
      009 «Ақмола облысының облыстың бюджетіне және Алматы қаласының бюджетіне аудандық ішкі істер бөлімдерінің ғимараттарын салуға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«009 Облыстық бюджеттерге және Алматы қаласының бюджетіне қоғамдық тәртіп және қауіпсіздік объектілерін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046 бюджеттік бағдарламамен толықтырылсын:</w:t>
      </w:r>
      <w:r>
        <w:br/>
      </w:r>
      <w:r>
        <w:rPr>
          <w:rFonts w:ascii="Times New Roman"/>
          <w:b w:val="false"/>
          <w:i w:val="false"/>
          <w:color w:val="000000"/>
          <w:sz w:val="28"/>
        </w:rPr>
        <w:t>
      «046 Алматы қаласының ІІД-ге метрополитенде қоғамдық тәртіпті сақтау бойынша полиция бөлімін құруға қосымша штаттық санды ұстауға Алматы қаласының бюджетіне берілетін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053 «Республикалық бюджеттен берілетін нысаналы трансферттердің есебінен Ақмола облысының аудандық ішкі істер бөлімдері ғимараттарының құрылысы» бюджеттік бағдарламасы мынадай редакцияда жазылсын:</w:t>
      </w:r>
      <w:r>
        <w:br/>
      </w:r>
      <w:r>
        <w:rPr>
          <w:rFonts w:ascii="Times New Roman"/>
          <w:b w:val="false"/>
          <w:i w:val="false"/>
          <w:color w:val="000000"/>
          <w:sz w:val="28"/>
        </w:rPr>
        <w:t>
      «053 Республикалық бюджеттен берілетін нысаналы трансферттердің есебінен қоғамдық тәртіп және қауіпсіздік объектілерін салу»;</w:t>
      </w:r>
      <w:r>
        <w:br/>
      </w:r>
      <w:r>
        <w:rPr>
          <w:rFonts w:ascii="Times New Roman"/>
          <w:b w:val="false"/>
          <w:i w:val="false"/>
          <w:color w:val="000000"/>
          <w:sz w:val="28"/>
        </w:rPr>
        <w:t>
</w:t>
      </w:r>
      <w:r>
        <w:rPr>
          <w:rFonts w:ascii="Times New Roman"/>
          <w:b w:val="false"/>
          <w:i w:val="false"/>
          <w:color w:val="000000"/>
          <w:sz w:val="28"/>
        </w:rPr>
        <w:t>
      мынадай мазмұндағы 067 бюджеттік бағдарламамен толықтырылсын:</w:t>
      </w:r>
      <w:r>
        <w:br/>
      </w:r>
      <w:r>
        <w:rPr>
          <w:rFonts w:ascii="Times New Roman"/>
          <w:b w:val="false"/>
          <w:i w:val="false"/>
          <w:color w:val="000000"/>
          <w:sz w:val="28"/>
        </w:rPr>
        <w:t>
      «067 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060 «Республикалық бюджеттен берілетін нысаналы трансферттердің есебінен Ақмола облысының аудандық ішкі істер бөлімдері ғимараттарының құрылысы» бюджеттік бағдарламасы мынадай редакцияда жазылсын:</w:t>
      </w:r>
      <w:r>
        <w:br/>
      </w:r>
      <w:r>
        <w:rPr>
          <w:rFonts w:ascii="Times New Roman"/>
          <w:b w:val="false"/>
          <w:i w:val="false"/>
          <w:color w:val="000000"/>
          <w:sz w:val="28"/>
        </w:rPr>
        <w:t>
      «060 Республикалық бюджеттен берілетін нысаналы трансферттердің есебінен қоғамдық тәртіп және қауіпсіздік объектілерін салу»;</w:t>
      </w:r>
      <w:r>
        <w:br/>
      </w:r>
      <w:r>
        <w:rPr>
          <w:rFonts w:ascii="Times New Roman"/>
          <w:b w:val="false"/>
          <w:i w:val="false"/>
          <w:color w:val="000000"/>
          <w:sz w:val="28"/>
        </w:rPr>
        <w:t>
</w:t>
      </w:r>
      <w:r>
        <w:rPr>
          <w:rFonts w:ascii="Times New Roman"/>
          <w:b w:val="false"/>
          <w:i w:val="false"/>
          <w:color w:val="000000"/>
          <w:sz w:val="28"/>
        </w:rPr>
        <w:t>
      мынадай мазмұндағы 067 бюджеттік бағдарламамен толықтырылсын:</w:t>
      </w:r>
      <w:r>
        <w:br/>
      </w:r>
      <w:r>
        <w:rPr>
          <w:rFonts w:ascii="Times New Roman"/>
          <w:b w:val="false"/>
          <w:i w:val="false"/>
          <w:color w:val="000000"/>
          <w:sz w:val="28"/>
        </w:rPr>
        <w:t>
      «067 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r>
        <w:br/>
      </w:r>
      <w:r>
        <w:rPr>
          <w:rFonts w:ascii="Times New Roman"/>
          <w:b w:val="false"/>
          <w:i w:val="false"/>
          <w:color w:val="000000"/>
          <w:sz w:val="28"/>
        </w:rPr>
        <w:t>
      021 «Республикалық бюджеттен берілетін нысаналы трансферттердің есебінен Ақмола облысының аудандық ішкі істер бөлімдері ғимараттарының құрылысы» бюджеттік бағдарламасы мынадай редакцияда жазылсын:</w:t>
      </w:r>
      <w:r>
        <w:br/>
      </w:r>
      <w:r>
        <w:rPr>
          <w:rFonts w:ascii="Times New Roman"/>
          <w:b w:val="false"/>
          <w:i w:val="false"/>
          <w:color w:val="000000"/>
          <w:sz w:val="28"/>
        </w:rPr>
        <w:t>
      «021 Республикалық бюджеттен берілетін нысаналы трансферттердің есебінен қоғамдық тәртіп және қауіпсіздік объектілерін салу»;</w:t>
      </w:r>
      <w:r>
        <w:br/>
      </w:r>
      <w:r>
        <w:rPr>
          <w:rFonts w:ascii="Times New Roman"/>
          <w:b w:val="false"/>
          <w:i w:val="false"/>
          <w:color w:val="000000"/>
          <w:sz w:val="28"/>
        </w:rPr>
        <w:t>
</w:t>
      </w:r>
      <w:r>
        <w:rPr>
          <w:rFonts w:ascii="Times New Roman"/>
          <w:b w:val="false"/>
          <w:i w:val="false"/>
          <w:color w:val="000000"/>
          <w:sz w:val="28"/>
        </w:rPr>
        <w:t>
      мынадай мазмұндағы 066 бюджеттік бағдарламасымен 466 бюджеттік бағдарламалар әкімшісімен толықтырылсын:</w:t>
      </w:r>
      <w:r>
        <w:br/>
      </w:r>
      <w:r>
        <w:rPr>
          <w:rFonts w:ascii="Times New Roman"/>
          <w:b w:val="false"/>
          <w:i w:val="false"/>
          <w:color w:val="000000"/>
          <w:sz w:val="28"/>
        </w:rPr>
        <w:t>
      «466 Ауданның (облыстық маңызы бар қаланың) құрылыс, сәулет және қала құрылысы бөлімі</w:t>
      </w:r>
      <w:r>
        <w:br/>
      </w:r>
      <w:r>
        <w:rPr>
          <w:rFonts w:ascii="Times New Roman"/>
          <w:b w:val="false"/>
          <w:i w:val="false"/>
          <w:color w:val="000000"/>
          <w:sz w:val="28"/>
        </w:rPr>
        <w:t>
      066 Қоғамдық тәртіп және қауіпсіздік объектілерін салу»;</w:t>
      </w:r>
      <w:r>
        <w:br/>
      </w:r>
      <w:r>
        <w:rPr>
          <w:rFonts w:ascii="Times New Roman"/>
          <w:b w:val="false"/>
          <w:i w:val="false"/>
          <w:color w:val="000000"/>
          <w:sz w:val="28"/>
        </w:rPr>
        <w:t>
</w:t>
      </w:r>
      <w:r>
        <w:rPr>
          <w:rFonts w:ascii="Times New Roman"/>
          <w:b w:val="false"/>
          <w:i w:val="false"/>
          <w:color w:val="000000"/>
          <w:sz w:val="28"/>
        </w:rPr>
        <w:t>
      мынадай мазмұндағы 066 бюджеттік бағдарламасымен 467 бюджеттік бағдарламалар әкімшісімен толықтырылсын:</w:t>
      </w:r>
      <w:r>
        <w:br/>
      </w:r>
      <w:r>
        <w:rPr>
          <w:rFonts w:ascii="Times New Roman"/>
          <w:b w:val="false"/>
          <w:i w:val="false"/>
          <w:color w:val="000000"/>
          <w:sz w:val="28"/>
        </w:rPr>
        <w:t>
      «467 Ауданның (облыстық маңызы бар қаланың) құрылыс бөлімі</w:t>
      </w:r>
      <w:r>
        <w:br/>
      </w:r>
      <w:r>
        <w:rPr>
          <w:rFonts w:ascii="Times New Roman"/>
          <w:b w:val="false"/>
          <w:i w:val="false"/>
          <w:color w:val="000000"/>
          <w:sz w:val="28"/>
        </w:rPr>
        <w:t>
      066 Қоғамдық тәртіп және қауіпсіздік объектілерін салу»;</w:t>
      </w:r>
      <w:r>
        <w:br/>
      </w:r>
      <w:r>
        <w:rPr>
          <w:rFonts w:ascii="Times New Roman"/>
          <w:b w:val="false"/>
          <w:i w:val="false"/>
          <w:color w:val="000000"/>
          <w:sz w:val="28"/>
        </w:rPr>
        <w:t>
</w:t>
      </w:r>
      <w:r>
        <w:rPr>
          <w:rFonts w:ascii="Times New Roman"/>
          <w:b w:val="false"/>
          <w:i w:val="false"/>
          <w:color w:val="000000"/>
          <w:sz w:val="28"/>
        </w:rPr>
        <w:t>
      мынадай мазмұндағы 066 бюджеттік бағдарламасымен 472 бюджеттік бағдарламалар әкімшісімен толықтырылсын:</w:t>
      </w:r>
      <w:r>
        <w:br/>
      </w:r>
      <w:r>
        <w:rPr>
          <w:rFonts w:ascii="Times New Roman"/>
          <w:b w:val="false"/>
          <w:i w:val="false"/>
          <w:color w:val="000000"/>
          <w:sz w:val="28"/>
        </w:rPr>
        <w:t>
      «472 Ауданның (облыстық маңызы бар қаланың) құрылыс, сәулет және қала құрылысы бөлімі</w:t>
      </w:r>
      <w:r>
        <w:br/>
      </w:r>
      <w:r>
        <w:rPr>
          <w:rFonts w:ascii="Times New Roman"/>
          <w:b w:val="false"/>
          <w:i w:val="false"/>
          <w:color w:val="000000"/>
          <w:sz w:val="28"/>
        </w:rPr>
        <w:t>
      066 Қоғамдық тәртіп және қауіпсіздік объектілерін салу»;</w:t>
      </w:r>
      <w:r>
        <w:br/>
      </w:r>
      <w:r>
        <w:rPr>
          <w:rFonts w:ascii="Times New Roman"/>
          <w:b w:val="false"/>
          <w:i w:val="false"/>
          <w:color w:val="000000"/>
          <w:sz w:val="28"/>
        </w:rPr>
        <w:t>
</w:t>
      </w:r>
      <w:r>
        <w:rPr>
          <w:rFonts w:ascii="Times New Roman"/>
          <w:b w:val="false"/>
          <w:i w:val="false"/>
          <w:color w:val="000000"/>
          <w:sz w:val="28"/>
        </w:rPr>
        <w:t>
      3 «Сот қызметі» функционалдық кіші тобында:</w:t>
      </w:r>
      <w:r>
        <w:br/>
      </w:r>
      <w:r>
        <w:rPr>
          <w:rFonts w:ascii="Times New Roman"/>
          <w:b w:val="false"/>
          <w:i w:val="false"/>
          <w:color w:val="000000"/>
          <w:sz w:val="28"/>
        </w:rPr>
        <w:t>
      501 «Қазақстан Республикасы Жоғарғы Соты» бюджеттік бағдарламалар әкімшісі бойынша:</w:t>
      </w:r>
      <w:r>
        <w:br/>
      </w:r>
      <w:r>
        <w:rPr>
          <w:rFonts w:ascii="Times New Roman"/>
          <w:b w:val="false"/>
          <w:i w:val="false"/>
          <w:color w:val="000000"/>
          <w:sz w:val="28"/>
        </w:rPr>
        <w:t>
      007 «Сот билiгiнiң жергiлiктi органдарының сот төрелiгiн iске асыруын және сот шешiмдерiнiң орындалуын қамтамасыз етуi» бюджеттік бағдарламасы мынадай редакцияда жазылсын:</w:t>
      </w:r>
      <w:r>
        <w:br/>
      </w:r>
      <w:r>
        <w:rPr>
          <w:rFonts w:ascii="Times New Roman"/>
          <w:b w:val="false"/>
          <w:i w:val="false"/>
          <w:color w:val="000000"/>
          <w:sz w:val="28"/>
        </w:rPr>
        <w:t>
      «007 Сот билігінің жергілікті органдарының сот төрелігін іске асыруын қамтамасыз етуі»;</w:t>
      </w:r>
      <w:r>
        <w:br/>
      </w:r>
      <w:r>
        <w:rPr>
          <w:rFonts w:ascii="Times New Roman"/>
          <w:b w:val="false"/>
          <w:i w:val="false"/>
          <w:color w:val="000000"/>
          <w:sz w:val="28"/>
        </w:rPr>
        <w:t>
</w:t>
      </w:r>
      <w:r>
        <w:rPr>
          <w:rFonts w:ascii="Times New Roman"/>
          <w:b w:val="false"/>
          <w:i w:val="false"/>
          <w:color w:val="000000"/>
          <w:sz w:val="28"/>
        </w:rPr>
        <w:t>
      4 «Заңды және құқықтық тәртiптi қамтамасыз ету жөніндегі қызмет» функционалдық кіші тобында:</w:t>
      </w:r>
      <w:r>
        <w:br/>
      </w:r>
      <w:r>
        <w:rPr>
          <w:rFonts w:ascii="Times New Roman"/>
          <w:b w:val="false"/>
          <w:i w:val="false"/>
          <w:color w:val="000000"/>
          <w:sz w:val="28"/>
        </w:rPr>
        <w:t>
      502 «Қазақстан Республикасы Бас прокуратурасы» бюджеттік бағдарламалар әкімшісі бойынша:</w:t>
      </w:r>
      <w:r>
        <w:br/>
      </w:r>
      <w:r>
        <w:rPr>
          <w:rFonts w:ascii="Times New Roman"/>
          <w:b w:val="false"/>
          <w:i w:val="false"/>
          <w:color w:val="000000"/>
          <w:sz w:val="28"/>
        </w:rPr>
        <w:t>
      мынадай мазмұндағы 012 бюджеттік бағдарламамен толықтырылсын:</w:t>
      </w:r>
      <w:r>
        <w:br/>
      </w:r>
      <w:r>
        <w:rPr>
          <w:rFonts w:ascii="Times New Roman"/>
          <w:b w:val="false"/>
          <w:i w:val="false"/>
          <w:color w:val="000000"/>
          <w:sz w:val="28"/>
        </w:rPr>
        <w:t>
      «012 Қазақстан Республикасы Бас прокуратурасының Астана қаласындағы әкімшілік ғимаратының құрылысына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044 бюджеттік бағдарламасымен 373 бюджеттік бағдарламалар әкімшісімен және 011, 015 бюджеттік кіші бағдарламалармен толықтырылсын:</w:t>
      </w:r>
      <w:r>
        <w:br/>
      </w:r>
      <w:r>
        <w:rPr>
          <w:rFonts w:ascii="Times New Roman"/>
          <w:b w:val="false"/>
          <w:i w:val="false"/>
          <w:color w:val="000000"/>
          <w:sz w:val="28"/>
        </w:rPr>
        <w:t>
      «373 Республикалық маңызы бар қаланың, астананың Құрылыс басқармасы</w:t>
      </w:r>
      <w:r>
        <w:br/>
      </w:r>
      <w:r>
        <w:rPr>
          <w:rFonts w:ascii="Times New Roman"/>
          <w:b w:val="false"/>
          <w:i w:val="false"/>
          <w:color w:val="000000"/>
          <w:sz w:val="28"/>
        </w:rPr>
        <w:t>
      044 Қазақстан Республикасы Бас прокуратурасының әкімшілік ғимаратын салу</w:t>
      </w:r>
      <w:r>
        <w:br/>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6 «Қылмыстық-атқару жүйесі» функционалдық кіші тобында:</w:t>
      </w:r>
      <w:r>
        <w:br/>
      </w:r>
      <w:r>
        <w:rPr>
          <w:rFonts w:ascii="Times New Roman"/>
          <w:b w:val="false"/>
          <w:i w:val="false"/>
          <w:color w:val="000000"/>
          <w:sz w:val="28"/>
        </w:rPr>
        <w:t>
      мынадай мазмұндағы 040, 041, 044 бюджеттік бағдарламаларымен 201 бюджеттік бағдарламалар әкімшісімен толықтырылсын:</w:t>
      </w:r>
      <w:r>
        <w:br/>
      </w:r>
      <w:r>
        <w:rPr>
          <w:rFonts w:ascii="Times New Roman"/>
          <w:b w:val="false"/>
          <w:i w:val="false"/>
          <w:color w:val="000000"/>
          <w:sz w:val="28"/>
        </w:rPr>
        <w:t>
      «201 Қазақстан Республикасы Iшкi iстер министрлiгi</w:t>
      </w:r>
      <w:r>
        <w:br/>
      </w:r>
      <w:r>
        <w:rPr>
          <w:rFonts w:ascii="Times New Roman"/>
          <w:b w:val="false"/>
          <w:i w:val="false"/>
          <w:color w:val="000000"/>
          <w:sz w:val="28"/>
        </w:rPr>
        <w:t>
      040 Сотталғандарды, күдіктілерді және айыптаушыларды ұстау</w:t>
      </w:r>
      <w:r>
        <w:br/>
      </w:r>
      <w:r>
        <w:rPr>
          <w:rFonts w:ascii="Times New Roman"/>
          <w:b w:val="false"/>
          <w:i w:val="false"/>
          <w:color w:val="000000"/>
          <w:sz w:val="28"/>
        </w:rPr>
        <w:t>
      041 Қылмыстық-атқару жүйесі органдарының және мекемелерінің күрделі шығыстары</w:t>
      </w:r>
      <w:r>
        <w:br/>
      </w:r>
      <w:r>
        <w:rPr>
          <w:rFonts w:ascii="Times New Roman"/>
          <w:b w:val="false"/>
          <w:i w:val="false"/>
          <w:color w:val="000000"/>
          <w:sz w:val="28"/>
        </w:rPr>
        <w:t>
      044 Қылмыстық жазасын өтегендерді әлеуметтік қалыптастыруды және оңалтуды ұйымдастыру және іске асыру»;</w:t>
      </w:r>
      <w:r>
        <w:br/>
      </w:r>
      <w:r>
        <w:rPr>
          <w:rFonts w:ascii="Times New Roman"/>
          <w:b w:val="false"/>
          <w:i w:val="false"/>
          <w:color w:val="000000"/>
          <w:sz w:val="28"/>
        </w:rPr>
        <w:t>
</w:t>
      </w:r>
      <w:r>
        <w:rPr>
          <w:rFonts w:ascii="Times New Roman"/>
          <w:b w:val="false"/>
          <w:i w:val="false"/>
          <w:color w:val="000000"/>
          <w:sz w:val="28"/>
        </w:rPr>
        <w:t>
      221 «Қазақстан Республикасы Әдiлет министрлiгi» бюджеттік бағдарламалар әкімшісі 003 «Сотталғандарды, күдіктілерді және айыпталушыларды ұстау», 004 «Қылмыстық-атқару жүйесі объектілерін салу және реконструкциялау», 018 «Қылмыстық-атқару жүйесi органдарының және мекемелерiнiң күрделi шығыстары», 020 «Қылмыстық жазасын өтегендерді әлеуметтік қалыптастыруды және оңалтуды ұйымдастыру және іске асыру» бюджеттік бағдарламаларымен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039 бюджеттік бағдарламасымен 256 бюджеттік бағдарламалар әкімшісімен толықтырылсын:</w:t>
      </w:r>
      <w:r>
        <w:br/>
      </w:r>
      <w:r>
        <w:rPr>
          <w:rFonts w:ascii="Times New Roman"/>
          <w:b w:val="false"/>
          <w:i w:val="false"/>
          <w:color w:val="000000"/>
          <w:sz w:val="28"/>
        </w:rPr>
        <w:t>
      «256 Облыстың жұмыспен қамтуды үйлестіру және әлеуметтік бағдарламалар басқармасы</w:t>
      </w:r>
      <w:r>
        <w:br/>
      </w: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мынадай мазмұндағы 039 бюджеттік бағдарламасымен 355 бюджеттік бағдарламалар әкімшісі толықтырылсын:</w:t>
      </w:r>
      <w:r>
        <w:br/>
      </w: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w:t>
      </w:r>
      <w:r>
        <w:br/>
      </w: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мынадай мазмұндағы 039 бюджеттік бағдарламасымен 451 бюджеттік бағдарламалар әкімшісімен толықтырылсын:</w:t>
      </w:r>
      <w:r>
        <w:br/>
      </w:r>
      <w:r>
        <w:rPr>
          <w:rFonts w:ascii="Times New Roman"/>
          <w:b w:val="false"/>
          <w:i w:val="false"/>
          <w:color w:val="000000"/>
          <w:sz w:val="28"/>
        </w:rPr>
        <w:t>
      «451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r>
        <w:br/>
      </w:r>
      <w:r>
        <w:rPr>
          <w:rFonts w:ascii="Times New Roman"/>
          <w:b w:val="false"/>
          <w:i w:val="false"/>
          <w:color w:val="000000"/>
          <w:sz w:val="28"/>
        </w:rPr>
        <w:t>
      201 «Қазақстан Республикасы Iшкi iстер министрлiгi» бюджеттік бағдарламалар әкімшісі бойынша:</w:t>
      </w:r>
      <w:r>
        <w:br/>
      </w:r>
      <w:r>
        <w:rPr>
          <w:rFonts w:ascii="Times New Roman"/>
          <w:b w:val="false"/>
          <w:i w:val="false"/>
          <w:color w:val="000000"/>
          <w:sz w:val="28"/>
        </w:rPr>
        <w:t>
      мынадай мазмұндағы 043 бюджеттік бағдарламамен толықтырылсын:</w:t>
      </w:r>
      <w:r>
        <w:br/>
      </w:r>
      <w:r>
        <w:rPr>
          <w:rFonts w:ascii="Times New Roman"/>
          <w:b w:val="false"/>
          <w:i w:val="false"/>
          <w:color w:val="000000"/>
          <w:sz w:val="28"/>
        </w:rPr>
        <w:t>
      «043 Шығыс Қазақстан облысының облыстық бюджетіне Солнечный кентінде қазандық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221 «Қазақстан Республикасы Әдiлет министрлiгi» бюджеттік бағдарламалар әкімшісі бойынша:</w:t>
      </w:r>
      <w:r>
        <w:br/>
      </w:r>
      <w:r>
        <w:rPr>
          <w:rFonts w:ascii="Times New Roman"/>
          <w:b w:val="false"/>
          <w:i w:val="false"/>
          <w:color w:val="000000"/>
          <w:sz w:val="28"/>
        </w:rPr>
        <w:t>
      019 «Шығыс Қазақстан облысының облыстық бюджетіне Солнечный кентінде қазандық салуға берілетін нысаналы даму трансферттері», 025 «Қылмыстық-атқару жүйесінің қызметін үйлестіру жөніндегі қызметтер» бюджеттік бағдарламалары алып тасталсын;</w:t>
      </w:r>
      <w:r>
        <w:br/>
      </w:r>
      <w:r>
        <w:rPr>
          <w:rFonts w:ascii="Times New Roman"/>
          <w:b w:val="false"/>
          <w:i w:val="false"/>
          <w:color w:val="000000"/>
          <w:sz w:val="28"/>
        </w:rPr>
        <w:t>
</w:t>
      </w:r>
      <w:r>
        <w:rPr>
          <w:rFonts w:ascii="Times New Roman"/>
          <w:b w:val="false"/>
          <w:i w:val="false"/>
          <w:color w:val="000000"/>
          <w:sz w:val="28"/>
        </w:rPr>
        <w:t>
      04 «Бiлiм беру» функционалдық тобында:</w:t>
      </w:r>
      <w:r>
        <w:br/>
      </w:r>
      <w:r>
        <w:rPr>
          <w:rFonts w:ascii="Times New Roman"/>
          <w:b w:val="false"/>
          <w:i w:val="false"/>
          <w:color w:val="000000"/>
          <w:sz w:val="28"/>
        </w:rPr>
        <w:t>
      2 «Бастауыш, негізгі орта және жалпы орта білім беру» функционалдық кіші тобында:</w:t>
      </w:r>
      <w:r>
        <w:br/>
      </w:r>
      <w:r>
        <w:rPr>
          <w:rFonts w:ascii="Times New Roman"/>
          <w:b w:val="false"/>
          <w:i w:val="false"/>
          <w:color w:val="000000"/>
          <w:sz w:val="28"/>
        </w:rPr>
        <w:t>
      260 «Облыстың туризм, дене тәрбиесі және спорт басқармасы» бюджеттік бағдарламалар әкімшісі бойынша:</w:t>
      </w:r>
      <w:r>
        <w:br/>
      </w:r>
      <w:r>
        <w:rPr>
          <w:rFonts w:ascii="Times New Roman"/>
          <w:b w:val="false"/>
          <w:i w:val="false"/>
          <w:color w:val="000000"/>
          <w:sz w:val="28"/>
        </w:rPr>
        <w:t>
      007 «Мамандандырылған бiлiм беру ұйымдарында спорттағы дарынды балаларға жалпы бiлiм беру» бюджеттік бағдарласы бойынша:</w:t>
      </w:r>
      <w:r>
        <w:br/>
      </w:r>
      <w:r>
        <w:rPr>
          <w:rFonts w:ascii="Times New Roman"/>
          <w:b w:val="false"/>
          <w:i w:val="false"/>
          <w:color w:val="000000"/>
          <w:sz w:val="28"/>
        </w:rPr>
        <w:t>
      мынадай мазмұндағы 011, 015 бюджеттік кіші бағдарламаларымен толықтырылсын:</w:t>
      </w:r>
      <w:r>
        <w:br/>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359 «Республикалық маңызы бар қаланың, астананың туризм, дене тәрбиесі және спорт басқармасы» бюджеттік бағдарламалар әкімшісі бойынша:</w:t>
      </w:r>
      <w:r>
        <w:br/>
      </w:r>
      <w:r>
        <w:rPr>
          <w:rFonts w:ascii="Times New Roman"/>
          <w:b w:val="false"/>
          <w:i w:val="false"/>
          <w:color w:val="000000"/>
          <w:sz w:val="28"/>
        </w:rPr>
        <w:t>
      007 «Мамандандырылған бiлiм беру ұйымдарында спорттағы дарынды балаларға жалпы бiлiм беру» бюджеттік бағдарламасы бойынша:</w:t>
      </w:r>
      <w:r>
        <w:br/>
      </w:r>
      <w:r>
        <w:rPr>
          <w:rFonts w:ascii="Times New Roman"/>
          <w:b w:val="false"/>
          <w:i w:val="false"/>
          <w:color w:val="000000"/>
          <w:sz w:val="28"/>
        </w:rPr>
        <w:t>
      мынадай мазмұндағы 011, 015 бюджеттік кіші бағдарламаларымен толықтырылсын:</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381 «Алматы қаласы дене шынықтыру және спорт басқармасы» бюджеттік бағдарламалар әкімшісі бойынша:</w:t>
      </w:r>
      <w:r>
        <w:br/>
      </w:r>
      <w:r>
        <w:rPr>
          <w:rFonts w:ascii="Times New Roman"/>
          <w:b w:val="false"/>
          <w:i w:val="false"/>
          <w:color w:val="000000"/>
          <w:sz w:val="28"/>
        </w:rPr>
        <w:t>
      007 «Мамандандырылған бiлiм беру ұйымдарында спорттағы дарынды балаларға жалпы бiлiм беру» бюджеттік бағдарламасы бойынша:</w:t>
      </w:r>
      <w:r>
        <w:br/>
      </w:r>
      <w:r>
        <w:rPr>
          <w:rFonts w:ascii="Times New Roman"/>
          <w:b w:val="false"/>
          <w:i w:val="false"/>
          <w:color w:val="000000"/>
          <w:sz w:val="28"/>
        </w:rPr>
        <w:t>
      мынадай мазмұндағы 011, 015 бюджеттік кіші бағдарламаларымен толықтырылсын:</w:t>
      </w:r>
      <w:r>
        <w:br/>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«Бiлiм беру саласындағы өзге де қызметтер» функционалдық кіші тобында:</w:t>
      </w:r>
      <w:r>
        <w:br/>
      </w:r>
      <w:r>
        <w:rPr>
          <w:rFonts w:ascii="Times New Roman"/>
          <w:b w:val="false"/>
          <w:i w:val="false"/>
          <w:color w:val="000000"/>
          <w:sz w:val="28"/>
        </w:rPr>
        <w:t>
      104 «Қазақстан Республикасы Премьер-Министрінің Кеңсесі» бюджеттік бағдарламалар әкімшісі бойынша:</w:t>
      </w:r>
      <w:r>
        <w:br/>
      </w:r>
      <w:r>
        <w:rPr>
          <w:rFonts w:ascii="Times New Roman"/>
          <w:b w:val="false"/>
          <w:i w:val="false"/>
          <w:color w:val="000000"/>
          <w:sz w:val="28"/>
        </w:rPr>
        <w:t>
      мынадай мазмұндағы 009 бюджеттік бағдарламамен толықтырылсын:</w:t>
      </w:r>
      <w:r>
        <w:br/>
      </w:r>
      <w:r>
        <w:rPr>
          <w:rFonts w:ascii="Times New Roman"/>
          <w:b w:val="false"/>
          <w:i w:val="false"/>
          <w:color w:val="000000"/>
          <w:sz w:val="28"/>
        </w:rPr>
        <w:t>
      «009 «Назарбаев Университеті» ДБҰ-ны дамытуға арналған нысаналы салым»;</w:t>
      </w:r>
      <w:r>
        <w:br/>
      </w:r>
      <w:r>
        <w:rPr>
          <w:rFonts w:ascii="Times New Roman"/>
          <w:b w:val="false"/>
          <w:i w:val="false"/>
          <w:color w:val="000000"/>
          <w:sz w:val="28"/>
        </w:rPr>
        <w:t>
</w:t>
      </w:r>
      <w:r>
        <w:rPr>
          <w:rFonts w:ascii="Times New Roman"/>
          <w:b w:val="false"/>
          <w:i w:val="false"/>
          <w:color w:val="000000"/>
          <w:sz w:val="28"/>
        </w:rPr>
        <w:t>
      201 «Қазақстан Республикасы Iшкi iстер министрлiгi» бюджеттік бағдарламалар әкімшісі бойынша:</w:t>
      </w:r>
      <w:r>
        <w:br/>
      </w:r>
      <w:r>
        <w:rPr>
          <w:rFonts w:ascii="Times New Roman"/>
          <w:b w:val="false"/>
          <w:i w:val="false"/>
          <w:color w:val="000000"/>
          <w:sz w:val="28"/>
        </w:rPr>
        <w:t>
      мынадай мазмұндағы 042 бюджеттік бағдарламамен толықтырылсын:</w:t>
      </w:r>
      <w:r>
        <w:br/>
      </w:r>
      <w:r>
        <w:rPr>
          <w:rFonts w:ascii="Times New Roman"/>
          <w:b w:val="false"/>
          <w:i w:val="false"/>
          <w:color w:val="000000"/>
          <w:sz w:val="28"/>
        </w:rPr>
        <w:t>
      «042 Қылмыстық-атқару жүйесінің мемлекеттік мекемелерінің жалпы білім беру мектептерінің педагогтық қызметкерлерінің штат санының берілуіне байланысты Алматы облысының облыстық бюджетіне және Алматы қаласының бюджетіне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221 «Қазақстан Республикасы Әдiлет министрлiгi» бюджеттік бағдарламалар әкімшісі 024 «Қылмыстық-атқару жүйесі үшін мамандар даярлау» бюджеттік бағдарламасымен алып тасталсын;</w:t>
      </w:r>
      <w:r>
        <w:br/>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042 «Назарбаев Университеті» АҚ қызметін қамтамасыз ету қызметі» бюджеттік бағдарламасы алып тасталсын;</w:t>
      </w:r>
      <w:r>
        <w:br/>
      </w:r>
      <w:r>
        <w:rPr>
          <w:rFonts w:ascii="Times New Roman"/>
          <w:b w:val="false"/>
          <w:i w:val="false"/>
          <w:color w:val="000000"/>
          <w:sz w:val="28"/>
        </w:rPr>
        <w:t>
      «044 Облыстық бюджеттерге, Астана және Алматы қалаларының бюджеттеріне жетім сәбиді (жетім балалар) және ата-анасының қамқорлығынсыз қалған сәбиді (балаларды) асырап бағу үшін қамқоршыларға (қорғаншыларға) ай сайын ақша қаражаттарын төлеуге берілетін ағымдағы нысаналы трансферттер» бюджеттік бағдарламасының мемлекеттік тілдегі мәтіні өзгертілмейді, орыс тілдегі мәтінге өзгеріс енгізілген;</w:t>
      </w:r>
      <w:r>
        <w:br/>
      </w:r>
      <w:r>
        <w:rPr>
          <w:rFonts w:ascii="Times New Roman"/>
          <w:b w:val="false"/>
          <w:i w:val="false"/>
          <w:color w:val="000000"/>
          <w:sz w:val="28"/>
        </w:rPr>
        <w:t>
</w:t>
      </w:r>
      <w:r>
        <w:rPr>
          <w:rFonts w:ascii="Times New Roman"/>
          <w:b w:val="false"/>
          <w:i w:val="false"/>
          <w:color w:val="000000"/>
          <w:sz w:val="28"/>
        </w:rPr>
        <w:t>
      мынадай мазмұндағы 061, 064 бюджеттік бағдарламалармен толықтырылсын:</w:t>
      </w:r>
      <w:r>
        <w:br/>
      </w:r>
      <w:r>
        <w:rPr>
          <w:rFonts w:ascii="Times New Roman"/>
          <w:b w:val="false"/>
          <w:i w:val="false"/>
          <w:color w:val="000000"/>
          <w:sz w:val="28"/>
        </w:rPr>
        <w:t>
      «061 «Кәсіпқор» холдингі» АҚ жарғылық капиталын ұлғайту</w:t>
      </w:r>
      <w:r>
        <w:br/>
      </w:r>
      <w:r>
        <w:rPr>
          <w:rFonts w:ascii="Times New Roman"/>
          <w:b w:val="false"/>
          <w:i w:val="false"/>
          <w:color w:val="000000"/>
          <w:sz w:val="28"/>
        </w:rPr>
        <w:t>
      064 Жоғары және жоғары оқу орнынан кейінгі білімі бар мамандарды даярлау және «Назарбаев университеті» ДБҰ қызметін ұйымдастыру жөніндегі қызметтер»;</w:t>
      </w:r>
      <w:r>
        <w:br/>
      </w:r>
      <w:r>
        <w:rPr>
          <w:rFonts w:ascii="Times New Roman"/>
          <w:b w:val="false"/>
          <w:i w:val="false"/>
          <w:color w:val="000000"/>
          <w:sz w:val="28"/>
        </w:rPr>
        <w:t>
      120 «Ғылыми зерттеулерді грантпен қаржыландыру» бюджеттік бағдарламасы алып тасталсын;</w:t>
      </w:r>
      <w:r>
        <w:br/>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033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 бюджеттік бағдарламасының мемлекеттік тілдегі мәтіні өзгертілмейді, орыс тілдегі мәтінге өзгеріс енгізілген;</w:t>
      </w:r>
      <w:r>
        <w:br/>
      </w:r>
      <w:r>
        <w:rPr>
          <w:rFonts w:ascii="Times New Roman"/>
          <w:b w:val="false"/>
          <w:i w:val="false"/>
          <w:color w:val="000000"/>
          <w:sz w:val="28"/>
        </w:rPr>
        <w:t>
      «036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төлемдеріне аудандардың (облыстық маңызы бар қалалардың) бюджеттеріне облыстық бюджеттен берілетін ағымдағы нысаналы трансферттер» бюджеттік бағдарламасының мемлекеттік тілдегі мәтіні өзгертілмейді, орыс тілдегі мәтінге өзгеріс енгізілген;</w:t>
      </w:r>
      <w:r>
        <w:br/>
      </w:r>
      <w:r>
        <w:rPr>
          <w:rFonts w:ascii="Times New Roman"/>
          <w:b w:val="false"/>
          <w:i w:val="false"/>
          <w:color w:val="000000"/>
          <w:sz w:val="28"/>
        </w:rPr>
        <w:t>
</w:t>
      </w:r>
      <w:r>
        <w:rPr>
          <w:rFonts w:ascii="Times New Roman"/>
          <w:b w:val="false"/>
          <w:i w:val="false"/>
          <w:color w:val="000000"/>
          <w:sz w:val="28"/>
        </w:rPr>
        <w:t>
      мынадай мазмұндағы 049 бюджеттік бағдарламамен толықтырылсын:</w:t>
      </w:r>
      <w:r>
        <w:br/>
      </w:r>
      <w:r>
        <w:rPr>
          <w:rFonts w:ascii="Times New Roman"/>
          <w:b w:val="false"/>
          <w:i w:val="false"/>
          <w:color w:val="000000"/>
          <w:sz w:val="28"/>
        </w:rPr>
        <w:t>
      «049 Алматы облысы аудандарының (облыстық маңызы бар қалалардың) бюджеттеріне қылмыстық-атқару жүйесі мемлекеттік мекемелерінің жалпы білім беру мектептерінің педагог қызметкерлерінің штат санын беруге байланысты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r>
        <w:br/>
      </w:r>
      <w:r>
        <w:rPr>
          <w:rFonts w:ascii="Times New Roman"/>
          <w:b w:val="false"/>
          <w:i w:val="false"/>
          <w:color w:val="000000"/>
          <w:sz w:val="28"/>
        </w:rPr>
        <w:t>
      «021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 бюджеттік бағдарламасының мемлекеттік тілдегі мәтіні өзгертілмейді, орыс тілдегі мәтінге өзгеріс енгізілген;</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r>
        <w:br/>
      </w:r>
      <w:r>
        <w:rPr>
          <w:rFonts w:ascii="Times New Roman"/>
          <w:b w:val="false"/>
          <w:i w:val="false"/>
          <w:color w:val="000000"/>
          <w:sz w:val="28"/>
        </w:rPr>
        <w:t>
      015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 бюджеттік бағдарламасының мемлекеттік тілдегі мәтіні өзгертілмейді, орыс тілдегі мәтінге өзгеріс енгізілген;</w:t>
      </w:r>
      <w:r>
        <w:br/>
      </w:r>
      <w:r>
        <w:rPr>
          <w:rFonts w:ascii="Times New Roman"/>
          <w:b w:val="false"/>
          <w:i w:val="false"/>
          <w:color w:val="000000"/>
          <w:sz w:val="28"/>
        </w:rPr>
        <w:t>
      019 «Ауданның (облыстық маңызы бар қаланың) мемлекеттік білім беру мекемелеріне жұмыстағы жоғары көрсеткіштері үшін гранттарды табыс ету» бюджеттік бағдарламасының мемлекеттік тілдегі мәтіні өзгертілмейді, орыс тілдегі мәтінге өзгеріс енгізілген;</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020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бюджеттік бағдарламасының мемлекеттік тілдегі мәтіні өзгертілмейді, орыс тілдегі мәтінге өзгеріс енгізілген;</w:t>
      </w:r>
      <w:r>
        <w:br/>
      </w:r>
      <w:r>
        <w:rPr>
          <w:rFonts w:ascii="Times New Roman"/>
          <w:b w:val="false"/>
          <w:i w:val="false"/>
          <w:color w:val="000000"/>
          <w:sz w:val="28"/>
        </w:rPr>
        <w:t>
</w:t>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1 «Кең бейiндi ауруханалар» функционалдық кіші тобында:</w:t>
      </w:r>
      <w:r>
        <w:br/>
      </w:r>
      <w:r>
        <w:rPr>
          <w:rFonts w:ascii="Times New Roman"/>
          <w:b w:val="false"/>
          <w:i w:val="false"/>
          <w:color w:val="000000"/>
          <w:sz w:val="28"/>
        </w:rPr>
        <w:t>
      253 «Облыстың денсаулық сақтау басқармасы» бюджеттік бағдарламалар әкімшісі бойынша:</w:t>
      </w:r>
      <w:r>
        <w:br/>
      </w:r>
      <w:r>
        <w:rPr>
          <w:rFonts w:ascii="Times New Roman"/>
          <w:b w:val="false"/>
          <w:i w:val="false"/>
          <w:color w:val="000000"/>
          <w:sz w:val="28"/>
        </w:rPr>
        <w:t>
      004 «Республикалық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 бюджеттік бағдарламасы мынадай редакцияда жазылсын:</w:t>
      </w:r>
      <w:r>
        <w:br/>
      </w:r>
      <w:r>
        <w:rPr>
          <w:rFonts w:ascii="Times New Roman"/>
          <w:b w:val="false"/>
          <w:i w:val="false"/>
          <w:color w:val="000000"/>
          <w:sz w:val="28"/>
        </w:rPr>
        <w:t>
      «004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r>
        <w:br/>
      </w:r>
      <w:r>
        <w:rPr>
          <w:rFonts w:ascii="Times New Roman"/>
          <w:b w:val="false"/>
          <w:i w:val="false"/>
          <w:color w:val="000000"/>
          <w:sz w:val="28"/>
        </w:rPr>
        <w:t>
</w:t>
      </w:r>
      <w:r>
        <w:rPr>
          <w:rFonts w:ascii="Times New Roman"/>
          <w:b w:val="false"/>
          <w:i w:val="false"/>
          <w:color w:val="000000"/>
          <w:sz w:val="28"/>
        </w:rPr>
        <w:t>
      3 «Мамандандырылған медициналық көмек» функционалдық кіші тобында:</w:t>
      </w:r>
      <w:r>
        <w:br/>
      </w:r>
      <w:r>
        <w:rPr>
          <w:rFonts w:ascii="Times New Roman"/>
          <w:b w:val="false"/>
          <w:i w:val="false"/>
          <w:color w:val="000000"/>
          <w:sz w:val="28"/>
        </w:rPr>
        <w:t>
      253 «Облыстың денсаулық сақтау басқармасы» бюджеттік бағдарламалар әкімшісі бойынша:</w:t>
      </w:r>
      <w:r>
        <w:br/>
      </w:r>
      <w:r>
        <w:rPr>
          <w:rFonts w:ascii="Times New Roman"/>
          <w:b w:val="false"/>
          <w:i w:val="false"/>
          <w:color w:val="000000"/>
          <w:sz w:val="28"/>
        </w:rPr>
        <w:t>
      009 «Туберкулезден,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 бюджеттік бағдарламасы мынадай редакцияда жазылсын:</w:t>
      </w:r>
      <w:r>
        <w:br/>
      </w:r>
      <w:r>
        <w:rPr>
          <w:rFonts w:ascii="Times New Roman"/>
          <w:b w:val="false"/>
          <w:i w:val="false"/>
          <w:color w:val="000000"/>
          <w:sz w:val="28"/>
        </w:rPr>
        <w:t>
      «009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8"/>
        </w:rPr>
        <w:t>
</w:t>
      </w:r>
      <w:r>
        <w:rPr>
          <w:rFonts w:ascii="Times New Roman"/>
          <w:b w:val="false"/>
          <w:i w:val="false"/>
          <w:color w:val="000000"/>
          <w:sz w:val="28"/>
        </w:rPr>
        <w:t>
      026 «Гемофилиямен ауыратын ересек адамдарды емдеу кезінде қанның ұюы факторлармен қамтамасыз ету» бюджеттік бағдарламасы мынадай редакцияда жазылсын:</w:t>
      </w:r>
      <w:r>
        <w:br/>
      </w:r>
      <w:r>
        <w:rPr>
          <w:rFonts w:ascii="Times New Roman"/>
          <w:b w:val="false"/>
          <w:i w:val="false"/>
          <w:color w:val="000000"/>
          <w:sz w:val="28"/>
        </w:rPr>
        <w:t>
      «026 Гемофилиямен ауыратын ересек адамдарды емдеу кезінде қанның ұюы факторларымен қамтамасыз ету»;</w:t>
      </w:r>
      <w:r>
        <w:br/>
      </w:r>
      <w:r>
        <w:rPr>
          <w:rFonts w:ascii="Times New Roman"/>
          <w:b w:val="false"/>
          <w:i w:val="false"/>
          <w:color w:val="000000"/>
          <w:sz w:val="28"/>
        </w:rPr>
        <w:t>
</w:t>
      </w:r>
      <w:r>
        <w:rPr>
          <w:rFonts w:ascii="Times New Roman"/>
          <w:b w:val="false"/>
          <w:i w:val="false"/>
          <w:color w:val="000000"/>
          <w:sz w:val="28"/>
        </w:rPr>
        <w:t>
      4 «Емханалар» функционалдық кіші тобында:</w:t>
      </w:r>
      <w:r>
        <w:br/>
      </w:r>
      <w:r>
        <w:rPr>
          <w:rFonts w:ascii="Times New Roman"/>
          <w:b w:val="false"/>
          <w:i w:val="false"/>
          <w:color w:val="000000"/>
          <w:sz w:val="28"/>
        </w:rPr>
        <w:t>
      253 «Облыстың денсаулық сақтау басқармасы» бюджеттік бағдарламалар әкімшісі бойынша:</w:t>
      </w:r>
      <w:r>
        <w:br/>
      </w:r>
      <w:r>
        <w:rPr>
          <w:rFonts w:ascii="Times New Roman"/>
          <w:b w:val="false"/>
          <w:i w:val="false"/>
          <w:color w:val="000000"/>
          <w:sz w:val="28"/>
        </w:rPr>
        <w:t>
      010 «Республикалық бюджет қаражатынан көрсетілетін медициналық көмекті қоспағанда, халыққа амбулаторлық-емханалық көмек көрсету» бюджеттік бағдарламасы мынадай редакцияда жазылсын:</w:t>
      </w:r>
      <w:r>
        <w:br/>
      </w:r>
      <w:r>
        <w:rPr>
          <w:rFonts w:ascii="Times New Roman"/>
          <w:b w:val="false"/>
          <w:i w:val="false"/>
          <w:color w:val="000000"/>
          <w:sz w:val="28"/>
        </w:rPr>
        <w:t>
      «010 Республикалық бюджет қаражатынан көрсетілетін медициналық көмекті қоспағанда, халыққа амбулаториялық-емханалық көмек көрсету»;</w:t>
      </w:r>
      <w:r>
        <w:br/>
      </w:r>
      <w:r>
        <w:rPr>
          <w:rFonts w:ascii="Times New Roman"/>
          <w:b w:val="false"/>
          <w:i w:val="false"/>
          <w:color w:val="000000"/>
          <w:sz w:val="28"/>
        </w:rPr>
        <w:t>
</w:t>
      </w:r>
      <w:r>
        <w:rPr>
          <w:rFonts w:ascii="Times New Roman"/>
          <w:b w:val="false"/>
          <w:i w:val="false"/>
          <w:color w:val="000000"/>
          <w:sz w:val="28"/>
        </w:rPr>
        <w:t>
      9 «Денсаулық сақтау саласындағы өзге де қызметтер» функционалдық кіші тобында:</w:t>
      </w:r>
      <w:r>
        <w:br/>
      </w:r>
      <w:r>
        <w:rPr>
          <w:rFonts w:ascii="Times New Roman"/>
          <w:b w:val="false"/>
          <w:i w:val="false"/>
          <w:color w:val="000000"/>
          <w:sz w:val="28"/>
        </w:rPr>
        <w:t>
      253 «Облыстың денсаулық сақтау басқармасы» бюджеттік бағдарламалар әкімшісі бойынша:</w:t>
      </w:r>
      <w:r>
        <w:br/>
      </w:r>
      <w:r>
        <w:rPr>
          <w:rFonts w:ascii="Times New Roman"/>
          <w:b w:val="false"/>
          <w:i w:val="false"/>
          <w:color w:val="000000"/>
          <w:sz w:val="28"/>
        </w:rPr>
        <w:t>
      008 «Қазақстан Республикасында ЖҚТБ індетінің алдын алу және қарсы күрес жөніндегі іс-шараларды іске асыру» бюджеттік бағдарламасы мынадай редакцияда жазылсын:</w:t>
      </w:r>
      <w:r>
        <w:br/>
      </w:r>
      <w:r>
        <w:rPr>
          <w:rFonts w:ascii="Times New Roman"/>
          <w:b w:val="false"/>
          <w:i w:val="false"/>
          <w:color w:val="000000"/>
          <w:sz w:val="28"/>
        </w:rPr>
        <w:t>
      «008 Қазақстан Республикасына ЖИТС алдын алу және оған қарсы күрес жөніндегі іс-шараларды іске асыру»;</w:t>
      </w:r>
      <w:r>
        <w:br/>
      </w:r>
      <w:r>
        <w:rPr>
          <w:rFonts w:ascii="Times New Roman"/>
          <w:b w:val="false"/>
          <w:i w:val="false"/>
          <w:color w:val="000000"/>
          <w:sz w:val="28"/>
        </w:rPr>
        <w:t>
</w:t>
      </w:r>
      <w:r>
        <w:rPr>
          <w:rFonts w:ascii="Times New Roman"/>
          <w:b w:val="false"/>
          <w:i w:val="false"/>
          <w:color w:val="000000"/>
          <w:sz w:val="28"/>
        </w:rPr>
        <w:t>
      06 «Әлеуметтiк көмек және әлеуметтiк қамсыздандыру» функционалдық тобында:</w:t>
      </w:r>
      <w:r>
        <w:br/>
      </w: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r>
        <w:br/>
      </w: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 әкімшісі бойынша:</w:t>
      </w:r>
      <w:r>
        <w:br/>
      </w:r>
      <w:r>
        <w:rPr>
          <w:rFonts w:ascii="Times New Roman"/>
          <w:b w:val="false"/>
          <w:i w:val="false"/>
          <w:color w:val="000000"/>
          <w:sz w:val="28"/>
        </w:rPr>
        <w:t>
      мынадай мазмұндағы 033 бюджеттік бағдарламамен толықтырылсын:</w:t>
      </w:r>
      <w:r>
        <w:br/>
      </w:r>
      <w:r>
        <w:rPr>
          <w:rFonts w:ascii="Times New Roman"/>
          <w:b w:val="false"/>
          <w:i w:val="false"/>
          <w:color w:val="000000"/>
          <w:sz w:val="28"/>
        </w:rPr>
        <w:t>
      «033 2011-2013 жылдары Қазақстан Республикасының Ұлттық ақпараттық инфрақұрылымын қалыптастырудың және дамытудың мемлекеттік бағдарламасын» іске асыру шеңберінде қызметтерді көрсете отырып,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r>
        <w:br/>
      </w:r>
      <w:r>
        <w:rPr>
          <w:rFonts w:ascii="Times New Roman"/>
          <w:b w:val="false"/>
          <w:i w:val="false"/>
          <w:color w:val="000000"/>
          <w:sz w:val="28"/>
        </w:rPr>
        <w:t>
</w:t>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мынадай мазмұндағы 048 бюджеттік бағдарламасымен 201 бюджеттік бағдарламалар әкімшісімен толықтырылсын:</w:t>
      </w:r>
      <w:r>
        <w:br/>
      </w:r>
      <w:r>
        <w:rPr>
          <w:rFonts w:ascii="Times New Roman"/>
          <w:b w:val="false"/>
          <w:i w:val="false"/>
          <w:color w:val="000000"/>
          <w:sz w:val="28"/>
        </w:rPr>
        <w:t>
      «201 Қазақстан Республикасы Iшкi iстер министрлiгi</w:t>
      </w:r>
      <w:r>
        <w:br/>
      </w:r>
      <w:r>
        <w:rPr>
          <w:rFonts w:ascii="Times New Roman"/>
          <w:b w:val="false"/>
          <w:i w:val="false"/>
          <w:color w:val="000000"/>
          <w:sz w:val="28"/>
        </w:rPr>
        <w:t>
      048 Оңтүстік Қазақстан облысының облыстық бюджетіне 2009-2011 жылдарға арналған «Нұрлы көш» бағдарламасының шеңберінде объектілерді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бағдарламасымен 215 бюджеттік бағдарламалар әкімшісімен толықтырылсын:</w:t>
      </w:r>
      <w:r>
        <w:br/>
      </w:r>
      <w:r>
        <w:rPr>
          <w:rFonts w:ascii="Times New Roman"/>
          <w:b w:val="false"/>
          <w:i w:val="false"/>
          <w:color w:val="000000"/>
          <w:sz w:val="28"/>
        </w:rPr>
        <w:t>
      «215 Қазақстан Республикасы Көлiк және коммуникация министрлiгi</w:t>
      </w:r>
      <w:r>
        <w:br/>
      </w:r>
      <w:r>
        <w:rPr>
          <w:rFonts w:ascii="Times New Roman"/>
          <w:b w:val="false"/>
          <w:i w:val="false"/>
          <w:color w:val="000000"/>
          <w:sz w:val="28"/>
        </w:rPr>
        <w:t>
      033 Облыстық бюджеттерге мемлекет мұқтажы үшін жер учаскелерін алуға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бюджеттік бағдарламасымен 251 бюджеттік бағдарламалар әкімшісімен толықтырылсын:</w:t>
      </w:r>
      <w:r>
        <w:br/>
      </w:r>
      <w:r>
        <w:rPr>
          <w:rFonts w:ascii="Times New Roman"/>
          <w:b w:val="false"/>
          <w:i w:val="false"/>
          <w:color w:val="000000"/>
          <w:sz w:val="28"/>
        </w:rPr>
        <w:t>
      «251 Облыстың жер қатынастары басқармасы</w:t>
      </w:r>
      <w:r>
        <w:br/>
      </w:r>
      <w:r>
        <w:rPr>
          <w:rFonts w:ascii="Times New Roman"/>
          <w:b w:val="false"/>
          <w:i w:val="false"/>
          <w:color w:val="000000"/>
          <w:sz w:val="28"/>
        </w:rPr>
        <w:t>
      011 Аудандардың (республикалық маңызы бар қалалардың) бюджеттеріне мемлекет мұқтажы үшін жер учаскелерін алуға берілетін нысаналы трансферттер»;</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мынадай мазмұндағы 068 бюджеттік бағдарламамен толықтырылсын:</w:t>
      </w:r>
      <w:r>
        <w:br/>
      </w:r>
      <w:r>
        <w:rPr>
          <w:rFonts w:ascii="Times New Roman"/>
          <w:b w:val="false"/>
          <w:i w:val="false"/>
          <w:color w:val="000000"/>
          <w:sz w:val="28"/>
        </w:rPr>
        <w:t>
      «068 Оңтүстік Қазақстан облысының облыстық бюджетіне 2009-2011 жылдарға арналған «Нұрлы көш» бағдарламасының шеңберінде объектілерді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001, 002, 005, 100, 106, 107, 108, 109, 115, 123, 124-бюджеттік бағдарламаларымен 382 бюджеттік бағдарламалар әкімшісімен толықтырылсын:</w:t>
      </w:r>
      <w:r>
        <w:br/>
      </w:r>
      <w:r>
        <w:rPr>
          <w:rFonts w:ascii="Times New Roman"/>
          <w:b w:val="false"/>
          <w:i w:val="false"/>
          <w:color w:val="000000"/>
          <w:sz w:val="28"/>
        </w:rPr>
        <w:t>
      «382 Республикалық маңызы бар қаланың, астананың тұрғын үй инспекциясы басқармасы</w:t>
      </w:r>
      <w:r>
        <w:br/>
      </w:r>
      <w:r>
        <w:rPr>
          <w:rFonts w:ascii="Times New Roman"/>
          <w:b w:val="false"/>
          <w:i w:val="false"/>
          <w:color w:val="000000"/>
          <w:sz w:val="28"/>
        </w:rPr>
        <w:t>
      001 Республикалық маңызы бар қаланың, астананың аумағында тұрғын үй қоры саласындағы мемлекеттік саясатты іске асыру жөніндегі қызметтер</w:t>
      </w:r>
      <w:r>
        <w:br/>
      </w:r>
      <w:r>
        <w:rPr>
          <w:rFonts w:ascii="Times New Roman"/>
          <w:b w:val="false"/>
          <w:i w:val="false"/>
          <w:color w:val="000000"/>
          <w:sz w:val="28"/>
        </w:rPr>
        <w:t>
      002 Ақпараттық жүйелерді құру</w:t>
      </w:r>
      <w:r>
        <w:br/>
      </w:r>
      <w:r>
        <w:rPr>
          <w:rFonts w:ascii="Times New Roman"/>
          <w:b w:val="false"/>
          <w:i w:val="false"/>
          <w:color w:val="000000"/>
          <w:sz w:val="28"/>
        </w:rPr>
        <w:t>
      005 Мемлекеттік органдардың күрделі шығыстары</w:t>
      </w:r>
      <w:r>
        <w:br/>
      </w:r>
      <w:r>
        <w:rPr>
          <w:rFonts w:ascii="Times New Roman"/>
          <w:b w:val="false"/>
          <w:i w:val="false"/>
          <w:color w:val="000000"/>
          <w:sz w:val="28"/>
        </w:rPr>
        <w:t>
      100 Қазақстан Республикасы Үкіметінің төтенше резервінің есебінен іс-шаралар өткізу</w:t>
      </w:r>
      <w:r>
        <w:br/>
      </w:r>
      <w:r>
        <w:rPr>
          <w:rFonts w:ascii="Times New Roman"/>
          <w:b w:val="false"/>
          <w:i w:val="false"/>
          <w:color w:val="000000"/>
          <w:sz w:val="28"/>
        </w:rPr>
        <w:t>
      106 Табиғи және техногендік сипаттағы төтенше жағдайларды жою үшін жергілікті атқарушы органның төтенше резервінің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r>
        <w:br/>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123 Облыстардың,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өткізу</w:t>
      </w:r>
      <w:r>
        <w:br/>
      </w:r>
      <w:r>
        <w:rPr>
          <w:rFonts w:ascii="Times New Roman"/>
          <w:b w:val="false"/>
          <w:i w:val="false"/>
          <w:color w:val="000000"/>
          <w:sz w:val="28"/>
        </w:rPr>
        <w:t>
      124 Облыстардың,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өткізу»;</w:t>
      </w:r>
      <w:r>
        <w:br/>
      </w:r>
      <w:r>
        <w:rPr>
          <w:rFonts w:ascii="Times New Roman"/>
          <w:b w:val="false"/>
          <w:i w:val="false"/>
          <w:color w:val="000000"/>
          <w:sz w:val="28"/>
        </w:rPr>
        <w:t>
</w:t>
      </w:r>
      <w:r>
        <w:rPr>
          <w:rFonts w:ascii="Times New Roman"/>
          <w:b w:val="false"/>
          <w:i w:val="false"/>
          <w:color w:val="000000"/>
          <w:sz w:val="28"/>
        </w:rPr>
        <w:t>
      мынадай мазмұндағы 016 бюджеттік бағдарламасымен 460 бюджеттік бағдарламалар әкімшісімен толықтырылсын:</w:t>
      </w:r>
      <w:r>
        <w:br/>
      </w:r>
      <w:r>
        <w:rPr>
          <w:rFonts w:ascii="Times New Roman"/>
          <w:b w:val="false"/>
          <w:i w:val="false"/>
          <w:color w:val="000000"/>
          <w:sz w:val="28"/>
        </w:rPr>
        <w:t>
      «460 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8"/>
        </w:rPr>
        <w:t>
      016 Республикалық бюджеттен нысаналы трансферттер есебінен мемлекет мұқтажы үшін жер учаскелерін алу»;</w:t>
      </w:r>
      <w:r>
        <w:br/>
      </w:r>
      <w:r>
        <w:rPr>
          <w:rFonts w:ascii="Times New Roman"/>
          <w:b w:val="false"/>
          <w:i w:val="false"/>
          <w:color w:val="000000"/>
          <w:sz w:val="28"/>
        </w:rPr>
        <w:t>
</w:t>
      </w:r>
      <w:r>
        <w:rPr>
          <w:rFonts w:ascii="Times New Roman"/>
          <w:b w:val="false"/>
          <w:i w:val="false"/>
          <w:color w:val="000000"/>
          <w:sz w:val="28"/>
        </w:rPr>
        <w:t>
      мынадай мазмұндағы 016 бюджеттік бағдарламасымен 463 бюджеттік бағдарламалар әкімшісімен толықтырылсын:</w:t>
      </w:r>
      <w:r>
        <w:br/>
      </w:r>
      <w:r>
        <w:rPr>
          <w:rFonts w:ascii="Times New Roman"/>
          <w:b w:val="false"/>
          <w:i w:val="false"/>
          <w:color w:val="000000"/>
          <w:sz w:val="28"/>
        </w:rPr>
        <w:t>
      «463 Ауданның (облыстық маңызы бар қаланың) жер қатынастары бөлімі</w:t>
      </w:r>
      <w:r>
        <w:br/>
      </w:r>
      <w:r>
        <w:rPr>
          <w:rFonts w:ascii="Times New Roman"/>
          <w:b w:val="false"/>
          <w:i w:val="false"/>
          <w:color w:val="000000"/>
          <w:sz w:val="28"/>
        </w:rPr>
        <w:t>
      016 Республикалық бюджеттен нысаналы трансферттер есебінен мемлекет мұқтажы үшін жер учаскелерін алу»;</w:t>
      </w:r>
      <w:r>
        <w:br/>
      </w:r>
      <w:r>
        <w:rPr>
          <w:rFonts w:ascii="Times New Roman"/>
          <w:b w:val="false"/>
          <w:i w:val="false"/>
          <w:color w:val="000000"/>
          <w:sz w:val="28"/>
        </w:rPr>
        <w:t>
</w:t>
      </w: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r>
        <w:br/>
      </w:r>
      <w:r>
        <w:rPr>
          <w:rFonts w:ascii="Times New Roman"/>
          <w:b w:val="false"/>
          <w:i w:val="false"/>
          <w:color w:val="000000"/>
          <w:sz w:val="28"/>
        </w:rPr>
        <w:t>
      003 «Мемлекеттік коммуналдық тұрғын үй қорының тұрғын үй құрылысы» бюджеттік бағдарламасы мынадай редакцияда жазылсын:</w:t>
      </w:r>
      <w:r>
        <w:br/>
      </w:r>
      <w:r>
        <w:rPr>
          <w:rFonts w:ascii="Times New Roman"/>
          <w:b w:val="false"/>
          <w:i w:val="false"/>
          <w:color w:val="000000"/>
          <w:sz w:val="28"/>
        </w:rPr>
        <w:t>
      «003 Мемлекеттік коммуналдық тұрғын үй қорының тұрғын үйін салу және (немесе) сатып алу»;</w:t>
      </w:r>
      <w:r>
        <w:br/>
      </w:r>
      <w:r>
        <w:rPr>
          <w:rFonts w:ascii="Times New Roman"/>
          <w:b w:val="false"/>
          <w:i w:val="false"/>
          <w:color w:val="000000"/>
          <w:sz w:val="28"/>
        </w:rPr>
        <w:t>
</w:t>
      </w: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r>
        <w:br/>
      </w:r>
      <w:r>
        <w:rPr>
          <w:rFonts w:ascii="Times New Roman"/>
          <w:b w:val="false"/>
          <w:i w:val="false"/>
          <w:color w:val="000000"/>
          <w:sz w:val="28"/>
        </w:rPr>
        <w:t>
      мынадай мазмұндағы 038 бюджеттік бағдарламамен толықтырылсын:</w:t>
      </w:r>
      <w:r>
        <w:br/>
      </w:r>
      <w:r>
        <w:rPr>
          <w:rFonts w:ascii="Times New Roman"/>
          <w:b w:val="false"/>
          <w:i w:val="false"/>
          <w:color w:val="000000"/>
          <w:sz w:val="28"/>
        </w:rPr>
        <w:t>
      «038 Оңтүстік Қазақстан облысында 2009-2011 жылдарға арналған «Нұрлы көш» бағдарламасының шеңберінде объектілер салу»;</w:t>
      </w:r>
      <w:r>
        <w:br/>
      </w:r>
      <w:r>
        <w:rPr>
          <w:rFonts w:ascii="Times New Roman"/>
          <w:b w:val="false"/>
          <w:i w:val="false"/>
          <w:color w:val="000000"/>
          <w:sz w:val="28"/>
        </w:rPr>
        <w:t>
</w:t>
      </w: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r>
        <w:br/>
      </w:r>
      <w:r>
        <w:rPr>
          <w:rFonts w:ascii="Times New Roman"/>
          <w:b w:val="false"/>
          <w:i w:val="false"/>
          <w:color w:val="000000"/>
          <w:sz w:val="28"/>
        </w:rPr>
        <w:t>
      мынадай мазмұндағы 038 бюджеттік бағдарламамен толықтырылсын:</w:t>
      </w:r>
      <w:r>
        <w:br/>
      </w:r>
      <w:r>
        <w:rPr>
          <w:rFonts w:ascii="Times New Roman"/>
          <w:b w:val="false"/>
          <w:i w:val="false"/>
          <w:color w:val="000000"/>
          <w:sz w:val="28"/>
        </w:rPr>
        <w:t>
      «038 Оңтүстік Қазақстан облысында 2009-2011 жылдарға арналған «Нұрлы көш» бағдарламасының шеңберінде объектілер салу»;</w:t>
      </w:r>
      <w:r>
        <w:br/>
      </w:r>
      <w:r>
        <w:rPr>
          <w:rFonts w:ascii="Times New Roman"/>
          <w:b w:val="false"/>
          <w:i w:val="false"/>
          <w:color w:val="000000"/>
          <w:sz w:val="28"/>
        </w:rPr>
        <w:t>
</w:t>
      </w:r>
      <w:r>
        <w:rPr>
          <w:rFonts w:ascii="Times New Roman"/>
          <w:b w:val="false"/>
          <w:i w:val="false"/>
          <w:color w:val="000000"/>
          <w:sz w:val="28"/>
        </w:rPr>
        <w:t>
      мынадай мазмұндағы 016 бюджеттік бағдарламасымен 477 бюджеттік бағдарламалар әкімшісімен толықтырылсын:</w:t>
      </w:r>
      <w:r>
        <w:br/>
      </w:r>
      <w:r>
        <w:rPr>
          <w:rFonts w:ascii="Times New Roman"/>
          <w:b w:val="false"/>
          <w:i w:val="false"/>
          <w:color w:val="000000"/>
          <w:sz w:val="28"/>
        </w:rPr>
        <w:t>
      «477 Ауданның (облыстық маңызы бар қаланың) ауыл шаруашылығы және жер қатынастары бөлімі</w:t>
      </w:r>
      <w:r>
        <w:br/>
      </w:r>
      <w:r>
        <w:rPr>
          <w:rFonts w:ascii="Times New Roman"/>
          <w:b w:val="false"/>
          <w:i w:val="false"/>
          <w:color w:val="000000"/>
          <w:sz w:val="28"/>
        </w:rPr>
        <w:t>
      016 Республикалық бюджеттен нысаналы трансферттер есебінен мемлекет мұқтажы үшін жер учаскелерін алу»;</w:t>
      </w:r>
      <w:r>
        <w:br/>
      </w:r>
      <w:r>
        <w:rPr>
          <w:rFonts w:ascii="Times New Roman"/>
          <w:b w:val="false"/>
          <w:i w:val="false"/>
          <w:color w:val="000000"/>
          <w:sz w:val="28"/>
        </w:rPr>
        <w:t>
</w:t>
      </w:r>
      <w:r>
        <w:rPr>
          <w:rFonts w:ascii="Times New Roman"/>
          <w:b w:val="false"/>
          <w:i w:val="false"/>
          <w:color w:val="000000"/>
          <w:sz w:val="28"/>
        </w:rPr>
        <w:t>
      мынадай мазмұндағы 001, 002, 005, 100, 106, 107, 108, 109, 115, 123, 124 бюджеттік бағдарламаларымен 479 бюджеттік бағдарламалар әкімшісімен толықтырылсын:</w:t>
      </w:r>
      <w:r>
        <w:br/>
      </w:r>
      <w:r>
        <w:rPr>
          <w:rFonts w:ascii="Times New Roman"/>
          <w:b w:val="false"/>
          <w:i w:val="false"/>
          <w:color w:val="000000"/>
          <w:sz w:val="28"/>
        </w:rPr>
        <w:t>
      «479 Ауданның (облыстық маңызы бар қаланың) тұрғын үй инспекциясы бөлімі</w:t>
      </w:r>
      <w:r>
        <w:br/>
      </w:r>
      <w:r>
        <w:rPr>
          <w:rFonts w:ascii="Times New Roman"/>
          <w:b w:val="false"/>
          <w:i w:val="false"/>
          <w:color w:val="000000"/>
          <w:sz w:val="28"/>
        </w:rPr>
        <w:t>
      001 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8"/>
        </w:rPr>
        <w:t>
      002 Ақпараттық жүйе құру</w:t>
      </w:r>
      <w:r>
        <w:br/>
      </w:r>
      <w:r>
        <w:rPr>
          <w:rFonts w:ascii="Times New Roman"/>
          <w:b w:val="false"/>
          <w:i w:val="false"/>
          <w:color w:val="000000"/>
          <w:sz w:val="28"/>
        </w:rPr>
        <w:t>
      005 Мемлекеттік органдардың күрделі шығыстары</w:t>
      </w:r>
      <w:r>
        <w:br/>
      </w:r>
      <w:r>
        <w:rPr>
          <w:rFonts w:ascii="Times New Roman"/>
          <w:b w:val="false"/>
          <w:i w:val="false"/>
          <w:color w:val="000000"/>
          <w:sz w:val="28"/>
        </w:rPr>
        <w:t>
      100 Қазақстан Республикасы Үкіметінің төтенше резервінің есебінен іс-шаралар өткізу</w:t>
      </w:r>
      <w:r>
        <w:br/>
      </w:r>
      <w:r>
        <w:rPr>
          <w:rFonts w:ascii="Times New Roman"/>
          <w:b w:val="false"/>
          <w:i w:val="false"/>
          <w:color w:val="000000"/>
          <w:sz w:val="28"/>
        </w:rPr>
        <w:t>
      106 Табиғи және техногендік сипаттағы төтенше жағдайларды жою үшін жергілікті атқарушы органның төтенше резервінің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r>
        <w:br/>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123 Облыстардың,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өткізу</w:t>
      </w:r>
      <w:r>
        <w:br/>
      </w:r>
      <w:r>
        <w:rPr>
          <w:rFonts w:ascii="Times New Roman"/>
          <w:b w:val="false"/>
          <w:i w:val="false"/>
          <w:color w:val="000000"/>
          <w:sz w:val="28"/>
        </w:rPr>
        <w:t>
      124 Облыстардың,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өткізу»;</w:t>
      </w:r>
      <w:r>
        <w:br/>
      </w:r>
      <w:r>
        <w:rPr>
          <w:rFonts w:ascii="Times New Roman"/>
          <w:b w:val="false"/>
          <w:i w:val="false"/>
          <w:color w:val="000000"/>
          <w:sz w:val="28"/>
        </w:rPr>
        <w:t>
</w:t>
      </w:r>
      <w:r>
        <w:rPr>
          <w:rFonts w:ascii="Times New Roman"/>
          <w:b w:val="false"/>
          <w:i w:val="false"/>
          <w:color w:val="000000"/>
          <w:sz w:val="28"/>
        </w:rPr>
        <w:t>
      2 «Коммуналдық шаруашылық» функционалдық кіші тобында:</w:t>
      </w:r>
      <w:r>
        <w:br/>
      </w:r>
      <w:r>
        <w:rPr>
          <w:rFonts w:ascii="Times New Roman"/>
          <w:b w:val="false"/>
          <w:i w:val="false"/>
          <w:color w:val="000000"/>
          <w:sz w:val="28"/>
        </w:rPr>
        <w:t>
      279 «Облыстың Энергетика және коммуналдық шаруашылық басқармасы» бюджеттік бағдарламалар әкімшісі мынадай редакцияда жазылсын:</w:t>
      </w:r>
      <w:r>
        <w:br/>
      </w:r>
      <w:r>
        <w:rPr>
          <w:rFonts w:ascii="Times New Roman"/>
          <w:b w:val="false"/>
          <w:i w:val="false"/>
          <w:color w:val="000000"/>
          <w:sz w:val="28"/>
        </w:rPr>
        <w:t>
      «279 Энергетика және тұрғын үй-коммуналдық шаруашылық басқармасы»;</w:t>
      </w:r>
      <w:r>
        <w:br/>
      </w:r>
      <w:r>
        <w:rPr>
          <w:rFonts w:ascii="Times New Roman"/>
          <w:b w:val="false"/>
          <w:i w:val="false"/>
          <w:color w:val="000000"/>
          <w:sz w:val="28"/>
        </w:rPr>
        <w:t>
</w:t>
      </w:r>
      <w:r>
        <w:rPr>
          <w:rFonts w:ascii="Times New Roman"/>
          <w:b w:val="false"/>
          <w:i w:val="false"/>
          <w:color w:val="000000"/>
          <w:sz w:val="28"/>
        </w:rPr>
        <w:t>
      619 «Қазақстан Республикасы Құрылыс және тұрғын үй-коммуналдық шаруашылық істері агенттігі» бюджеттік бағдарламалар әкімшісі бойынша:</w:t>
      </w:r>
      <w:r>
        <w:br/>
      </w:r>
      <w:r>
        <w:rPr>
          <w:rFonts w:ascii="Times New Roman"/>
          <w:b w:val="false"/>
          <w:i w:val="false"/>
          <w:color w:val="000000"/>
          <w:sz w:val="28"/>
        </w:rPr>
        <w:t>
      мынадай мазмұндағы 029, 032 бюджеттік бағдарламалармен толықтырылсын:</w:t>
      </w:r>
      <w:r>
        <w:br/>
      </w:r>
      <w:r>
        <w:rPr>
          <w:rFonts w:ascii="Times New Roman"/>
          <w:b w:val="false"/>
          <w:i w:val="false"/>
          <w:color w:val="000000"/>
          <w:sz w:val="28"/>
        </w:rPr>
        <w:t>
      «029 Облыстық бюджеттерге, Астана және Алматы қалаларының бюджеттерiне кондоминиум объектілерінің ортақ мүлкіне жөндеу жүргізуге кредит беру</w:t>
      </w:r>
      <w:r>
        <w:br/>
      </w:r>
      <w:r>
        <w:rPr>
          <w:rFonts w:ascii="Times New Roman"/>
          <w:b w:val="false"/>
          <w:i w:val="false"/>
          <w:color w:val="000000"/>
          <w:sz w:val="28"/>
        </w:rPr>
        <w:t>
      032 Астана, Алматы және Ақтөбе қалаларында Тұрғын үй-коммуналдық шаруашылықтың энергетикалық тиімділік орталықтарын құру»;</w:t>
      </w:r>
      <w:r>
        <w:br/>
      </w:r>
      <w:r>
        <w:rPr>
          <w:rFonts w:ascii="Times New Roman"/>
          <w:b w:val="false"/>
          <w:i w:val="false"/>
          <w:color w:val="000000"/>
          <w:sz w:val="28"/>
        </w:rPr>
        <w:t>
</w:t>
      </w:r>
      <w:r>
        <w:rPr>
          <w:rFonts w:ascii="Times New Roman"/>
          <w:b w:val="false"/>
          <w:i w:val="false"/>
          <w:color w:val="000000"/>
          <w:sz w:val="28"/>
        </w:rPr>
        <w:t>
      3 «Елді-мекендерді көркейту» функционалдық кіші тобында:</w:t>
      </w:r>
      <w:r>
        <w:br/>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мынадай мазмұндағы 006 бюджеттік бағдарламамен толықтырылсын:</w:t>
      </w:r>
      <w:r>
        <w:br/>
      </w:r>
      <w:r>
        <w:rPr>
          <w:rFonts w:ascii="Times New Roman"/>
          <w:b w:val="false"/>
          <w:i w:val="false"/>
          <w:color w:val="000000"/>
          <w:sz w:val="28"/>
        </w:rPr>
        <w:t>
      «006 Шығыс Қазақстан облысы Семей қаласының бюджетіне Семей ядролық полигонының жабылуының 20 жылдығына орайластырылған іс-шараларды өткізуге байланысты Семей қаласының инфрақұрылымын абаттандыруға және жөндеуге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279 «Облыстың Энергетика және коммуналдық шаруашылық басқармасы» бюджеттік бағдарламалар әкімшісі мынадай редакцияда жазылсын:</w:t>
      </w:r>
      <w:r>
        <w:br/>
      </w:r>
      <w:r>
        <w:rPr>
          <w:rFonts w:ascii="Times New Roman"/>
          <w:b w:val="false"/>
          <w:i w:val="false"/>
          <w:color w:val="000000"/>
          <w:sz w:val="28"/>
        </w:rPr>
        <w:t>
      «279 Энергетика және тұрғын үй-коммуналдық шаруашылық басқармасы»;</w:t>
      </w:r>
      <w:r>
        <w:br/>
      </w:r>
      <w:r>
        <w:rPr>
          <w:rFonts w:ascii="Times New Roman"/>
          <w:b w:val="false"/>
          <w:i w:val="false"/>
          <w:color w:val="000000"/>
          <w:sz w:val="28"/>
        </w:rPr>
        <w:t>
</w:t>
      </w:r>
      <w:r>
        <w:rPr>
          <w:rFonts w:ascii="Times New Roman"/>
          <w:b w:val="false"/>
          <w:i w:val="false"/>
          <w:color w:val="000000"/>
          <w:sz w:val="28"/>
        </w:rPr>
        <w:t>
      467 «Ауданның (облыстық маңызы бар қаланың) құрылыс бөлімі» бюджеттік бағдарламалар әкімшісі мынадай мазмұндағы 039 бюджеттік бағдарламамен толықтырылсын:</w:t>
      </w:r>
      <w:r>
        <w:br/>
      </w:r>
      <w:r>
        <w:rPr>
          <w:rFonts w:ascii="Times New Roman"/>
          <w:b w:val="false"/>
          <w:i w:val="false"/>
          <w:color w:val="000000"/>
          <w:sz w:val="28"/>
        </w:rPr>
        <w:t>
      «039 Семей ядролық полигонының жабылуының 20 жылдығына орайластырылған іс-шараларды өткізуге байланысты Семей қаласының инфрақұрылымын абаттандыру және жөндеу»;</w:t>
      </w:r>
      <w:r>
        <w:br/>
      </w:r>
      <w:r>
        <w:rPr>
          <w:rFonts w:ascii="Times New Roman"/>
          <w:b w:val="false"/>
          <w:i w:val="false"/>
          <w:color w:val="000000"/>
          <w:sz w:val="28"/>
        </w:rPr>
        <w:t>
</w:t>
      </w:r>
      <w:r>
        <w:rPr>
          <w:rFonts w:ascii="Times New Roman"/>
          <w:b w:val="false"/>
          <w:i w:val="false"/>
          <w:color w:val="000000"/>
          <w:sz w:val="28"/>
        </w:rPr>
        <w:t>
      619 «Қазақстан Республикасы Құрылыс және тұрғын үй-коммуналдық шаруашылық істері агенттігі» бюджеттік бағдарламалар әкімшісі бойынша мынадай мазмұндағы 033 бюджеттік бағдарламамен толықтырылсын:</w:t>
      </w:r>
      <w:r>
        <w:br/>
      </w:r>
      <w:r>
        <w:rPr>
          <w:rFonts w:ascii="Times New Roman"/>
          <w:b w:val="false"/>
          <w:i w:val="false"/>
          <w:color w:val="000000"/>
          <w:sz w:val="28"/>
        </w:rPr>
        <w:t>
      «033 Шығыс Қазақстан облысының облыстық бюджетіне Семей ядролық полигонының жабылуының 20 жылдығына орай шараларды өткізуге қатысты Семей қаласында инфрақұрылымдарды жөндеу және абаттандыруға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кеңістiк» функционалдық тобында:</w:t>
      </w:r>
      <w:r>
        <w:br/>
      </w:r>
      <w:r>
        <w:rPr>
          <w:rFonts w:ascii="Times New Roman"/>
          <w:b w:val="false"/>
          <w:i w:val="false"/>
          <w:color w:val="000000"/>
          <w:sz w:val="28"/>
        </w:rPr>
        <w:t>
      1 «Мәдениет саласындағы қызмет» функционалдық кіші тобында:</w:t>
      </w:r>
      <w:r>
        <w:br/>
      </w:r>
      <w:r>
        <w:rPr>
          <w:rFonts w:ascii="Times New Roman"/>
          <w:b w:val="false"/>
          <w:i w:val="false"/>
          <w:color w:val="000000"/>
          <w:sz w:val="28"/>
        </w:rPr>
        <w:t>
      206 «Қазақстан Республикасы Мәдениет министрлігі» бюджеттік бағдарламалар әкімшісі бойынша:</w:t>
      </w:r>
      <w:r>
        <w:br/>
      </w:r>
      <w:r>
        <w:rPr>
          <w:rFonts w:ascii="Times New Roman"/>
          <w:b w:val="false"/>
          <w:i w:val="false"/>
          <w:color w:val="000000"/>
          <w:sz w:val="28"/>
        </w:rPr>
        <w:t>
      мынадай мазмұндағы 036 бюджеттік бағдарламамен толықтырылсын:</w:t>
      </w:r>
      <w:r>
        <w:br/>
      </w:r>
      <w:r>
        <w:rPr>
          <w:rFonts w:ascii="Times New Roman"/>
          <w:b w:val="false"/>
          <w:i w:val="false"/>
          <w:color w:val="000000"/>
          <w:sz w:val="28"/>
        </w:rPr>
        <w:t>
      «036 Астана қаласының бюджетіне «Опера және балет театры» ЖШС жарғылық капиталын ұлғайтуға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r>
        <w:br/>
      </w:r>
      <w:r>
        <w:rPr>
          <w:rFonts w:ascii="Times New Roman"/>
          <w:b w:val="false"/>
          <w:i w:val="false"/>
          <w:color w:val="000000"/>
          <w:sz w:val="28"/>
        </w:rPr>
        <w:t>
      мынадай мазмұндағы 011, 015 бюджеттік кіші бағдарламаларымен  022 бюджеттік бағдарламасымен толықтырылсын:</w:t>
      </w:r>
      <w:r>
        <w:br/>
      </w:r>
      <w:r>
        <w:rPr>
          <w:rFonts w:ascii="Times New Roman"/>
          <w:b w:val="false"/>
          <w:i w:val="false"/>
          <w:color w:val="000000"/>
          <w:sz w:val="28"/>
        </w:rPr>
        <w:t xml:space="preserve">
      «022 Опера және балет театры» ЖШС жарғылық капиталын ұлғайтуға </w:t>
      </w:r>
      <w:r>
        <w:br/>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r>
        <w:br/>
      </w:r>
      <w:r>
        <w:rPr>
          <w:rFonts w:ascii="Times New Roman"/>
          <w:b w:val="false"/>
          <w:i w:val="false"/>
          <w:color w:val="000000"/>
          <w:sz w:val="28"/>
        </w:rPr>
        <w:t>
      205 «Қазақстан Республикасы Туризм және спорт министрлігі» бюджеттік бағдарламалар әкімшісі бойынша:</w:t>
      </w:r>
      <w:r>
        <w:br/>
      </w:r>
      <w:r>
        <w:rPr>
          <w:rFonts w:ascii="Times New Roman"/>
          <w:b w:val="false"/>
          <w:i w:val="false"/>
          <w:color w:val="000000"/>
          <w:sz w:val="28"/>
        </w:rPr>
        <w:t>
      мынадай мазмұндағы 028, 029 бюджеттік бағдарламаларымен толықтырылсын:</w:t>
      </w:r>
      <w:r>
        <w:br/>
      </w:r>
      <w:r>
        <w:rPr>
          <w:rFonts w:ascii="Times New Roman"/>
          <w:b w:val="false"/>
          <w:i w:val="false"/>
          <w:color w:val="000000"/>
          <w:sz w:val="28"/>
        </w:rPr>
        <w:t>
      «028 Облыстық бюджеттерге, Астана және Алматы қалаларының бюджеттеріне спорттағы дарынды балаларға арналған мектеп-интернаттардың мұғалімдеріне біліктілік санаты үшін қосымша ақы мөлшерін ұлғайтуға берілетін ағымдағы нысаналы трансферттер</w:t>
      </w:r>
      <w:r>
        <w:br/>
      </w:r>
      <w:r>
        <w:rPr>
          <w:rFonts w:ascii="Times New Roman"/>
          <w:b w:val="false"/>
          <w:i w:val="false"/>
          <w:color w:val="000000"/>
          <w:sz w:val="28"/>
        </w:rPr>
        <w:t>
      029 2011 жылғы 7-қысқы Азия ойындарын ұйымдастыру комитетінің атқарушы дирекциясы»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09 «Отын-энергетика кешенi және жер қойнауын пайдалану» функционалдық тобында:</w:t>
      </w:r>
      <w:r>
        <w:br/>
      </w:r>
      <w:r>
        <w:rPr>
          <w:rFonts w:ascii="Times New Roman"/>
          <w:b w:val="false"/>
          <w:i w:val="false"/>
          <w:color w:val="000000"/>
          <w:sz w:val="28"/>
        </w:rPr>
        <w:t>
      1 «Отын және энергетика» функционалдық кіші тобында:</w:t>
      </w:r>
      <w:r>
        <w:br/>
      </w:r>
      <w:r>
        <w:rPr>
          <w:rFonts w:ascii="Times New Roman"/>
          <w:b w:val="false"/>
          <w:i w:val="false"/>
          <w:color w:val="000000"/>
          <w:sz w:val="28"/>
        </w:rPr>
        <w:t>
      233 «Қазақстан Республикасы Индустрия және жаңа технологиялар министрлiгi» бюджеттік бағдарламалар әкімшісі бойынша:</w:t>
      </w:r>
      <w:r>
        <w:br/>
      </w:r>
      <w:r>
        <w:rPr>
          <w:rFonts w:ascii="Times New Roman"/>
          <w:b w:val="false"/>
          <w:i w:val="false"/>
          <w:color w:val="000000"/>
          <w:sz w:val="28"/>
        </w:rPr>
        <w:t>
      042 «Өздігінен төгіліп жатқан мұнай және гидрогеологиялық ұңғымаларды жою және консервациялау» бюджеттік бағдарламаласы алып тасталсын;</w:t>
      </w:r>
      <w:r>
        <w:br/>
      </w:r>
      <w:r>
        <w:rPr>
          <w:rFonts w:ascii="Times New Roman"/>
          <w:b w:val="false"/>
          <w:i w:val="false"/>
          <w:color w:val="000000"/>
          <w:sz w:val="28"/>
        </w:rPr>
        <w:t>
</w:t>
      </w: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r>
        <w:br/>
      </w:r>
      <w:r>
        <w:rPr>
          <w:rFonts w:ascii="Times New Roman"/>
          <w:b w:val="false"/>
          <w:i w:val="false"/>
          <w:color w:val="000000"/>
          <w:sz w:val="28"/>
        </w:rPr>
        <w:t>
      233 «Қазақстан Республикасы Индустрия және жаңа технологиялар министрлiгi» бюджеттік бағдарламалар әкімшісі бойынша:</w:t>
      </w:r>
      <w:r>
        <w:br/>
      </w:r>
      <w:r>
        <w:rPr>
          <w:rFonts w:ascii="Times New Roman"/>
          <w:b w:val="false"/>
          <w:i w:val="false"/>
          <w:color w:val="000000"/>
          <w:sz w:val="28"/>
        </w:rPr>
        <w:t>
      016 «Отын-энергетика кешеніндегі нормативтік-техникалық базаны жетілдіру» бюджеттік бағдарламасы мынадай редакцияда жазылсын:</w:t>
      </w:r>
      <w:r>
        <w:br/>
      </w:r>
      <w:r>
        <w:rPr>
          <w:rFonts w:ascii="Times New Roman"/>
          <w:b w:val="false"/>
          <w:i w:val="false"/>
          <w:color w:val="000000"/>
          <w:sz w:val="28"/>
        </w:rPr>
        <w:t>
      «016 Отын-энергетика кешеніндегі және геология саласындағы нормативтік-техникалық базаны жетілдіру»;</w:t>
      </w:r>
      <w:r>
        <w:br/>
      </w:r>
      <w:r>
        <w:rPr>
          <w:rFonts w:ascii="Times New Roman"/>
          <w:b w:val="false"/>
          <w:i w:val="false"/>
          <w:color w:val="000000"/>
          <w:sz w:val="28"/>
        </w:rPr>
        <w:t>
</w:t>
      </w:r>
      <w:r>
        <w:rPr>
          <w:rFonts w:ascii="Times New Roman"/>
          <w:b w:val="false"/>
          <w:i w:val="false"/>
          <w:color w:val="000000"/>
          <w:sz w:val="28"/>
        </w:rPr>
        <w:t>
      279 «Облыстың Энергетика және коммуналдық шаруашылық басқармасы» бюджеттік бағдарламалар әкімшісі мынадай редакцияда жазылсын:</w:t>
      </w:r>
      <w:r>
        <w:br/>
      </w:r>
      <w:r>
        <w:rPr>
          <w:rFonts w:ascii="Times New Roman"/>
          <w:b w:val="false"/>
          <w:i w:val="false"/>
          <w:color w:val="000000"/>
          <w:sz w:val="28"/>
        </w:rPr>
        <w:t>
      «279 Энергетика және тұрғын үй-коммуналдық шаруашылық басқармасы»;</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r>
        <w:br/>
      </w:r>
      <w:r>
        <w:rPr>
          <w:rFonts w:ascii="Times New Roman"/>
          <w:b w:val="false"/>
          <w:i w:val="false"/>
          <w:color w:val="000000"/>
          <w:sz w:val="28"/>
        </w:rPr>
        <w:t>
      1 «Ауыл шаруашылығы» функционалдық кіші тобында:</w:t>
      </w:r>
      <w:r>
        <w:br/>
      </w:r>
      <w:r>
        <w:rPr>
          <w:rFonts w:ascii="Times New Roman"/>
          <w:b w:val="false"/>
          <w:i w:val="false"/>
          <w:color w:val="000000"/>
          <w:sz w:val="28"/>
        </w:rPr>
        <w:t>
      212 «Қазақстан Республикасы Ауыл шаруашылығы министрлігі» бюджеттік бағдарламалар әкімшісі бойынша:</w:t>
      </w:r>
      <w:r>
        <w:br/>
      </w:r>
      <w:r>
        <w:rPr>
          <w:rFonts w:ascii="Times New Roman"/>
          <w:b w:val="false"/>
          <w:i w:val="false"/>
          <w:color w:val="000000"/>
          <w:sz w:val="28"/>
        </w:rPr>
        <w:t>
      094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«094 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095 «Мамандарды әлеуметтік қолдау шараларын іске асыру үшін облыстық бюджеттерге, Астана және Алматы қалаларының бюджеттеріне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«095 Облыстық бюджеттерге, Астана және Алматы қалаларының бюджеттеріне мамандарды әлеуметтік қолдау шараларын іске асыру үшін берілетін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204 бюджеттік бағдарламамен толықтырылсын:</w:t>
      </w:r>
      <w:r>
        <w:br/>
      </w:r>
      <w:r>
        <w:rPr>
          <w:rFonts w:ascii="Times New Roman"/>
          <w:b w:val="false"/>
          <w:i w:val="false"/>
          <w:color w:val="000000"/>
          <w:sz w:val="28"/>
        </w:rPr>
        <w:t>
      «204 Астық экспорты кезінде көлік шығыстарының құнын арзандату»;</w:t>
      </w:r>
      <w:r>
        <w:br/>
      </w:r>
      <w:r>
        <w:rPr>
          <w:rFonts w:ascii="Times New Roman"/>
          <w:b w:val="false"/>
          <w:i w:val="false"/>
          <w:color w:val="000000"/>
          <w:sz w:val="28"/>
        </w:rPr>
        <w:t>
</w:t>
      </w:r>
      <w:r>
        <w:rPr>
          <w:rFonts w:ascii="Times New Roman"/>
          <w:b w:val="false"/>
          <w:i w:val="false"/>
          <w:color w:val="000000"/>
          <w:sz w:val="28"/>
        </w:rPr>
        <w:t>
      255 «Облыстың ауыл шаруашылығы басқармасы» бюджеттік бағдарламалар әкімшісі бойынша:</w:t>
      </w:r>
      <w:r>
        <w:br/>
      </w:r>
      <w:r>
        <w:rPr>
          <w:rFonts w:ascii="Times New Roman"/>
          <w:b w:val="false"/>
          <w:i w:val="false"/>
          <w:color w:val="000000"/>
          <w:sz w:val="28"/>
        </w:rPr>
        <w:t>
      025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«025 Әлеуметтік саласының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099 «Аудандардың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«099 Аудандардың (облыстық маңызы бар қалалардың) бюджеттеріне әлеуметтік қолдау шараларын іске асыру үшін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258 «Облыстың экономика және бюджеттік жоспарлау басқармасы» бюджеттік бағдарламалар әкімшісі бойынша:</w:t>
      </w:r>
      <w:r>
        <w:br/>
      </w:r>
      <w:r>
        <w:rPr>
          <w:rFonts w:ascii="Times New Roman"/>
          <w:b w:val="false"/>
          <w:i w:val="false"/>
          <w:color w:val="000000"/>
          <w:sz w:val="28"/>
        </w:rPr>
        <w:t>
      007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«007 Әлеуметтік саласының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099 «Аудандардың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«099 Аудандардың (облыстық маңызы бар қалалардың) бюджеттеріне әлеуметтік қолдау шараларын іске асыру үшін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453 «Ауданның (облыстық маңызы бар қаланың) экономика және бюджеттік жоспарлау бөлімі» бюджеттік бағдарламалар әкімшісі бойынша:</w:t>
      </w:r>
      <w:r>
        <w:br/>
      </w:r>
      <w:r>
        <w:rPr>
          <w:rFonts w:ascii="Times New Roman"/>
          <w:b w:val="false"/>
          <w:i w:val="false"/>
          <w:color w:val="000000"/>
          <w:sz w:val="28"/>
        </w:rPr>
        <w:t>
      006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«006 Мамандарды әлеуметтік қолдау шараларын іске асыру үшін бюджеттік кредиттер»;</w:t>
      </w:r>
      <w:r>
        <w:br/>
      </w:r>
      <w:r>
        <w:rPr>
          <w:rFonts w:ascii="Times New Roman"/>
          <w:b w:val="false"/>
          <w:i w:val="false"/>
          <w:color w:val="000000"/>
          <w:sz w:val="28"/>
        </w:rPr>
        <w:t>
</w:t>
      </w:r>
      <w:r>
        <w:rPr>
          <w:rFonts w:ascii="Times New Roman"/>
          <w:b w:val="false"/>
          <w:i w:val="false"/>
          <w:color w:val="000000"/>
          <w:sz w:val="28"/>
        </w:rPr>
        <w:t>
      099 «Ауылдық елді мекендердегі әлеуметтік саладағы мамандарды әлеуметтік қолдау шараларын іске асыру» бюджеттік бағдарламасы мынадай редакцияда жазылсын:</w:t>
      </w:r>
      <w:r>
        <w:br/>
      </w:r>
      <w:r>
        <w:rPr>
          <w:rFonts w:ascii="Times New Roman"/>
          <w:b w:val="false"/>
          <w:i w:val="false"/>
          <w:color w:val="000000"/>
          <w:sz w:val="28"/>
        </w:rPr>
        <w:t>
      «099 Мамандардың әлеуметтік көмек көрсетуі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
      454 «Ауданның (облыстық маңызы бар қаланың) кәсіпкерлік және ауыл шаруашылығы бөлімі» бюджеттік бағдарламалар әкімшісі бойынша:</w:t>
      </w:r>
      <w:r>
        <w:br/>
      </w:r>
      <w:r>
        <w:rPr>
          <w:rFonts w:ascii="Times New Roman"/>
          <w:b w:val="false"/>
          <w:i w:val="false"/>
          <w:color w:val="000000"/>
          <w:sz w:val="28"/>
        </w:rPr>
        <w:t>
      009 «Ауылдық елді мекендердің әлеуметтік саласының мамандарын әлеуметтік қолдау шараларын іске асыру үшін берілетін бюджеттік кредиттер» бюджеттік бағдарламасы мынадай редакцияда жазылсын:</w:t>
      </w:r>
      <w:r>
        <w:br/>
      </w:r>
      <w:r>
        <w:rPr>
          <w:rFonts w:ascii="Times New Roman"/>
          <w:b w:val="false"/>
          <w:i w:val="false"/>
          <w:color w:val="000000"/>
          <w:sz w:val="28"/>
        </w:rPr>
        <w:t>
      «009 Мамандарды әлеуметтік қолдау шараларын іске асыруға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099 «Ауылдық елді мекендердегі әлеуметтік саладағы мамандарды әлеуметтік қолдау шараларын іске асыру» бюджеттік бағдарламасы мынадай редакцияда жазылсын:</w:t>
      </w:r>
      <w:r>
        <w:br/>
      </w:r>
      <w:r>
        <w:rPr>
          <w:rFonts w:ascii="Times New Roman"/>
          <w:b w:val="false"/>
          <w:i w:val="false"/>
          <w:color w:val="000000"/>
          <w:sz w:val="28"/>
        </w:rPr>
        <w:t>
      «099 Мамандардың әлеуметтік көмек көрсетуі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
      459 «Ауданның (облыстық маңызы бар қаланың) экономика және қаржы бөлімі» бюджеттік бағдарламалар әкімшісі бойынша:</w:t>
      </w:r>
      <w:r>
        <w:br/>
      </w:r>
      <w:r>
        <w:rPr>
          <w:rFonts w:ascii="Times New Roman"/>
          <w:b w:val="false"/>
          <w:i w:val="false"/>
          <w:color w:val="000000"/>
          <w:sz w:val="28"/>
        </w:rPr>
        <w:t>
      018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«018 Мамандарды әлеуметтік қолдау шараларын іске асыруға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099 «Ауылдық елді мекендердегі әлеуметтік саладағы мамандарды әлеуметтік қолдау шараларын іске асыру» бюджеттік бағдарламасы мынадай редакцияда жазылсын:</w:t>
      </w:r>
      <w:r>
        <w:br/>
      </w:r>
      <w:r>
        <w:rPr>
          <w:rFonts w:ascii="Times New Roman"/>
          <w:b w:val="false"/>
          <w:i w:val="false"/>
          <w:color w:val="000000"/>
          <w:sz w:val="28"/>
        </w:rPr>
        <w:t>
      «099 Мамандардың әлеуметтік көмек көрсетуі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
      460 «Ауданның (облыстық маңызы бар қаланың) ауыл шаруашылығы, ветеринария және жер қатынастары бөлімі» бюджеттік бағдарламалар әкімшісі бойынша:</w:t>
      </w:r>
      <w:r>
        <w:br/>
      </w:r>
      <w:r>
        <w:rPr>
          <w:rFonts w:ascii="Times New Roman"/>
          <w:b w:val="false"/>
          <w:i w:val="false"/>
          <w:color w:val="000000"/>
          <w:sz w:val="28"/>
        </w:rPr>
        <w:t>
      004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«004 Мамандарды әлеуметтік қолдау шараларын іске асыруға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099 «Ауылдық елді мекендердегі әлеуметтік саладағы мамандарды әлеуметтік қолдау шараларын іске асыру» бюджеттік бағдарламасы мынадай редакцияда жазылсын:</w:t>
      </w:r>
      <w:r>
        <w:br/>
      </w:r>
      <w:r>
        <w:rPr>
          <w:rFonts w:ascii="Times New Roman"/>
          <w:b w:val="false"/>
          <w:i w:val="false"/>
          <w:color w:val="000000"/>
          <w:sz w:val="28"/>
        </w:rPr>
        <w:t>
      «099 Мамандардың әлеуметтік көмек көрсетуі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
      461 «Ауданның (облыстық маңызы бар қаланың) экономика, қаржы және кәсіпкерлік бөлімі» бюджеттік бағдарламалар әкімшісі бойынша:</w:t>
      </w:r>
      <w:r>
        <w:br/>
      </w:r>
      <w:r>
        <w:rPr>
          <w:rFonts w:ascii="Times New Roman"/>
          <w:b w:val="false"/>
          <w:i w:val="false"/>
          <w:color w:val="000000"/>
          <w:sz w:val="28"/>
        </w:rPr>
        <w:t>
      004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«004 Мамандарды әлеуметтік қолдау шараларын іске асыруға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099 «Ауылдық елді мекендердегі әлеуметтік саладағы мамандарды әлеуметтік қолдау шараларын іске асыру» бюджеттік бағдарламасы мынадай редакцияда жазылсын:</w:t>
      </w:r>
      <w:r>
        <w:br/>
      </w:r>
      <w:r>
        <w:rPr>
          <w:rFonts w:ascii="Times New Roman"/>
          <w:b w:val="false"/>
          <w:i w:val="false"/>
          <w:color w:val="000000"/>
          <w:sz w:val="28"/>
        </w:rPr>
        <w:t>
      «099 Мамандардың әлеуметтік көмек көрсетуі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
      462 «Ауданның (облыстық маңызы бар қаланың) ауыл шаруашылығы бөлімі» бюджеттік бағдарламалар әкімшісі бойынша:</w:t>
      </w:r>
      <w:r>
        <w:br/>
      </w:r>
      <w:r>
        <w:rPr>
          <w:rFonts w:ascii="Times New Roman"/>
          <w:b w:val="false"/>
          <w:i w:val="false"/>
          <w:color w:val="000000"/>
          <w:sz w:val="28"/>
        </w:rPr>
        <w:t>
      008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«008 Мамандарды әлеуметтік қолдау шараларын іске асыруға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099 «Ауылдық елді мекендердегі әлеуметтік саладағы мамандарды әлеуметтік қолдау шараларын іске асыру» бюджеттік бағдарламасы мынадай редакцияда жазылсын:</w:t>
      </w:r>
      <w:r>
        <w:br/>
      </w:r>
      <w:r>
        <w:rPr>
          <w:rFonts w:ascii="Times New Roman"/>
          <w:b w:val="false"/>
          <w:i w:val="false"/>
          <w:color w:val="000000"/>
          <w:sz w:val="28"/>
        </w:rPr>
        <w:t>
      «099 Мамандардың әлеуметтік көмек көрсетуі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
      474 «Ауданның (облыстық маңызы бар қаланың) ауыл шаруашылығы және ветеринария бөлімі» бюджеттік бағдарламалар әкімшісі бойынша:</w:t>
      </w:r>
      <w:r>
        <w:br/>
      </w:r>
      <w:r>
        <w:rPr>
          <w:rFonts w:ascii="Times New Roman"/>
          <w:b w:val="false"/>
          <w:i w:val="false"/>
          <w:color w:val="000000"/>
          <w:sz w:val="28"/>
        </w:rPr>
        <w:t>
      009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«009 Мамандарды әлеуметтік қолдау шараларын іске асыруға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099 «Ауылдық елді мекендердегі әлеуметтік саладағы мамандарды әлеуметтік қолдау шараларын іске асыру» бюджеттік бағдарламасы мынадай редакцияда жазылсын:</w:t>
      </w:r>
      <w:r>
        <w:br/>
      </w:r>
      <w:r>
        <w:rPr>
          <w:rFonts w:ascii="Times New Roman"/>
          <w:b w:val="false"/>
          <w:i w:val="false"/>
          <w:color w:val="000000"/>
          <w:sz w:val="28"/>
        </w:rPr>
        <w:t>
      «099 Мамандардың әлеуметтік көмек көрсетуі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
      475 «Ауданның (облыстық маңызы бар қаланың) кәсіпкерлік, ауыл шаруашылығы және ветеринария бөлімі» бюджеттік бағдарламалар әкімшісі бойынша:</w:t>
      </w:r>
      <w:r>
        <w:br/>
      </w:r>
      <w:r>
        <w:rPr>
          <w:rFonts w:ascii="Times New Roman"/>
          <w:b w:val="false"/>
          <w:i w:val="false"/>
          <w:color w:val="000000"/>
          <w:sz w:val="28"/>
        </w:rPr>
        <w:t>
      009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«009 Мамандарды әлеуметтік қолдау шараларын іске асыруға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099 «Ауылдық елді мекендердегі әлеуметтік саладағы мамандарды әлеуметтік қолдау шараларын іске асыру» бюджеттік бағдарламасы мынадай редакцияда жазылсын:</w:t>
      </w:r>
      <w:r>
        <w:br/>
      </w:r>
      <w:r>
        <w:rPr>
          <w:rFonts w:ascii="Times New Roman"/>
          <w:b w:val="false"/>
          <w:i w:val="false"/>
          <w:color w:val="000000"/>
          <w:sz w:val="28"/>
        </w:rPr>
        <w:t>
      «099 Мамандардың әлеуметтік көмек көрсетуі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
      476 «Ауданның (облыстық маңызы бар қаланың) экономика және бюджеттік жоспарлау кәсіпкерлік бөлімі» бюджеттік бағдарламалар әкімшісі бойынша:</w:t>
      </w:r>
      <w:r>
        <w:br/>
      </w:r>
      <w:r>
        <w:rPr>
          <w:rFonts w:ascii="Times New Roman"/>
          <w:b w:val="false"/>
          <w:i w:val="false"/>
          <w:color w:val="000000"/>
          <w:sz w:val="28"/>
        </w:rPr>
        <w:t>
      004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«004 Мамандарды әлеуметтік қолдау шараларын іске асыруға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099 «Ауылдық елді мекендердегі әлеуметтік саладағы мамандарды әлеуметтік қолдау шараларын іске асыру» бюджеттік бағдарламасы мынадай редакцияда жазылсын:</w:t>
      </w:r>
      <w:r>
        <w:br/>
      </w:r>
      <w:r>
        <w:rPr>
          <w:rFonts w:ascii="Times New Roman"/>
          <w:b w:val="false"/>
          <w:i w:val="false"/>
          <w:color w:val="000000"/>
          <w:sz w:val="28"/>
        </w:rPr>
        <w:t>
      «099 Мамандардың әлеуметтік көмек көрсетуі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
      477 «Ауданның (облыстық маңызы бар қаланың) ауыл шаруашылығы мен жер қатынастары бөлімі» бюджеттік бағдарламалар әкімшісі бойынша:</w:t>
      </w:r>
      <w:r>
        <w:br/>
      </w:r>
      <w:r>
        <w:rPr>
          <w:rFonts w:ascii="Times New Roman"/>
          <w:b w:val="false"/>
          <w:i w:val="false"/>
          <w:color w:val="000000"/>
          <w:sz w:val="28"/>
        </w:rPr>
        <w:t>
      004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бюджеттік бағдарламасы мынадай редакцияда жазылсын:</w:t>
      </w:r>
      <w:r>
        <w:br/>
      </w:r>
      <w:r>
        <w:rPr>
          <w:rFonts w:ascii="Times New Roman"/>
          <w:b w:val="false"/>
          <w:i w:val="false"/>
          <w:color w:val="000000"/>
          <w:sz w:val="28"/>
        </w:rPr>
        <w:t>
      «004 Мамандарды әлеуметтік қолдау шараларын іске асыруға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099 «Ауылдық елді мекендердегі әлеуметтік саладағы мамандарды әлеуметтік қолдау шараларын іске асыру» бюджеттік бағдарламасы мынадай редакцияда жазылсын:</w:t>
      </w:r>
      <w:r>
        <w:br/>
      </w:r>
      <w:r>
        <w:rPr>
          <w:rFonts w:ascii="Times New Roman"/>
          <w:b w:val="false"/>
          <w:i w:val="false"/>
          <w:color w:val="000000"/>
          <w:sz w:val="28"/>
        </w:rPr>
        <w:t>
      «099 Мамандардың әлеуметтік көмек көрсетуі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
      2 «Су шаруашылығы» функционалдық кіші тобында:</w:t>
      </w:r>
      <w:r>
        <w:br/>
      </w:r>
      <w:r>
        <w:rPr>
          <w:rFonts w:ascii="Times New Roman"/>
          <w:b w:val="false"/>
          <w:i w:val="false"/>
          <w:color w:val="000000"/>
          <w:sz w:val="28"/>
        </w:rPr>
        <w:t>
      212 «Қазақстан Республикасы Ауыл шаруашылығы министрлігі» бюджеттік бағдарламалар әкімшісі бойынша:</w:t>
      </w:r>
      <w:r>
        <w:br/>
      </w:r>
      <w:r>
        <w:rPr>
          <w:rFonts w:ascii="Times New Roman"/>
          <w:b w:val="false"/>
          <w:i w:val="false"/>
          <w:color w:val="000000"/>
          <w:sz w:val="28"/>
        </w:rPr>
        <w:t>
      мынадай мазмұндағы 004 бюджеттік кіші бағдарламасымен 027 бюджеттік бағдарламасымен толықтырылсын:</w:t>
      </w:r>
      <w:r>
        <w:br/>
      </w:r>
      <w:r>
        <w:rPr>
          <w:rFonts w:ascii="Times New Roman"/>
          <w:b w:val="false"/>
          <w:i w:val="false"/>
          <w:color w:val="000000"/>
          <w:sz w:val="28"/>
        </w:rPr>
        <w:t>
      «027 Сырдария өзенінің арнасын реттеу және Арал теңізінің солтүстік бөлігін сақтау (1-ші фаза)</w:t>
      </w:r>
      <w:r>
        <w:br/>
      </w:r>
      <w:r>
        <w:rPr>
          <w:rFonts w:ascii="Times New Roman"/>
          <w:b w:val="false"/>
          <w:i w:val="false"/>
          <w:color w:val="000000"/>
          <w:sz w:val="28"/>
        </w:rPr>
        <w:t>
      004 Cыртқы қарыздар есебiнен»;</w:t>
      </w:r>
      <w:r>
        <w:br/>
      </w:r>
      <w:r>
        <w:rPr>
          <w:rFonts w:ascii="Times New Roman"/>
          <w:b w:val="false"/>
          <w:i w:val="false"/>
          <w:color w:val="000000"/>
          <w:sz w:val="28"/>
        </w:rPr>
        <w:t>
</w:t>
      </w:r>
      <w:r>
        <w:rPr>
          <w:rFonts w:ascii="Times New Roman"/>
          <w:b w:val="false"/>
          <w:i w:val="false"/>
          <w:color w:val="000000"/>
          <w:sz w:val="28"/>
        </w:rPr>
        <w:t>
      279 «Облыстың Энергетика және коммуналдық шаруашылық басқармасы» бюджеттік бағдарламалар әкімшісі мынадай редакцияда жазылсын:</w:t>
      </w:r>
      <w:r>
        <w:br/>
      </w:r>
      <w:r>
        <w:rPr>
          <w:rFonts w:ascii="Times New Roman"/>
          <w:b w:val="false"/>
          <w:i w:val="false"/>
          <w:color w:val="000000"/>
          <w:sz w:val="28"/>
        </w:rPr>
        <w:t>
      «279 Энергетика және тұрғын үй-коммуналдық шаруашылық басқармасы»;</w:t>
      </w:r>
      <w:r>
        <w:br/>
      </w:r>
      <w:r>
        <w:rPr>
          <w:rFonts w:ascii="Times New Roman"/>
          <w:b w:val="false"/>
          <w:i w:val="false"/>
          <w:color w:val="000000"/>
          <w:sz w:val="28"/>
        </w:rPr>
        <w:t>
</w:t>
      </w:r>
      <w:r>
        <w:rPr>
          <w:rFonts w:ascii="Times New Roman"/>
          <w:b w:val="false"/>
          <w:i w:val="false"/>
          <w:color w:val="000000"/>
          <w:sz w:val="28"/>
        </w:rPr>
        <w:t>
      9 «Ауыл, су, орман, балық шаруашылығы, қоршаған ортаны қорғау және жер қатынастары саласындағы өзге де қызметтер» функционалдық кіші тобында:</w:t>
      </w:r>
      <w:r>
        <w:br/>
      </w: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r>
        <w:br/>
      </w:r>
      <w:r>
        <w:rPr>
          <w:rFonts w:ascii="Times New Roman"/>
          <w:b w:val="false"/>
          <w:i w:val="false"/>
          <w:color w:val="000000"/>
          <w:sz w:val="28"/>
        </w:rPr>
        <w:t>
      026 «Біріккен Ұлттар Ұйымы жанындағы Азық-түлік және Ауыл шаруашылығы ұйымымен ынтымақтастықты қамтамасыз ету» бюджеттік бағдарламасы алып тасталсын;</w:t>
      </w:r>
      <w:r>
        <w:br/>
      </w:r>
      <w:r>
        <w:rPr>
          <w:rFonts w:ascii="Times New Roman"/>
          <w:b w:val="false"/>
          <w:i w:val="false"/>
          <w:color w:val="000000"/>
          <w:sz w:val="28"/>
        </w:rPr>
        <w:t>
</w:t>
      </w:r>
      <w:r>
        <w:rPr>
          <w:rFonts w:ascii="Times New Roman"/>
          <w:b w:val="false"/>
          <w:i w:val="false"/>
          <w:color w:val="000000"/>
          <w:sz w:val="28"/>
        </w:rPr>
        <w:t>
      11 «Өнеркәсіп, сәулет, қала құрылысы және құрылыс қызметі» функционалдық тобында:</w:t>
      </w:r>
      <w:r>
        <w:br/>
      </w:r>
      <w:r>
        <w:rPr>
          <w:rFonts w:ascii="Times New Roman"/>
          <w:b w:val="false"/>
          <w:i w:val="false"/>
          <w:color w:val="000000"/>
          <w:sz w:val="28"/>
        </w:rPr>
        <w:t>
      1 «Өнеркәсіп» функционалдық кіші тобында:</w:t>
      </w:r>
      <w:r>
        <w:br/>
      </w:r>
      <w:r>
        <w:rPr>
          <w:rFonts w:ascii="Times New Roman"/>
          <w:b w:val="false"/>
          <w:i w:val="false"/>
          <w:color w:val="000000"/>
          <w:sz w:val="28"/>
        </w:rPr>
        <w:t>
      233 «Қазақстан Республикасы Индустрия және жаңа технологиялар министрлiгi» бюджеттік бағдарламалар әкімшісі бойынша:</w:t>
      </w:r>
      <w:r>
        <w:br/>
      </w:r>
      <w:r>
        <w:rPr>
          <w:rFonts w:ascii="Times New Roman"/>
          <w:b w:val="false"/>
          <w:i w:val="false"/>
          <w:color w:val="000000"/>
          <w:sz w:val="28"/>
        </w:rPr>
        <w:t>
      мынадай мазмұндағы 054 бюджеттік бағдарламамен толықтырылсын:</w:t>
      </w:r>
      <w:r>
        <w:br/>
      </w:r>
      <w:r>
        <w:rPr>
          <w:rFonts w:ascii="Times New Roman"/>
          <w:b w:val="false"/>
          <w:i w:val="false"/>
          <w:color w:val="000000"/>
          <w:sz w:val="28"/>
        </w:rPr>
        <w:t>
      «054 Автомобильдерді жинақтау жобасын жүзеге асыру мақсатында «Тобыл» ӘКК» АҚ-ң жарғылық капиталын ұлғайту үшін Қостанай облысының облыстық бюджетіне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031 бюджеттік бағдарламасымен және 011, 015 бюджеттік кіші бағдарламаларымен 257 бюджеттік бағдарламалар әкімшісімен толықтырылсын:</w:t>
      </w:r>
      <w:r>
        <w:br/>
      </w:r>
      <w:r>
        <w:rPr>
          <w:rFonts w:ascii="Times New Roman"/>
          <w:b w:val="false"/>
          <w:i w:val="false"/>
          <w:color w:val="000000"/>
          <w:sz w:val="28"/>
        </w:rPr>
        <w:t>
      «257 Облыстың Қаржы басқармасы</w:t>
      </w:r>
      <w:r>
        <w:br/>
      </w:r>
      <w:r>
        <w:rPr>
          <w:rFonts w:ascii="Times New Roman"/>
          <w:b w:val="false"/>
          <w:i w:val="false"/>
          <w:color w:val="000000"/>
          <w:sz w:val="28"/>
        </w:rPr>
        <w:t>
      031 Автомобильдерді жинақтау жөніндегі жобаны іске асыру мақсатында «Тобыл» ӘКК» АҚ-тың жарғылық капиталын ұлғайту</w:t>
      </w:r>
      <w:r>
        <w:br/>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12 «Көлiк және коммуникация» функционалдық тобында:</w:t>
      </w:r>
      <w:r>
        <w:br/>
      </w:r>
      <w:r>
        <w:rPr>
          <w:rFonts w:ascii="Times New Roman"/>
          <w:b w:val="false"/>
          <w:i w:val="false"/>
          <w:color w:val="000000"/>
          <w:sz w:val="28"/>
        </w:rPr>
        <w:t>
      4 «Әуе көлiгi» функционалдық кіші тобында:</w:t>
      </w:r>
      <w:r>
        <w:br/>
      </w:r>
      <w:r>
        <w:rPr>
          <w:rFonts w:ascii="Times New Roman"/>
          <w:b w:val="false"/>
          <w:i w:val="false"/>
          <w:color w:val="000000"/>
          <w:sz w:val="28"/>
        </w:rPr>
        <w:t>
      215 «Қазақстан Республикасы Көлік және коммуникация министрлiгi» бюджеттік бағдарламалар әкімшісі бойынша:</w:t>
      </w:r>
      <w:r>
        <w:br/>
      </w:r>
      <w:r>
        <w:rPr>
          <w:rFonts w:ascii="Times New Roman"/>
          <w:b w:val="false"/>
          <w:i w:val="false"/>
          <w:color w:val="000000"/>
          <w:sz w:val="28"/>
        </w:rPr>
        <w:t xml:space="preserve">
      мынадай мазмұндағы 004 бюджеттік бағдарламамен толықтырылсын: </w:t>
      </w:r>
      <w:r>
        <w:br/>
      </w:r>
      <w:r>
        <w:rPr>
          <w:rFonts w:ascii="Times New Roman"/>
          <w:b w:val="false"/>
          <w:i w:val="false"/>
          <w:color w:val="000000"/>
          <w:sz w:val="28"/>
        </w:rPr>
        <w:t>
      «004 Әуе кемелерінің ұшу қауіпсіздігін қамтамасыз ету»;</w:t>
      </w:r>
      <w:r>
        <w:br/>
      </w:r>
      <w:r>
        <w:rPr>
          <w:rFonts w:ascii="Times New Roman"/>
          <w:b w:val="false"/>
          <w:i w:val="false"/>
          <w:color w:val="000000"/>
          <w:sz w:val="28"/>
        </w:rPr>
        <w:t>
</w:t>
      </w:r>
      <w:r>
        <w:rPr>
          <w:rFonts w:ascii="Times New Roman"/>
          <w:b w:val="false"/>
          <w:i w:val="false"/>
          <w:color w:val="000000"/>
          <w:sz w:val="28"/>
        </w:rPr>
        <w:t>
      9 «Көлік және коммуникация саласындағы өзге де қызметтер» функционалдық кіші тобында:</w:t>
      </w:r>
      <w:r>
        <w:br/>
      </w:r>
      <w:r>
        <w:rPr>
          <w:rFonts w:ascii="Times New Roman"/>
          <w:b w:val="false"/>
          <w:i w:val="false"/>
          <w:color w:val="000000"/>
          <w:sz w:val="28"/>
        </w:rPr>
        <w:t>
      215 «Қазақстан Республикасы Көлік және коммуникация министрлiгi» бюджеттік бағдарламалар әкімшісі бойынша:</w:t>
      </w:r>
      <w:r>
        <w:br/>
      </w:r>
      <w:r>
        <w:rPr>
          <w:rFonts w:ascii="Times New Roman"/>
          <w:b w:val="false"/>
          <w:i w:val="false"/>
          <w:color w:val="000000"/>
          <w:sz w:val="28"/>
        </w:rPr>
        <w:t>
      мынадай мазмұндағы 015 бюджеттік бағдарламамен толықтырылсын:</w:t>
      </w:r>
      <w:r>
        <w:br/>
      </w:r>
      <w:r>
        <w:rPr>
          <w:rFonts w:ascii="Times New Roman"/>
          <w:b w:val="false"/>
          <w:i w:val="false"/>
          <w:color w:val="000000"/>
          <w:sz w:val="28"/>
        </w:rPr>
        <w:t>
      «015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368 «Республикалық маңызы бар қаланың, астананың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012 «Астана қаласының жаңа көлiк жүйесi жобасын iске асыру үшiн заңды тұлғалардың жарғылық капиталын қалыптастыру және (немесе) ұлғайту» бюджеттік бағдарламасы бойынша:</w:t>
      </w:r>
      <w:r>
        <w:br/>
      </w:r>
      <w:r>
        <w:rPr>
          <w:rFonts w:ascii="Times New Roman"/>
          <w:b w:val="false"/>
          <w:i w:val="false"/>
          <w:color w:val="000000"/>
          <w:sz w:val="28"/>
        </w:rPr>
        <w:t>
      мынадай мазмұндағы 011, 015 бюджеттік кіші бағдарламаларымен толықтырылсын:</w:t>
      </w:r>
      <w:r>
        <w:br/>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601 «Қазақстан Республикасы Ұлттық ғарыш агенттігі» бюджеттік бағдарламалар әкімшісі бойынша:</w:t>
      </w:r>
      <w:r>
        <w:br/>
      </w:r>
      <w:r>
        <w:rPr>
          <w:rFonts w:ascii="Times New Roman"/>
          <w:b w:val="false"/>
          <w:i w:val="false"/>
          <w:color w:val="000000"/>
          <w:sz w:val="28"/>
        </w:rPr>
        <w:t>
      011 «Нысаналы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 бюджеттік бағдарламасы мынадай редакцияда жазылсын:</w:t>
      </w:r>
      <w:r>
        <w:br/>
      </w:r>
      <w:r>
        <w:rPr>
          <w:rFonts w:ascii="Times New Roman"/>
          <w:b w:val="false"/>
          <w:i w:val="false"/>
          <w:color w:val="000000"/>
          <w:sz w:val="28"/>
        </w:rPr>
        <w:t>
      «011 Нысаналы ғарыш жүйелерін, технологияларды құру және пайдалану үшін «Республикалық ғарыштық байланыс орталығы»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мынадай мазмұндағы 020 бюджеттік бағдарламамен толықтырылсын:</w:t>
      </w:r>
      <w:r>
        <w:br/>
      </w:r>
      <w:r>
        <w:rPr>
          <w:rFonts w:ascii="Times New Roman"/>
          <w:b w:val="false"/>
          <w:i w:val="false"/>
          <w:color w:val="000000"/>
          <w:sz w:val="28"/>
        </w:rPr>
        <w:t>
      «020 ТМД қатысушы мемлекеттердің 2012 жылға дейінгі кезеңге арналған мемлекетаралық радионавигациялық бағдарламасы»;</w:t>
      </w:r>
      <w:r>
        <w:br/>
      </w:r>
      <w:r>
        <w:rPr>
          <w:rFonts w:ascii="Times New Roman"/>
          <w:b w:val="false"/>
          <w:i w:val="false"/>
          <w:color w:val="000000"/>
          <w:sz w:val="28"/>
        </w:rPr>
        <w:t>
</w:t>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9 «Басқалар» функционалдық кіші тобында:</w:t>
      </w:r>
      <w:r>
        <w:br/>
      </w:r>
      <w:r>
        <w:rPr>
          <w:rFonts w:ascii="Times New Roman"/>
          <w:b w:val="false"/>
          <w:i w:val="false"/>
          <w:color w:val="000000"/>
          <w:sz w:val="28"/>
        </w:rPr>
        <w:t>
      202 «Қазақстан Республикасы Төтенше жағдайлар министрлiгi» бюджеттік бағдарламалар әкімшісі бойынша:</w:t>
      </w:r>
      <w:r>
        <w:br/>
      </w:r>
      <w:r>
        <w:rPr>
          <w:rFonts w:ascii="Times New Roman"/>
          <w:b w:val="false"/>
          <w:i w:val="false"/>
          <w:color w:val="000000"/>
          <w:sz w:val="28"/>
        </w:rPr>
        <w:t>
      мынадай мазмұндағы 016, 021 бюджеттік бағдарламаларымен толықтырылсын:</w:t>
      </w:r>
      <w:r>
        <w:br/>
      </w:r>
      <w:r>
        <w:rPr>
          <w:rFonts w:ascii="Times New Roman"/>
          <w:b w:val="false"/>
          <w:i w:val="false"/>
          <w:color w:val="000000"/>
          <w:sz w:val="28"/>
        </w:rPr>
        <w:t>
      «016 Төтенше жағдайлар және азаматтық қорғаныс корпоративтік ақпараттық-коммуникациялық жүйесін құру</w:t>
      </w:r>
      <w:r>
        <w:br/>
      </w:r>
      <w:r>
        <w:rPr>
          <w:rFonts w:ascii="Times New Roman"/>
          <w:b w:val="false"/>
          <w:i w:val="false"/>
          <w:color w:val="000000"/>
          <w:sz w:val="28"/>
        </w:rPr>
        <w:t>
      021 «Қазавиақұтқару»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министрлiгi» бюджеттік бағдарламалар әкімшісі бойынша:</w:t>
      </w:r>
      <w:r>
        <w:br/>
      </w:r>
      <w:r>
        <w:rPr>
          <w:rFonts w:ascii="Times New Roman"/>
          <w:b w:val="false"/>
          <w:i w:val="false"/>
          <w:color w:val="000000"/>
          <w:sz w:val="28"/>
        </w:rPr>
        <w:t>
      «004 Республикалық бюджеттік инвестициялық жобалардың техникалық-экономикалық негіздемелерін әзірлеу немесе түзету, сондай-ақ қажетті сараптамалар жүргізу», «039 «Қазақстан тұрғын үй құрылыс жинақ банкі» АҚ жарғылық капиталын ұлғайту» бюджеттік бағдарламалары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058 бюджеттік бағдарламамен толықтырылсын:</w:t>
      </w:r>
      <w:r>
        <w:br/>
      </w:r>
      <w:r>
        <w:rPr>
          <w:rFonts w:ascii="Times New Roman"/>
          <w:b w:val="false"/>
          <w:i w:val="false"/>
          <w:color w:val="000000"/>
          <w:sz w:val="28"/>
        </w:rPr>
        <w:t>
      «058 Батыс Қазақстан облысының облыстық бюджетіне өңірдің шығындарының орнын өтеуге және экономикалық тұрақтылығын қамтамасыз етуге берілетін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220 «Қазақстан Республикасы Экономикалық даму және сауда министрлігі» бюджеттік бағдарламалар әкімшісі бойынша:</w:t>
      </w:r>
      <w:r>
        <w:br/>
      </w:r>
      <w:r>
        <w:rPr>
          <w:rFonts w:ascii="Times New Roman"/>
          <w:b w:val="false"/>
          <w:i w:val="false"/>
          <w:color w:val="000000"/>
          <w:sz w:val="28"/>
        </w:rPr>
        <w:t>
      004 «Концессиялық жобалардың техникалық-экономикалық негіздемелерін әзірлеу немесе түзету, сондай-ақ оларға қажетті сараптамалар жүргізу, концессиялық жобаларды консультациялық сүйемелдеу» бюджеттік бағдарламасы мынадай редакцияда жазылсын:</w:t>
      </w:r>
      <w:r>
        <w:br/>
      </w:r>
      <w:r>
        <w:rPr>
          <w:rFonts w:ascii="Times New Roman"/>
          <w:b w:val="false"/>
          <w:i w:val="false"/>
          <w:color w:val="000000"/>
          <w:sz w:val="28"/>
        </w:rPr>
        <w:t>
      «004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r>
        <w:br/>
      </w:r>
      <w:r>
        <w:rPr>
          <w:rFonts w:ascii="Times New Roman"/>
          <w:b w:val="false"/>
          <w:i w:val="false"/>
          <w:color w:val="000000"/>
          <w:sz w:val="28"/>
        </w:rPr>
        <w:t>
</w:t>
      </w:r>
      <w:r>
        <w:rPr>
          <w:rFonts w:ascii="Times New Roman"/>
          <w:b w:val="false"/>
          <w:i w:val="false"/>
          <w:color w:val="000000"/>
          <w:sz w:val="28"/>
        </w:rPr>
        <w:t>
      019 «Өңірлерді дамыту» жобаларын сүйемелдеу бойынша қызметтер көрсету», 021 «Облыстық бюджеттерге, Астана және Алматы қалаларының бюджеттеріне «Өңірлерді дамыту» бағдарламасы шеңберінде өңірлердің экономикалық дамуы мен халықты қоныстандыру жүйесіне жәрдемдесуге берілетін нысаналы даму трансферттері» бюджеттік бағдарламалары алып тасталсын;</w:t>
      </w:r>
      <w:r>
        <w:br/>
      </w:r>
      <w:r>
        <w:rPr>
          <w:rFonts w:ascii="Times New Roman"/>
          <w:b w:val="false"/>
          <w:i w:val="false"/>
          <w:color w:val="000000"/>
          <w:sz w:val="28"/>
        </w:rPr>
        <w:t>
</w:t>
      </w:r>
      <w:r>
        <w:rPr>
          <w:rFonts w:ascii="Times New Roman"/>
          <w:b w:val="false"/>
          <w:i w:val="false"/>
          <w:color w:val="000000"/>
          <w:sz w:val="28"/>
        </w:rPr>
        <w:t>
      257 «Облыстың Қаржы басқармасы» бюджеттік бағдарламалар әкімшісі бойынша:</w:t>
      </w:r>
      <w:r>
        <w:br/>
      </w:r>
      <w:r>
        <w:rPr>
          <w:rFonts w:ascii="Times New Roman"/>
          <w:b w:val="false"/>
          <w:i w:val="false"/>
          <w:color w:val="000000"/>
          <w:sz w:val="28"/>
        </w:rPr>
        <w:t>
      мынадай мазмұндағы 025 бюджеттік бағдарламамен толықтырылсын:</w:t>
      </w:r>
      <w:r>
        <w:br/>
      </w:r>
      <w:r>
        <w:rPr>
          <w:rFonts w:ascii="Times New Roman"/>
          <w:b w:val="false"/>
          <w:i w:val="false"/>
          <w:color w:val="000000"/>
          <w:sz w:val="28"/>
        </w:rPr>
        <w:t>
      «025 Батыс Қазақстан облысының облыстық бюджетіне өңірдің шығындарының орнын өтеуге және экономикалық тұрақтылығын қамтамасыз етуге берілетін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279 «Облыстың Энергетика және коммуналдық шаруашылық басқармасы» бюджеттік бағдарламалар әкімшісі мынадай редакцияда жазылсын:</w:t>
      </w:r>
      <w:r>
        <w:br/>
      </w:r>
      <w:r>
        <w:rPr>
          <w:rFonts w:ascii="Times New Roman"/>
          <w:b w:val="false"/>
          <w:i w:val="false"/>
          <w:color w:val="000000"/>
          <w:sz w:val="28"/>
        </w:rPr>
        <w:t>
      «279 Энергетика және тұрғын үй-коммуналдық шаруашылық басқармасы»;</w:t>
      </w:r>
      <w:r>
        <w:br/>
      </w:r>
      <w:r>
        <w:rPr>
          <w:rFonts w:ascii="Times New Roman"/>
          <w:b w:val="false"/>
          <w:i w:val="false"/>
          <w:color w:val="000000"/>
          <w:sz w:val="28"/>
        </w:rPr>
        <w:t>
</w:t>
      </w:r>
      <w:r>
        <w:rPr>
          <w:rFonts w:ascii="Times New Roman"/>
          <w:b w:val="false"/>
          <w:i w:val="false"/>
          <w:color w:val="000000"/>
          <w:sz w:val="28"/>
        </w:rPr>
        <w:t>
      мынадай мазмұндағы 065 бюджеттік бағдарламасымен 382 бюджеттік бағдарламалар әкімшісімен толықтырылсын:</w:t>
      </w:r>
      <w:r>
        <w:br/>
      </w:r>
      <w:r>
        <w:rPr>
          <w:rFonts w:ascii="Times New Roman"/>
          <w:b w:val="false"/>
          <w:i w:val="false"/>
          <w:color w:val="000000"/>
          <w:sz w:val="28"/>
        </w:rPr>
        <w:t>
      «382 Тұрғын үй инспекциясы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459 «Ауданның (облыстық маңызы бар қаланың) экономика және қаржы бөлімі» бюджеттік бағдарламалар әкімшісі бойынша:</w:t>
      </w:r>
      <w:r>
        <w:br/>
      </w:r>
      <w:r>
        <w:rPr>
          <w:rFonts w:ascii="Times New Roman"/>
          <w:b w:val="false"/>
          <w:i w:val="false"/>
          <w:color w:val="000000"/>
          <w:sz w:val="28"/>
        </w:rPr>
        <w:t>
      065 «Заңды тұлғалардың жарғылық капиталын қалыптастыру немесе ұлғайту» бюджеттік бағдарламасы алып тасталсын;</w:t>
      </w:r>
      <w:r>
        <w:br/>
      </w:r>
      <w:r>
        <w:rPr>
          <w:rFonts w:ascii="Times New Roman"/>
          <w:b w:val="false"/>
          <w:i w:val="false"/>
          <w:color w:val="000000"/>
          <w:sz w:val="28"/>
        </w:rPr>
        <w:t>
</w:t>
      </w:r>
      <w:r>
        <w:rPr>
          <w:rFonts w:ascii="Times New Roman"/>
          <w:b w:val="false"/>
          <w:i w:val="false"/>
          <w:color w:val="000000"/>
          <w:sz w:val="28"/>
        </w:rPr>
        <w:t>
      461 «Ауданның (облыстық маңызы бар қаланың) экономика, қаржы және кәсіпкерлік бөлімі» бюджеттік бағдарламалар әкімшісі бойынша:</w:t>
      </w:r>
      <w:r>
        <w:br/>
      </w:r>
      <w:r>
        <w:rPr>
          <w:rFonts w:ascii="Times New Roman"/>
          <w:b w:val="false"/>
          <w:i w:val="false"/>
          <w:color w:val="000000"/>
          <w:sz w:val="28"/>
        </w:rPr>
        <w:t>
      065 «Заңды тұлғалардың жарғылық капиталын қалыптастыру немесе ұлғайту» бюджеттік бағдарламасы алып тасталсын;</w:t>
      </w:r>
      <w:r>
        <w:br/>
      </w:r>
      <w:r>
        <w:rPr>
          <w:rFonts w:ascii="Times New Roman"/>
          <w:b w:val="false"/>
          <w:i w:val="false"/>
          <w:color w:val="000000"/>
          <w:sz w:val="28"/>
        </w:rPr>
        <w:t>
</w:t>
      </w:r>
      <w:r>
        <w:rPr>
          <w:rFonts w:ascii="Times New Roman"/>
          <w:b w:val="false"/>
          <w:i w:val="false"/>
          <w:color w:val="000000"/>
          <w:sz w:val="28"/>
        </w:rPr>
        <w:t>
      065 бюджеттік бағдарламасымен 479 бюджеттік бағдарламалар әкімшісімен мынадай мазмұнда толықтырылсын:</w:t>
      </w:r>
      <w:r>
        <w:br/>
      </w:r>
      <w:r>
        <w:rPr>
          <w:rFonts w:ascii="Times New Roman"/>
          <w:b w:val="false"/>
          <w:i w:val="false"/>
          <w:color w:val="000000"/>
          <w:sz w:val="28"/>
        </w:rPr>
        <w:t>
      «479 Тұрғын үй инспекциясы бөлімі</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619 «Қазақстан Республикасы Құрылыс және тұрғын үй-коммуналдық шаруашылық істері агенттігі» бюджеттік бағдарламалар әкімшісі бойынша:</w:t>
      </w:r>
      <w:r>
        <w:br/>
      </w:r>
      <w:r>
        <w:rPr>
          <w:rFonts w:ascii="Times New Roman"/>
          <w:b w:val="false"/>
          <w:i w:val="false"/>
          <w:color w:val="000000"/>
          <w:sz w:val="28"/>
        </w:rPr>
        <w:t>
      мынадай мазмұндағы 035 бюджеттік бағдарламамен толықтырылсын:</w:t>
      </w:r>
      <w:r>
        <w:br/>
      </w:r>
      <w:r>
        <w:rPr>
          <w:rFonts w:ascii="Times New Roman"/>
          <w:b w:val="false"/>
          <w:i w:val="false"/>
          <w:color w:val="000000"/>
          <w:sz w:val="28"/>
        </w:rPr>
        <w:t>
      «035 «Қазақстан тұрғын үй құрылыс жинақ банкі»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694 «Қазақстан Республикасы Президентiнiң Іс басқармасы» бюджеттік бағдарламалар әкімшісі бойынша:</w:t>
      </w:r>
      <w:r>
        <w:br/>
      </w:r>
      <w:r>
        <w:rPr>
          <w:rFonts w:ascii="Times New Roman"/>
          <w:b w:val="false"/>
          <w:i w:val="false"/>
          <w:color w:val="000000"/>
          <w:sz w:val="28"/>
        </w:rPr>
        <w:t>
      мынадай мазмұндағы 013 бюджеттік бағдарламамен толықтырылсын:</w:t>
      </w:r>
      <w:r>
        <w:br/>
      </w:r>
      <w:r>
        <w:rPr>
          <w:rFonts w:ascii="Times New Roman"/>
          <w:b w:val="false"/>
          <w:i w:val="false"/>
          <w:color w:val="000000"/>
          <w:sz w:val="28"/>
        </w:rPr>
        <w:t>
      «013 «Қазақстан Республикасы Президенті телерадиокешені» ҰАҚ жарғылық капиталын ұлғайту»;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шығыстардың экономикалық сыныптамасында</w:t>
      </w:r>
      <w:r>
        <w:rPr>
          <w:rFonts w:ascii="Times New Roman"/>
          <w:b w:val="false"/>
          <w:i w:val="false"/>
          <w:color w:val="000000"/>
          <w:sz w:val="28"/>
        </w:rPr>
        <w:t>:</w:t>
      </w:r>
      <w:r>
        <w:br/>
      </w:r>
      <w:r>
        <w:rPr>
          <w:rFonts w:ascii="Times New Roman"/>
          <w:b w:val="false"/>
          <w:i w:val="false"/>
          <w:color w:val="000000"/>
          <w:sz w:val="28"/>
        </w:rPr>
        <w:t>
      2-санатта:</w:t>
      </w:r>
      <w:r>
        <w:br/>
      </w:r>
      <w:r>
        <w:rPr>
          <w:rFonts w:ascii="Times New Roman"/>
          <w:b w:val="false"/>
          <w:i w:val="false"/>
          <w:color w:val="000000"/>
          <w:sz w:val="28"/>
        </w:rPr>
        <w:t>
      04-сыныпта:</w:t>
      </w:r>
      <w:r>
        <w:br/>
      </w:r>
      <w:r>
        <w:rPr>
          <w:rFonts w:ascii="Times New Roman"/>
          <w:b w:val="false"/>
          <w:i w:val="false"/>
          <w:color w:val="000000"/>
          <w:sz w:val="28"/>
        </w:rPr>
        <w:t>
      мынадай мазмұндағы 440 кіші сыныппен және 441 ерекшелікпен толықтырылсын:</w:t>
      </w:r>
      <w:r>
        <w:br/>
      </w:r>
      <w:r>
        <w:rPr>
          <w:rFonts w:ascii="Times New Roman"/>
          <w:b w:val="false"/>
          <w:i w:val="false"/>
          <w:color w:val="000000"/>
          <w:sz w:val="28"/>
        </w:rPr>
        <w:t>
      «440 Дербес білім беру ұйымдарын дамыту үшін құрылтайшының нысаналы салымы»</w:t>
      </w:r>
      <w:r>
        <w:br/>
      </w:r>
      <w:r>
        <w:rPr>
          <w:rFonts w:ascii="Times New Roman"/>
          <w:b w:val="false"/>
          <w:i w:val="false"/>
          <w:color w:val="000000"/>
          <w:sz w:val="28"/>
        </w:rPr>
        <w:t>
      441 Дербес білім беру ұйымдарын дамыту үшін құрылтайшының нысаналы салымы»;</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Қазақстан Республикасының бюджеті шығыстарының экономикалық сыныптамасы ерекшеліктерінің құрылымында:</w:t>
      </w:r>
      <w:r>
        <w:br/>
      </w:r>
      <w:r>
        <w:rPr>
          <w:rFonts w:ascii="Times New Roman"/>
          <w:b w:val="false"/>
          <w:i w:val="false"/>
          <w:color w:val="000000"/>
          <w:sz w:val="28"/>
        </w:rPr>
        <w:t>
      150 «Басқа да ағымдағы шығындар» сыныптамада:</w:t>
      </w:r>
      <w:r>
        <w:br/>
      </w:r>
      <w:r>
        <w:rPr>
          <w:rFonts w:ascii="Times New Roman"/>
          <w:b w:val="false"/>
          <w:i w:val="false"/>
          <w:color w:val="000000"/>
          <w:sz w:val="28"/>
        </w:rPr>
        <w:t>
      159 «Өзге де ағымдағы шығындар» ерекшілігіде:</w:t>
      </w:r>
      <w:r>
        <w:br/>
      </w:r>
      <w:r>
        <w:rPr>
          <w:rFonts w:ascii="Times New Roman"/>
          <w:b w:val="false"/>
          <w:i w:val="false"/>
          <w:color w:val="000000"/>
          <w:sz w:val="28"/>
        </w:rPr>
        <w:t>
      «Шығындардың тiзбесi» деген бағанды мынадай редакцияда жазылсын:</w:t>
      </w:r>
      <w:r>
        <w:br/>
      </w:r>
      <w:r>
        <w:rPr>
          <w:rFonts w:ascii="Times New Roman"/>
          <w:b w:val="false"/>
          <w:i w:val="false"/>
          <w:color w:val="000000"/>
          <w:sz w:val="28"/>
        </w:rPr>
        <w:t>
      «Әскери қызметкерлердi, iшкi iстер органдары мен қаржы полициясының қызметкерлерiн және сотталғандарды жерлеуге арналған шығындар; халықты әлеуметтiк қорғау органдарының мектеп-интернаттарының қамқорлығындағыларды жерлеуге арналған шығындар; өкiлеттiк шығындар; жеке табыс салығын уақытылы аудармағаны үшiн өсiмпұл, айыппұл; мiндеттi зейнетақы жарналарын уақытылы төлемегенi үшiн өсiмпұл; айыппұлдар, тұрақсыздық айыбы, комиссиялық төлемдер, кiру жарналары; Қоршаған ортаны эмиссия үшiн төленетiн төлемақы, мемлекеттiк баж, салық және бюджетке төленетiн басқа да мiндеттi төлемдер, олар бойынша өсiмпұл және айыппұлдар (121-ерекшелiк бойынша төленетiн әлеуметтiк салықтан басқа); сайлауларды өткiзу: кандидаттардың мемлекеттiк бұқаралық ақпарат құралдарында сөйлеуi; кандидаттардың сайлау алдындағы көпшiлiк iс-шаралар өткiзуi және үгiт-насихат материалдарын шығаруы; кандидаттардың көлiктiк шығындары (көлiк жалдау, жанар-жағармай); кандидаттардың жалақысын өтеу; саяси партиялардың қызметін қаржыландыру. Заңнамалық актілерге сәйкес мәдени, спорттық және басқа да iс-шаралардың жеңiмпаздары мен қатысушыларына жүлделер, естелiк сыйлықтар, ақшалай сыйақылар, қызметкерлерге, жеке тұлғаларға, басқа да ақшалай төлемдер; бостандығын шектеу, қамау немесе бостандығынан айыру түрiнде жазасын өтеуден босатылатын тұлғалар үшiн тұратын жерiне дейiн жол жүру билеттерiн сатып алу; автокөлiк құралдарын мiндеттi техникалық тексеру; мемлекеттiк мекемелер жұмыскерлерiнiң iссапар шығыстарынан басқа, сапарға шығу арқылы өткiзiлетiн iс-шараларға байланысты шығындар (жол жүру, тұру, тамақтану); Мәслихат депутаттарының негiзгi жұмыс орны бойынша оларға орташа жалақыларын өтеу; алқа билердiң жалақысы; алқа билердiң ел iшiндегi iссапар шығыстары; мемлекеттік білім беру тапсырысы шеңберінде оқитындардың жекелеген санаттарына демалыс кезеңінде жеңілдікпен жүруін өтеуге арналған шығыстар; Қазақстан Республикасының білімін дамытудың 2011-2020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шеңберінде Қазақстанның жоғарғы оқу орындарына шетел мамандарын тартуға арналған шығыстар; басқа ерекшелiктер бойынша жiктелмейтiн басқа да шығыстар; Қазақстан Республикасы Тұңғыш Президентінің — Елбасының қорын толықтыру мен ұстауға, жеке кітапханасы мен жеке мұрағатын сақтауға көзделген шығыстарды қаржыландыру.».</w:t>
      </w:r>
      <w:r>
        <w:br/>
      </w:r>
      <w:r>
        <w:rPr>
          <w:rFonts w:ascii="Times New Roman"/>
          <w:b w:val="false"/>
          <w:i w:val="false"/>
          <w:color w:val="000000"/>
          <w:sz w:val="28"/>
        </w:rPr>
        <w:t>
</w:t>
      </w:r>
      <w:r>
        <w:rPr>
          <w:rFonts w:ascii="Times New Roman"/>
          <w:b w:val="false"/>
          <w:i w:val="false"/>
          <w:color w:val="000000"/>
          <w:sz w:val="28"/>
        </w:rPr>
        <w:t>
      мынадай мазмұндағы Анықтамасымен 440 кіші сыныппен және 441 ерекшелікпен толықтырылсын:</w:t>
      </w:r>
      <w:r>
        <w:br/>
      </w:r>
      <w:r>
        <w:rPr>
          <w:rFonts w:ascii="Times New Roman"/>
          <w:b w:val="false"/>
          <w:i w:val="false"/>
          <w:color w:val="000000"/>
          <w:sz w:val="28"/>
        </w:rPr>
        <w:t>
      «440 Дербес білім беру ұйымдарын дамыту үшін құрылтайшының нысаналы салымы»</w:t>
      </w:r>
      <w:r>
        <w:br/>
      </w:r>
      <w:r>
        <w:rPr>
          <w:rFonts w:ascii="Times New Roman"/>
          <w:b w:val="false"/>
          <w:i w:val="false"/>
          <w:color w:val="000000"/>
          <w:sz w:val="28"/>
        </w:rPr>
        <w:t>
      441 Дербес білім беру ұйымдарын дамыту үшін құрылтайшының нысаналы салымы</w:t>
      </w:r>
      <w:r>
        <w:br/>
      </w:r>
      <w:r>
        <w:rPr>
          <w:rFonts w:ascii="Times New Roman"/>
          <w:b w:val="false"/>
          <w:i w:val="false"/>
          <w:color w:val="000000"/>
          <w:sz w:val="28"/>
        </w:rPr>
        <w:t>
      «Анықтама» бағанында:</w:t>
      </w:r>
      <w:r>
        <w:br/>
      </w:r>
      <w:r>
        <w:rPr>
          <w:rFonts w:ascii="Times New Roman"/>
          <w:b w:val="false"/>
          <w:i w:val="false"/>
          <w:color w:val="000000"/>
          <w:sz w:val="28"/>
        </w:rPr>
        <w:t>
      Дербес білім беру ұйымдарын дамыту үшін құрылтайшының нысаналы салымдар салуы арқылы жүзеге асырылатын шығындар».</w:t>
      </w:r>
      <w:r>
        <w:br/>
      </w:r>
      <w:r>
        <w:rPr>
          <w:rFonts w:ascii="Times New Roman"/>
          <w:b w:val="false"/>
          <w:i w:val="false"/>
          <w:color w:val="000000"/>
          <w:sz w:val="28"/>
        </w:rPr>
        <w:t>
</w:t>
      </w:r>
      <w:r>
        <w:rPr>
          <w:rFonts w:ascii="Times New Roman"/>
          <w:b w:val="false"/>
          <w:i w:val="false"/>
          <w:color w:val="000000"/>
          <w:sz w:val="28"/>
        </w:rPr>
        <w:t>
      2. Бюджеттік процесі әдіснамасы департаменті (А.Н. Қалиева)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 мемлекеттік тіркеу күнінен бастап қолданысқа енгізіледі.</w:t>
      </w:r>
    </w:p>
    <w:bookmarkEnd w:id="0"/>
    <w:p>
      <w:pPr>
        <w:spacing w:after="0"/>
        <w:ind w:left="0"/>
        <w:jc w:val="both"/>
      </w:pPr>
      <w:r>
        <w:rPr>
          <w:rFonts w:ascii="Times New Roman"/>
          <w:b w:val="false"/>
          <w:i/>
          <w:color w:val="000000"/>
          <w:sz w:val="28"/>
        </w:rPr>
        <w:t>      Министр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