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d2bc7" w14:textId="81d2b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зерттеу және пайдалану аясында жеке кәсіпкерлік саласындағы тәуекелдер дәрежесін бағалау өлшемдерін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жаңа технологиялар министрінің м.а. 2011 жылғы 27 қыркүйектегі № 349 және Қазақстан Республикасы Экономикалық даму және сауда министрінің м.а. 2011 жылғы 1 қазандағы № 324 бірлескен бұйрығы. Қазақстан Республикасы Әділет министрлігінде 2011 жылы 24 қазанда № 7276 тіркелді. Күші жойылды - Қазақстан Республикасы Инвестициялар және даму министрінің 2015 жылғы 30 маусымдағы № 740 және Қазақстан Республикасы Ұлттық экономика министрінің 2015 жылғы 20 шілдедегі № 538 бірлескен бұйрығымен</w:t>
      </w:r>
    </w:p>
    <w:p>
      <w:pPr>
        <w:spacing w:after="0"/>
        <w:ind w:left="0"/>
        <w:jc w:val="both"/>
      </w:pPr>
      <w:r>
        <w:rPr>
          <w:rFonts w:ascii="Times New Roman"/>
          <w:b w:val="false"/>
          <w:i w:val="false"/>
          <w:color w:val="ff0000"/>
          <w:sz w:val="28"/>
        </w:rPr>
        <w:t>      Ескерту. Күші жойылды - ҚР Инвестициялар және даму министрінің 30.06.2015 № 740 және ҚР Ұлттық экономика министрінің 20.07.2015  </w:t>
      </w:r>
      <w:r>
        <w:rPr>
          <w:rFonts w:ascii="Times New Roman"/>
          <w:b w:val="false"/>
          <w:i w:val="false"/>
          <w:color w:val="ff0000"/>
          <w:sz w:val="28"/>
        </w:rPr>
        <w:t>№ 538</w:t>
      </w:r>
      <w:r>
        <w:rPr>
          <w:rFonts w:ascii="Times New Roman"/>
          <w:b w:val="false"/>
          <w:i w:val="false"/>
          <w:color w:val="ff0000"/>
          <w:sz w:val="28"/>
        </w:rPr>
        <w:t> (алғашқы ресми жарияланған күнінен кейін күнтізбелік он күн өткен соң қолданысқа енгізіледі) бірлескен бұйрығымен.</w:t>
      </w:r>
    </w:p>
    <w:bookmarkStart w:name="z2" w:id="0"/>
    <w:p>
      <w:pPr>
        <w:spacing w:after="0"/>
        <w:ind w:left="0"/>
        <w:jc w:val="both"/>
      </w:pPr>
      <w:r>
        <w:rPr>
          <w:rFonts w:ascii="Times New Roman"/>
          <w:b w:val="false"/>
          <w:i w:val="false"/>
          <w:color w:val="000000"/>
          <w:sz w:val="28"/>
        </w:rPr>
        <w:t>      «Қазақстан Республикасындағы мемлекеттік бақылау және қадағалау туралы» Қазақстан Республикасының 2011 жылғы 6 қаңтардағы Заңы 13-бабының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1. Қоса беріліп отырған Жер қойнауын зерттеу және пайдалану аясында жеке кәсіпкерлік саласындағы тәуекелдер дәрежесін бағалау </w:t>
      </w:r>
      <w:r>
        <w:rPr>
          <w:rFonts w:ascii="Times New Roman"/>
          <w:b w:val="false"/>
          <w:i w:val="false"/>
          <w:color w:val="000000"/>
          <w:sz w:val="28"/>
        </w:rPr>
        <w:t>өлшемдері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Индустрия және жаңа технологиялар министрлігінің Геология және жер қойнауын пайдалану комитеті (Б.М.Тұрғанбаев):</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бұйрықтың оның Қазақстан Республикасы Әділет министрлігінде мемлекеттік тіркеуден өткеннен кейін ресми жариялануын;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Индустрия және жаңа технологиялар министрлігінің ресми интернет-ресурсында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Экономика және бюджеттік жоспарлау министрінің 2010 жылғы 18 ақпандағы № 72 және Қазақстан Республикасы Энергетика және минералдық ресурстар министрінің міндетін атқарушының 2010 жылғы 15 ақпандағы № 30 «Жер қойнауын пайдалану саласындағы тәуекел дәрежесін бағалау критерийлерін бекіту туралы» бірлескен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актілерінің мемлекеттік тіркеу тізілімінде № 6078 тіркелген, 2010 жылғы 13 мамырдағы № 67 (1863) «Юридическая газета» және 2010 жылғы 13 мамырдағы № 67 (1689) «Заң газеті» газеттерінде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Индустрия және жаңа технологиялар вице-министрі Н.Е. Сауранбаевқа жүктелсін.</w:t>
      </w:r>
      <w:r>
        <w:br/>
      </w:r>
      <w:r>
        <w:rPr>
          <w:rFonts w:ascii="Times New Roman"/>
          <w:b w:val="false"/>
          <w:i w:val="false"/>
          <w:color w:val="000000"/>
          <w:sz w:val="28"/>
        </w:rPr>
        <w:t>
</w:t>
      </w:r>
      <w:r>
        <w:rPr>
          <w:rFonts w:ascii="Times New Roman"/>
          <w:b w:val="false"/>
          <w:i w:val="false"/>
          <w:color w:val="000000"/>
          <w:sz w:val="28"/>
        </w:rPr>
        <w:t>
      5. Осы бұйрық алғаш рет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       Қазақстан Республикасы</w:t>
      </w:r>
      <w:r>
        <w:br/>
      </w:r>
      <w:r>
        <w:rPr>
          <w:rFonts w:ascii="Times New Roman"/>
          <w:b w:val="false"/>
          <w:i w:val="false"/>
          <w:color w:val="000000"/>
          <w:sz w:val="28"/>
        </w:rPr>
        <w:t>
</w:t>
      </w:r>
      <w:r>
        <w:rPr>
          <w:rFonts w:ascii="Times New Roman"/>
          <w:b w:val="false"/>
          <w:i/>
          <w:color w:val="000000"/>
          <w:sz w:val="28"/>
        </w:rPr>
        <w:t>      Индустрия және жаңа          Экономикалық даму және сауда</w:t>
      </w:r>
      <w:r>
        <w:br/>
      </w:r>
      <w:r>
        <w:rPr>
          <w:rFonts w:ascii="Times New Roman"/>
          <w:b w:val="false"/>
          <w:i w:val="false"/>
          <w:color w:val="000000"/>
          <w:sz w:val="28"/>
        </w:rPr>
        <w:t>
</w:t>
      </w:r>
      <w:r>
        <w:rPr>
          <w:rFonts w:ascii="Times New Roman"/>
          <w:b w:val="false"/>
          <w:i/>
          <w:color w:val="000000"/>
          <w:sz w:val="28"/>
        </w:rPr>
        <w:t>      технологиялар министрінің    министрінің міндетін атқарушы</w:t>
      </w:r>
      <w:r>
        <w:br/>
      </w:r>
      <w:r>
        <w:rPr>
          <w:rFonts w:ascii="Times New Roman"/>
          <w:b w:val="false"/>
          <w:i w:val="false"/>
          <w:color w:val="000000"/>
          <w:sz w:val="28"/>
        </w:rPr>
        <w:t>
</w:t>
      </w:r>
      <w:r>
        <w:rPr>
          <w:rFonts w:ascii="Times New Roman"/>
          <w:b w:val="false"/>
          <w:i/>
          <w:color w:val="000000"/>
          <w:sz w:val="28"/>
        </w:rPr>
        <w:t>      міндетін атқарушы            _____________ М. Құсайынов</w:t>
      </w:r>
      <w:r>
        <w:br/>
      </w:r>
      <w:r>
        <w:rPr>
          <w:rFonts w:ascii="Times New Roman"/>
          <w:b w:val="false"/>
          <w:i w:val="false"/>
          <w:color w:val="000000"/>
          <w:sz w:val="28"/>
        </w:rPr>
        <w:t>
</w:t>
      </w:r>
      <w:r>
        <w:rPr>
          <w:rFonts w:ascii="Times New Roman"/>
          <w:b w:val="false"/>
          <w:i/>
          <w:color w:val="000000"/>
          <w:sz w:val="28"/>
        </w:rPr>
        <w:t>      ____________ А. Рау</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Индустрия және жаңа   </w:t>
      </w:r>
      <w:r>
        <w:br/>
      </w:r>
      <w:r>
        <w:rPr>
          <w:rFonts w:ascii="Times New Roman"/>
          <w:b w:val="false"/>
          <w:i w:val="false"/>
          <w:color w:val="000000"/>
          <w:sz w:val="28"/>
        </w:rPr>
        <w:t>
технологиялар министрінің</w:t>
      </w:r>
      <w:r>
        <w:br/>
      </w:r>
      <w:r>
        <w:rPr>
          <w:rFonts w:ascii="Times New Roman"/>
          <w:b w:val="false"/>
          <w:i w:val="false"/>
          <w:color w:val="000000"/>
          <w:sz w:val="28"/>
        </w:rPr>
        <w:t xml:space="preserve">
міндетін атқарушы    </w:t>
      </w:r>
      <w:r>
        <w:br/>
      </w:r>
      <w:r>
        <w:rPr>
          <w:rFonts w:ascii="Times New Roman"/>
          <w:b w:val="false"/>
          <w:i w:val="false"/>
          <w:color w:val="000000"/>
          <w:sz w:val="28"/>
        </w:rPr>
        <w:t>
2011 жылғы 27 қыркүйектегі</w:t>
      </w:r>
      <w:r>
        <w:br/>
      </w:r>
      <w:r>
        <w:rPr>
          <w:rFonts w:ascii="Times New Roman"/>
          <w:b w:val="false"/>
          <w:i w:val="false"/>
          <w:color w:val="000000"/>
          <w:sz w:val="28"/>
        </w:rPr>
        <w:t xml:space="preserve">
№ 349 және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Экономикалық даму және   </w:t>
      </w:r>
      <w:r>
        <w:br/>
      </w:r>
      <w:r>
        <w:rPr>
          <w:rFonts w:ascii="Times New Roman"/>
          <w:b w:val="false"/>
          <w:i w:val="false"/>
          <w:color w:val="000000"/>
          <w:sz w:val="28"/>
        </w:rPr>
        <w:t>
сауда министрінің міндетін</w:t>
      </w:r>
      <w:r>
        <w:br/>
      </w:r>
      <w:r>
        <w:rPr>
          <w:rFonts w:ascii="Times New Roman"/>
          <w:b w:val="false"/>
          <w:i w:val="false"/>
          <w:color w:val="000000"/>
          <w:sz w:val="28"/>
        </w:rPr>
        <w:t xml:space="preserve">
атқарушы 2011 жылғы    </w:t>
      </w:r>
      <w:r>
        <w:br/>
      </w:r>
      <w:r>
        <w:rPr>
          <w:rFonts w:ascii="Times New Roman"/>
          <w:b w:val="false"/>
          <w:i w:val="false"/>
          <w:color w:val="000000"/>
          <w:sz w:val="28"/>
        </w:rPr>
        <w:t>
1 қазандағы № 324 бірлескен</w:t>
      </w:r>
      <w:r>
        <w:br/>
      </w:r>
      <w:r>
        <w:rPr>
          <w:rFonts w:ascii="Times New Roman"/>
          <w:b w:val="false"/>
          <w:i w:val="false"/>
          <w:color w:val="000000"/>
          <w:sz w:val="28"/>
        </w:rPr>
        <w:t xml:space="preserve">
бұйрығымен бекітілді   </w:t>
      </w:r>
    </w:p>
    <w:bookmarkEnd w:id="1"/>
    <w:bookmarkStart w:name="z11" w:id="2"/>
    <w:p>
      <w:pPr>
        <w:spacing w:after="0"/>
        <w:ind w:left="0"/>
        <w:jc w:val="left"/>
      </w:pPr>
      <w:r>
        <w:rPr>
          <w:rFonts w:ascii="Times New Roman"/>
          <w:b/>
          <w:i w:val="false"/>
          <w:color w:val="000000"/>
        </w:rPr>
        <w:t xml:space="preserve"> 
Жер қойнауын зерттеу және пайдалану аясында жеке кәсіпкерлік</w:t>
      </w:r>
      <w:r>
        <w:br/>
      </w:r>
      <w:r>
        <w:rPr>
          <w:rFonts w:ascii="Times New Roman"/>
          <w:b/>
          <w:i w:val="false"/>
          <w:color w:val="000000"/>
        </w:rPr>
        <w:t>
саласындағы тәуекелдер дәрежесін бағалау өлшемдері</w:t>
      </w:r>
    </w:p>
    <w:bookmarkEnd w:id="2"/>
    <w:bookmarkStart w:name="z12" w:id="3"/>
    <w:p>
      <w:pPr>
        <w:spacing w:after="0"/>
        <w:ind w:left="0"/>
        <w:jc w:val="left"/>
      </w:pPr>
      <w:r>
        <w:rPr>
          <w:rFonts w:ascii="Times New Roman"/>
          <w:b/>
          <w:i w:val="false"/>
          <w:color w:val="000000"/>
        </w:rPr>
        <w:t xml:space="preserve"> 
1. Жалпы ережелер</w:t>
      </w:r>
    </w:p>
    <w:bookmarkEnd w:id="3"/>
    <w:bookmarkStart w:name="z13" w:id="4"/>
    <w:p>
      <w:pPr>
        <w:spacing w:after="0"/>
        <w:ind w:left="0"/>
        <w:jc w:val="both"/>
      </w:pPr>
      <w:r>
        <w:rPr>
          <w:rFonts w:ascii="Times New Roman"/>
          <w:b w:val="false"/>
          <w:i w:val="false"/>
          <w:color w:val="000000"/>
          <w:sz w:val="28"/>
        </w:rPr>
        <w:t>
      1. Осы жер қойнауын зерттеу және пайдалану аясында жеке кәсіпкерлік саласындағы тәуекелдер дәрежесін бағалау өлшемдері (бұдан әрі – Өлшемдер) жер қойнауын зерттеу және пайдалану жөніндегі уәкілетті органымен жер қойнауын зерттеу және пайдалану саласындағы қызметті жүзеге асыратын субъектілерді тәуекелдер дәрежесі бойынша жатқызу үшін «</w:t>
      </w:r>
      <w:r>
        <w:rPr>
          <w:rFonts w:ascii="Times New Roman"/>
          <w:b w:val="false"/>
          <w:i w:val="false"/>
          <w:color w:val="000000"/>
          <w:sz w:val="28"/>
        </w:rPr>
        <w:t>Жер қойнауы және жер қойнауын пайдалану туралы</w:t>
      </w:r>
      <w:r>
        <w:rPr>
          <w:rFonts w:ascii="Times New Roman"/>
          <w:b w:val="false"/>
          <w:i w:val="false"/>
          <w:color w:val="000000"/>
          <w:sz w:val="28"/>
        </w:rPr>
        <w:t>» Қазақстан Республикасының 2010 жылғы 24 маусымдағы және «</w:t>
      </w:r>
      <w:r>
        <w:rPr>
          <w:rFonts w:ascii="Times New Roman"/>
          <w:b w:val="false"/>
          <w:i w:val="false"/>
          <w:color w:val="000000"/>
          <w:sz w:val="28"/>
        </w:rPr>
        <w:t>Қазақстан Республикасындағы мемлекеттік бақылау және қадағалау туралы</w:t>
      </w:r>
      <w:r>
        <w:rPr>
          <w:rFonts w:ascii="Times New Roman"/>
          <w:b w:val="false"/>
          <w:i w:val="false"/>
          <w:color w:val="000000"/>
          <w:sz w:val="28"/>
        </w:rPr>
        <w:t>» 2011 жылғы 6 қаңтардағы Заңдарына сәйкес әзірленді.</w:t>
      </w:r>
      <w:r>
        <w:br/>
      </w:r>
      <w:r>
        <w:rPr>
          <w:rFonts w:ascii="Times New Roman"/>
          <w:b w:val="false"/>
          <w:i w:val="false"/>
          <w:color w:val="000000"/>
          <w:sz w:val="28"/>
        </w:rPr>
        <w:t>
</w:t>
      </w:r>
      <w:r>
        <w:rPr>
          <w:rFonts w:ascii="Times New Roman"/>
          <w:b w:val="false"/>
          <w:i w:val="false"/>
          <w:color w:val="000000"/>
          <w:sz w:val="28"/>
        </w:rPr>
        <w:t>
      2. Осы Өлшемдерде мынадай ұғымдар қолданылады:</w:t>
      </w:r>
      <w:r>
        <w:br/>
      </w:r>
      <w:r>
        <w:rPr>
          <w:rFonts w:ascii="Times New Roman"/>
          <w:b w:val="false"/>
          <w:i w:val="false"/>
          <w:color w:val="000000"/>
          <w:sz w:val="28"/>
        </w:rPr>
        <w:t>
</w:t>
      </w:r>
      <w:r>
        <w:rPr>
          <w:rFonts w:ascii="Times New Roman"/>
          <w:b w:val="false"/>
          <w:i w:val="false"/>
          <w:color w:val="000000"/>
          <w:sz w:val="28"/>
        </w:rPr>
        <w:t>
      1) бақылау субъектісі – жер қойнауын пайдалану жөніндегі операцияларды жүргізу құқығына ие жер қойнауын пайдаланушы;</w:t>
      </w:r>
      <w:r>
        <w:br/>
      </w:r>
      <w:r>
        <w:rPr>
          <w:rFonts w:ascii="Times New Roman"/>
          <w:b w:val="false"/>
          <w:i w:val="false"/>
          <w:color w:val="000000"/>
          <w:sz w:val="28"/>
        </w:rPr>
        <w:t>
</w:t>
      </w:r>
      <w:r>
        <w:rPr>
          <w:rFonts w:ascii="Times New Roman"/>
          <w:b w:val="false"/>
          <w:i w:val="false"/>
          <w:color w:val="000000"/>
          <w:sz w:val="28"/>
        </w:rPr>
        <w:t>
      2) жер қойнауын зерттеу және пайдалану саласындағы тәуекелдер – жер қойнауын зерттеу және пайдалану саласындағы субъектілер қызметінің нәтижесінде, олардың зардаптарының ауырлығын ескере отырып, жер қойнауының жағдайына, минералдық шикізат қорына зиян келтіруінің ықтималдығы.</w:t>
      </w:r>
    </w:p>
    <w:bookmarkEnd w:id="4"/>
    <w:bookmarkStart w:name="z17" w:id="5"/>
    <w:p>
      <w:pPr>
        <w:spacing w:after="0"/>
        <w:ind w:left="0"/>
        <w:jc w:val="left"/>
      </w:pPr>
      <w:r>
        <w:rPr>
          <w:rFonts w:ascii="Times New Roman"/>
          <w:b/>
          <w:i w:val="false"/>
          <w:color w:val="000000"/>
        </w:rPr>
        <w:t xml:space="preserve"> 
2. Тәуекелдер түрлері және тәуекелдер дәрежелері</w:t>
      </w:r>
      <w:r>
        <w:br/>
      </w:r>
      <w:r>
        <w:rPr>
          <w:rFonts w:ascii="Times New Roman"/>
          <w:b/>
          <w:i w:val="false"/>
          <w:color w:val="000000"/>
        </w:rPr>
        <w:t>
бойынша бақылау субъектілерін бөлу</w:t>
      </w:r>
    </w:p>
    <w:bookmarkEnd w:id="5"/>
    <w:bookmarkStart w:name="z18" w:id="6"/>
    <w:p>
      <w:pPr>
        <w:spacing w:after="0"/>
        <w:ind w:left="0"/>
        <w:jc w:val="both"/>
      </w:pPr>
      <w:r>
        <w:rPr>
          <w:rFonts w:ascii="Times New Roman"/>
          <w:b w:val="false"/>
          <w:i w:val="false"/>
          <w:color w:val="000000"/>
          <w:sz w:val="28"/>
        </w:rPr>
        <w:t>
      3. Жеке кәсіпкерлік саласындағы тәуекелдер дәрежесі бойынша бақылау субъектілерін жатқызу бастапқы жатқызуда объективті өлшемдері және кейінгі жатқызуында субъективті өлшемдері негізінде жүзеге асырылады.</w:t>
      </w:r>
      <w:r>
        <w:br/>
      </w:r>
      <w:r>
        <w:rPr>
          <w:rFonts w:ascii="Times New Roman"/>
          <w:b w:val="false"/>
          <w:i w:val="false"/>
          <w:color w:val="000000"/>
          <w:sz w:val="28"/>
        </w:rPr>
        <w:t>
</w:t>
      </w:r>
      <w:r>
        <w:rPr>
          <w:rFonts w:ascii="Times New Roman"/>
          <w:b w:val="false"/>
          <w:i w:val="false"/>
          <w:color w:val="000000"/>
          <w:sz w:val="28"/>
        </w:rPr>
        <w:t>
      4. Бақылау субъектілері бастапқы бөлуде мынадай тәуекелдер дәрежелеріне бөлінеді:</w:t>
      </w:r>
      <w:r>
        <w:br/>
      </w:r>
      <w:r>
        <w:rPr>
          <w:rFonts w:ascii="Times New Roman"/>
          <w:b w:val="false"/>
          <w:i w:val="false"/>
          <w:color w:val="000000"/>
          <w:sz w:val="28"/>
        </w:rPr>
        <w:t>
</w:t>
      </w:r>
      <w:r>
        <w:rPr>
          <w:rFonts w:ascii="Times New Roman"/>
          <w:b w:val="false"/>
          <w:i w:val="false"/>
          <w:color w:val="000000"/>
          <w:sz w:val="28"/>
        </w:rPr>
        <w:t>
      1) жоғары тәуекел дәрежесіне:</w:t>
      </w:r>
      <w:r>
        <w:br/>
      </w:r>
      <w:r>
        <w:rPr>
          <w:rFonts w:ascii="Times New Roman"/>
          <w:b w:val="false"/>
          <w:i w:val="false"/>
          <w:color w:val="000000"/>
          <w:sz w:val="28"/>
        </w:rPr>
        <w:t>
      қатты пайдалы қазбаларды, көмірсутек шикізатын өндіру бойынша қызметті жүзеге асыратын;</w:t>
      </w:r>
      <w:r>
        <w:br/>
      </w:r>
      <w:r>
        <w:rPr>
          <w:rFonts w:ascii="Times New Roman"/>
          <w:b w:val="false"/>
          <w:i w:val="false"/>
          <w:color w:val="000000"/>
          <w:sz w:val="28"/>
        </w:rPr>
        <w:t>
</w:t>
      </w:r>
      <w:r>
        <w:rPr>
          <w:rFonts w:ascii="Times New Roman"/>
          <w:b w:val="false"/>
          <w:i w:val="false"/>
          <w:color w:val="000000"/>
          <w:sz w:val="28"/>
        </w:rPr>
        <w:t>
      облыстық маңызы бар, Астана, Алматы қалаларын сумен жабдықтау үшін жерасты суларын өндіру бойынша қызметті жүзеге асыратын бақылау субъектілері жатады;</w:t>
      </w:r>
      <w:r>
        <w:br/>
      </w:r>
      <w:r>
        <w:rPr>
          <w:rFonts w:ascii="Times New Roman"/>
          <w:b w:val="false"/>
          <w:i w:val="false"/>
          <w:color w:val="000000"/>
          <w:sz w:val="28"/>
        </w:rPr>
        <w:t>
</w:t>
      </w:r>
      <w:r>
        <w:rPr>
          <w:rFonts w:ascii="Times New Roman"/>
          <w:b w:val="false"/>
          <w:i w:val="false"/>
          <w:color w:val="000000"/>
          <w:sz w:val="28"/>
        </w:rPr>
        <w:t>
      2) орташа тәуекел дәрежесіне:</w:t>
      </w:r>
      <w:r>
        <w:br/>
      </w:r>
      <w:r>
        <w:rPr>
          <w:rFonts w:ascii="Times New Roman"/>
          <w:b w:val="false"/>
          <w:i w:val="false"/>
          <w:color w:val="000000"/>
          <w:sz w:val="28"/>
        </w:rPr>
        <w:t>
</w:t>
      </w:r>
      <w:r>
        <w:rPr>
          <w:rFonts w:ascii="Times New Roman"/>
          <w:b w:val="false"/>
          <w:i w:val="false"/>
          <w:color w:val="000000"/>
          <w:sz w:val="28"/>
        </w:rPr>
        <w:t>
      қатты пайдалы қазбаларды, көмірсутек шикізатын барлау бойынша қызметті жүзеге асыратын;</w:t>
      </w:r>
      <w:r>
        <w:br/>
      </w:r>
      <w:r>
        <w:rPr>
          <w:rFonts w:ascii="Times New Roman"/>
          <w:b w:val="false"/>
          <w:i w:val="false"/>
          <w:color w:val="000000"/>
          <w:sz w:val="28"/>
        </w:rPr>
        <w:t>
</w:t>
      </w:r>
      <w:r>
        <w:rPr>
          <w:rFonts w:ascii="Times New Roman"/>
          <w:b w:val="false"/>
          <w:i w:val="false"/>
          <w:color w:val="000000"/>
          <w:sz w:val="28"/>
        </w:rPr>
        <w:t>
      облыстық маңызы бар, Астана, Алматы қалаларын сумен жабдықтау үшін жерасты суларын өндіру бойынша қызметті жүзеге асыратындарды есептемегенде, кең таралған пайдалы қазбалар мен жерасты суларын барлау және өндіру бойынша қызметті жүзеге асыратын бақылау субъектілері жатады;</w:t>
      </w:r>
      <w:r>
        <w:br/>
      </w:r>
      <w:r>
        <w:rPr>
          <w:rFonts w:ascii="Times New Roman"/>
          <w:b w:val="false"/>
          <w:i w:val="false"/>
          <w:color w:val="000000"/>
          <w:sz w:val="28"/>
        </w:rPr>
        <w:t>
</w:t>
      </w:r>
      <w:r>
        <w:rPr>
          <w:rFonts w:ascii="Times New Roman"/>
          <w:b w:val="false"/>
          <w:i w:val="false"/>
          <w:color w:val="000000"/>
          <w:sz w:val="28"/>
        </w:rPr>
        <w:t>
      3) елеусіз тәуекел дәрежесіне:</w:t>
      </w:r>
      <w:r>
        <w:br/>
      </w:r>
      <w:r>
        <w:rPr>
          <w:rFonts w:ascii="Times New Roman"/>
          <w:b w:val="false"/>
          <w:i w:val="false"/>
          <w:color w:val="000000"/>
          <w:sz w:val="28"/>
        </w:rPr>
        <w:t>
</w:t>
      </w:r>
      <w:r>
        <w:rPr>
          <w:rFonts w:ascii="Times New Roman"/>
          <w:b w:val="false"/>
          <w:i w:val="false"/>
          <w:color w:val="000000"/>
          <w:sz w:val="28"/>
        </w:rPr>
        <w:t>
      аудандық маңызы бар қалаларын және селолық елді мекендерді сумен қамтамасыз ету үшін жерасты суларын барлау және өндіру бойынша қызметті жүзеге асыратын;</w:t>
      </w:r>
      <w:r>
        <w:br/>
      </w:r>
      <w:r>
        <w:rPr>
          <w:rFonts w:ascii="Times New Roman"/>
          <w:b w:val="false"/>
          <w:i w:val="false"/>
          <w:color w:val="000000"/>
          <w:sz w:val="28"/>
        </w:rPr>
        <w:t>
</w:t>
      </w:r>
      <w:r>
        <w:rPr>
          <w:rFonts w:ascii="Times New Roman"/>
          <w:b w:val="false"/>
          <w:i w:val="false"/>
          <w:color w:val="000000"/>
          <w:sz w:val="28"/>
        </w:rPr>
        <w:t>
      барлаумен және (немесе) өндірумен байланысты емес жерасты құрылыстарын салу және (немесе) пайдалану бойынша қызметті жүзеге асыратын бақылау субъектілері жатады.</w:t>
      </w:r>
      <w:r>
        <w:br/>
      </w:r>
      <w:r>
        <w:rPr>
          <w:rFonts w:ascii="Times New Roman"/>
          <w:b w:val="false"/>
          <w:i w:val="false"/>
          <w:color w:val="000000"/>
          <w:sz w:val="28"/>
        </w:rPr>
        <w:t>
</w:t>
      </w:r>
      <w:r>
        <w:rPr>
          <w:rFonts w:ascii="Times New Roman"/>
          <w:b w:val="false"/>
          <w:i w:val="false"/>
          <w:color w:val="000000"/>
          <w:sz w:val="28"/>
        </w:rPr>
        <w:t>
      5. Бақылау субъектілерін кейінгі бөлу кезінде, әр бұзушылыққа тиісті баллдар беріледі:</w:t>
      </w:r>
      <w:r>
        <w:br/>
      </w:r>
      <w:r>
        <w:rPr>
          <w:rFonts w:ascii="Times New Roman"/>
          <w:b w:val="false"/>
          <w:i w:val="false"/>
          <w:color w:val="000000"/>
          <w:sz w:val="28"/>
        </w:rPr>
        <w:t>
</w:t>
      </w:r>
      <w:r>
        <w:rPr>
          <w:rFonts w:ascii="Times New Roman"/>
          <w:b w:val="false"/>
          <w:i w:val="false"/>
          <w:color w:val="000000"/>
          <w:sz w:val="28"/>
        </w:rPr>
        <w:t>
      кенорнының өндіру жобасы бойынша жоспарлы өндіру көлемінің орындалуы: 50%-ға дейін – 20 балл;</w:t>
      </w:r>
      <w:r>
        <w:br/>
      </w:r>
      <w:r>
        <w:rPr>
          <w:rFonts w:ascii="Times New Roman"/>
          <w:b w:val="false"/>
          <w:i w:val="false"/>
          <w:color w:val="000000"/>
          <w:sz w:val="28"/>
        </w:rPr>
        <w:t>
      50%-дан 70%-ға дейін – 15 балл;</w:t>
      </w:r>
      <w:r>
        <w:br/>
      </w:r>
      <w:r>
        <w:rPr>
          <w:rFonts w:ascii="Times New Roman"/>
          <w:b w:val="false"/>
          <w:i w:val="false"/>
          <w:color w:val="000000"/>
          <w:sz w:val="28"/>
        </w:rPr>
        <w:t>
      70%-дан 90%-ға дейін – 10 балл;</w:t>
      </w:r>
      <w:r>
        <w:br/>
      </w:r>
      <w:r>
        <w:rPr>
          <w:rFonts w:ascii="Times New Roman"/>
          <w:b w:val="false"/>
          <w:i w:val="false"/>
          <w:color w:val="000000"/>
          <w:sz w:val="28"/>
        </w:rPr>
        <w:t>
      90%-дан 95%-ға дейін – 5 балл;</w:t>
      </w:r>
      <w:r>
        <w:br/>
      </w:r>
      <w:r>
        <w:rPr>
          <w:rFonts w:ascii="Times New Roman"/>
          <w:b w:val="false"/>
          <w:i w:val="false"/>
          <w:color w:val="000000"/>
          <w:sz w:val="28"/>
        </w:rPr>
        <w:t>
</w:t>
      </w:r>
      <w:r>
        <w:rPr>
          <w:rFonts w:ascii="Times New Roman"/>
          <w:b w:val="false"/>
          <w:i w:val="false"/>
          <w:color w:val="000000"/>
          <w:sz w:val="28"/>
        </w:rPr>
        <w:t>
      кенорнының өндіру жобасы бойынша жоспарлы аршу көлемінің орындалуы: 50%-ға дейін – 20 балл;</w:t>
      </w:r>
      <w:r>
        <w:br/>
      </w:r>
      <w:r>
        <w:rPr>
          <w:rFonts w:ascii="Times New Roman"/>
          <w:b w:val="false"/>
          <w:i w:val="false"/>
          <w:color w:val="000000"/>
          <w:sz w:val="28"/>
        </w:rPr>
        <w:t>
      50%-дан 70%-ға дейін – 15 балл;</w:t>
      </w:r>
      <w:r>
        <w:br/>
      </w:r>
      <w:r>
        <w:rPr>
          <w:rFonts w:ascii="Times New Roman"/>
          <w:b w:val="false"/>
          <w:i w:val="false"/>
          <w:color w:val="000000"/>
          <w:sz w:val="28"/>
        </w:rPr>
        <w:t>
      70%-дан 90%-ға дейін – 10 балл;</w:t>
      </w:r>
      <w:r>
        <w:br/>
      </w:r>
      <w:r>
        <w:rPr>
          <w:rFonts w:ascii="Times New Roman"/>
          <w:b w:val="false"/>
          <w:i w:val="false"/>
          <w:color w:val="000000"/>
          <w:sz w:val="28"/>
        </w:rPr>
        <w:t>
      90%-дан 95%-ға дейін – 5 балл;</w:t>
      </w:r>
      <w:r>
        <w:br/>
      </w:r>
      <w:r>
        <w:rPr>
          <w:rFonts w:ascii="Times New Roman"/>
          <w:b w:val="false"/>
          <w:i w:val="false"/>
          <w:color w:val="000000"/>
          <w:sz w:val="28"/>
        </w:rPr>
        <w:t>
      кенорнын өндірудің күнтізбелік кестесінің сақталмауы – 20 балл;</w:t>
      </w:r>
      <w:r>
        <w:br/>
      </w:r>
      <w:r>
        <w:rPr>
          <w:rFonts w:ascii="Times New Roman"/>
          <w:b w:val="false"/>
          <w:i w:val="false"/>
          <w:color w:val="000000"/>
          <w:sz w:val="28"/>
        </w:rPr>
        <w:t>
      жобалық шектерден тыс жұмыс жүргізу – 20 балл;</w:t>
      </w:r>
      <w:r>
        <w:br/>
      </w:r>
      <w:r>
        <w:rPr>
          <w:rFonts w:ascii="Times New Roman"/>
          <w:b w:val="false"/>
          <w:i w:val="false"/>
          <w:color w:val="000000"/>
          <w:sz w:val="28"/>
        </w:rPr>
        <w:t>
      жоғалтулар нормативтерін сақталмау – 20 балл;</w:t>
      </w:r>
      <w:r>
        <w:br/>
      </w:r>
      <w:r>
        <w:rPr>
          <w:rFonts w:ascii="Times New Roman"/>
          <w:b w:val="false"/>
          <w:i w:val="false"/>
          <w:color w:val="000000"/>
          <w:sz w:val="28"/>
        </w:rPr>
        <w:t>
      өндіруді дұрыс есептеуді қамтамасыз етпеу – 20 балл;</w:t>
      </w:r>
      <w:r>
        <w:br/>
      </w:r>
      <w:r>
        <w:rPr>
          <w:rFonts w:ascii="Times New Roman"/>
          <w:b w:val="false"/>
          <w:i w:val="false"/>
          <w:color w:val="000000"/>
          <w:sz w:val="28"/>
        </w:rPr>
        <w:t>
</w:t>
      </w:r>
      <w:r>
        <w:rPr>
          <w:rFonts w:ascii="Times New Roman"/>
          <w:b w:val="false"/>
          <w:i w:val="false"/>
          <w:color w:val="000000"/>
          <w:sz w:val="28"/>
        </w:rPr>
        <w:t>
      пайдалы қазбаларды ұтымды және кешенді пайдалану міндеттерінің сақталмауы – 20 балл;</w:t>
      </w:r>
      <w:r>
        <w:br/>
      </w:r>
      <w:r>
        <w:rPr>
          <w:rFonts w:ascii="Times New Roman"/>
          <w:b w:val="false"/>
          <w:i w:val="false"/>
          <w:color w:val="000000"/>
          <w:sz w:val="28"/>
        </w:rPr>
        <w:t>
      ілеспе және (немесе) табиғи газды нормативтен тыс жағу – 20 балл;</w:t>
      </w:r>
      <w:r>
        <w:br/>
      </w:r>
      <w:r>
        <w:rPr>
          <w:rFonts w:ascii="Times New Roman"/>
          <w:b w:val="false"/>
          <w:i w:val="false"/>
          <w:color w:val="000000"/>
          <w:sz w:val="28"/>
        </w:rPr>
        <w:t>
      ұңғымалар қорының сақталмауы – 20 балл;</w:t>
      </w:r>
      <w:r>
        <w:br/>
      </w:r>
      <w:r>
        <w:rPr>
          <w:rFonts w:ascii="Times New Roman"/>
          <w:b w:val="false"/>
          <w:i w:val="false"/>
          <w:color w:val="000000"/>
          <w:sz w:val="28"/>
        </w:rPr>
        <w:t>
      қабат қысымын көтеру үшін жұмыс агентін (суды, газды) қайта айдау көлемінің сақталмауы – 20 балл;</w:t>
      </w:r>
      <w:r>
        <w:br/>
      </w:r>
      <w:r>
        <w:rPr>
          <w:rFonts w:ascii="Times New Roman"/>
          <w:b w:val="false"/>
          <w:i w:val="false"/>
          <w:color w:val="000000"/>
          <w:sz w:val="28"/>
        </w:rPr>
        <w:t>
      кенорындарын жобаға сәйкес абаттандыру бойынша жұмыстардың орындалмауы – 20 балл;</w:t>
      </w:r>
      <w:r>
        <w:br/>
      </w:r>
      <w:r>
        <w:rPr>
          <w:rFonts w:ascii="Times New Roman"/>
          <w:b w:val="false"/>
          <w:i w:val="false"/>
          <w:color w:val="000000"/>
          <w:sz w:val="28"/>
        </w:rPr>
        <w:t>
      ұңғыларды салу және пайдалану кезінде техникалық жағдайдың бұзылуы – 20 балл;</w:t>
      </w:r>
      <w:r>
        <w:br/>
      </w:r>
      <w:r>
        <w:rPr>
          <w:rFonts w:ascii="Times New Roman"/>
          <w:b w:val="false"/>
          <w:i w:val="false"/>
          <w:color w:val="000000"/>
          <w:sz w:val="28"/>
        </w:rPr>
        <w:t>
      Жұмыс бағдарламасына және барлау жобаларына сәйкес геологиялық барлау жұмыстарын жүргізу кестесінің сақталмауы – 10 балл;</w:t>
      </w:r>
      <w:r>
        <w:br/>
      </w:r>
      <w:r>
        <w:rPr>
          <w:rFonts w:ascii="Times New Roman"/>
          <w:b w:val="false"/>
          <w:i w:val="false"/>
          <w:color w:val="000000"/>
          <w:sz w:val="28"/>
        </w:rPr>
        <w:t>
      объектіні сынамалық пайдалану кезінде зерттеу жұмыстары көлемінің орындалмауы – 10 балл;</w:t>
      </w:r>
      <w:r>
        <w:br/>
      </w:r>
      <w:r>
        <w:rPr>
          <w:rFonts w:ascii="Times New Roman"/>
          <w:b w:val="false"/>
          <w:i w:val="false"/>
          <w:color w:val="000000"/>
          <w:sz w:val="28"/>
        </w:rPr>
        <w:t>
      жерасты сулары мониторингінің жүргізілмеуі – 5 балл;</w:t>
      </w:r>
      <w:r>
        <w:br/>
      </w:r>
      <w:r>
        <w:rPr>
          <w:rFonts w:ascii="Times New Roman"/>
          <w:b w:val="false"/>
          <w:i w:val="false"/>
          <w:color w:val="000000"/>
          <w:sz w:val="28"/>
        </w:rPr>
        <w:t>
      су алу қондырғыларында алғашқы су алу есебінің болмауы – 5 балл.</w:t>
      </w:r>
      <w:r>
        <w:br/>
      </w:r>
      <w:r>
        <w:rPr>
          <w:rFonts w:ascii="Times New Roman"/>
          <w:b w:val="false"/>
          <w:i w:val="false"/>
          <w:color w:val="000000"/>
          <w:sz w:val="28"/>
        </w:rPr>
        <w:t>
      Келтірілген тәуекелдердің әрқайсысы сандық форматта қаралады және тәуекелдер дәрежесін анықтау үшін мәліметтер ретінде пайдаланылады.</w:t>
      </w:r>
      <w:r>
        <w:br/>
      </w:r>
      <w:r>
        <w:rPr>
          <w:rFonts w:ascii="Times New Roman"/>
          <w:b w:val="false"/>
          <w:i w:val="false"/>
          <w:color w:val="000000"/>
          <w:sz w:val="28"/>
        </w:rPr>
        <w:t>
</w:t>
      </w:r>
      <w:r>
        <w:rPr>
          <w:rFonts w:ascii="Times New Roman"/>
          <w:b w:val="false"/>
          <w:i w:val="false"/>
          <w:color w:val="000000"/>
          <w:sz w:val="28"/>
        </w:rPr>
        <w:t>
      Мынадай балл жинаған субъектілер:</w:t>
      </w:r>
      <w:r>
        <w:br/>
      </w:r>
      <w:r>
        <w:rPr>
          <w:rFonts w:ascii="Times New Roman"/>
          <w:b w:val="false"/>
          <w:i w:val="false"/>
          <w:color w:val="000000"/>
          <w:sz w:val="28"/>
        </w:rPr>
        <w:t>
      80 баллдан жоғары - жоғары дәрежелі тәуекелділерге;</w:t>
      </w:r>
      <w:r>
        <w:br/>
      </w:r>
      <w:r>
        <w:rPr>
          <w:rFonts w:ascii="Times New Roman"/>
          <w:b w:val="false"/>
          <w:i w:val="false"/>
          <w:color w:val="000000"/>
          <w:sz w:val="28"/>
        </w:rPr>
        <w:t>
      30-дан 80 баллға дейін - орташа дәрежелі тәуекелділерге;</w:t>
      </w:r>
      <w:r>
        <w:br/>
      </w:r>
      <w:r>
        <w:rPr>
          <w:rFonts w:ascii="Times New Roman"/>
          <w:b w:val="false"/>
          <w:i w:val="false"/>
          <w:color w:val="000000"/>
          <w:sz w:val="28"/>
        </w:rPr>
        <w:t>
      30-ға дейін - елеусіз дәрежелі тәуекелділерге жатқызылады.</w:t>
      </w:r>
      <w:r>
        <w:br/>
      </w:r>
      <w:r>
        <w:rPr>
          <w:rFonts w:ascii="Times New Roman"/>
          <w:b w:val="false"/>
          <w:i w:val="false"/>
          <w:color w:val="000000"/>
          <w:sz w:val="28"/>
        </w:rPr>
        <w:t>
</w:t>
      </w:r>
      <w:r>
        <w:rPr>
          <w:rFonts w:ascii="Times New Roman"/>
          <w:b w:val="false"/>
          <w:i w:val="false"/>
          <w:color w:val="000000"/>
          <w:sz w:val="28"/>
        </w:rPr>
        <w:t>
      6. Қызмет кезеңінде, жеке кәсіпкерлік саласындағы бақылау субъектілері, бұзушылыққа жол берген жағдайда, тиісті тексерулердің реттілігіне қарай, төменгі дәрежелі санаттан неғұрлым жоғары тәуекел дәрежесіне және керісінше ауысуы мүмкін.</w:t>
      </w:r>
      <w:r>
        <w:br/>
      </w:r>
      <w:r>
        <w:rPr>
          <w:rFonts w:ascii="Times New Roman"/>
          <w:b w:val="false"/>
          <w:i w:val="false"/>
          <w:color w:val="000000"/>
          <w:sz w:val="28"/>
        </w:rPr>
        <w:t>
</w:t>
      </w:r>
      <w:r>
        <w:rPr>
          <w:rFonts w:ascii="Times New Roman"/>
          <w:b w:val="false"/>
          <w:i w:val="false"/>
          <w:color w:val="000000"/>
          <w:sz w:val="28"/>
        </w:rPr>
        <w:t>
      Бір тәуекелік тобының ішінде тексерулер жүргізу кезегі:</w:t>
      </w:r>
      <w:r>
        <w:br/>
      </w:r>
      <w:r>
        <w:rPr>
          <w:rFonts w:ascii="Times New Roman"/>
          <w:b w:val="false"/>
          <w:i w:val="false"/>
          <w:color w:val="000000"/>
          <w:sz w:val="28"/>
        </w:rPr>
        <w:t>
</w:t>
      </w:r>
      <w:r>
        <w:rPr>
          <w:rFonts w:ascii="Times New Roman"/>
          <w:b w:val="false"/>
          <w:i w:val="false"/>
          <w:color w:val="000000"/>
          <w:sz w:val="28"/>
        </w:rPr>
        <w:t>
      1) өндіру көлемі бойынша;</w:t>
      </w:r>
      <w:r>
        <w:br/>
      </w:r>
      <w:r>
        <w:rPr>
          <w:rFonts w:ascii="Times New Roman"/>
          <w:b w:val="false"/>
          <w:i w:val="false"/>
          <w:color w:val="000000"/>
          <w:sz w:val="28"/>
        </w:rPr>
        <w:t>
</w:t>
      </w:r>
      <w:r>
        <w:rPr>
          <w:rFonts w:ascii="Times New Roman"/>
          <w:b w:val="false"/>
          <w:i w:val="false"/>
          <w:color w:val="000000"/>
          <w:sz w:val="28"/>
        </w:rPr>
        <w:t>
      2) жиналған баллдардың анағұрлым көп сомасы бойынша анықталады.</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