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77fd" w14:textId="2617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12 қыркүйектегі № 85 Бұйрығы. Қазақстан Республикасы Әділет министрлігінде 2011 жылы 7 қарашада № 7287 тіркелді. Күші жойылды - Қазақстан Республикасы Бас прокурорының 2017 жылғы 6 ақпандағы № 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06.02.2017 </w:t>
      </w:r>
      <w:r>
        <w:rPr>
          <w:rFonts w:ascii="Times New Roman"/>
          <w:b w:val="false"/>
          <w:i w:val="false"/>
          <w:color w:val="ff0000"/>
          <w:sz w:val="28"/>
        </w:rPr>
        <w:t>№ 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қудалау органдарында қылмыстар, оқиғалар туралы өтініштерді, хабарламаларды және өзге де ақпаратты қабылдау, тіркеу, есепке алу және қарау тәртібін бақылау бойынша ішківедомстволық қызметті одан әрі жетілдіру мақсатында, "Прокуратура туралы" Қазақстан Республикасы Заңы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Бас Прокурорының кейбір бұйрықтарына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"Қылмыстық қудалау органдарының есепке алу-тіркеу тәртібін бақылау комиссиясы жөніндегі типтік ережені бекіту туралы" Қазақстан Республикасы Бас Прокурорының 2006 жылғы 6 ақпандағы № 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4090 тіркелген):</w:t>
      </w:r>
    </w:p>
    <w:bookmarkEnd w:id="2"/>
    <w:bookmarkStart w:name="z4" w:id="3"/>
    <w:p>
      <w:pPr>
        <w:spacing w:after="0"/>
        <w:ind w:left="0"/>
        <w:jc w:val="both"/>
      </w:pPr>
      <w:r>
        <w:rPr>
          <w:rFonts w:ascii="Times New Roman"/>
          <w:b w:val="false"/>
          <w:i w:val="false"/>
          <w:color w:val="000000"/>
          <w:sz w:val="28"/>
        </w:rPr>
        <w:t>
      көрсетілген бұйрықпен бекітілген Қылмыстық қудалау органдарының есепке алу-тіркеу тәртібін бақылау комиссиясы жөніндегі типтік ережеде: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"2. Комиссия қылмыстар, оқиғалар туралы өтініштерді, хабарламаларды, шағымдарды және өзге де ақпаратты қабылдау, тіркеу, есепке алу және қарау тәртібін толық және жан-жақты бақылау мақсатында құрылады.";</w:t>
      </w:r>
    </w:p>
    <w:bookmarkEnd w:id="4"/>
    <w:bookmarkStart w:name="z7" w:id="5"/>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8" w:id="6"/>
    <w:p>
      <w:pPr>
        <w:spacing w:after="0"/>
        <w:ind w:left="0"/>
        <w:jc w:val="both"/>
      </w:pPr>
      <w:r>
        <w:rPr>
          <w:rFonts w:ascii="Times New Roman"/>
          <w:b w:val="false"/>
          <w:i w:val="false"/>
          <w:color w:val="000000"/>
          <w:sz w:val="28"/>
        </w:rPr>
        <w:t>
      "1) ай сайын Қылмыстар, оқиғалар туралы өтініштерді, хабарламаларды және өзге де ақпаратты есепке алу кітабындағы (бұдан әрі – ӨАЕК) қылмыстар мен оқиғалар туралы ақпаратты есепке алудың толықтығына тексеру мен салыстыру жүргізеді;";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1) тармақшасы мынадай редакцияда жазылсын:</w:t>
      </w:r>
    </w:p>
    <w:bookmarkStart w:name="z10" w:id="7"/>
    <w:p>
      <w:pPr>
        <w:spacing w:after="0"/>
        <w:ind w:left="0"/>
        <w:jc w:val="both"/>
      </w:pPr>
      <w:r>
        <w:rPr>
          <w:rFonts w:ascii="Times New Roman"/>
          <w:b w:val="false"/>
          <w:i w:val="false"/>
          <w:color w:val="000000"/>
          <w:sz w:val="28"/>
        </w:rPr>
        <w:t>
      "1) айына бір реттен кем емес отырыс өткізуге тиісті ішкі істердің аумақтық органдарын қоспағанда, тоқсанына бір реттен кем емес өз отырыстарын өткізеді;";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3) тармақшасы мынадай редакцияда жазылсын:</w:t>
      </w:r>
    </w:p>
    <w:bookmarkStart w:name="z12" w:id="8"/>
    <w:p>
      <w:pPr>
        <w:spacing w:after="0"/>
        <w:ind w:left="0"/>
        <w:jc w:val="both"/>
      </w:pPr>
      <w:r>
        <w:rPr>
          <w:rFonts w:ascii="Times New Roman"/>
          <w:b w:val="false"/>
          <w:i w:val="false"/>
          <w:color w:val="000000"/>
          <w:sz w:val="28"/>
        </w:rPr>
        <w:t>
      "3) он күн сайын комиссия мүшелерімен бірлесіп, "дерек дәлелденбеген" деген белгі соғылған ӨАЕК-нда тіркелген қылмыстар туралы кейбір ақпаратқа қайта тексеруді жүзеге асырады. Тексеру нәтижелері бойынша осы Типтік ереженің № 1 қосымшасына сәйкес нысан бойынша акт толтырады;";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"17. Кезекші бөлімнің бастығы ӨАЕК-ң жүргізілуіне; орган хатшылығының бастығы кіріс хат-хабары журналының және жеке, заңды тұлғалардың өтініштері мен жүгінулерін есепке алу журналының жүргізілуіне бақылауды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p>
    <w:bookmarkStart w:name="z16" w:id="10"/>
    <w:p>
      <w:pPr>
        <w:spacing w:after="0"/>
        <w:ind w:left="0"/>
        <w:jc w:val="both"/>
      </w:pPr>
      <w:r>
        <w:rPr>
          <w:rFonts w:ascii="Times New Roman"/>
          <w:b w:val="false"/>
          <w:i w:val="false"/>
          <w:color w:val="000000"/>
          <w:sz w:val="28"/>
        </w:rPr>
        <w:t>
      "18. Есепке алудан жасырылған қылмыстар, оқиғалар туралы өтініштер, хабарламалар және өзге де ақпараттар бойынша есепке алу-тіркеу тәртібінің бұзылғандығын анықтау мақсатында, комиссия мүшелері ай сайын ӨАЕК мәліметтеріне мынадай деректермен:</w:t>
      </w:r>
    </w:p>
    <w:bookmarkEnd w:id="10"/>
    <w:bookmarkStart w:name="z17" w:id="11"/>
    <w:p>
      <w:pPr>
        <w:spacing w:after="0"/>
        <w:ind w:left="0"/>
        <w:jc w:val="both"/>
      </w:pPr>
      <w:r>
        <w:rPr>
          <w:rFonts w:ascii="Times New Roman"/>
          <w:b w:val="false"/>
          <w:i w:val="false"/>
          <w:color w:val="000000"/>
          <w:sz w:val="28"/>
        </w:rPr>
        <w:t>
      1) кіріс хат-хабарларын есепке алу журналымен;</w:t>
      </w:r>
    </w:p>
    <w:bookmarkEnd w:id="11"/>
    <w:bookmarkStart w:name="z18" w:id="12"/>
    <w:p>
      <w:pPr>
        <w:spacing w:after="0"/>
        <w:ind w:left="0"/>
        <w:jc w:val="both"/>
      </w:pPr>
      <w:r>
        <w:rPr>
          <w:rFonts w:ascii="Times New Roman"/>
          <w:b w:val="false"/>
          <w:i w:val="false"/>
          <w:color w:val="000000"/>
          <w:sz w:val="28"/>
        </w:rPr>
        <w:t>
      2) жеке және заңды тұлғалардың шағымдарын есепке алу журналымен;</w:t>
      </w:r>
    </w:p>
    <w:bookmarkEnd w:id="12"/>
    <w:bookmarkStart w:name="z19" w:id="13"/>
    <w:p>
      <w:pPr>
        <w:spacing w:after="0"/>
        <w:ind w:left="0"/>
        <w:jc w:val="both"/>
      </w:pPr>
      <w:r>
        <w:rPr>
          <w:rFonts w:ascii="Times New Roman"/>
          <w:b w:val="false"/>
          <w:i w:val="false"/>
          <w:color w:val="000000"/>
          <w:sz w:val="28"/>
        </w:rPr>
        <w:t>
      3) сенім телефонына жасалған қоңырауларды есепке алу журналдарымен;</w:t>
      </w:r>
    </w:p>
    <w:bookmarkEnd w:id="13"/>
    <w:bookmarkStart w:name="z20" w:id="14"/>
    <w:p>
      <w:pPr>
        <w:spacing w:after="0"/>
        <w:ind w:left="0"/>
        <w:jc w:val="both"/>
      </w:pPr>
      <w:r>
        <w:rPr>
          <w:rFonts w:ascii="Times New Roman"/>
          <w:b w:val="false"/>
          <w:i w:val="false"/>
          <w:color w:val="000000"/>
          <w:sz w:val="28"/>
        </w:rPr>
        <w:t>
      4) аумақтық тиесілігіне, тергеуге алынғандығына, соттылығына қарай жіберілген материалдар бойынша прокуратура және сот органдарымен салыстыру жүргізеді.";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19-тармақта</w:t>
      </w:r>
      <w:r>
        <w:rPr>
          <w:rFonts w:ascii="Times New Roman"/>
          <w:b w:val="false"/>
          <w:i w:val="false"/>
          <w:color w:val="000000"/>
          <w:sz w:val="28"/>
        </w:rPr>
        <w:t>:</w:t>
      </w:r>
    </w:p>
    <w:bookmarkStart w:name="z22" w:id="15"/>
    <w:p>
      <w:pPr>
        <w:spacing w:after="0"/>
        <w:ind w:left="0"/>
        <w:jc w:val="both"/>
      </w:pPr>
      <w:r>
        <w:rPr>
          <w:rFonts w:ascii="Times New Roman"/>
          <w:b w:val="false"/>
          <w:i w:val="false"/>
          <w:color w:val="000000"/>
          <w:sz w:val="28"/>
        </w:rPr>
        <w:t>
      3) тармақша мынадай редакцияда жазылсын:</w:t>
      </w:r>
    </w:p>
    <w:bookmarkEnd w:id="15"/>
    <w:bookmarkStart w:name="z23" w:id="16"/>
    <w:p>
      <w:pPr>
        <w:spacing w:after="0"/>
        <w:ind w:left="0"/>
        <w:jc w:val="both"/>
      </w:pPr>
      <w:r>
        <w:rPr>
          <w:rFonts w:ascii="Times New Roman"/>
          <w:b w:val="false"/>
          <w:i w:val="false"/>
          <w:color w:val="000000"/>
          <w:sz w:val="28"/>
        </w:rPr>
        <w:t>
      "3) ӨАЕК мәліметтерін оқиға болған жерлерді, тұспалдарды қарауға криминалистерді жіберуді есепке алу журналдарына тіркелген қылмыстармен және оқиғалармен салыстыру;";</w:t>
      </w:r>
    </w:p>
    <w:bookmarkEnd w:id="16"/>
    <w:bookmarkStart w:name="z24" w:id="17"/>
    <w:p>
      <w:pPr>
        <w:spacing w:after="0"/>
        <w:ind w:left="0"/>
        <w:jc w:val="both"/>
      </w:pPr>
      <w:r>
        <w:rPr>
          <w:rFonts w:ascii="Times New Roman"/>
          <w:b w:val="false"/>
          <w:i w:val="false"/>
          <w:color w:val="000000"/>
          <w:sz w:val="28"/>
        </w:rPr>
        <w:t>
      4) тармақша мынадай редакцияда жазылсын:</w:t>
      </w:r>
    </w:p>
    <w:bookmarkEnd w:id="17"/>
    <w:bookmarkStart w:name="z25" w:id="18"/>
    <w:p>
      <w:pPr>
        <w:spacing w:after="0"/>
        <w:ind w:left="0"/>
        <w:jc w:val="both"/>
      </w:pPr>
      <w:r>
        <w:rPr>
          <w:rFonts w:ascii="Times New Roman"/>
          <w:b w:val="false"/>
          <w:i w:val="false"/>
          <w:color w:val="000000"/>
          <w:sz w:val="28"/>
        </w:rPr>
        <w:t>
      "4) ӨАЕК мәліметтерін хатшылықтың (кеңселердің), полицияның учаскелік пункттерінің есепке алу журналдарындағы қылмыстар, оқиғалар туралы өтініштердің, хабарламалардың және өзге де ақпараттың тіркелуімен, басқа да қызметтердің құжаттарымен салыстыру;";</w:t>
      </w:r>
    </w:p>
    <w:bookmarkEnd w:id="18"/>
    <w:bookmarkStart w:name="z26" w:id="19"/>
    <w:p>
      <w:pPr>
        <w:spacing w:after="0"/>
        <w:ind w:left="0"/>
        <w:jc w:val="both"/>
      </w:pPr>
      <w:r>
        <w:rPr>
          <w:rFonts w:ascii="Times New Roman"/>
          <w:b w:val="false"/>
          <w:i w:val="false"/>
          <w:color w:val="000000"/>
          <w:sz w:val="28"/>
        </w:rPr>
        <w:t xml:space="preserve">
      Типтік ережеге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-қосымшаларға сәйкес редакцияда жазылсын.</w:t>
      </w:r>
    </w:p>
    <w:bookmarkEnd w:id="19"/>
    <w:bookmarkStart w:name="z27" w:id="20"/>
    <w:p>
      <w:pPr>
        <w:spacing w:after="0"/>
        <w:ind w:left="0"/>
        <w:jc w:val="both"/>
      </w:pPr>
      <w:r>
        <w:rPr>
          <w:rFonts w:ascii="Times New Roman"/>
          <w:b w:val="false"/>
          <w:i w:val="false"/>
          <w:color w:val="000000"/>
          <w:sz w:val="28"/>
        </w:rPr>
        <w:t xml:space="preserve">
      2) "Қылмыстық қудалау органдарының есепке алу-тіркеу тәртібін бақылау жөніндегі ішкі ведомстволық қызмет туралы" № 6 нысанды Мәліметтерді және олардың құрылуы жөніндегі Нұсқаулықты бекіту туралы" Қазақстан Республикасы Бас Прокурорының 2006 жылғы 6 ақпандағы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4091 тіркелген):</w:t>
      </w:r>
    </w:p>
    <w:bookmarkEnd w:id="20"/>
    <w:bookmarkStart w:name="z28" w:id="21"/>
    <w:p>
      <w:pPr>
        <w:spacing w:after="0"/>
        <w:ind w:left="0"/>
        <w:jc w:val="both"/>
      </w:pPr>
      <w:r>
        <w:rPr>
          <w:rFonts w:ascii="Times New Roman"/>
          <w:b w:val="false"/>
          <w:i w:val="false"/>
          <w:color w:val="000000"/>
          <w:sz w:val="28"/>
        </w:rPr>
        <w:t>
      "Қылмыстық қудалау органдарының есепке алу-тіркеу тәртібін бақылау жөніндегі ішкі ведомстволық қызмет туралы" № 6 нысанды Мәліметтердің құрылуы жөніндегі Нұсқаулықта: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"3. Қазақстан Республикасының Ұлттық қауіпсіздік комитеті (бұдан әрі – ҰҚК), Қазақстан Республикасының Экономикалық қылмысқа және сыбайлас жемқорлыққа қарсы күрес агенттігі (қаржы полициясы) (бұдан әрі – ЭҚСЖҚКА), Қазақстан Республикасының Ішкі істер министрлігі (бұдан әрі – ІІМ), Қазақстан Республикасының Қорғаныс министрлігі (бұдан әрі – ҚМ), Қазақстан Республикасының Төтенше жағдайлар министрлігі (бұдан әрі – ТЖМ), Қазақстан Республикасы Қаржы министрлігінің Кедендік бақылау комитеті (бұдан әрі – ҚМ КБК) органдары аталған статистиканың субъектілері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"Қылмыстық қудалаудың облыстық және соларға теңестірілген органдары ҰҚК, ЭҚСЖҚКА, ІІМ, ҚМ, ТЖМ және ҚМ КБК органдарының орталық аппараттарына есептік кезеңнен кейінгі айдың 12 күніне тапсырады.";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"15. 11-бағанда Қылмыстар, оқиғалар туралы өтініштерді, хабарламаларды және өзге де ақпаратты есепке алу кітабында (бұдан әрі – ӨАЕК) тіркелмеген қылмыстар, оқиғалар туралы өтініштердің, хабарламалардың және өзге де ақпараттың саны бейнеленеді.</w:t>
      </w:r>
    </w:p>
    <w:bookmarkEnd w:id="23"/>
    <w:bookmarkStart w:name="z34" w:id="24"/>
    <w:p>
      <w:pPr>
        <w:spacing w:after="0"/>
        <w:ind w:left="0"/>
        <w:jc w:val="both"/>
      </w:pPr>
      <w:r>
        <w:rPr>
          <w:rFonts w:ascii="Times New Roman"/>
          <w:b w:val="false"/>
          <w:i w:val="false"/>
          <w:color w:val="000000"/>
          <w:sz w:val="28"/>
        </w:rPr>
        <w:t>
      11-бағанда ескерілетін қылмыстар туралы тіркелмеген өтініштерге ӨАЕК-нда тіркелусіз және қабылданған іс жүргізу шешімінсіз қалған формальды түрде қылмыс белгілерінен тұратын өтініштер, хабарламалар және өзге де ақпараттар жатады.</w:t>
      </w:r>
    </w:p>
    <w:bookmarkEnd w:id="24"/>
    <w:bookmarkStart w:name="z35" w:id="25"/>
    <w:p>
      <w:pPr>
        <w:spacing w:after="0"/>
        <w:ind w:left="0"/>
        <w:jc w:val="both"/>
      </w:pPr>
      <w:r>
        <w:rPr>
          <w:rFonts w:ascii="Times New Roman"/>
          <w:b w:val="false"/>
          <w:i w:val="false"/>
          <w:color w:val="000000"/>
          <w:sz w:val="28"/>
        </w:rPr>
        <w:t>
      Іс жүргізу шешімдері ӨАЕК-нда тиісті тіркеуден өтпей қабылданған өтініштер мен хабарламалар тек 6-бағанда ескеріледі.</w:t>
      </w:r>
    </w:p>
    <w:bookmarkEnd w:id="25"/>
    <w:bookmarkStart w:name="z36" w:id="26"/>
    <w:p>
      <w:pPr>
        <w:spacing w:after="0"/>
        <w:ind w:left="0"/>
        <w:jc w:val="both"/>
      </w:pPr>
      <w:r>
        <w:rPr>
          <w:rFonts w:ascii="Times New Roman"/>
          <w:b w:val="false"/>
          <w:i w:val="false"/>
          <w:color w:val="000000"/>
          <w:sz w:val="28"/>
        </w:rPr>
        <w:t>
      12-15-бағандарда 11-бағаннан шығатын, оларды анықтаған бөлімшелерге байланысты қылмыстар, оқиғалар туралы ӨАЕК-нда тіркелмеген өтініштер, хабарламалар және өзге де ақпараттар көрсетіледі.".</w:t>
      </w:r>
    </w:p>
    <w:bookmarkEnd w:id="26"/>
    <w:bookmarkStart w:name="z37" w:id="27"/>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 осы бұйрықтың Қазақстан Республикасының Әділет министрлігінде мемлекеттік тіркелуін, оның ресми жариялануын қамтамасыз етсін және құқықтық статистика және арнайы есепке алу субъектілеріне орындау үшін жолдасын.</w:t>
      </w:r>
    </w:p>
    <w:bookmarkEnd w:id="27"/>
    <w:bookmarkStart w:name="z38" w:id="28"/>
    <w:p>
      <w:pPr>
        <w:spacing w:after="0"/>
        <w:ind w:left="0"/>
        <w:jc w:val="both"/>
      </w:pPr>
      <w:r>
        <w:rPr>
          <w:rFonts w:ascii="Times New Roman"/>
          <w:b w:val="false"/>
          <w:i w:val="false"/>
          <w:color w:val="000000"/>
          <w:sz w:val="28"/>
        </w:rPr>
        <w:t>
      3. Осы бұйрықтың орындаулын бақылау Комитет Төрағасына жүктелсін.</w:t>
      </w:r>
    </w:p>
    <w:bookmarkEnd w:id="28"/>
    <w:bookmarkStart w:name="z39" w:id="29"/>
    <w:p>
      <w:pPr>
        <w:spacing w:after="0"/>
        <w:ind w:left="0"/>
        <w:jc w:val="both"/>
      </w:pPr>
      <w:r>
        <w:rPr>
          <w:rFonts w:ascii="Times New Roman"/>
          <w:b w:val="false"/>
          <w:i w:val="false"/>
          <w:color w:val="000000"/>
          <w:sz w:val="28"/>
        </w:rPr>
        <w:t>
      4. Осы бұйрық ресми жариялануға жатады және 2012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10283"/>
        <w:gridCol w:w="2017"/>
      </w:tblGrid>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комитетінің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қазан 2011 ж.</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Әбіқаев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қылмысқа және</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күрес</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агенттігінің (қаржы полициясы)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қыркүйек 2011 ж.</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қыркүйек 2011 ж.</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қыркүйек 2011 ж.</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қыркүйек 2011 ж.</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министрі</w:t>
            </w:r>
          </w:p>
        </w:tc>
        <w:tc>
          <w:tcPr>
            <w:tcW w:w="20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қазан 2011 ж.</w:t>
            </w:r>
          </w:p>
        </w:tc>
        <w:tc>
          <w:tcPr>
            <w:tcW w:w="20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Божко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2011 жылғы 12 қыркүйек</w:t>
            </w:r>
            <w:r>
              <w:br/>
            </w:r>
            <w:r>
              <w:rPr>
                <w:rFonts w:ascii="Times New Roman"/>
                <w:b w:val="false"/>
                <w:i w:val="false"/>
                <w:color w:val="000000"/>
                <w:sz w:val="20"/>
              </w:rPr>
              <w:t>№ 85 бұйрығына</w:t>
            </w:r>
            <w:r>
              <w:br/>
            </w:r>
            <w:r>
              <w:rPr>
                <w:rFonts w:ascii="Times New Roman"/>
                <w:b w:val="false"/>
                <w:i w:val="false"/>
                <w:color w:val="000000"/>
                <w:sz w:val="20"/>
              </w:rPr>
              <w:t>1-қосымша</w:t>
            </w:r>
            <w:r>
              <w:br/>
            </w:r>
            <w:r>
              <w:rPr>
                <w:rFonts w:ascii="Times New Roman"/>
                <w:b w:val="false"/>
                <w:i w:val="false"/>
                <w:color w:val="000000"/>
                <w:sz w:val="20"/>
              </w:rPr>
              <w:t>Қылмыстық қудалау органдарының</w:t>
            </w:r>
            <w:r>
              <w:br/>
            </w:r>
            <w:r>
              <w:rPr>
                <w:rFonts w:ascii="Times New Roman"/>
                <w:b w:val="false"/>
                <w:i w:val="false"/>
                <w:color w:val="000000"/>
                <w:sz w:val="20"/>
              </w:rPr>
              <w:t>есепке алу-тіркеу тәртібін</w:t>
            </w:r>
            <w:r>
              <w:br/>
            </w:r>
            <w:r>
              <w:rPr>
                <w:rFonts w:ascii="Times New Roman"/>
                <w:b w:val="false"/>
                <w:i w:val="false"/>
                <w:color w:val="000000"/>
                <w:sz w:val="20"/>
              </w:rPr>
              <w:t>бақылау комиссиясы жөніндегі</w:t>
            </w:r>
            <w:r>
              <w:br/>
            </w:r>
            <w:r>
              <w:rPr>
                <w:rFonts w:ascii="Times New Roman"/>
                <w:b w:val="false"/>
                <w:i w:val="false"/>
                <w:color w:val="000000"/>
                <w:sz w:val="20"/>
              </w:rPr>
              <w:t>типтік ережеге</w:t>
            </w:r>
            <w:r>
              <w:br/>
            </w:r>
            <w:r>
              <w:rPr>
                <w:rFonts w:ascii="Times New Roman"/>
                <w:b w:val="false"/>
                <w:i w:val="false"/>
                <w:color w:val="000000"/>
                <w:sz w:val="20"/>
              </w:rPr>
              <w:t>№ 1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Қылмыстар, оқиғалар туралы өтініштерді, хабарламаларды</w:t>
      </w:r>
      <w:r>
        <w:br/>
      </w:r>
      <w:r>
        <w:rPr>
          <w:rFonts w:ascii="Times New Roman"/>
          <w:b/>
          <w:i w:val="false"/>
          <w:color w:val="000000"/>
        </w:rPr>
        <w:t>және өзге де ақпаратты есепке алу кітабында</w:t>
      </w:r>
      <w:r>
        <w:br/>
      </w:r>
      <w:r>
        <w:rPr>
          <w:rFonts w:ascii="Times New Roman"/>
          <w:b/>
          <w:i w:val="false"/>
          <w:color w:val="000000"/>
        </w:rPr>
        <w:t>(бұдан әрі – ӨАЕК) тіркелген қылмыстар туралы ақпаратты</w:t>
      </w:r>
      <w:r>
        <w:br/>
      </w:r>
      <w:r>
        <w:rPr>
          <w:rFonts w:ascii="Times New Roman"/>
          <w:b/>
          <w:i w:val="false"/>
          <w:color w:val="000000"/>
        </w:rPr>
        <w:t>тексерудің нәтижесінде "дерек дәлелденбеген" деген белгі</w:t>
      </w:r>
      <w:r>
        <w:br/>
      </w:r>
      <w:r>
        <w:rPr>
          <w:rFonts w:ascii="Times New Roman"/>
          <w:b/>
          <w:i w:val="false"/>
          <w:color w:val="000000"/>
        </w:rPr>
        <w:t>қойған комиссияның бақылау тексерісінің ____________</w:t>
      </w:r>
      <w:r>
        <w:br/>
      </w:r>
      <w:r>
        <w:rPr>
          <w:rFonts w:ascii="Times New Roman"/>
          <w:b/>
          <w:i w:val="false"/>
          <w:color w:val="000000"/>
        </w:rPr>
        <w:t>жылға арналған</w:t>
      </w:r>
      <w:r>
        <w:br/>
      </w:r>
      <w:r>
        <w:rPr>
          <w:rFonts w:ascii="Times New Roman"/>
          <w:b/>
          <w:i w:val="false"/>
          <w:color w:val="000000"/>
        </w:rPr>
        <w:t>АКТІСІ Біз, төмендегі қол қоюшылар _________________________________________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(есепке алу-тіркеу жұмысының инспекторы, қызметі мен шендері көрсетілген комиссия мүшелері) ӨАЕК-нда тіркелген ақпаратқа бақылау тексерісін жүргіздік, нәтижесінде қылмыстық қудалау органдарының қызметкерлері "дерек дәлелденбеген" деген белгі қойды.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2200"/>
        <w:gridCol w:w="2678"/>
        <w:gridCol w:w="1721"/>
        <w:gridCol w:w="2200"/>
        <w:gridCol w:w="1723"/>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және күні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дерек көздері мен мазмұны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барды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қайсысы тексерген</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тексерісінің нәтижесі</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"дерек дәлелденбеген" деген белгісі бар ақпарат іріктеп тексеріледі.</w:t>
      </w:r>
    </w:p>
    <w:p>
      <w:pPr>
        <w:spacing w:after="0"/>
        <w:ind w:left="0"/>
        <w:jc w:val="both"/>
      </w:pPr>
      <w:r>
        <w:rPr>
          <w:rFonts w:ascii="Times New Roman"/>
          <w:b w:val="false"/>
          <w:i w:val="false"/>
          <w:color w:val="000000"/>
          <w:sz w:val="28"/>
        </w:rPr>
        <w:t>
      Салыстыру нәтижелері бойынша жасалған бұзушылықтарға түзетулер енгізілген, ӨАЕК-нда тіркеу жүргізілген.</w:t>
      </w:r>
    </w:p>
    <w:p>
      <w:pPr>
        <w:spacing w:after="0"/>
        <w:ind w:left="0"/>
        <w:jc w:val="both"/>
      </w:pPr>
      <w:r>
        <w:rPr>
          <w:rFonts w:ascii="Times New Roman"/>
          <w:b w:val="false"/>
          <w:i w:val="false"/>
          <w:color w:val="000000"/>
          <w:sz w:val="28"/>
        </w:rPr>
        <w:t>
      Бақылау тексерісін жүргізген қызметкерлердің қолдары: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2011 жылғы 12 қыркүйек</w:t>
            </w:r>
            <w:r>
              <w:br/>
            </w:r>
            <w:r>
              <w:rPr>
                <w:rFonts w:ascii="Times New Roman"/>
                <w:b w:val="false"/>
                <w:i w:val="false"/>
                <w:color w:val="000000"/>
                <w:sz w:val="20"/>
              </w:rPr>
              <w:t>№ 85 бұйрығына</w:t>
            </w:r>
            <w:r>
              <w:br/>
            </w:r>
            <w:r>
              <w:rPr>
                <w:rFonts w:ascii="Times New Roman"/>
                <w:b w:val="false"/>
                <w:i w:val="false"/>
                <w:color w:val="000000"/>
                <w:sz w:val="20"/>
              </w:rPr>
              <w:t>2-қосымша</w:t>
            </w:r>
            <w:r>
              <w:br/>
            </w:r>
            <w:r>
              <w:rPr>
                <w:rFonts w:ascii="Times New Roman"/>
                <w:b w:val="false"/>
                <w:i w:val="false"/>
                <w:color w:val="000000"/>
                <w:sz w:val="20"/>
              </w:rPr>
              <w:t>Қылмыстық қудалау органдарының</w:t>
            </w:r>
            <w:r>
              <w:br/>
            </w:r>
            <w:r>
              <w:rPr>
                <w:rFonts w:ascii="Times New Roman"/>
                <w:b w:val="false"/>
                <w:i w:val="false"/>
                <w:color w:val="000000"/>
                <w:sz w:val="20"/>
              </w:rPr>
              <w:t>есепке алу-тіркеу тәртібін</w:t>
            </w:r>
            <w:r>
              <w:br/>
            </w:r>
            <w:r>
              <w:rPr>
                <w:rFonts w:ascii="Times New Roman"/>
                <w:b w:val="false"/>
                <w:i w:val="false"/>
                <w:color w:val="000000"/>
                <w:sz w:val="20"/>
              </w:rPr>
              <w:t>бақылау комиссиясы жөніндегі</w:t>
            </w:r>
            <w:r>
              <w:br/>
            </w:r>
            <w:r>
              <w:rPr>
                <w:rFonts w:ascii="Times New Roman"/>
                <w:b w:val="false"/>
                <w:i w:val="false"/>
                <w:color w:val="000000"/>
                <w:sz w:val="20"/>
              </w:rPr>
              <w:t>типтік ережеге</w:t>
            </w:r>
            <w:r>
              <w:br/>
            </w:r>
            <w:r>
              <w:rPr>
                <w:rFonts w:ascii="Times New Roman"/>
                <w:b w:val="false"/>
                <w:i w:val="false"/>
                <w:color w:val="000000"/>
                <w:sz w:val="20"/>
              </w:rPr>
              <w:t>№ 2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 жылға арналған</w:t>
      </w:r>
      <w:r>
        <w:br/>
      </w:r>
      <w:r>
        <w:rPr>
          <w:rFonts w:ascii="Times New Roman"/>
          <w:b/>
          <w:i w:val="false"/>
          <w:color w:val="000000"/>
        </w:rPr>
        <w:t>(ұйымның, кәсіпорынның атауы) -мен салыстыру жүргізу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1478"/>
        <w:gridCol w:w="2093"/>
        <w:gridCol w:w="2535"/>
        <w:gridCol w:w="2972"/>
        <w:gridCol w:w="2272"/>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қылмыстың күні мен уақыты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мән-жайы, келтірілген залалдың сомасы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Органға кім хабарлаған, егер хабарланбаған болса, көрсетілсін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кім қабылдаған (қызметі, атағы, тегі)</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органға тіркелген, тіркеу нөмірі мен күні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Орган бастығы</w:t>
      </w:r>
    </w:p>
    <w:p>
      <w:pPr>
        <w:spacing w:after="0"/>
        <w:ind w:left="0"/>
        <w:jc w:val="both"/>
      </w:pPr>
      <w:r>
        <w:rPr>
          <w:rFonts w:ascii="Times New Roman"/>
          <w:b w:val="false"/>
          <w:i w:val="false"/>
          <w:color w:val="000000"/>
          <w:sz w:val="28"/>
        </w:rPr>
        <w:t>
      (қолы, тегі)                               (атағы, қолы, тегі)</w:t>
      </w:r>
    </w:p>
    <w:p>
      <w:pPr>
        <w:spacing w:after="0"/>
        <w:ind w:left="0"/>
        <w:jc w:val="both"/>
      </w:pP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2011 жылғы 12 қыркүйек</w:t>
            </w:r>
            <w:r>
              <w:br/>
            </w:r>
            <w:r>
              <w:rPr>
                <w:rFonts w:ascii="Times New Roman"/>
                <w:b w:val="false"/>
                <w:i w:val="false"/>
                <w:color w:val="000000"/>
                <w:sz w:val="20"/>
              </w:rPr>
              <w:t>№ 85 бұйрығына</w:t>
            </w:r>
            <w:r>
              <w:br/>
            </w:r>
            <w:r>
              <w:rPr>
                <w:rFonts w:ascii="Times New Roman"/>
                <w:b w:val="false"/>
                <w:i w:val="false"/>
                <w:color w:val="000000"/>
                <w:sz w:val="20"/>
              </w:rPr>
              <w:t>3-қосымша</w:t>
            </w:r>
            <w:r>
              <w:br/>
            </w:r>
            <w:r>
              <w:rPr>
                <w:rFonts w:ascii="Times New Roman"/>
                <w:b w:val="false"/>
                <w:i w:val="false"/>
                <w:color w:val="000000"/>
                <w:sz w:val="20"/>
              </w:rPr>
              <w:t>Қылмыстық қудалау органдарының</w:t>
            </w:r>
            <w:r>
              <w:br/>
            </w:r>
            <w:r>
              <w:rPr>
                <w:rFonts w:ascii="Times New Roman"/>
                <w:b w:val="false"/>
                <w:i w:val="false"/>
                <w:color w:val="000000"/>
                <w:sz w:val="20"/>
              </w:rPr>
              <w:t>есепке алу-тіркеу тәртібін</w:t>
            </w:r>
            <w:r>
              <w:br/>
            </w:r>
            <w:r>
              <w:rPr>
                <w:rFonts w:ascii="Times New Roman"/>
                <w:b w:val="false"/>
                <w:i w:val="false"/>
                <w:color w:val="000000"/>
                <w:sz w:val="20"/>
              </w:rPr>
              <w:t>бақылау комиссиясы жөніндегі</w:t>
            </w:r>
            <w:r>
              <w:br/>
            </w:r>
            <w:r>
              <w:rPr>
                <w:rFonts w:ascii="Times New Roman"/>
                <w:b w:val="false"/>
                <w:i w:val="false"/>
                <w:color w:val="000000"/>
                <w:sz w:val="20"/>
              </w:rPr>
              <w:t>типтік ережеге</w:t>
            </w:r>
            <w:r>
              <w:br/>
            </w:r>
            <w:r>
              <w:rPr>
                <w:rFonts w:ascii="Times New Roman"/>
                <w:b w:val="false"/>
                <w:i w:val="false"/>
                <w:color w:val="000000"/>
                <w:sz w:val="20"/>
              </w:rPr>
              <w:t>№ 3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 жылға арналған</w:t>
      </w:r>
      <w:r>
        <w:br/>
      </w:r>
      <w:r>
        <w:rPr>
          <w:rFonts w:ascii="Times New Roman"/>
          <w:b/>
          <w:i w:val="false"/>
          <w:color w:val="000000"/>
        </w:rPr>
        <w:t>(медицина мекемесінің атауы) -мен салыстыру жүргізу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073"/>
        <w:gridCol w:w="1400"/>
        <w:gridCol w:w="1536"/>
        <w:gridCol w:w="2548"/>
        <w:gridCol w:w="2276"/>
        <w:gridCol w:w="1740"/>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(жүгінген) күні, қойылған диагнозы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Жарақаттанушының аты-жөні, туған күні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тұрақты мекенжайы, қайдан келіп түскен</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қылмыстық қудалау органына кім берген, егер берілмеген болса, көрсетілсін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кім қабылдаған (қызметі, атағы, тегі)</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органға тіркелген, тіркеу нөмірі мен күні</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басшысы                               Орган бастығы</w:t>
      </w:r>
    </w:p>
    <w:p>
      <w:pPr>
        <w:spacing w:after="0"/>
        <w:ind w:left="0"/>
        <w:jc w:val="both"/>
      </w:pPr>
      <w:r>
        <w:rPr>
          <w:rFonts w:ascii="Times New Roman"/>
          <w:b w:val="false"/>
          <w:i w:val="false"/>
          <w:color w:val="000000"/>
          <w:sz w:val="28"/>
        </w:rPr>
        <w:t>
      (қолы, тегі)                               (атағы, қолы, тегі)</w:t>
      </w:r>
    </w:p>
    <w:p>
      <w:pPr>
        <w:spacing w:after="0"/>
        <w:ind w:left="0"/>
        <w:jc w:val="both"/>
      </w:pPr>
      <w:r>
        <w:rPr>
          <w:rFonts w:ascii="Times New Roman"/>
          <w:b w:val="false"/>
          <w:i w:val="false"/>
          <w:color w:val="000000"/>
          <w:sz w:val="28"/>
        </w:rPr>
        <w:t>
      М.О.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