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c3d2" w14:textId="c27c3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негіздер бойынша мемлекет меншігіне айналдырылған (түскен) бағалы металдарды, асыл тастарды және олардан жасалған бұйымдарды тасымалдау, қабылдау, есепке алу, бағалау, сақтау және өткізу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2011 жылғы 13 шілдедегі № 261 Бұйрығы. Қазақстан Республикасы Әділет министрлігінде 2011 жылы 8 қарашада № 7289 тіркелді. Күші жойылды - Қазақстан Республикасы Әділет министрінің 2015 жылғы 20 ақпандағы № 100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20.02.2015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Жекелеген негіздер бойынша мемлекет меншігіне айналдырылған (түскен) бағалы металдарды, асыл тастарды және олардан жасалған бұйымдарды тасымалдау, қабылдау, есепке алу, бағалау, сақтау және өткізу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бұйрық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Р. Түсіпбеков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министірінің   </w:t>
      </w:r>
      <w:r>
        <w:br/>
      </w:r>
      <w:r>
        <w:rPr>
          <w:rFonts w:ascii="Times New Roman"/>
          <w:b w:val="false"/>
          <w:i w:val="false"/>
          <w:color w:val="000000"/>
          <w:sz w:val="28"/>
        </w:rPr>
        <w:t xml:space="preserve">
2011 жылғы 13 шілдедегі  </w:t>
      </w:r>
      <w:r>
        <w:br/>
      </w:r>
      <w:r>
        <w:rPr>
          <w:rFonts w:ascii="Times New Roman"/>
          <w:b w:val="false"/>
          <w:i w:val="false"/>
          <w:color w:val="000000"/>
          <w:sz w:val="28"/>
        </w:rPr>
        <w:t xml:space="preserve">
№ 261 бұйрығымен     </w:t>
      </w:r>
      <w:r>
        <w:br/>
      </w:r>
      <w:r>
        <w:rPr>
          <w:rFonts w:ascii="Times New Roman"/>
          <w:b w:val="false"/>
          <w:i w:val="false"/>
          <w:color w:val="000000"/>
          <w:sz w:val="28"/>
        </w:rPr>
        <w:t xml:space="preserve">
бекітілді       </w:t>
      </w:r>
    </w:p>
    <w:bookmarkEnd w:id="1"/>
    <w:bookmarkStart w:name="z5" w:id="2"/>
    <w:p>
      <w:pPr>
        <w:spacing w:after="0"/>
        <w:ind w:left="0"/>
        <w:jc w:val="left"/>
      </w:pPr>
      <w:r>
        <w:rPr>
          <w:rFonts w:ascii="Times New Roman"/>
          <w:b/>
          <w:i w:val="false"/>
          <w:color w:val="000000"/>
        </w:rPr>
        <w:t xml:space="preserve"> 
Жекелеген негіздер бойынша мемлекет меншігіне айналдырылған (түскен) бағалы металдарды, асыл тастарды және олардан жасалған бұйымдарды тасымалдау, қабылдау, есепке алу, бағалау, сақтау және өткізу ережелері 1-тарау. Жалпы ережелер</w:t>
      </w:r>
    </w:p>
    <w:bookmarkEnd w:id="2"/>
    <w:bookmarkStart w:name="z6" w:id="3"/>
    <w:p>
      <w:pPr>
        <w:spacing w:after="0"/>
        <w:ind w:left="0"/>
        <w:jc w:val="both"/>
      </w:pPr>
      <w:r>
        <w:rPr>
          <w:rFonts w:ascii="Times New Roman"/>
          <w:b w:val="false"/>
          <w:i w:val="false"/>
          <w:color w:val="000000"/>
          <w:sz w:val="28"/>
        </w:rPr>
        <w:t>
      1. Осы Ережелер "Мемлекеттік мүлік туралы" 2011 жылғы 1 наурыздағы Қазақстан Республикасының Заңының 215-бабының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жекелеген негіздер бойынша мемлекет меншігіне айналдырылған (түскен) бағалы металдарды, асыл тастарды және олардан жасалған бұйымдарды тасымалдау, қабылдау, есепке алу, бағалау, сақтау және өткізу тәртібін бекітеді.</w:t>
      </w:r>
      <w:r>
        <w:br/>
      </w:r>
      <w:r>
        <w:rPr>
          <w:rFonts w:ascii="Times New Roman"/>
          <w:b w:val="false"/>
          <w:i w:val="false"/>
          <w:color w:val="000000"/>
          <w:sz w:val="28"/>
        </w:rPr>
        <w:t>
</w:t>
      </w:r>
      <w:r>
        <w:rPr>
          <w:rFonts w:ascii="Times New Roman"/>
          <w:b w:val="false"/>
          <w:i w:val="false"/>
          <w:color w:val="000000"/>
          <w:sz w:val="28"/>
        </w:rPr>
        <w:t>
      2. Осы Ережелерде пайдаланылатын негізгі ұғымдар мен қысқартулар:</w:t>
      </w:r>
      <w:r>
        <w:br/>
      </w:r>
      <w:r>
        <w:rPr>
          <w:rFonts w:ascii="Times New Roman"/>
          <w:b w:val="false"/>
          <w:i w:val="false"/>
          <w:color w:val="000000"/>
          <w:sz w:val="28"/>
        </w:rPr>
        <w:t>
</w:t>
      </w:r>
      <w:r>
        <w:rPr>
          <w:rFonts w:ascii="Times New Roman"/>
          <w:b w:val="false"/>
          <w:i w:val="false"/>
          <w:color w:val="000000"/>
          <w:sz w:val="28"/>
        </w:rPr>
        <w:t>
      1) арнайы байланыс қызметі - Ұлттық пошта операторының республикалық арнайы байланыс қызметі;</w:t>
      </w:r>
      <w:r>
        <w:br/>
      </w:r>
      <w:r>
        <w:rPr>
          <w:rFonts w:ascii="Times New Roman"/>
          <w:b w:val="false"/>
          <w:i w:val="false"/>
          <w:color w:val="000000"/>
          <w:sz w:val="28"/>
        </w:rPr>
        <w:t>
</w:t>
      </w:r>
      <w:r>
        <w:rPr>
          <w:rFonts w:ascii="Times New Roman"/>
          <w:b w:val="false"/>
          <w:i w:val="false"/>
          <w:color w:val="000000"/>
          <w:sz w:val="28"/>
        </w:rPr>
        <w:t>
      2) асыл тастар - табиғи алмастар, зүбәржаттар, лағылдар, сапфирлер және александриттер, сондай-ақ табиғи меруерт және бірегей жақұт қосылымдары;</w:t>
      </w:r>
      <w:r>
        <w:br/>
      </w:r>
      <w:r>
        <w:rPr>
          <w:rFonts w:ascii="Times New Roman"/>
          <w:b w:val="false"/>
          <w:i w:val="false"/>
          <w:color w:val="000000"/>
          <w:sz w:val="28"/>
        </w:rPr>
        <w:t>
</w:t>
      </w:r>
      <w:r>
        <w:rPr>
          <w:rFonts w:ascii="Times New Roman"/>
          <w:b w:val="false"/>
          <w:i w:val="false"/>
          <w:color w:val="000000"/>
          <w:sz w:val="28"/>
        </w:rPr>
        <w:t>
      3) бағалы металдар - алтын, күміс, платина және платина тобындағы маталдар (палладий, иридий, родий, рутений и осмий);</w:t>
      </w:r>
      <w:r>
        <w:br/>
      </w:r>
      <w:r>
        <w:rPr>
          <w:rFonts w:ascii="Times New Roman"/>
          <w:b w:val="false"/>
          <w:i w:val="false"/>
          <w:color w:val="000000"/>
          <w:sz w:val="28"/>
        </w:rPr>
        <w:t>
</w:t>
      </w:r>
      <w:r>
        <w:rPr>
          <w:rFonts w:ascii="Times New Roman"/>
          <w:b w:val="false"/>
          <w:i w:val="false"/>
          <w:color w:val="000000"/>
          <w:sz w:val="28"/>
        </w:rPr>
        <w:t>
      4) бұйымдар - қоспасы жоқ немесе бетінде нақыштары жоқ зергерлік тастар қойылған, сапалы, бұрын пайдаланылмаған немесе құнды металдар қоспай-ақ аздап қана реставрация (жылтырату, қырнау) жасауды талап ететін, сынамалық клеймосы өшіріліп қалмаған алтыннан, платинадан және күмістен жасалған бұйымдар, нақыштары жоқ шыны, фарфор және басқалар қойылған күмістен жасалған бұйымдар, сондай-ақ бұйымның жалпы салмағының 30% (отыз пайызынан) көбі күміс массасынан тұратын күміс жіпті (білезік, түйреуіш, алқа және басқалар) маржаннан және інжуден жасалған, сапалы, бұрын пайдаланылмаған немесе құнды металдар қоспай-ақ аздап қана реставрация жасауды талап ететін (жылтырату, қырнау), сынамалық клеймосы өшіріліп қалмаған бұйымдар;</w:t>
      </w:r>
      <w:r>
        <w:br/>
      </w:r>
      <w:r>
        <w:rPr>
          <w:rFonts w:ascii="Times New Roman"/>
          <w:b w:val="false"/>
          <w:i w:val="false"/>
          <w:color w:val="000000"/>
          <w:sz w:val="28"/>
        </w:rPr>
        <w:t>
</w:t>
      </w:r>
      <w:r>
        <w:rPr>
          <w:rFonts w:ascii="Times New Roman"/>
          <w:b w:val="false"/>
          <w:i w:val="false"/>
          <w:color w:val="000000"/>
          <w:sz w:val="28"/>
        </w:rPr>
        <w:t>
      5) зергерлік қосымшалар - зергерлік өндірісте пайдаланылатын, зергерлік бұйымдарға айналдырылған табиғи, синтетикалық тастар мен тас секілді заттар;</w:t>
      </w:r>
      <w:r>
        <w:br/>
      </w:r>
      <w:r>
        <w:rPr>
          <w:rFonts w:ascii="Times New Roman"/>
          <w:b w:val="false"/>
          <w:i w:val="false"/>
          <w:color w:val="000000"/>
          <w:sz w:val="28"/>
        </w:rPr>
        <w:t>
</w:t>
      </w:r>
      <w:r>
        <w:rPr>
          <w:rFonts w:ascii="Times New Roman"/>
          <w:b w:val="false"/>
          <w:i w:val="false"/>
          <w:color w:val="000000"/>
          <w:sz w:val="28"/>
        </w:rPr>
        <w:t>
      6) зергерлік тастар - зергерлік өндірісте пайдаланылатын асыл және зергерлік-қолдан жасалған тастар;</w:t>
      </w:r>
      <w:r>
        <w:br/>
      </w:r>
      <w:r>
        <w:rPr>
          <w:rFonts w:ascii="Times New Roman"/>
          <w:b w:val="false"/>
          <w:i w:val="false"/>
          <w:color w:val="000000"/>
          <w:sz w:val="28"/>
        </w:rPr>
        <w:t>
</w:t>
      </w:r>
      <w:r>
        <w:rPr>
          <w:rFonts w:ascii="Times New Roman"/>
          <w:b w:val="false"/>
          <w:i w:val="false"/>
          <w:color w:val="000000"/>
          <w:sz w:val="28"/>
        </w:rPr>
        <w:t>
      7) комиссия - Қазақстан Республикасы Ұлттық Банкінің Кассалық операциялар және құндылықтарды сақтау орталығы (филиалы) (бұдан әрі - Орталық) директорының өкімімен құндылықтар салынған жөнелтілімдерді ашуды, олардың ішіндегі құндылықтарды қабылдауды және сұрыптауды жүзеге асыру үшін құрылған сарапшы және бақылаушыдан тұратын комиссия;</w:t>
      </w:r>
      <w:r>
        <w:br/>
      </w:r>
      <w:r>
        <w:rPr>
          <w:rFonts w:ascii="Times New Roman"/>
          <w:b w:val="false"/>
          <w:i w:val="false"/>
          <w:color w:val="000000"/>
          <w:sz w:val="28"/>
        </w:rPr>
        <w:t>
</w:t>
      </w:r>
      <w:r>
        <w:rPr>
          <w:rFonts w:ascii="Times New Roman"/>
          <w:b w:val="false"/>
          <w:i w:val="false"/>
          <w:color w:val="000000"/>
          <w:sz w:val="28"/>
        </w:rPr>
        <w:t>
      8) құндылықтар - бағалы металдар, асыл тастар және олардан жасалған бұйымдар;</w:t>
      </w:r>
      <w:r>
        <w:br/>
      </w:r>
      <w:r>
        <w:rPr>
          <w:rFonts w:ascii="Times New Roman"/>
          <w:b w:val="false"/>
          <w:i w:val="false"/>
          <w:color w:val="000000"/>
          <w:sz w:val="28"/>
        </w:rPr>
        <w:t>
</w:t>
      </w:r>
      <w:r>
        <w:rPr>
          <w:rFonts w:ascii="Times New Roman"/>
          <w:b w:val="false"/>
          <w:i w:val="false"/>
          <w:color w:val="000000"/>
          <w:sz w:val="28"/>
        </w:rPr>
        <w:t>
      9) құндылықтар бар жөнелтілім - Қазақстан Республикасы Үкіметінің 2002 жылғы 26 шілдедегі № 833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Жекелеген негіздер бойынша мемлекет меншігіне айналдырылған (айналдырылуы тиіс) мүлікті есепке алу, сақтау, бағалау және одан әрі пайдалану ережесінің (бұдан әрі - Тәркіленген мүлікті сату ережелері) 22-тармағымен қарастырылған талаптарға сәйкес жіберушімен Орталыққа пломба салынып (мөрмен бекітілген), қапталған құндылықтар және оған қоса жіберілетін құжаттар;</w:t>
      </w:r>
      <w:r>
        <w:br/>
      </w:r>
      <w:r>
        <w:rPr>
          <w:rFonts w:ascii="Times New Roman"/>
          <w:b w:val="false"/>
          <w:i w:val="false"/>
          <w:color w:val="000000"/>
          <w:sz w:val="28"/>
        </w:rPr>
        <w:t>
</w:t>
      </w:r>
      <w:r>
        <w:rPr>
          <w:rFonts w:ascii="Times New Roman"/>
          <w:b w:val="false"/>
          <w:i w:val="false"/>
          <w:color w:val="000000"/>
          <w:sz w:val="28"/>
        </w:rPr>
        <w:t>
      10) құндылықтар бар орын - Тәркіленген мүлікті сату ережелерінің 22-тармағында қарастырылған тәртіпте бір ыдысқа (қап, қорап, жәшік және т.б.) тізімдемесімен (құнды металдардың сынықтарына жас алмайды) қоса қапталған, сарапшы және бақылаушы пломбылаған және құндылықтың атауы (есебі), саны (бұйымдардың), жалпы, лигатуралық және химиялық таза массасы, бағасын кеміткендегі массасы (бар болған жағдайда), сынамасы (құнды металдың құрамының), актінің нөмірі мен күні, сарапшы мен бақылаушының тегі, аты-жөні көрсетілген жапсырма қағазы бар бір немесе бірнеше салымдар;</w:t>
      </w:r>
      <w:r>
        <w:br/>
      </w:r>
      <w:r>
        <w:rPr>
          <w:rFonts w:ascii="Times New Roman"/>
          <w:b w:val="false"/>
          <w:i w:val="false"/>
          <w:color w:val="000000"/>
          <w:sz w:val="28"/>
        </w:rPr>
        <w:t>
</w:t>
      </w:r>
      <w:r>
        <w:rPr>
          <w:rFonts w:ascii="Times New Roman"/>
          <w:b w:val="false"/>
          <w:i w:val="false"/>
          <w:color w:val="000000"/>
          <w:sz w:val="28"/>
        </w:rPr>
        <w:t>
      11) құндылықтарды соңғы қабылдау және сұрыптау - құндылықтардың санын, массасын (жалпы, лигатуралық және химиялық таза), сынамасын (қорытпадағы бағалы металдардың массалық үлесі) анықтау, жіктеу және зергерлік қоспалардың (бар болған жағдайда) массасын анықтау, оларды құндылықтардың бекітілген түрлері және бағалы металдардың сынамалары бойынша кұндылықтарды сұрыптай отырып жіберушінің ілеспе құжаттарының мәліметтерімен (тізімдемемен немесе тізімдеме актісімен) салыстыру;</w:t>
      </w:r>
      <w:r>
        <w:br/>
      </w:r>
      <w:r>
        <w:rPr>
          <w:rFonts w:ascii="Times New Roman"/>
          <w:b w:val="false"/>
          <w:i w:val="false"/>
          <w:color w:val="000000"/>
          <w:sz w:val="28"/>
        </w:rPr>
        <w:t>
</w:t>
      </w:r>
      <w:r>
        <w:rPr>
          <w:rFonts w:ascii="Times New Roman"/>
          <w:b w:val="false"/>
          <w:i w:val="false"/>
          <w:color w:val="000000"/>
          <w:sz w:val="28"/>
        </w:rPr>
        <w:t>
      12) салым - атауы, саны (бұйымның) жалпы және лигатуралық массасы, бағасын кеміткендегі (бар болған жағдайда) және сынамасының массасы (құнды металдардың құрамы) көрсетіле отырып бір бастапқы қаптамаға (қағаз немесе полиэтиленді қалтаға, қағазға) орналастырылған бір бұйым немесе бір текті заттардың (бұйымдардың) топтамасы, құнды металдардың құрамы немесе сынамасы бірдей құнды металдардың бір түрі;</w:t>
      </w:r>
      <w:r>
        <w:br/>
      </w:r>
      <w:r>
        <w:rPr>
          <w:rFonts w:ascii="Times New Roman"/>
          <w:b w:val="false"/>
          <w:i w:val="false"/>
          <w:color w:val="000000"/>
          <w:sz w:val="28"/>
        </w:rPr>
        <w:t>
</w:t>
      </w:r>
      <w:r>
        <w:rPr>
          <w:rFonts w:ascii="Times New Roman"/>
          <w:b w:val="false"/>
          <w:i w:val="false"/>
          <w:color w:val="000000"/>
          <w:sz w:val="28"/>
        </w:rPr>
        <w:t>
      13) синтетикалық тастар - физикалық және химиялық қасиеттері бойынша әртүрлі табиғи тастарға сәйкес келетін жасанды кристаллдық тастар;</w:t>
      </w:r>
      <w:r>
        <w:br/>
      </w:r>
      <w:r>
        <w:rPr>
          <w:rFonts w:ascii="Times New Roman"/>
          <w:b w:val="false"/>
          <w:i w:val="false"/>
          <w:color w:val="000000"/>
          <w:sz w:val="28"/>
        </w:rPr>
        <w:t>
</w:t>
      </w:r>
      <w:r>
        <w:rPr>
          <w:rFonts w:ascii="Times New Roman"/>
          <w:b w:val="false"/>
          <w:i w:val="false"/>
          <w:color w:val="000000"/>
          <w:sz w:val="28"/>
        </w:rPr>
        <w:t>
      14) тас секілді заттар - табиғи және синтетикалық тастардан қолдан жасалған тастар, сондай-ақ жартылай немесе толықтай адам жасаған өнімдер. Бұл тастар табиғи зергерлік және синтетикалық тастардың түсін және сыртқы түрін бере алады да олардың химиялық және (немесе) физикалық қасиеттерін және (немесе) олардың кристаллдық құрылымын бере алмайды;</w:t>
      </w:r>
      <w:r>
        <w:br/>
      </w:r>
      <w:r>
        <w:rPr>
          <w:rFonts w:ascii="Times New Roman"/>
          <w:b w:val="false"/>
          <w:i w:val="false"/>
          <w:color w:val="000000"/>
          <w:sz w:val="28"/>
        </w:rPr>
        <w:t>
</w:t>
      </w:r>
      <w:r>
        <w:rPr>
          <w:rFonts w:ascii="Times New Roman"/>
          <w:b w:val="false"/>
          <w:i w:val="false"/>
          <w:color w:val="000000"/>
          <w:sz w:val="28"/>
        </w:rPr>
        <w:t>
      15) уәкілетті орган - Қазақстан Республикасы Әділет министрлігінің Сот актілерін орындау комитеті.</w:t>
      </w:r>
    </w:p>
    <w:bookmarkEnd w:id="3"/>
    <w:bookmarkStart w:name="z23" w:id="4"/>
    <w:p>
      <w:pPr>
        <w:spacing w:after="0"/>
        <w:ind w:left="0"/>
        <w:jc w:val="left"/>
      </w:pPr>
      <w:r>
        <w:rPr>
          <w:rFonts w:ascii="Times New Roman"/>
          <w:b/>
          <w:i w:val="false"/>
          <w:color w:val="000000"/>
        </w:rPr>
        <w:t xml:space="preserve"> 
2-тарау. Құндылықтарды тасымалдау және қабылдау тәртібі</w:t>
      </w:r>
    </w:p>
    <w:bookmarkEnd w:id="4"/>
    <w:bookmarkStart w:name="z24" w:id="5"/>
    <w:p>
      <w:pPr>
        <w:spacing w:after="0"/>
        <w:ind w:left="0"/>
        <w:jc w:val="both"/>
      </w:pPr>
      <w:r>
        <w:rPr>
          <w:rFonts w:ascii="Times New Roman"/>
          <w:b w:val="false"/>
          <w:i w:val="false"/>
          <w:color w:val="000000"/>
          <w:sz w:val="28"/>
        </w:rPr>
        <w:t>
      3. Құндылықтар салынған жөнелтілімдер (қаптар) уәкілетті органмен, оның жергілікті бөлімшелерімен өз бетінше немесе арнайы байланыс қызметі арқылы Орталыққа жібереді немесе одан әрі Орталыққа жіберу үшін өз бетінше Қазақстан Республикасы Ұлттық Банкінің (бұдан әрі - Ұлттық Банк) Алматы қалалық филиалынан және Алматы облыстық филиалынан басқа жергілікті филиалына жібереді.</w:t>
      </w:r>
      <w:r>
        <w:br/>
      </w:r>
      <w:r>
        <w:rPr>
          <w:rFonts w:ascii="Times New Roman"/>
          <w:b w:val="false"/>
          <w:i w:val="false"/>
          <w:color w:val="000000"/>
          <w:sz w:val="28"/>
        </w:rPr>
        <w:t>
      Осы орайда құндылықтар салынған жөнелтілімдерді (қаптарды) Орталыққа жөнелту арнайы вагонның жүк көтерімділігіне, сыйымдылығына және есіктерінің ені шегінде жол жөнекей тасымалдау мүмкіндіктері болған жағдайда жергілікті филиалдармен жүзеге асырылады.</w:t>
      </w:r>
      <w:r>
        <w:br/>
      </w:r>
      <w:r>
        <w:rPr>
          <w:rFonts w:ascii="Times New Roman"/>
          <w:b w:val="false"/>
          <w:i w:val="false"/>
          <w:color w:val="000000"/>
          <w:sz w:val="28"/>
        </w:rPr>
        <w:t>
</w:t>
      </w:r>
      <w:r>
        <w:rPr>
          <w:rFonts w:ascii="Times New Roman"/>
          <w:b w:val="false"/>
          <w:i w:val="false"/>
          <w:color w:val="000000"/>
          <w:sz w:val="28"/>
        </w:rPr>
        <w:t>
      4. Ұлттық Банктің аумақтық филиалдары арқылы уәкілетті органның аумақтық бөлімшелерімен Орталыққа жіберілетін құндылықтар салынған жөнелтілімдер (қаптар) одан әрі Орталыққа жіберу үшін Ұлттық Банктің аумақтық филиалдарының материалдық жауапты тұлғаларына тапсырылады.</w:t>
      </w:r>
      <w:r>
        <w:br/>
      </w:r>
      <w:r>
        <w:rPr>
          <w:rFonts w:ascii="Times New Roman"/>
          <w:b w:val="false"/>
          <w:i w:val="false"/>
          <w:color w:val="000000"/>
          <w:sz w:val="28"/>
        </w:rPr>
        <w:t>
</w:t>
      </w:r>
      <w:r>
        <w:rPr>
          <w:rFonts w:ascii="Times New Roman"/>
          <w:b w:val="false"/>
          <w:i w:val="false"/>
          <w:color w:val="000000"/>
          <w:sz w:val="28"/>
        </w:rPr>
        <w:t>
      5. Құндылықтар салынған жөнелтілімдерді (қаптарды) сақтауға алдын-ала қабылдау оны ашпай-ақ сыртқы қабының, байланған жібінің бүтіндігін, пломбасы мен мөрінің сақталғандығын тексеру, Тәркіленген мүлікті сату ережелерінің 22-тармағымен қарастырылған тәртіпте ұсынылған нұсқамен пломбылардың таңбаларын салыстыру жолымен жүргізіледі.</w:t>
      </w:r>
      <w:r>
        <w:br/>
      </w:r>
      <w:r>
        <w:rPr>
          <w:rFonts w:ascii="Times New Roman"/>
          <w:b w:val="false"/>
          <w:i w:val="false"/>
          <w:color w:val="000000"/>
          <w:sz w:val="28"/>
        </w:rPr>
        <w:t>
      Құндылықтар салынған жөнелтілімдер (қаптар) уәкілетті органмен, оның аумақтық бөлімшелерімен Орталыққа одан әрі жолдау үшін аумақтық филиалға тапсырылған жағдайда аумақтық филиал сонымен бірге уәкілетті органмен немесе оның аумақтық бөлімшесімен Орталыққа Тәркіленген мүлікті сату ережелерінің 22-тармағымен қарастырылған тәртіпте жолдануға тиіс ілеспе хаттың және тізімдеме актісінің (тізімдеме) жолданғанын куәланады.</w:t>
      </w:r>
      <w:r>
        <w:br/>
      </w:r>
      <w:r>
        <w:rPr>
          <w:rFonts w:ascii="Times New Roman"/>
          <w:b w:val="false"/>
          <w:i w:val="false"/>
          <w:color w:val="000000"/>
          <w:sz w:val="28"/>
        </w:rPr>
        <w:t>
      Құндылықтар салынған жөнелтілімдер (қаптар) Орталықпен арнайы байланыс қызметінен тізілім бойынша қабылданады.</w:t>
      </w:r>
      <w:r>
        <w:br/>
      </w:r>
      <w:r>
        <w:rPr>
          <w:rFonts w:ascii="Times New Roman"/>
          <w:b w:val="false"/>
          <w:i w:val="false"/>
          <w:color w:val="000000"/>
          <w:sz w:val="28"/>
        </w:rPr>
        <w:t>
</w:t>
      </w:r>
      <w:r>
        <w:rPr>
          <w:rFonts w:ascii="Times New Roman"/>
          <w:b w:val="false"/>
          <w:i w:val="false"/>
          <w:color w:val="000000"/>
          <w:sz w:val="28"/>
        </w:rPr>
        <w:t>
      6. Орталыққа уәкілетті органның өкілдерінен, арнайы байланыс қызметінен келіп түскен, сондай-ақ Ұлттық Банкінің аумақтық филиалдары арқылы жолданатын құндылықтар салынған жөнелтілімдерді (қаптарды) алдын-ала қабылдау Орталықтың материалдық жауапты тұлғаларымен жүзеге асырылады.</w:t>
      </w:r>
      <w:r>
        <w:br/>
      </w:r>
      <w:r>
        <w:rPr>
          <w:rFonts w:ascii="Times New Roman"/>
          <w:b w:val="false"/>
          <w:i w:val="false"/>
          <w:color w:val="000000"/>
          <w:sz w:val="28"/>
        </w:rPr>
        <w:t>
      7. Құндылықтар салынған жөнелтілімдер (қаптар) уәкілетті органның, оның аумақтық бөлімшелерінің өкілдерімен тікелей Орталыққа немесе Орталыққа жолдау үшін аумақтық филиалдарға тапсырылған жағдайларда уәкілетті орган, уәкілетті органның аумақтық бөлімшесі аумақтық филиалға немесе Орталыққа жазбаша хабарлама жолдайды, онда құндылықтар салынған жөнелтілімдерді (қаптарды) тапсыратын өкілдің тегі, аты, әкесінің аты, лауазымы, өкілдің жеке басын куәландыратын құжаттың мәліметтері және құндылықтар салынған жөнелтілімдерді (қаптарды) тапсыру күні көрсетіледі.</w:t>
      </w:r>
      <w:r>
        <w:br/>
      </w:r>
      <w:r>
        <w:rPr>
          <w:rFonts w:ascii="Times New Roman"/>
          <w:b w:val="false"/>
          <w:i w:val="false"/>
          <w:color w:val="000000"/>
          <w:sz w:val="28"/>
        </w:rPr>
        <w:t>
      Тәркіленген мүлікті сату ережелерінің 22-тармағымен қарастырылған тәртіпті бұза отырып рәсімделген, алдын ала жазбаша хабарламасыз жеткізілген құндылықтар салынған жөнелтілімдер (қаптар), сондай-ақ салымға қол жеткізу мүмкіндігін болдыратын сыртқы қабы, байланған жібі және пломбасы бүтіндігінің бұзылуы, пломбылар таңбаларының сәйкессіздігі анықталған құндылықтар салынған жөнелтілімдер (қаптар) аумақтық филиалдармен және Орталықпен (жөнелтілімдерді тікелей Орталыққа тапсырған кезде) қабылданбайды.</w:t>
      </w:r>
      <w:r>
        <w:br/>
      </w:r>
      <w:r>
        <w:rPr>
          <w:rFonts w:ascii="Times New Roman"/>
          <w:b w:val="false"/>
          <w:i w:val="false"/>
          <w:color w:val="000000"/>
          <w:sz w:val="28"/>
        </w:rPr>
        <w:t>
</w:t>
      </w:r>
      <w:r>
        <w:rPr>
          <w:rFonts w:ascii="Times New Roman"/>
          <w:b w:val="false"/>
          <w:i w:val="false"/>
          <w:color w:val="000000"/>
          <w:sz w:val="28"/>
        </w:rPr>
        <w:t>
      8. Құндылықтар салынған жөнелтілімдерді (қаптарды) алдын-ала қабылдау нәтижелері осы Ережелердің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үш данада жасалған құндылықтар салынған жөнелтілімдерді (қаптарды) алдын ала қабылдау актісінде көрсетіледі. Алдын ала қабылдау актісінің бірінші данасы Орталықта қалады, екінші және үшінші данасы құндылықтар салынған жөнелтілімдерді (қаптарды) қабылдауды растау үшін уәкілетті органға және уәкілетті органның аумақтық бөлімшесіне жолданады. Арнайы байланыс қызметінен келіп түскен құндылықтар салынған жөнелтілімдерді (қаптарды) реестр бойынша қабылдаған кезде алдын ала қабылдау актісінде тізілімнің нөмірі мен күні көрсетіледі, сонымен бірге тізілім (тізілімнің көшірмесі) алдын ала қабылдау актісіне тіркеледі Орталыққа жеткізілген құндылықтар салынған жөнелтілімдерді алдын ала қабылдау кезінде сот шешімінің және тізімдемелердің жоқтығы, тізімдемелерде әрбір заттың, соның ішінде комплекттерде (гарнитурларда), саны, салмағы және сынамасы бойынша мәліметтердің жоқтығы немесе жеткіліксіздігі анықталған жағдайда алдын ала қабылдау актісі рәсімделмейді, тек еркін нысандағы жауапты сақтауға қабылдау актісі ғана рәсімделеді, ал жолдаушыға белгіленген тәртіпте рәсімделген ілеспе құжаттарды қабылдағанға дейін жөнелтілімді алдын ала қабылдаудан бас тарту туралы хабарландыру хаты жіберіледі.</w:t>
      </w:r>
      <w:r>
        <w:br/>
      </w:r>
      <w:r>
        <w:rPr>
          <w:rFonts w:ascii="Times New Roman"/>
          <w:b w:val="false"/>
          <w:i w:val="false"/>
          <w:color w:val="000000"/>
          <w:sz w:val="28"/>
        </w:rPr>
        <w:t>
      Уәкілетті органның, оның аумақтық бөлімшесінің жөнелтілімдерді ашуды және құндылықтарды саны бойынша қабылдауды өзінің өкілінің міндетті түрде қатысуымен жүргізу қажеттілігі туралы нұсқауы бар болған жағдайда құндылықтар салынған жөнелтілімдерді (қаптарды) алдын-ала қабылдау актісіне ілеспе хатында құндылықтар салынған жөнелтілімдерді (қаптарды) ашу күні көрсетіледі. Уәкілетті органның өкілі келген кезде қойманың материалдық жауапты тұлғалары оның қатысуымен құндылықтар салынған жөнелтілімдерді (қаптарды) ашады және құндылықтардың саны бойынша бар болуын ілеспе құжаттардың (тізімдеме актісінің) мәліметтерімен сәйкестендіреді. Жөнелтілімді ашу нәтижелері бойынша осы Ережелердің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құндылықтар салынған жөнелтілімдерді ашу актісі жасалады, ол құндылықтар салынған жөнелтілімге тіркеледі. Құндылықтар қойманың материалдық жауапты тұлғаларымен, сондай-ақ уәкілетті органның немесе оның аумақтық бөлімшесінің өкілімен қайта қапталады және пломбыланады. Құндылықтардың саны тізімдеме актісіндегі мәліметтерге сай келсе кезегімен соңғы қабылдау және құндылықтар сұрыптауға түскенге дейін пломбаланған жөнелтілім қоймаға қойылады. Құндылықтар санының жетіспеуі анықталған жағдайда пломбыланған жөнелтілім Қазақстан Республикасының қолданыстағы заңнамасына сәйкес тиісті шаралар қабылданғанға дейін жауапты сақтауға қойылады, ол туралы ашу актісінде жазба жүргізіледі. Соған қарамастан, көрсетілген мерзімде уәкілетті органның өкілі келмеген жағдайда Орталық жөнелтілім мен құндылықтарды ашуды өз бетімен жүргізеді.</w:t>
      </w:r>
      <w:r>
        <w:br/>
      </w:r>
      <w:r>
        <w:rPr>
          <w:rFonts w:ascii="Times New Roman"/>
          <w:b w:val="false"/>
          <w:i w:val="false"/>
          <w:color w:val="000000"/>
          <w:sz w:val="28"/>
        </w:rPr>
        <w:t>
      Құндылықтар салынған жөнелтілімдерді (қаптарды) уәкілетті органнан, оның аумақтық бөлімшесінен Орталыққа жолдау үшін қабылдау кезінде Ұлттық Банктің аумақтық филиалымен түбіртек беріледі.</w:t>
      </w:r>
      <w:r>
        <w:br/>
      </w:r>
      <w:r>
        <w:rPr>
          <w:rFonts w:ascii="Times New Roman"/>
          <w:b w:val="false"/>
          <w:i w:val="false"/>
          <w:color w:val="000000"/>
          <w:sz w:val="28"/>
        </w:rPr>
        <w:t>
      Алдын ала қабылдау актісін алғаннан кейін уәкілетті орган, оның аумақтық бөлімшесі құндылықтарды қабылдаған аумақтық филиалға құндылықтарды тапсыру түбіртегін 5 (бес) жұмыс күні ішінде қайтарады.</w:t>
      </w:r>
      <w:r>
        <w:br/>
      </w:r>
      <w:r>
        <w:rPr>
          <w:rFonts w:ascii="Times New Roman"/>
          <w:b w:val="false"/>
          <w:i w:val="false"/>
          <w:color w:val="000000"/>
          <w:sz w:val="28"/>
        </w:rPr>
        <w:t>
</w:t>
      </w:r>
      <w:r>
        <w:rPr>
          <w:rFonts w:ascii="Times New Roman"/>
          <w:b w:val="false"/>
          <w:i w:val="false"/>
          <w:color w:val="000000"/>
          <w:sz w:val="28"/>
        </w:rPr>
        <w:t>
      9. Орталықтың инкассалық қызметімен жеткізілген құндылықтар салынған жөнелтілімдерді (қаптарды) Орталықтың материалдық-жауапты тұлғалары алдын ала қабылдау кезінде қаптың, байланған жіптің және пломбының бүтіндігі, пломбы оттискілерінің үлгіге сәйкес келмеуі анықталған жағдайда, құндылықтар салынған жөнелтілім (қап) жауапты сақтауға қойылып, еркін нысандағы жауапты сақтауға қабылдау актісі ресімделеді.</w:t>
      </w:r>
      <w:r>
        <w:br/>
      </w:r>
      <w:r>
        <w:rPr>
          <w:rFonts w:ascii="Times New Roman"/>
          <w:b w:val="false"/>
          <w:i w:val="false"/>
          <w:color w:val="000000"/>
          <w:sz w:val="28"/>
        </w:rPr>
        <w:t>
      Аталған факті бойынша Орталық уәкілетті органға, уәкілетті органның аумақтық бөлімшесіне қабы бүлінген жөнелтілімнің ішінде құндылықтардың бар екенін комиссиялық тексеру кезінде оның өкілінің қатысу қажеттілігі немесе өзінің өкілінсіз тексеру жүргізуге рұқсат беруі туралы жазбаша ескерту хатын жолдайды.</w:t>
      </w:r>
      <w:r>
        <w:br/>
      </w:r>
      <w:r>
        <w:rPr>
          <w:rFonts w:ascii="Times New Roman"/>
          <w:b w:val="false"/>
          <w:i w:val="false"/>
          <w:color w:val="000000"/>
          <w:sz w:val="28"/>
        </w:rPr>
        <w:t>
      Орталықтың материалдық-жауапты тұлғалары уәкілетті органның қатысуымен (немесе уәкілетті органның жазбаша келісімі негізінде өкілдің қатысуынсыз) құндылықтар салынған жөнелтілімді (қапты) ашып, құндылықтардың саны бойынша бар болуын ілеспе құжаттардың (тізімдеме актісі) мәліметтерімен салыстыра тексереді. Жөнелтілімдерді ашу нәтижелері бойынша ашу актісі жасалады.</w:t>
      </w:r>
      <w:r>
        <w:br/>
      </w:r>
      <w:r>
        <w:rPr>
          <w:rFonts w:ascii="Times New Roman"/>
          <w:b w:val="false"/>
          <w:i w:val="false"/>
          <w:color w:val="000000"/>
          <w:sz w:val="28"/>
        </w:rPr>
        <w:t>
      Құндылықтар Орталықтың материалдық жауапты тұлғаларымен, сондай-ақ уәкілетті органның немесе оның аумақтық бөлімшесінің өкілімен, ол құндылықтар салынған жөнелтілімді (қапты) ашуға қатысқан жағдайда қайта қапталады және пломбыланады.</w:t>
      </w:r>
      <w:r>
        <w:br/>
      </w:r>
      <w:r>
        <w:rPr>
          <w:rFonts w:ascii="Times New Roman"/>
          <w:b w:val="false"/>
          <w:i w:val="false"/>
          <w:color w:val="000000"/>
          <w:sz w:val="28"/>
        </w:rPr>
        <w:t>
      Құндылықтардың саны тізімдеме актісіндегі мәліметтерге сай келсе кезегімен соңғы қабылдау және құндылықтар сұрыптауға түскенге дейін пломбаланған жөнелтілім (құндылықтар салынған қап) қоймаға қойылады. Құндылықтар санының жетіспеуі және артықтығы анықталған жағдайда пломбыланған жөнелтілім (құндылықтар салынған қап) жауапты сақтауға қойылады, ол туралы ашу актісінде жазба жүргізіледі.</w:t>
      </w:r>
      <w:r>
        <w:br/>
      </w:r>
      <w:r>
        <w:rPr>
          <w:rFonts w:ascii="Times New Roman"/>
          <w:b w:val="false"/>
          <w:i w:val="false"/>
          <w:color w:val="000000"/>
          <w:sz w:val="28"/>
        </w:rPr>
        <w:t>
</w:t>
      </w:r>
      <w:r>
        <w:rPr>
          <w:rFonts w:ascii="Times New Roman"/>
          <w:b w:val="false"/>
          <w:i w:val="false"/>
          <w:color w:val="000000"/>
          <w:sz w:val="28"/>
        </w:rPr>
        <w:t>
      10. Құндылықтар салынған жолдамаларды қабылдау кезінде олардың радиоактивтілігіне бақылау өлшеуі жүргізіледі. Радиациялық сәуле шығарғыштығы белгіленген нормалардан жоғары жөнелтілімдер қабылданбайды және тез арада қайтарылуы тиіс.</w:t>
      </w:r>
      <w:r>
        <w:br/>
      </w:r>
      <w:r>
        <w:rPr>
          <w:rFonts w:ascii="Times New Roman"/>
          <w:b w:val="false"/>
          <w:i w:val="false"/>
          <w:color w:val="000000"/>
          <w:sz w:val="28"/>
        </w:rPr>
        <w:t>
</w:t>
      </w:r>
      <w:r>
        <w:rPr>
          <w:rFonts w:ascii="Times New Roman"/>
          <w:b w:val="false"/>
          <w:i w:val="false"/>
          <w:color w:val="000000"/>
          <w:sz w:val="28"/>
        </w:rPr>
        <w:t>
      11. Құндылықтарды қабылдау мен сұрыптауды Орталық директорының немесе оның міндетін атқарушының өкімімен құрылған комиссия жүргізеді. Комиссия жөнелтілімді ашу, құндылықтарды салмағы мен сапасы бойынша қабылдауды жүргізеді. Құндылықтарды қабылдаумен бірмезгілде белгіленген құндылықтар түрлерінің тізбесіне сәйкес олардың сынамалары мен түрлері бойынша сұрыптау жүзеге асырылады.</w:t>
      </w:r>
      <w:r>
        <w:br/>
      </w:r>
      <w:r>
        <w:rPr>
          <w:rFonts w:ascii="Times New Roman"/>
          <w:b w:val="false"/>
          <w:i w:val="false"/>
          <w:color w:val="000000"/>
          <w:sz w:val="28"/>
        </w:rPr>
        <w:t>
      Жөнелтілімді (қапты) ашу, соңғы қабылдау мен сұрыптау Орталықпен жөнелтілімдердің түсу кезектілігіне сәйкес жүзеге асырылады.</w:t>
      </w:r>
      <w:r>
        <w:br/>
      </w:r>
      <w:r>
        <w:rPr>
          <w:rFonts w:ascii="Times New Roman"/>
          <w:b w:val="false"/>
          <w:i w:val="false"/>
          <w:color w:val="000000"/>
          <w:sz w:val="28"/>
        </w:rPr>
        <w:t>
</w:t>
      </w:r>
      <w:r>
        <w:rPr>
          <w:rFonts w:ascii="Times New Roman"/>
          <w:b w:val="false"/>
          <w:i w:val="false"/>
          <w:color w:val="000000"/>
          <w:sz w:val="28"/>
        </w:rPr>
        <w:t>
      12. Құндылықтарды қабылдау және сұрыптау осы Ережелердің </w:t>
      </w:r>
      <w:r>
        <w:rPr>
          <w:rFonts w:ascii="Times New Roman"/>
          <w:b w:val="false"/>
          <w:i w:val="false"/>
          <w:color w:val="000000"/>
          <w:sz w:val="28"/>
        </w:rPr>
        <w:t>3-қосымшасына</w:t>
      </w:r>
      <w:r>
        <w:rPr>
          <w:rFonts w:ascii="Times New Roman"/>
          <w:b w:val="false"/>
          <w:i w:val="false"/>
          <w:color w:val="000000"/>
          <w:sz w:val="28"/>
        </w:rPr>
        <w:t xml:space="preserve"> сәйкес ресімделген қабылдау және сұрыптау актісінде көрсетіледі. Құндылықтарды қабылдау және сұрыптау актісінде ілеспе хатта көрсетілген және Орталықта құнды металдардың салмағы мен сынамасын анықтау, зергерлік қоспаларды жіктеу және салмағын анықтау нәтижесінде алынған әрбір қосымшаның мәліметтері жазылады.</w:t>
      </w:r>
      <w:r>
        <w:br/>
      </w:r>
      <w:r>
        <w:rPr>
          <w:rFonts w:ascii="Times New Roman"/>
          <w:b w:val="false"/>
          <w:i w:val="false"/>
          <w:color w:val="000000"/>
          <w:sz w:val="28"/>
        </w:rPr>
        <w:t>
</w:t>
      </w:r>
      <w:r>
        <w:rPr>
          <w:rFonts w:ascii="Times New Roman"/>
          <w:b w:val="false"/>
          <w:i w:val="false"/>
          <w:color w:val="000000"/>
          <w:sz w:val="28"/>
        </w:rPr>
        <w:t>
      13. Құндылықтарды қабылдау кезінде олардың салмағы мен сапасы оларды ластан және басқа да заттардан тазартқаннан кейін анықталады. Тазарту бұйымға зақым келтірілмей жүргізіледі.</w:t>
      </w:r>
      <w:r>
        <w:br/>
      </w:r>
      <w:r>
        <w:rPr>
          <w:rFonts w:ascii="Times New Roman"/>
          <w:b w:val="false"/>
          <w:i w:val="false"/>
          <w:color w:val="000000"/>
          <w:sz w:val="28"/>
        </w:rPr>
        <w:t>
</w:t>
      </w:r>
      <w:r>
        <w:rPr>
          <w:rFonts w:ascii="Times New Roman"/>
          <w:b w:val="false"/>
          <w:i w:val="false"/>
          <w:color w:val="000000"/>
          <w:sz w:val="28"/>
        </w:rPr>
        <w:t>
      14. Комиссия құндылықтарды қабылдау кезінде жіберушінің ілеспе құжаттарындағы деректерден құндылықтардың саны, құнды металдың немесе құнды тастардың түрі, құнды металдың сынамасы (бір бірліктен асып кетсе) мен бұйымның салмағы (құнды металдар бойынша 0,5 грамнан, асыл тастар бойынша 0,05 караттан көп) бойынша айырмашылықтары барлығы, сондай-ақ жіберушінің ілеспе құжаттарды рәсімдеуінде кемшіліктердің орын алғандығы туралы жіберушіге тиісті шаралар қабылдау үшін анықталған айырмашылықтарды көрсете отырып наразылық жолданады.</w:t>
      </w:r>
      <w:r>
        <w:br/>
      </w:r>
      <w:r>
        <w:rPr>
          <w:rFonts w:ascii="Times New Roman"/>
          <w:b w:val="false"/>
          <w:i w:val="false"/>
          <w:color w:val="000000"/>
          <w:sz w:val="28"/>
        </w:rPr>
        <w:t>
</w:t>
      </w:r>
      <w:r>
        <w:rPr>
          <w:rFonts w:ascii="Times New Roman"/>
          <w:b w:val="false"/>
          <w:i w:val="false"/>
          <w:color w:val="000000"/>
          <w:sz w:val="28"/>
        </w:rPr>
        <w:t>
      15. Құнды металдардың салмағы мен сынамасын анықтау, түрлі құнды металдардың бөлінбейтін бөліктерінен тұратын, түрі бір сынамасы әртүрлі зергерлік қоспаларды, сонымен қатар күрделі бұйымдарды жіктеу және салмағын анықтау, құнды металдардың түрі мен сынамасы бойынша сұрыптауды Орталық жүзеге асырады. Құндылықтарды есепке алу "Аффинаждалған және аффинаждалмаған құнды металдарды, бағалы тастар мен олардан жасалған бұйымдарды Орталықта есепке алу" автоматтандырылған ақпараттық кіші жүйесінде жүргізіледі.</w:t>
      </w:r>
      <w:r>
        <w:br/>
      </w:r>
      <w:r>
        <w:rPr>
          <w:rFonts w:ascii="Times New Roman"/>
          <w:b w:val="false"/>
          <w:i w:val="false"/>
          <w:color w:val="000000"/>
          <w:sz w:val="28"/>
        </w:rPr>
        <w:t>
</w:t>
      </w:r>
      <w:r>
        <w:rPr>
          <w:rFonts w:ascii="Times New Roman"/>
          <w:b w:val="false"/>
          <w:i w:val="false"/>
          <w:color w:val="000000"/>
          <w:sz w:val="28"/>
        </w:rPr>
        <w:t>
      16. Сынамаларға сәйкес келмейтін сынамалық белгілері бар бұйымдар ең жақын төменгі стандарттық сынамалар (ҚР СТ 1003-асыл металдардың негізіндегі қорытпалар, 1999 жылғы 1 шілдеден қолданысқа енгізілді) бойынша есепке алынады.</w:t>
      </w:r>
      <w:r>
        <w:br/>
      </w:r>
      <w:r>
        <w:rPr>
          <w:rFonts w:ascii="Times New Roman"/>
          <w:b w:val="false"/>
          <w:i w:val="false"/>
          <w:color w:val="000000"/>
          <w:sz w:val="28"/>
        </w:rPr>
        <w:t>
      Бұйымдағы сынамалық белгіге сәйкес келмейтін немесе сынамалық белгісі жоқ бұйымдар "сынамалық белгіге сәйкес келмейді" немесе "сынамалық белгісі жоқ" тиісті жазуымен ең жақын төменгі стандарттық сынамамен есепке алынады.</w:t>
      </w:r>
      <w:r>
        <w:br/>
      </w:r>
      <w:r>
        <w:rPr>
          <w:rFonts w:ascii="Times New Roman"/>
          <w:b w:val="false"/>
          <w:i w:val="false"/>
          <w:color w:val="000000"/>
          <w:sz w:val="28"/>
        </w:rPr>
        <w:t>
      Құндылықтарды қабылдау және сұрыптау нәтижесінде пайда болған қалдықтар (желім, сынықтары бар тастар, жіп және басқалар) комиссиямен жойылады, ол туралы қабылдау және сұрыптау актісінде қалдықтың жалпы салмағы көрсетіліп жазылады.</w:t>
      </w:r>
      <w:r>
        <w:br/>
      </w:r>
      <w:r>
        <w:rPr>
          <w:rFonts w:ascii="Times New Roman"/>
          <w:b w:val="false"/>
          <w:i w:val="false"/>
          <w:color w:val="000000"/>
          <w:sz w:val="28"/>
        </w:rPr>
        <w:t>
</w:t>
      </w:r>
      <w:r>
        <w:rPr>
          <w:rFonts w:ascii="Times New Roman"/>
          <w:b w:val="false"/>
          <w:i w:val="false"/>
          <w:color w:val="000000"/>
          <w:sz w:val="28"/>
        </w:rPr>
        <w:t>
      17. Құндылықтарды қабылдау және сұрыптау кезінде "Құнды металл сынықтарын көруге арналған құндылықтар" түріне сыныққа жатқызылу себептерін көрсете отырып келесі құндылықтар есептеледі: тозығы жеткен, бүлінген, өзгертілген, күрделі өңдеу мен жөндеуді қажет ететін құндылықтар, сыртқы түрі, құнды металдың салмағы мен құрамы бойынша республикалық және халықаралық стандарттарға сәйкес келмейтін құндылықтар.</w:t>
      </w:r>
      <w:r>
        <w:br/>
      </w:r>
      <w:r>
        <w:rPr>
          <w:rFonts w:ascii="Times New Roman"/>
          <w:b w:val="false"/>
          <w:i w:val="false"/>
          <w:color w:val="000000"/>
          <w:sz w:val="28"/>
        </w:rPr>
        <w:t>
      "Құнды металл сынықтарын көруге арналған құндылықтар" құндылықтары орнының жинақталуына қарай Орталық уәкілетті органға жоғарыда аталған санатқа жатқызылған құндылықтарды комиссиялық қарау кезінде өкілінің қатысу қажеттілігі туралы хабарлама жолдайды. Уәкілетті орган өкілінің қатысуымен аталған құндылықтарды қарау жүзеге асырылады және оларды сыныққа немесе бұйымға жатқызу туралы еркін нысандағы акт жасалады. Уәкілетті орган өкілінің хабарламаны жібергеннен күннен бір ай мерзім өткеннен кейін немесе уәкілетті органның құндылықтарды оның өкілінсіз қарау туралы жазбаша келісімін алғаннан кейін Орталық құндылықтарды қарау және акт жасауды өз бетімен жүргізеді. Тексеруден кейін сыныққа жатқызылған құндылықтар бөлшектеледі, иесіздендіріп құнды металдардың түрлері және сынамалары бойынша біріктіріледі.</w:t>
      </w:r>
      <w:r>
        <w:br/>
      </w:r>
      <w:r>
        <w:rPr>
          <w:rFonts w:ascii="Times New Roman"/>
          <w:b w:val="false"/>
          <w:i w:val="false"/>
          <w:color w:val="000000"/>
          <w:sz w:val="28"/>
        </w:rPr>
        <w:t>
      Түрі және сынамасы бір құнды металдардың сынығы қабылдау кезінде салмағы 15 кг.аспайтын жеке қосымшаларға біріктіріледі.</w:t>
      </w:r>
      <w:r>
        <w:br/>
      </w:r>
      <w:r>
        <w:rPr>
          <w:rFonts w:ascii="Times New Roman"/>
          <w:b w:val="false"/>
          <w:i w:val="false"/>
          <w:color w:val="000000"/>
          <w:sz w:val="28"/>
        </w:rPr>
        <w:t>
</w:t>
      </w:r>
      <w:r>
        <w:rPr>
          <w:rFonts w:ascii="Times New Roman"/>
          <w:b w:val="false"/>
          <w:i w:val="false"/>
          <w:color w:val="000000"/>
          <w:sz w:val="28"/>
        </w:rPr>
        <w:t>
      18. Соңғы қабылданып және құнды металдар мен зергерлік қоспалардың түрлері, сынамасы бойынша сұрыпталған құндылықтар матадан жасалған қаптарға (орындарға) қабылдап алу және сұрыптау актісіне сәйкес қапталады, ол комиссия мүшелерімен пломбыланады. Қапталған және пломбыланған орындарды комиссиямен Орталық директоры немесе оның орнындағы тұлғаның өкімімен қоймаға қойылады.</w:t>
      </w:r>
      <w:r>
        <w:br/>
      </w:r>
      <w:r>
        <w:rPr>
          <w:rFonts w:ascii="Times New Roman"/>
          <w:b w:val="false"/>
          <w:i w:val="false"/>
          <w:color w:val="000000"/>
          <w:sz w:val="28"/>
        </w:rPr>
        <w:t>
</w:t>
      </w:r>
      <w:r>
        <w:rPr>
          <w:rFonts w:ascii="Times New Roman"/>
          <w:b w:val="false"/>
          <w:i w:val="false"/>
          <w:color w:val="000000"/>
          <w:sz w:val="28"/>
        </w:rPr>
        <w:t>
      19. Құрылыстық қалдық түріндегі құндылықтар (жаңқа, ұнтақ, құнды металдардың ұсақ бөліктерінің көп мөлшері), сонымен қатар түйіршік, құм және катодты алтындар құнды металдардың құрамын анықтау үшін сынақтан өткізіледі. Құндылықтарды, таңдап алынған және сараптамадан өткен үлгімен қоса қаптап, құндылықтардың тиісті түріне жатқызылады. Тәркіленген мүлікті сату ережелерінің 22-тармағымен бекітілген талаптарға сәйкес қапталған құндылықтар да сараптамадан кейін Орталық директоры немесе оның орнындағы тұлғаның өкімімен қайтадан қоймаға қойылады.</w:t>
      </w:r>
      <w:r>
        <w:br/>
      </w:r>
      <w:r>
        <w:rPr>
          <w:rFonts w:ascii="Times New Roman"/>
          <w:b w:val="false"/>
          <w:i w:val="false"/>
          <w:color w:val="000000"/>
          <w:sz w:val="28"/>
        </w:rPr>
        <w:t>
</w:t>
      </w:r>
      <w:r>
        <w:rPr>
          <w:rFonts w:ascii="Times New Roman"/>
          <w:b w:val="false"/>
          <w:i w:val="false"/>
          <w:color w:val="000000"/>
          <w:sz w:val="28"/>
        </w:rPr>
        <w:t>
      20. Барлық құндылықтар оларды қабылдап, өңдеп, сұрыптап және құндылықтардың белгілі бір түріне жатқызылғаннан кейін (құндылықтардың түрі мен сынамасына, зергерлік қоспалардың бар болуы мен түрі бойынша) біріктіру кезеңінен өтеді. Біріктіру түрі және сынамасы бір құндылықтар бар жеке орындардың жинақталуы бойынша Орталық директорының немесе оның орнындағы тұлғаның өкімімен жүзеге асырылады. Құндылықтарды біріктіру нәтижесі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формада жасалған актіде көрсетіледі, оған құндылықтардың түрі және сынамасы жөніндегі тізімдеме қоса тіркеледі. Зергерлік сынамалы құнды металдардың сынығының тізімдемесі жасалмайды.</w:t>
      </w:r>
      <w:r>
        <w:br/>
      </w:r>
      <w:r>
        <w:rPr>
          <w:rFonts w:ascii="Times New Roman"/>
          <w:b w:val="false"/>
          <w:i w:val="false"/>
          <w:color w:val="000000"/>
          <w:sz w:val="28"/>
        </w:rPr>
        <w:t>
      Құндылықтарды біріктіру кезінде олардың салмағы, саны, металдың түрі мен сынамасы, зергерлік қоспалардың сипаттамасы қайта тексеріледі, сонымен қатар, құндылықтардың белгіленген түріне жатқызылуы анықталады, қажет болған жағдайда бір түрінен екіншісіне ауыстырылады.</w:t>
      </w:r>
    </w:p>
    <w:bookmarkEnd w:id="5"/>
    <w:bookmarkStart w:name="z41" w:id="6"/>
    <w:p>
      <w:pPr>
        <w:spacing w:after="0"/>
        <w:ind w:left="0"/>
        <w:jc w:val="left"/>
      </w:pPr>
      <w:r>
        <w:rPr>
          <w:rFonts w:ascii="Times New Roman"/>
          <w:b/>
          <w:i w:val="false"/>
          <w:color w:val="000000"/>
        </w:rPr>
        <w:t xml:space="preserve"> 
3 тарау. Құндылықтарды есепке алу, есеп алу мақсатында құндылықтардың құнын анықтау тәртібі және оларды сақтау</w:t>
      </w:r>
    </w:p>
    <w:bookmarkEnd w:id="6"/>
    <w:bookmarkStart w:name="z42" w:id="7"/>
    <w:p>
      <w:pPr>
        <w:spacing w:after="0"/>
        <w:ind w:left="0"/>
        <w:jc w:val="both"/>
      </w:pPr>
      <w:r>
        <w:rPr>
          <w:rFonts w:ascii="Times New Roman"/>
          <w:b w:val="false"/>
          <w:i w:val="false"/>
          <w:color w:val="000000"/>
          <w:sz w:val="28"/>
        </w:rPr>
        <w:t>
      21. Құндылықтарды бухгалтерлік есепке алу уәкілетті органмен жүзеге асырылады.</w:t>
      </w:r>
      <w:r>
        <w:br/>
      </w:r>
      <w:r>
        <w:rPr>
          <w:rFonts w:ascii="Times New Roman"/>
          <w:b w:val="false"/>
          <w:i w:val="false"/>
          <w:color w:val="000000"/>
          <w:sz w:val="28"/>
        </w:rPr>
        <w:t>
</w:t>
      </w:r>
      <w:r>
        <w:rPr>
          <w:rFonts w:ascii="Times New Roman"/>
          <w:b w:val="false"/>
          <w:i w:val="false"/>
          <w:color w:val="000000"/>
          <w:sz w:val="28"/>
        </w:rPr>
        <w:t>
      22. Құндылықтарды біріктіру, бөлу немесе Орталықта бақылау өлшеуі кезінде құндылықтардың салмағы мен сынамасының өзгерген жағдайда ол туралы актіде көрсетіледі, соның негізінде айырмашылықтарды есептен шығару немесе кірістеу жүргізіледі. Соған қарамастан айырмашылықтарды есептен шығару және есепке алу рұқсат етілгеннен аспайтыны комиссия шешімімен, ал рұқсат етілгеннен асып кеткені уәкілетті органның келісімі бойынша есептен шығаруға немесе есепке алуға жатқызылады.</w:t>
      </w:r>
      <w:r>
        <w:br/>
      </w:r>
      <w:r>
        <w:rPr>
          <w:rFonts w:ascii="Times New Roman"/>
          <w:b w:val="false"/>
          <w:i w:val="false"/>
          <w:color w:val="000000"/>
          <w:sz w:val="28"/>
        </w:rPr>
        <w:t>
</w:t>
      </w:r>
      <w:r>
        <w:rPr>
          <w:rFonts w:ascii="Times New Roman"/>
          <w:b w:val="false"/>
          <w:i w:val="false"/>
          <w:color w:val="000000"/>
          <w:sz w:val="28"/>
        </w:rPr>
        <w:t>
      23. Құндылықтар салынған жолдаманы есепке алу уәкілетті органда құндылықтар салынған жолдаманы алдын ала қабылдау актілерінің негізінде олардың бағалау құны бойынша жүргізіледі. Бағалау құны, жіберушінің атауы мен алдын ала қабылдау актінің деректемелері осы Ережелердің </w:t>
      </w:r>
      <w:r>
        <w:rPr>
          <w:rFonts w:ascii="Times New Roman"/>
          <w:b w:val="false"/>
          <w:i w:val="false"/>
          <w:color w:val="000000"/>
          <w:sz w:val="28"/>
        </w:rPr>
        <w:t>5-қосымшасына</w:t>
      </w:r>
      <w:r>
        <w:rPr>
          <w:rFonts w:ascii="Times New Roman"/>
          <w:b w:val="false"/>
          <w:i w:val="false"/>
          <w:color w:val="000000"/>
          <w:sz w:val="28"/>
        </w:rPr>
        <w:t xml:space="preserve"> сәйкес белгіленген нысанда жеткізушілерден келіп түскен құндылықтар салынған жөнелтілімдерді тіркеу журналында тіркеледі.</w:t>
      </w:r>
      <w:r>
        <w:br/>
      </w:r>
      <w:r>
        <w:rPr>
          <w:rFonts w:ascii="Times New Roman"/>
          <w:b w:val="false"/>
          <w:i w:val="false"/>
          <w:color w:val="000000"/>
          <w:sz w:val="28"/>
        </w:rPr>
        <w:t>
      Уәкілетті орган үшін тазартылған құнды металдардың, құнды металдардан жасалған зергерлік бұйымдардың, техникалық мақсатқа арналған өнімнің, құнды металдардың сынықтары мен құм алтынның бағасын анықтаудың бастапқы көрсеткіші құнды металдың бір грамм химиялық таза салмағының бағасын білдіретін есепке алу бағасы болып табылады. Оны есептеу үшін құнды металдар нарығының Лондондық ассоциациясының таңертенгі фиксингі (құнды металдарға ақпараттық - анықтамалық баға) (бұдан әрі - LВМА) құндылықтарды қабылдау және құндылықтар салынған жолдаманы ашқан күннің алдындағы күнгі Қазақстан қор биржасының (бұдан әрі АҚШ долларына қатысты теңгенің биржалық бағамы) таңертеңгі (негізгі) сессиясында қалыптасқан АҚШ долларына қатысты теңгенің орташа өлшемді биржалық бағамы мен LВМА фиксингі алынады. Алынған деректер негізінде әрбір металға (алтын, күміс, платина) есепке алу бағасы есептеледі. Қабылдау және сұрыптау акті бойынша келіп түскен құндылықтардың бағасы (сынамалар мен есептер бойынша) химиялық таза салмағын әрбір бұйым бойынша жеке-жеке есепке алу бағасына көбейту арқылы есептеледі.</w:t>
      </w:r>
      <w:r>
        <w:br/>
      </w:r>
      <w:r>
        <w:rPr>
          <w:rFonts w:ascii="Times New Roman"/>
          <w:b w:val="false"/>
          <w:i w:val="false"/>
          <w:color w:val="000000"/>
          <w:sz w:val="28"/>
        </w:rPr>
        <w:t>
      Синтетикалық тастар мен тас секілді заттар бағаланбайды. Құндылықтарды біріктіру, бөлу немесе бақылау өлшеуі кезіндегі оның салмағы өзгерген жағдайда тиісті біріктіру, бөлу немесе бақылау өлшеуі актілерінде көрсетілген масса бойынша туындаған айырмашылықтардың бағасын есептеу және ол айырмашылықты есепке алуды уәкілетті орган оларды қабылдау кезінде жүргізеді.</w:t>
      </w:r>
      <w:r>
        <w:br/>
      </w:r>
      <w:r>
        <w:rPr>
          <w:rFonts w:ascii="Times New Roman"/>
          <w:b w:val="false"/>
          <w:i w:val="false"/>
          <w:color w:val="000000"/>
          <w:sz w:val="28"/>
        </w:rPr>
        <w:t>
</w:t>
      </w:r>
      <w:r>
        <w:rPr>
          <w:rFonts w:ascii="Times New Roman"/>
          <w:b w:val="false"/>
          <w:i w:val="false"/>
          <w:color w:val="000000"/>
          <w:sz w:val="28"/>
        </w:rPr>
        <w:t>
      24. 1 қаңтар, 1 сәуір, 1 шілде және 1 қазандағы жай-күйі бойынша қайдан түскеніне қарамастан құндылықтарды бірыңғай есептік бағамен есепке алуды жүргізу және LВМА бағасының деңгейімен сәйкестендіру үшін уәкілетті орган кейбір негіздер бойынша (зергерлік асыл тастардан басқасы) мемлекеттің меншігіне өткен құндылықтарды қайта бағалауды жүзеге асырады. Қайта бағалау Ереженің 23 тармағында көрсетілген тәртіпке сәйкес құнды металдар бойынша құндылықтардың бағасын қайта есептеу жолымен жүзеге асырылады.</w:t>
      </w:r>
      <w:r>
        <w:br/>
      </w:r>
      <w:r>
        <w:rPr>
          <w:rFonts w:ascii="Times New Roman"/>
          <w:b w:val="false"/>
          <w:i w:val="false"/>
          <w:color w:val="000000"/>
          <w:sz w:val="28"/>
        </w:rPr>
        <w:t>
      Оны есептеу үшін LВМА фиксингі және 1 қаңтар, 1 сәуір, 1 шілде және 1 қазандағы немесе келесі жұмыс күніндегі теңгенің АҚШ долларына қатысты биржалық бағамы алынады.</w:t>
      </w:r>
      <w:r>
        <w:br/>
      </w:r>
      <w:r>
        <w:rPr>
          <w:rFonts w:ascii="Times New Roman"/>
          <w:b w:val="false"/>
          <w:i w:val="false"/>
          <w:color w:val="000000"/>
          <w:sz w:val="28"/>
        </w:rPr>
        <w:t>
      Қайта бағалау нәтижелері осы Ережелердің </w:t>
      </w:r>
      <w:r>
        <w:rPr>
          <w:rFonts w:ascii="Times New Roman"/>
          <w:b w:val="false"/>
          <w:i w:val="false"/>
          <w:color w:val="000000"/>
          <w:sz w:val="28"/>
        </w:rPr>
        <w:t>6-қосымшасына</w:t>
      </w:r>
      <w:r>
        <w:rPr>
          <w:rFonts w:ascii="Times New Roman"/>
          <w:b w:val="false"/>
          <w:i w:val="false"/>
          <w:color w:val="000000"/>
          <w:sz w:val="28"/>
        </w:rPr>
        <w:t xml:space="preserve"> сәйкес уәкілетті орган басшысы бекіткен бір данадағы құндылықтарды қайта бағалау актімен рәсімделеді және осы Ережелердің </w:t>
      </w:r>
      <w:r>
        <w:rPr>
          <w:rFonts w:ascii="Times New Roman"/>
          <w:b w:val="false"/>
          <w:i w:val="false"/>
          <w:color w:val="000000"/>
          <w:sz w:val="28"/>
        </w:rPr>
        <w:t>7-қосымшасына</w:t>
      </w:r>
      <w:r>
        <w:rPr>
          <w:rFonts w:ascii="Times New Roman"/>
          <w:b w:val="false"/>
          <w:i w:val="false"/>
          <w:color w:val="000000"/>
          <w:sz w:val="28"/>
        </w:rPr>
        <w:t xml:space="preserve"> сәйкес белгіленген нысанмен құндылықтары, сынамалары немесе құнды металдардың түрлері бойынша сомаларды бөле отырып, жекелеген негіздер бойынша мемлекет меншігіне түскен құндылықтарды сандық-сомалық есепке алу кітабына құнды металдардың түрі бойынша жазылады.</w:t>
      </w:r>
      <w:r>
        <w:br/>
      </w:r>
      <w:r>
        <w:rPr>
          <w:rFonts w:ascii="Times New Roman"/>
          <w:b w:val="false"/>
          <w:i w:val="false"/>
          <w:color w:val="000000"/>
          <w:sz w:val="28"/>
        </w:rPr>
        <w:t>
</w:t>
      </w:r>
      <w:r>
        <w:rPr>
          <w:rFonts w:ascii="Times New Roman"/>
          <w:b w:val="false"/>
          <w:i w:val="false"/>
          <w:color w:val="000000"/>
          <w:sz w:val="28"/>
        </w:rPr>
        <w:t>
      25. Құндылықтарды талдаулық есепке алу Орталықпен бекітілген құндылықтар түрлерінің тізіміне сәйкес құндылықтардың түрлері мен сынамалары бойынша құндылықтарды сандық-сомалық есепке алу кітабында тиісті есепке алу бірліктерімен жүзеге асырылады. Құндылықтарды сандық-сомалық есепке алу кітабына жазу белгіленген тәртіппен рәсімделген қабылдау және сұрыптау актілері, біріктіру актілері және басқа құжаттар негізінде жүзеге асырылады. Құндылықтардың келіп түсуі және кетуі жөніндегі операцияларды құндылықтарды сандық-сомалық есепке алу кітабына жазу қалған қалдықты шығара отырып әрбір қабылдаудан және жіберілгеннен кейін жүргізілуі тиіс.</w:t>
      </w:r>
      <w:r>
        <w:br/>
      </w:r>
      <w:r>
        <w:rPr>
          <w:rFonts w:ascii="Times New Roman"/>
          <w:b w:val="false"/>
          <w:i w:val="false"/>
          <w:color w:val="000000"/>
          <w:sz w:val="28"/>
        </w:rPr>
        <w:t>
</w:t>
      </w:r>
      <w:r>
        <w:rPr>
          <w:rFonts w:ascii="Times New Roman"/>
          <w:b w:val="false"/>
          <w:i w:val="false"/>
          <w:color w:val="000000"/>
          <w:sz w:val="28"/>
        </w:rPr>
        <w:t>
      26. Құндылықтарды түгендеу кемінде жылына бір рет Ұлттық Банктің келісімімен жүргізіледі. Құндылықтар салынып қапталған орындарды бақылау өлшеуі кезінде осы Ережелердің </w:t>
      </w:r>
      <w:r>
        <w:rPr>
          <w:rFonts w:ascii="Times New Roman"/>
          <w:b w:val="false"/>
          <w:i w:val="false"/>
          <w:color w:val="000000"/>
          <w:sz w:val="28"/>
        </w:rPr>
        <w:t>8-қосымшасына</w:t>
      </w:r>
      <w:r>
        <w:rPr>
          <w:rFonts w:ascii="Times New Roman"/>
          <w:b w:val="false"/>
          <w:i w:val="false"/>
          <w:color w:val="000000"/>
          <w:sz w:val="28"/>
        </w:rPr>
        <w:t xml:space="preserve"> сәйкес Ашу және бақылау өлшеуі актісімен рәсімделеді.</w:t>
      </w:r>
      <w:r>
        <w:br/>
      </w:r>
      <w:r>
        <w:rPr>
          <w:rFonts w:ascii="Times New Roman"/>
          <w:b w:val="false"/>
          <w:i w:val="false"/>
          <w:color w:val="000000"/>
          <w:sz w:val="28"/>
        </w:rPr>
        <w:t>
      Орталықта құндылықтарды рәсімдеу нәтижелері екі данада түгендеу актімен рәсімделеді. Ашу және бақылау өлшеуі актілері түгендеу актісіне қоса беріледі.</w:t>
      </w:r>
      <w:r>
        <w:br/>
      </w:r>
      <w:r>
        <w:rPr>
          <w:rFonts w:ascii="Times New Roman"/>
          <w:b w:val="false"/>
          <w:i w:val="false"/>
          <w:color w:val="000000"/>
          <w:sz w:val="28"/>
        </w:rPr>
        <w:t>
      Тоқсан сайын, есеп беру тоқсанынан кейінгі айдың 1 (бірінші) жұлдызындағы жағдай бойынша, қалған құндылықтарды салыстырып тексеру актілерін уәкілетті тұлғалармен бекіту жолымен жүзеге асырылатын, уәкілетті орган мен Орталықтың арасында қалған құндылықтарды салыстырып тексеру жүргізіледі. Орталық есеп беру тоқсанынан кейінгі айдың 15 (он бесінші) жұлдызына дейін уәкілетті органға салыстырып тексеру актісін дайындап жіберуі тиіс. Уәкілетті орган Орталықтан жіберілген акті келіп түскеннен кейін 10 (он) жұмыс күнінің ішінде есептік деректерді салыстыра тексереді, қол қойып мөрмен бекіткеннен кейін оны қайта қайтарады.</w:t>
      </w:r>
      <w:r>
        <w:br/>
      </w:r>
      <w:r>
        <w:rPr>
          <w:rFonts w:ascii="Times New Roman"/>
          <w:b w:val="false"/>
          <w:i w:val="false"/>
          <w:color w:val="000000"/>
          <w:sz w:val="28"/>
        </w:rPr>
        <w:t>
</w:t>
      </w:r>
      <w:r>
        <w:rPr>
          <w:rFonts w:ascii="Times New Roman"/>
          <w:b w:val="false"/>
          <w:i w:val="false"/>
          <w:color w:val="000000"/>
          <w:sz w:val="28"/>
        </w:rPr>
        <w:t>
      27. Орталыққа, Ұлттық Банктің аумақтық филиалына Орталыққа жіберу үшін тапсырылған құнды металдарды, бағалы тастар мен олардан жасалған бұйымдарды сақтау Тәркіленген мүліктерді сату ережесінің </w:t>
      </w:r>
      <w:r>
        <w:rPr>
          <w:rFonts w:ascii="Times New Roman"/>
          <w:b w:val="false"/>
          <w:i w:val="false"/>
          <w:color w:val="000000"/>
          <w:sz w:val="28"/>
        </w:rPr>
        <w:t>23-тармағына</w:t>
      </w:r>
      <w:r>
        <w:rPr>
          <w:rFonts w:ascii="Times New Roman"/>
          <w:b w:val="false"/>
          <w:i w:val="false"/>
          <w:color w:val="000000"/>
          <w:sz w:val="28"/>
        </w:rPr>
        <w:t xml:space="preserve"> сәйкес жүргізіледі.</w:t>
      </w:r>
    </w:p>
    <w:bookmarkEnd w:id="7"/>
    <w:bookmarkStart w:name="z49" w:id="8"/>
    <w:p>
      <w:pPr>
        <w:spacing w:after="0"/>
        <w:ind w:left="0"/>
        <w:jc w:val="left"/>
      </w:pPr>
      <w:r>
        <w:rPr>
          <w:rFonts w:ascii="Times New Roman"/>
          <w:b/>
          <w:i w:val="false"/>
          <w:color w:val="000000"/>
        </w:rPr>
        <w:t xml:space="preserve"> 
4 тарау. Құндылықтарды беру және сату тәртібі</w:t>
      </w:r>
    </w:p>
    <w:bookmarkEnd w:id="8"/>
    <w:bookmarkStart w:name="z50" w:id="9"/>
    <w:p>
      <w:pPr>
        <w:spacing w:after="0"/>
        <w:ind w:left="0"/>
        <w:jc w:val="both"/>
      </w:pPr>
      <w:r>
        <w:rPr>
          <w:rFonts w:ascii="Times New Roman"/>
          <w:b w:val="false"/>
          <w:i w:val="false"/>
          <w:color w:val="000000"/>
          <w:sz w:val="28"/>
        </w:rPr>
        <w:t>
      28. Орталықтағы құндылықтарды беру мына жағдайларда жүргізіледі:</w:t>
      </w:r>
      <w:r>
        <w:br/>
      </w:r>
      <w:r>
        <w:rPr>
          <w:rFonts w:ascii="Times New Roman"/>
          <w:b w:val="false"/>
          <w:i w:val="false"/>
          <w:color w:val="000000"/>
          <w:sz w:val="28"/>
        </w:rPr>
        <w:t>
</w:t>
      </w:r>
      <w:r>
        <w:rPr>
          <w:rFonts w:ascii="Times New Roman"/>
          <w:b w:val="false"/>
          <w:i w:val="false"/>
          <w:color w:val="000000"/>
          <w:sz w:val="28"/>
        </w:rPr>
        <w:t>
      1) құндылықтарды сату жөніндегі аукционды ұйымдастыру және өткізу немесе осы Ережемен бекітілген тәртіпте комиссия келісім-шарты негізінде сауда ұйымына беру үшін уәкілетті органға, уәкілетті органның аумақтық бөлімшесіне беру;</w:t>
      </w:r>
      <w:r>
        <w:br/>
      </w:r>
      <w:r>
        <w:rPr>
          <w:rFonts w:ascii="Times New Roman"/>
          <w:b w:val="false"/>
          <w:i w:val="false"/>
          <w:color w:val="000000"/>
          <w:sz w:val="28"/>
        </w:rPr>
        <w:t>
</w:t>
      </w:r>
      <w:r>
        <w:rPr>
          <w:rFonts w:ascii="Times New Roman"/>
          <w:b w:val="false"/>
          <w:i w:val="false"/>
          <w:color w:val="000000"/>
          <w:sz w:val="28"/>
        </w:rPr>
        <w:t>
      2) соттың шешімі бойынша иесіне қайтару үшін уәкілетті органға, уәкілетті органның аумақтық бөлімшесіне беру;</w:t>
      </w:r>
      <w:r>
        <w:br/>
      </w:r>
      <w:r>
        <w:rPr>
          <w:rFonts w:ascii="Times New Roman"/>
          <w:b w:val="false"/>
          <w:i w:val="false"/>
          <w:color w:val="000000"/>
          <w:sz w:val="28"/>
        </w:rPr>
        <w:t>
</w:t>
      </w:r>
      <w:r>
        <w:rPr>
          <w:rFonts w:ascii="Times New Roman"/>
          <w:b w:val="false"/>
          <w:i w:val="false"/>
          <w:color w:val="000000"/>
          <w:sz w:val="28"/>
        </w:rPr>
        <w:t>
      3) уәкілетті органның шешімі бойынша (қайта өңдеу), реставрация, жөндеу).</w:t>
      </w:r>
      <w:r>
        <w:br/>
      </w:r>
      <w:r>
        <w:rPr>
          <w:rFonts w:ascii="Times New Roman"/>
          <w:b w:val="false"/>
          <w:i w:val="false"/>
          <w:color w:val="000000"/>
          <w:sz w:val="28"/>
        </w:rPr>
        <w:t>
</w:t>
      </w:r>
      <w:r>
        <w:rPr>
          <w:rFonts w:ascii="Times New Roman"/>
          <w:b w:val="false"/>
          <w:i w:val="false"/>
          <w:color w:val="000000"/>
          <w:sz w:val="28"/>
        </w:rPr>
        <w:t>
      29. Орталықтан құндылықтарды беруге уәкілетті тұлғалармен қол қойылған және мөрмен расталған уәкілетті органның тиісті жазбаша шешімі негіз болады.</w:t>
      </w:r>
      <w:r>
        <w:br/>
      </w:r>
      <w:r>
        <w:rPr>
          <w:rFonts w:ascii="Times New Roman"/>
          <w:b w:val="false"/>
          <w:i w:val="false"/>
          <w:color w:val="000000"/>
          <w:sz w:val="28"/>
        </w:rPr>
        <w:t>
      Орталықтың құндылықтарды рұқсат етілмеген жағдайда беруіне жол бермеу мақсатында уәкілетті орган Орталыққа уәкілетті органның құндылықтарды беру шешіміне қол қою құқығы бар лауазымды тұлғаларының қолдары мен уәкілетті орган мөрі оттискісінің нотариалды куәландырылған үлгілерін жолдайды.</w:t>
      </w:r>
      <w:r>
        <w:br/>
      </w:r>
      <w:r>
        <w:rPr>
          <w:rFonts w:ascii="Times New Roman"/>
          <w:b w:val="false"/>
          <w:i w:val="false"/>
          <w:color w:val="000000"/>
          <w:sz w:val="28"/>
        </w:rPr>
        <w:t>
</w:t>
      </w:r>
      <w:r>
        <w:rPr>
          <w:rFonts w:ascii="Times New Roman"/>
          <w:b w:val="false"/>
          <w:i w:val="false"/>
          <w:color w:val="000000"/>
          <w:sz w:val="28"/>
        </w:rPr>
        <w:t>
      30. Алушыларға Орталықтан құндылықтарды беру ағымдағы күнтізбелік айдың соңғы күні және желтоқсанның 25-31 аралығында берілмейді. 25 желтоқсаннан кейін құндылықтарды беру тоқтатылады және шығарылған өкім бойынша құндылықтар алынбағандықтан олардың күші жойылып, Орталық оны жояды. Уәкілетті органның хаты мен сенімхаты да өз күшін жояды.</w:t>
      </w:r>
      <w:r>
        <w:br/>
      </w:r>
      <w:r>
        <w:rPr>
          <w:rFonts w:ascii="Times New Roman"/>
          <w:b w:val="false"/>
          <w:i w:val="false"/>
          <w:color w:val="000000"/>
          <w:sz w:val="28"/>
        </w:rPr>
        <w:t>
      Орталықтың қоймасынан құндылықтарды беру осы ереженің </w:t>
      </w:r>
      <w:r>
        <w:rPr>
          <w:rFonts w:ascii="Times New Roman"/>
          <w:b w:val="false"/>
          <w:i w:val="false"/>
          <w:color w:val="000000"/>
          <w:sz w:val="28"/>
        </w:rPr>
        <w:t>9-қосымшасына</w:t>
      </w:r>
      <w:r>
        <w:rPr>
          <w:rFonts w:ascii="Times New Roman"/>
          <w:b w:val="false"/>
          <w:i w:val="false"/>
          <w:color w:val="000000"/>
          <w:sz w:val="28"/>
        </w:rPr>
        <w:t xml:space="preserve"> сәйкес құндылықтарды беру актімен рәсімделеді.</w:t>
      </w:r>
      <w:r>
        <w:br/>
      </w:r>
      <w:r>
        <w:rPr>
          <w:rFonts w:ascii="Times New Roman"/>
          <w:b w:val="false"/>
          <w:i w:val="false"/>
          <w:color w:val="000000"/>
          <w:sz w:val="28"/>
        </w:rPr>
        <w:t>
</w:t>
      </w:r>
      <w:r>
        <w:rPr>
          <w:rFonts w:ascii="Times New Roman"/>
          <w:b w:val="false"/>
          <w:i w:val="false"/>
          <w:color w:val="000000"/>
          <w:sz w:val="28"/>
        </w:rPr>
        <w:t>
      31. Қапталған орындағы құндылықтардың бір бөлігін ғана беру қажет болған жағдайда Орталық директоры немесе оның орнындағы тұлғаның өкімімен комиссия осы Ережелердің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толтырылған құндылықтарды ашу және бөлу актісі толтырыла отырып, құндылықтарды ашу және бөлуді жүзеге асырады.</w:t>
      </w:r>
      <w:r>
        <w:br/>
      </w:r>
      <w:r>
        <w:rPr>
          <w:rFonts w:ascii="Times New Roman"/>
          <w:b w:val="false"/>
          <w:i w:val="false"/>
          <w:color w:val="000000"/>
          <w:sz w:val="28"/>
        </w:rPr>
        <w:t>
      Ашу және бөлу кезінде құндылықтарды бақылау өлшеуі, олардың сапасы мен зергерлік бұйымның сипаттамасы тексеріледі, сонымен қатар олардың құндылықтардың белгілі түрлеріне жатқызылғанын анықтау жүргізеді.</w:t>
      </w:r>
      <w:r>
        <w:br/>
      </w:r>
      <w:r>
        <w:rPr>
          <w:rFonts w:ascii="Times New Roman"/>
          <w:b w:val="false"/>
          <w:i w:val="false"/>
          <w:color w:val="000000"/>
          <w:sz w:val="28"/>
        </w:rPr>
        <w:t>
</w:t>
      </w:r>
      <w:r>
        <w:rPr>
          <w:rFonts w:ascii="Times New Roman"/>
          <w:b w:val="false"/>
          <w:i w:val="false"/>
          <w:color w:val="000000"/>
          <w:sz w:val="28"/>
        </w:rPr>
        <w:t>
32. Соның негізінде құндылықтар мемлекеттің меншігіне келіп түскен актіні сот бұзған жағдайда (тиісті бөлігін өзгерткенде) уәкілетті органға сол күйінде қайтарады. Сот актісі (бұзу туралы) Орталыққа түскенге дейін құндылықтар заңда белгіленген тәртіппен сатылып кеткен болса, онда сатудан түскен қаржының шегіндегі оның құны иесіне қайтарылады. Егер сатылған құндылықтар құнды металдардың сынығына жатқызылған болса, онда уәкілетті органның шешімі бойынша иесіне құнды металдардың химиялық таза салмағының құнына тең соттың қайтару туралы шешім қабылдаған күнгі құнды металдар нарығының Лондондық ассоциациясының фиксингі бойынша (құнды металдарға ақпараттық-анықтамалық баға) (бұдан әрі - LВМА) ақша қаражаты төленеді.</w:t>
      </w:r>
      <w:r>
        <w:br/>
      </w:r>
      <w:r>
        <w:rPr>
          <w:rFonts w:ascii="Times New Roman"/>
          <w:b w:val="false"/>
          <w:i w:val="false"/>
          <w:color w:val="000000"/>
          <w:sz w:val="28"/>
        </w:rPr>
        <w:t>
</w:t>
      </w:r>
      <w:r>
        <w:rPr>
          <w:rFonts w:ascii="Times New Roman"/>
          <w:b w:val="false"/>
          <w:i w:val="false"/>
          <w:color w:val="000000"/>
          <w:sz w:val="28"/>
        </w:rPr>
        <w:t>
      33. Орталыққа түскен құндылықтарды сату сауда және мамандандырылған ұйымдар арқылы жүзеге асырылады (бұдан әрі - Ұйымдастырушы).</w:t>
      </w:r>
      <w:r>
        <w:br/>
      </w:r>
      <w:r>
        <w:rPr>
          <w:rFonts w:ascii="Times New Roman"/>
          <w:b w:val="false"/>
          <w:i w:val="false"/>
          <w:color w:val="000000"/>
          <w:sz w:val="28"/>
        </w:rPr>
        <w:t>
</w:t>
      </w:r>
      <w:r>
        <w:rPr>
          <w:rFonts w:ascii="Times New Roman"/>
          <w:b w:val="false"/>
          <w:i w:val="false"/>
          <w:color w:val="000000"/>
          <w:sz w:val="28"/>
        </w:rPr>
        <w:t>
      34. Құндылықтарды сату үшін Ұйымдастырушыны таңдау мемлекеттік сатып алу туралы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35. Уәкілетті орган сатушы ретінде шыға отырып (бұдан әрі - Сатушы), неғұрлым тиімді шарттарды ұсынған Ұйымдастырушымен құндылықтарды сату жөнінде келісім шартқа отырады.</w:t>
      </w:r>
      <w:r>
        <w:br/>
      </w:r>
      <w:r>
        <w:rPr>
          <w:rFonts w:ascii="Times New Roman"/>
          <w:b w:val="false"/>
          <w:i w:val="false"/>
          <w:color w:val="000000"/>
          <w:sz w:val="28"/>
        </w:rPr>
        <w:t>
</w:t>
      </w:r>
      <w:r>
        <w:rPr>
          <w:rFonts w:ascii="Times New Roman"/>
          <w:b w:val="false"/>
          <w:i w:val="false"/>
          <w:color w:val="000000"/>
          <w:sz w:val="28"/>
        </w:rPr>
        <w:t>
      36. Сатушы құндылықтарды сату мәселелерін шешу үшін құрамына уәкілетті органның өкілдері енгізілген комиссия құрады. Комиссия құрамы бес адамнан кем болмауы тиіс. Келісім бойынша комиссия құрамына Орталықтан басқа өзге мүдделі органдардың өкілдері енгізіледі. Комиссияның төрағасы болып уәкілетті органның өкілі табылады. Комиссия шешімдері комиссия мүшелерінің жалпы санының қарапайым басым дауыстарымен қабылданады. Дауыстар тең түскен жағдайда Комиссия төрағасының дауысы шешуші болады.</w:t>
      </w:r>
      <w:r>
        <w:br/>
      </w:r>
      <w:r>
        <w:rPr>
          <w:rFonts w:ascii="Times New Roman"/>
          <w:b w:val="false"/>
          <w:i w:val="false"/>
          <w:color w:val="000000"/>
          <w:sz w:val="28"/>
        </w:rPr>
        <w:t>
</w:t>
      </w:r>
      <w:r>
        <w:rPr>
          <w:rFonts w:ascii="Times New Roman"/>
          <w:b w:val="false"/>
          <w:i w:val="false"/>
          <w:color w:val="000000"/>
          <w:sz w:val="28"/>
        </w:rPr>
        <w:t>
      37. Комиссия:</w:t>
      </w:r>
      <w:r>
        <w:br/>
      </w:r>
      <w:r>
        <w:rPr>
          <w:rFonts w:ascii="Times New Roman"/>
          <w:b w:val="false"/>
          <w:i w:val="false"/>
          <w:color w:val="000000"/>
          <w:sz w:val="28"/>
        </w:rPr>
        <w:t>
      Сатушының тапсырмасы бойынша құндылықтарды сатуға шығарады және лоттарды қалыптастырады;</w:t>
      </w:r>
      <w:r>
        <w:br/>
      </w:r>
      <w:r>
        <w:rPr>
          <w:rFonts w:ascii="Times New Roman"/>
          <w:b w:val="false"/>
          <w:i w:val="false"/>
          <w:color w:val="000000"/>
          <w:sz w:val="28"/>
        </w:rPr>
        <w:t>
      аукционға шығарылатын құндылықтардың бастапқы және төменгі бағасын, сондай-ақ комиссиялық дүкендер арқылы сатуға қойылатын құндылықтардың бағасын бекітеді.</w:t>
      </w:r>
      <w:r>
        <w:br/>
      </w:r>
      <w:r>
        <w:rPr>
          <w:rFonts w:ascii="Times New Roman"/>
          <w:b w:val="false"/>
          <w:i w:val="false"/>
          <w:color w:val="000000"/>
          <w:sz w:val="28"/>
        </w:rPr>
        <w:t>
      сатылмаған құндылықтарды екінші сауда-саттыққа немесе комиссиялық дүкендер арқылы сатуға шығару туралы, не болмаса неғұрлым сатылуға ыңғайлы нысанға келтіру мақсатында құндылықтың түрін өзгерту (қайта қорыту және басқалары) туралы шешім қабылдайды;</w:t>
      </w:r>
      <w:r>
        <w:br/>
      </w:r>
      <w:r>
        <w:rPr>
          <w:rFonts w:ascii="Times New Roman"/>
          <w:b w:val="false"/>
          <w:i w:val="false"/>
          <w:color w:val="000000"/>
          <w:sz w:val="28"/>
        </w:rPr>
        <w:t>
      сауда-саттықтарды өткізу кезінде оған қатысады және оның нәтижелері туралы хаттама мен актіні бекітеді;</w:t>
      </w:r>
      <w:r>
        <w:br/>
      </w:r>
      <w:r>
        <w:rPr>
          <w:rFonts w:ascii="Times New Roman"/>
          <w:b w:val="false"/>
          <w:i w:val="false"/>
          <w:color w:val="000000"/>
          <w:sz w:val="28"/>
        </w:rPr>
        <w:t>
      Сатушының жазбаша тапсырмасы бойынша, сондай-ақ осы Ережеден шығатын өзге де функцияларды атқарады.</w:t>
      </w:r>
      <w:r>
        <w:br/>
      </w:r>
      <w:r>
        <w:rPr>
          <w:rFonts w:ascii="Times New Roman"/>
          <w:b w:val="false"/>
          <w:i w:val="false"/>
          <w:color w:val="000000"/>
          <w:sz w:val="28"/>
        </w:rPr>
        <w:t>
</w:t>
      </w:r>
      <w:r>
        <w:rPr>
          <w:rFonts w:ascii="Times New Roman"/>
          <w:b w:val="false"/>
          <w:i w:val="false"/>
          <w:color w:val="000000"/>
          <w:sz w:val="28"/>
        </w:rPr>
        <w:t>
      38. Құндылықтарды сату ағылшын тәсілі бойынша өткізілетін аукционға қоюдан басталады. Аукцион өткізілмеген деп жарияланған жағдайда комиссияның шешімі бойынша құндылықтар голланд тәсілі бойынша екінші сауда-саттыққа шығарылады немесе комиссия шартының негізінде сатылады.</w:t>
      </w:r>
      <w:r>
        <w:br/>
      </w:r>
      <w:r>
        <w:rPr>
          <w:rFonts w:ascii="Times New Roman"/>
          <w:b w:val="false"/>
          <w:i w:val="false"/>
          <w:color w:val="000000"/>
          <w:sz w:val="28"/>
        </w:rPr>
        <w:t>
      Егер екінші сауда-саттық өткізілмеген деп жарияланса немесе өткізілген сауда-саттыққа салынған лоттар толығымен сатылмаса, онда сатылмай қалған құндылықтар комиссия шарты негізінде сауда ұйымдары арқылы сатуға қойылады, не болмаса неғұрлым сатылуға ыңғайлы нысанға келтіру мақсатында түрі өзгертіледі (қайта қорыту, жөндеу, кемшіліктерін жою және басқалары), одан кейін сатуға қайта қойылады.</w:t>
      </w:r>
      <w:r>
        <w:br/>
      </w:r>
      <w:r>
        <w:rPr>
          <w:rFonts w:ascii="Times New Roman"/>
          <w:b w:val="false"/>
          <w:i w:val="false"/>
          <w:color w:val="000000"/>
          <w:sz w:val="28"/>
        </w:rPr>
        <w:t>
      Комиссияның шешімі бойынша құндылықтардың түрін өзгерту сатуға қойылғанға дейін жүргізіледі.</w:t>
      </w:r>
      <w:r>
        <w:br/>
      </w:r>
      <w:r>
        <w:rPr>
          <w:rFonts w:ascii="Times New Roman"/>
          <w:b w:val="false"/>
          <w:i w:val="false"/>
          <w:color w:val="000000"/>
          <w:sz w:val="28"/>
        </w:rPr>
        <w:t>
</w:t>
      </w:r>
      <w:r>
        <w:rPr>
          <w:rFonts w:ascii="Times New Roman"/>
          <w:b w:val="false"/>
          <w:i w:val="false"/>
          <w:color w:val="000000"/>
          <w:sz w:val="28"/>
        </w:rPr>
        <w:t>
      39. Мүлікті сату бойынша аукцион келесі тәртіптің сақталуымен жүргізіледі:</w:t>
      </w:r>
      <w:r>
        <w:br/>
      </w:r>
      <w:r>
        <w:rPr>
          <w:rFonts w:ascii="Times New Roman"/>
          <w:b w:val="false"/>
          <w:i w:val="false"/>
          <w:color w:val="000000"/>
          <w:sz w:val="28"/>
        </w:rPr>
        <w:t>
</w:t>
      </w:r>
      <w:r>
        <w:rPr>
          <w:rFonts w:ascii="Times New Roman"/>
          <w:b w:val="false"/>
          <w:i w:val="false"/>
          <w:color w:val="000000"/>
          <w:sz w:val="28"/>
        </w:rPr>
        <w:t>
      1) Сатушы жасасқан шартқа сәйкес атауы, саны, құнды металдың түрі, сынамасы, жалпы лигатурлық және химиялық таза массасы көрсетілген аукционда сатылуға тиіс құндылықтардың тізімін Ұйымдастырушыға ұсынады, сондай-ақ сауда-саттық өткізілетін күнді белгілейді. Ұйымдастырушы осы тізімнің негізінде сауда-саттыққа қатысушыларға берілетін ақпараттық парақ қалыптастырады;</w:t>
      </w:r>
      <w:r>
        <w:br/>
      </w:r>
      <w:r>
        <w:rPr>
          <w:rFonts w:ascii="Times New Roman"/>
          <w:b w:val="false"/>
          <w:i w:val="false"/>
          <w:color w:val="000000"/>
          <w:sz w:val="28"/>
        </w:rPr>
        <w:t>
</w:t>
      </w:r>
      <w:r>
        <w:rPr>
          <w:rFonts w:ascii="Times New Roman"/>
          <w:b w:val="false"/>
          <w:i w:val="false"/>
          <w:color w:val="000000"/>
          <w:sz w:val="28"/>
        </w:rPr>
        <w:t>
      2) сауда-саттықты өткізуге дайындықты Ұйымдастырушы жүзеге асырады, яғни осы Ережелердің </w:t>
      </w:r>
      <w:r>
        <w:rPr>
          <w:rFonts w:ascii="Times New Roman"/>
          <w:b w:val="false"/>
          <w:i w:val="false"/>
          <w:color w:val="000000"/>
          <w:sz w:val="28"/>
        </w:rPr>
        <w:t>11-қосымшасына</w:t>
      </w:r>
      <w:r>
        <w:rPr>
          <w:rFonts w:ascii="Times New Roman"/>
          <w:b w:val="false"/>
          <w:i w:val="false"/>
          <w:color w:val="000000"/>
          <w:sz w:val="28"/>
        </w:rPr>
        <w:t xml:space="preserve"> сәйкес сауда-саттықтың өтетіні туралы ақпараттық хабарландырудың уақытылы жариялануын қамтамасыз етеді, өтінімдерді қабылдайды және қатысушыларды тіркеуді жүргізеді, сауда-саттықтың барысы мен нәтижелері туралы қажетті құжаттарды дайындайды;</w:t>
      </w:r>
      <w:r>
        <w:br/>
      </w:r>
      <w:r>
        <w:rPr>
          <w:rFonts w:ascii="Times New Roman"/>
          <w:b w:val="false"/>
          <w:i w:val="false"/>
          <w:color w:val="000000"/>
          <w:sz w:val="28"/>
        </w:rPr>
        <w:t>
</w:t>
      </w:r>
      <w:r>
        <w:rPr>
          <w:rFonts w:ascii="Times New Roman"/>
          <w:b w:val="false"/>
          <w:i w:val="false"/>
          <w:color w:val="000000"/>
          <w:sz w:val="28"/>
        </w:rPr>
        <w:t>
      3) ақпараттық хабарландыру белгіленген тәртіппен нормативтік құқықтық актілерді ресми жариялау құқығын алған республикалық немесе жергілікті мерзімді баспа басылымдарында мемлекеттік және орыс тілдерінде сауда-саттықты өткізу хабарланған күнге дейін он күнтізбелік күннен кешіктірмей жарияланады және онда мынадай мәліметтер болуы тиіс:</w:t>
      </w:r>
      <w:r>
        <w:br/>
      </w:r>
      <w:r>
        <w:rPr>
          <w:rFonts w:ascii="Times New Roman"/>
          <w:b w:val="false"/>
          <w:i w:val="false"/>
          <w:color w:val="000000"/>
          <w:sz w:val="28"/>
        </w:rPr>
        <w:t>
      сауда-саттықты өткізу күні, уақыты, орны және әдісі;</w:t>
      </w:r>
      <w:r>
        <w:br/>
      </w:r>
      <w:r>
        <w:rPr>
          <w:rFonts w:ascii="Times New Roman"/>
          <w:b w:val="false"/>
          <w:i w:val="false"/>
          <w:color w:val="000000"/>
          <w:sz w:val="28"/>
        </w:rPr>
        <w:t>
      сатылатын құндылықтардың түрі (лоттар);</w:t>
      </w:r>
      <w:r>
        <w:br/>
      </w:r>
      <w:r>
        <w:rPr>
          <w:rFonts w:ascii="Times New Roman"/>
          <w:b w:val="false"/>
          <w:i w:val="false"/>
          <w:color w:val="000000"/>
          <w:sz w:val="28"/>
        </w:rPr>
        <w:t>
      лоттардың бастапқы бағасы;</w:t>
      </w:r>
      <w:r>
        <w:br/>
      </w:r>
      <w:r>
        <w:rPr>
          <w:rFonts w:ascii="Times New Roman"/>
          <w:b w:val="false"/>
          <w:i w:val="false"/>
          <w:color w:val="000000"/>
          <w:sz w:val="28"/>
        </w:rPr>
        <w:t>
      сауда-саттыққа қатысуға берілген өтінімдерді қабылдау уақыты мен мерзімі, мекен-жайы;</w:t>
      </w:r>
      <w:r>
        <w:br/>
      </w:r>
      <w:r>
        <w:rPr>
          <w:rFonts w:ascii="Times New Roman"/>
          <w:b w:val="false"/>
          <w:i w:val="false"/>
          <w:color w:val="000000"/>
          <w:sz w:val="28"/>
        </w:rPr>
        <w:t>
      сауда-саттыққа қатысу үшін салынатын кепілдік жарнасының мөлшері және кепілдік жарна аударылуы тиіс ағымдағы есеп шоттың деректемелері;</w:t>
      </w:r>
      <w:r>
        <w:br/>
      </w:r>
      <w:r>
        <w:rPr>
          <w:rFonts w:ascii="Times New Roman"/>
          <w:b w:val="false"/>
          <w:i w:val="false"/>
          <w:color w:val="000000"/>
          <w:sz w:val="28"/>
        </w:rPr>
        <w:t>
      сауда-саттықта сатып алынған құндылықтардың бағасын жеңімпаздың төлеу тәртібі мен мерзімі.</w:t>
      </w:r>
      <w:r>
        <w:br/>
      </w:r>
      <w:r>
        <w:rPr>
          <w:rFonts w:ascii="Times New Roman"/>
          <w:b w:val="false"/>
          <w:i w:val="false"/>
          <w:color w:val="000000"/>
          <w:sz w:val="28"/>
        </w:rPr>
        <w:t>
      Аукционда сату үшін ұсынылып отырған мүлік туралы ақпараттық хабарландыру уәкілетті органның ресми сайтында қосымша жариялануы мүмкін;</w:t>
      </w:r>
      <w:r>
        <w:br/>
      </w:r>
      <w:r>
        <w:rPr>
          <w:rFonts w:ascii="Times New Roman"/>
          <w:b w:val="false"/>
          <w:i w:val="false"/>
          <w:color w:val="000000"/>
          <w:sz w:val="28"/>
        </w:rPr>
        <w:t>
</w:t>
      </w:r>
      <w:r>
        <w:rPr>
          <w:rFonts w:ascii="Times New Roman"/>
          <w:b w:val="false"/>
          <w:i w:val="false"/>
          <w:color w:val="000000"/>
          <w:sz w:val="28"/>
        </w:rPr>
        <w:t>
      4) Ұйымдастырушы аукционға қатысуға берілген өтінімдерді хабарландыру жарияланған күннен бастап қабылдайды және аукционды өткізгенге дейін бір сағат бұрын аяқталады;</w:t>
      </w:r>
      <w:r>
        <w:br/>
      </w:r>
      <w:r>
        <w:rPr>
          <w:rFonts w:ascii="Times New Roman"/>
          <w:b w:val="false"/>
          <w:i w:val="false"/>
          <w:color w:val="000000"/>
          <w:sz w:val="28"/>
        </w:rPr>
        <w:t>
</w:t>
      </w:r>
      <w:r>
        <w:rPr>
          <w:rFonts w:ascii="Times New Roman"/>
          <w:b w:val="false"/>
          <w:i w:val="false"/>
          <w:color w:val="000000"/>
          <w:sz w:val="28"/>
        </w:rPr>
        <w:t>
      5) лоттардың бастапқы бағасын Сатушы бекітеді. Бұл ретте бастапқы баға мынадай тәртіппен белгіленеді:</w:t>
      </w:r>
      <w:r>
        <w:br/>
      </w:r>
      <w:r>
        <w:rPr>
          <w:rFonts w:ascii="Times New Roman"/>
          <w:b w:val="false"/>
          <w:i w:val="false"/>
          <w:color w:val="000000"/>
          <w:sz w:val="28"/>
        </w:rPr>
        <w:t>
      құнды металдардың сынықтары мен құм алтынға оларды қайта қорытуға байланысты болжамды шығындарды шегергендегі (сынық және құм алтын түріндегі құнды металдардың жалпы сомасының 1% (бір пайызы) лоттың бастапқы бағасын анықтаған күнгі LВМА фиксингі мен АҚШ долларына қатысты теңгенің биржалық бағамы бойынша есептелген химиялық таза құнды металдардың бағасы бойынша;</w:t>
      </w:r>
      <w:r>
        <w:br/>
      </w:r>
      <w:r>
        <w:rPr>
          <w:rFonts w:ascii="Times New Roman"/>
          <w:b w:val="false"/>
          <w:i w:val="false"/>
          <w:color w:val="000000"/>
          <w:sz w:val="28"/>
        </w:rPr>
        <w:t>
      құнды металдардан жасалған бұйымдарға, оның ішінде қоспасы жоқ және зергерлік асыл тастардан қоспа қойылған құнды металдардан жасалған сағаттарға лоттардың бастапқы бағасын анықтау кезеңіндегі Қазақстан Республикасы Статистика бойынша агенттігінің деректері бойынша нарықта қалыптасқан бұйымдардың лигатурасындағы құнды металдарының 1 (бір) граммының нарықтық бағасы бойынша. Бұйымдардағы синтетикалық тастардан, тасқа ұқсайтын заттардан, сондай ақ хрусталь, шыны және фарфор есептелмейді;</w:t>
      </w:r>
      <w:r>
        <w:br/>
      </w:r>
      <w:r>
        <w:rPr>
          <w:rFonts w:ascii="Times New Roman"/>
          <w:b w:val="false"/>
          <w:i w:val="false"/>
          <w:color w:val="000000"/>
          <w:sz w:val="28"/>
        </w:rPr>
        <w:t>
      асыл тастар бағалау бағасы бойынша;</w:t>
      </w:r>
      <w:r>
        <w:br/>
      </w:r>
      <w:r>
        <w:rPr>
          <w:rFonts w:ascii="Times New Roman"/>
          <w:b w:val="false"/>
          <w:i w:val="false"/>
          <w:color w:val="000000"/>
          <w:sz w:val="28"/>
        </w:rPr>
        <w:t>
      құнды металдардан жасалған монеталарға лоттардың бастапқы бағасы анықталған күнгі LВМА фиксингі мен АҚШ долларына қатысты теңгенің биржалық бағамы бойынша;</w:t>
      </w:r>
      <w:r>
        <w:br/>
      </w:r>
      <w:r>
        <w:rPr>
          <w:rFonts w:ascii="Times New Roman"/>
          <w:b w:val="false"/>
          <w:i w:val="false"/>
          <w:color w:val="000000"/>
          <w:sz w:val="28"/>
        </w:rPr>
        <w:t>
      нумизматикалық монеталарға Қазақстан Республикасының нумизматтар қоғамдық бірлестігі ұсынған оның нарықтық бағасы бойынша;</w:t>
      </w:r>
      <w:r>
        <w:br/>
      </w:r>
      <w:r>
        <w:rPr>
          <w:rFonts w:ascii="Times New Roman"/>
          <w:b w:val="false"/>
          <w:i w:val="false"/>
          <w:color w:val="000000"/>
          <w:sz w:val="28"/>
        </w:rPr>
        <w:t>
</w:t>
      </w:r>
      <w:r>
        <w:rPr>
          <w:rFonts w:ascii="Times New Roman"/>
          <w:b w:val="false"/>
          <w:i w:val="false"/>
          <w:color w:val="000000"/>
          <w:sz w:val="28"/>
        </w:rPr>
        <w:t>
      6) аукцион жеке лот түрі бойынша екі қатысушыдан кем болмаған жағдайда ғана өтті деп есептеледі;</w:t>
      </w:r>
      <w:r>
        <w:br/>
      </w:r>
      <w:r>
        <w:rPr>
          <w:rFonts w:ascii="Times New Roman"/>
          <w:b w:val="false"/>
          <w:i w:val="false"/>
          <w:color w:val="000000"/>
          <w:sz w:val="28"/>
        </w:rPr>
        <w:t>
</w:t>
      </w:r>
      <w:r>
        <w:rPr>
          <w:rFonts w:ascii="Times New Roman"/>
          <w:b w:val="false"/>
          <w:i w:val="false"/>
          <w:color w:val="000000"/>
          <w:sz w:val="28"/>
        </w:rPr>
        <w:t>
      7) сауда-саттыққа қатысуға кепілдік жарнасын төлеген және осы тармақтың 9) тармақшасында қарастырылған тәртіппен тіркеуден өткен жеке және заңды тұлғалар (бұдан әрі - қатысушылар) жіберіледі.</w:t>
      </w:r>
      <w:r>
        <w:br/>
      </w:r>
      <w:r>
        <w:rPr>
          <w:rFonts w:ascii="Times New Roman"/>
          <w:b w:val="false"/>
          <w:i w:val="false"/>
          <w:color w:val="000000"/>
          <w:sz w:val="28"/>
        </w:rPr>
        <w:t>
</w:t>
      </w:r>
      <w:r>
        <w:rPr>
          <w:rFonts w:ascii="Times New Roman"/>
          <w:b w:val="false"/>
          <w:i w:val="false"/>
          <w:color w:val="000000"/>
          <w:sz w:val="28"/>
        </w:rPr>
        <w:t>
      8) мыналар сауда-саттыққа қатысуға жіберілмейді:</w:t>
      </w:r>
      <w:r>
        <w:br/>
      </w:r>
      <w:r>
        <w:rPr>
          <w:rFonts w:ascii="Times New Roman"/>
          <w:b w:val="false"/>
          <w:i w:val="false"/>
          <w:color w:val="000000"/>
          <w:sz w:val="28"/>
        </w:rPr>
        <w:t>
      сатып алу-сату келісім шартын жасау және оны орындау бойынша тиісті міндеттерін орындамаған алдыңғы өткен сауда-саттықтың жеңімпаздары;</w:t>
      </w:r>
      <w:r>
        <w:br/>
      </w:r>
      <w:r>
        <w:rPr>
          <w:rFonts w:ascii="Times New Roman"/>
          <w:b w:val="false"/>
          <w:i w:val="false"/>
          <w:color w:val="000000"/>
          <w:sz w:val="28"/>
        </w:rPr>
        <w:t>
      сот орындаушылары, уәкілетті органның қызметкерлері, сондай-ақ сауда-саттық өткізілетін атқарушылық өндіріс бойынша шешім шығарған судьялар, сондай-ақ олардың отбасы мүшелері мен жақын туыстары (ата-аналары, жұбайлары, туған аға-інілері және апа-сіңлілері, балалары немесе жекжаттары - жұбайларының туған аға-інілері және апа-сіңлілері, ата-аналары мен балалары);</w:t>
      </w:r>
      <w:r>
        <w:br/>
      </w:r>
      <w:r>
        <w:rPr>
          <w:rFonts w:ascii="Times New Roman"/>
          <w:b w:val="false"/>
          <w:i w:val="false"/>
          <w:color w:val="000000"/>
          <w:sz w:val="28"/>
        </w:rPr>
        <w:t>
</w:t>
      </w:r>
      <w:r>
        <w:rPr>
          <w:rFonts w:ascii="Times New Roman"/>
          <w:b w:val="false"/>
          <w:i w:val="false"/>
          <w:color w:val="000000"/>
          <w:sz w:val="28"/>
        </w:rPr>
        <w:t>
      9) сауда-саттыққа қатысушы ретінде тіркелу үшін Ұйымдастырушыға мыналарды ұсыну қажет:</w:t>
      </w:r>
      <w:r>
        <w:br/>
      </w:r>
      <w:r>
        <w:rPr>
          <w:rFonts w:ascii="Times New Roman"/>
          <w:b w:val="false"/>
          <w:i w:val="false"/>
          <w:color w:val="000000"/>
          <w:sz w:val="28"/>
        </w:rPr>
        <w:t>
      сауда-саттыққа қатысуға өтінім;</w:t>
      </w:r>
      <w:r>
        <w:br/>
      </w:r>
      <w:r>
        <w:rPr>
          <w:rFonts w:ascii="Times New Roman"/>
          <w:b w:val="false"/>
          <w:i w:val="false"/>
          <w:color w:val="000000"/>
          <w:sz w:val="28"/>
        </w:rPr>
        <w:t>
      қатысушының жеке басын куәландыратын құжаттың көшірмесі;</w:t>
      </w:r>
      <w:r>
        <w:br/>
      </w:r>
      <w:r>
        <w:rPr>
          <w:rFonts w:ascii="Times New Roman"/>
          <w:b w:val="false"/>
          <w:i w:val="false"/>
          <w:color w:val="000000"/>
          <w:sz w:val="28"/>
        </w:rPr>
        <w:t>
      кепілдік жарнасын салғанын растайтын төлеу құжаты;</w:t>
      </w:r>
      <w:r>
        <w:br/>
      </w:r>
      <w:r>
        <w:rPr>
          <w:rFonts w:ascii="Times New Roman"/>
          <w:b w:val="false"/>
          <w:i w:val="false"/>
          <w:color w:val="000000"/>
          <w:sz w:val="28"/>
        </w:rPr>
        <w:t>
      өкілдің өкілеттігін растайтын құжат;</w:t>
      </w:r>
      <w:r>
        <w:br/>
      </w:r>
      <w:r>
        <w:rPr>
          <w:rFonts w:ascii="Times New Roman"/>
          <w:b w:val="false"/>
          <w:i w:val="false"/>
          <w:color w:val="000000"/>
          <w:sz w:val="28"/>
        </w:rPr>
        <w:t>
      Қазақстан Республикасының заңды тұлғалары оған қоса жарғының және заңды тұлғаны тіркеу туралы куәліктің көшірмелерін тапсырады;</w:t>
      </w:r>
      <w:r>
        <w:br/>
      </w:r>
      <w:r>
        <w:rPr>
          <w:rFonts w:ascii="Times New Roman"/>
          <w:b w:val="false"/>
          <w:i w:val="false"/>
          <w:color w:val="000000"/>
          <w:sz w:val="28"/>
        </w:rPr>
        <w:t>
      шетел заңды тұлғалары мемлекеттік және орыс тілдеріндегі аудармасы бар құрылтайшы құжаттарын тапсырады;</w:t>
      </w:r>
      <w:r>
        <w:br/>
      </w:r>
      <w:r>
        <w:rPr>
          <w:rFonts w:ascii="Times New Roman"/>
          <w:b w:val="false"/>
          <w:i w:val="false"/>
          <w:color w:val="000000"/>
          <w:sz w:val="28"/>
        </w:rPr>
        <w:t>
</w:t>
      </w:r>
      <w:r>
        <w:rPr>
          <w:rFonts w:ascii="Times New Roman"/>
          <w:b w:val="false"/>
          <w:i w:val="false"/>
          <w:color w:val="000000"/>
          <w:sz w:val="28"/>
        </w:rPr>
        <w:t>
      10) құндылықтарды сатып алуға берілетін өтінім талап етіліп отырған құжаттардың толық топтамасы болған кезде қабылданады;</w:t>
      </w:r>
      <w:r>
        <w:br/>
      </w:r>
      <w:r>
        <w:rPr>
          <w:rFonts w:ascii="Times New Roman"/>
          <w:b w:val="false"/>
          <w:i w:val="false"/>
          <w:color w:val="000000"/>
          <w:sz w:val="28"/>
        </w:rPr>
        <w:t>
</w:t>
      </w:r>
      <w:r>
        <w:rPr>
          <w:rFonts w:ascii="Times New Roman"/>
          <w:b w:val="false"/>
          <w:i w:val="false"/>
          <w:color w:val="000000"/>
          <w:sz w:val="28"/>
        </w:rPr>
        <w:t>
      11) қатысушылар сатылатын құндылықтардың жеке түрін (лотты) сатып алуға өтінім бере алады. Аукционға қойылған жеке құндылық түрлерінің (лоттың) бір бөлігін сатып алуға берілетін өтінімдер қабылданбайды;</w:t>
      </w:r>
      <w:r>
        <w:br/>
      </w:r>
      <w:r>
        <w:rPr>
          <w:rFonts w:ascii="Times New Roman"/>
          <w:b w:val="false"/>
          <w:i w:val="false"/>
          <w:color w:val="000000"/>
          <w:sz w:val="28"/>
        </w:rPr>
        <w:t>
</w:t>
      </w:r>
      <w:r>
        <w:rPr>
          <w:rFonts w:ascii="Times New Roman"/>
          <w:b w:val="false"/>
          <w:i w:val="false"/>
          <w:color w:val="000000"/>
          <w:sz w:val="28"/>
        </w:rPr>
        <w:t>
      12) Ұйымдастырушымен сауда-саттыққа қатысушылар үшін мына мәліметтер берілген билеттерді дайындалады:</w:t>
      </w:r>
      <w:r>
        <w:br/>
      </w:r>
      <w:r>
        <w:rPr>
          <w:rFonts w:ascii="Times New Roman"/>
          <w:b w:val="false"/>
          <w:i w:val="false"/>
          <w:color w:val="000000"/>
          <w:sz w:val="28"/>
        </w:rPr>
        <w:t>
      қатысушының сауда-саттықта қатысатын нөмірі;</w:t>
      </w:r>
      <w:r>
        <w:br/>
      </w:r>
      <w:r>
        <w:rPr>
          <w:rFonts w:ascii="Times New Roman"/>
          <w:b w:val="false"/>
          <w:i w:val="false"/>
          <w:color w:val="000000"/>
          <w:sz w:val="28"/>
        </w:rPr>
        <w:t>
      қатысушы қатысып отырған құндылық түрінің (лоттың) атауы;</w:t>
      </w:r>
      <w:r>
        <w:br/>
      </w:r>
      <w:r>
        <w:rPr>
          <w:rFonts w:ascii="Times New Roman"/>
          <w:b w:val="false"/>
          <w:i w:val="false"/>
          <w:color w:val="000000"/>
          <w:sz w:val="28"/>
        </w:rPr>
        <w:t>
      13) сауда-саттыққа қатысу үшін төленетін кепілдік жарнасы сатып алуға жарияланған лоттардың сомалық бағасының 5% (бес пайызы) мөлшерінде белгіленеді. Кепілдік жарнасы Ұйымдастырушының кассасына салынады немесе есеп шотына аударылады;</w:t>
      </w:r>
      <w:r>
        <w:br/>
      </w:r>
      <w:r>
        <w:rPr>
          <w:rFonts w:ascii="Times New Roman"/>
          <w:b w:val="false"/>
          <w:i w:val="false"/>
          <w:color w:val="000000"/>
          <w:sz w:val="28"/>
        </w:rPr>
        <w:t>
</w:t>
      </w:r>
      <w:r>
        <w:rPr>
          <w:rFonts w:ascii="Times New Roman"/>
          <w:b w:val="false"/>
          <w:i w:val="false"/>
          <w:color w:val="000000"/>
          <w:sz w:val="28"/>
        </w:rPr>
        <w:t>
      14) сауда-саттықта жеңіске жеткен және сату-сатып алу келісім шарттарын жасаған қатысушының кепілдік жарнасы сату-сатып алу келісім шарты бойынша тиесілі төлемдер есебіне жатқызылады;</w:t>
      </w:r>
      <w:r>
        <w:br/>
      </w:r>
      <w:r>
        <w:rPr>
          <w:rFonts w:ascii="Times New Roman"/>
          <w:b w:val="false"/>
          <w:i w:val="false"/>
          <w:color w:val="000000"/>
          <w:sz w:val="28"/>
        </w:rPr>
        <w:t>
</w:t>
      </w:r>
      <w:r>
        <w:rPr>
          <w:rFonts w:ascii="Times New Roman"/>
          <w:b w:val="false"/>
          <w:i w:val="false"/>
          <w:color w:val="000000"/>
          <w:sz w:val="28"/>
        </w:rPr>
        <w:t>
      15) Сатушы кепілдік жарнасы жеңімпазға сауда-саттықтың нәтижелері туралы хаттамаға қол қоюдан бас тартқан, сатып алу-сату келісім-шартын жасаудан бас тартқан не болмаса белгіленген мерзімде сатып алып отырған бұйымның құнын төлемеген жағдайда қайтармайды.</w:t>
      </w:r>
      <w:r>
        <w:br/>
      </w:r>
      <w:r>
        <w:rPr>
          <w:rFonts w:ascii="Times New Roman"/>
          <w:b w:val="false"/>
          <w:i w:val="false"/>
          <w:color w:val="000000"/>
          <w:sz w:val="28"/>
        </w:rPr>
        <w:t>
      Қалған барлық жағдайларда кепілдік жарналар сауда-саттық аяқталған күннен бастап он операциялық күнінен кеш емес мерзімде қайтарылады. Егер құндылықтың бағасы кепілдік жарнасының сомасынан аз болған жағдайда Ұйымдастырушы жеңіске жеткен тұлғаға олардың арасындағы айырмашылықты сауда-саттық өткізгеннен күннен бастап үш операциялық күннен кешіктірмей қайтарады;</w:t>
      </w:r>
      <w:r>
        <w:br/>
      </w:r>
      <w:r>
        <w:rPr>
          <w:rFonts w:ascii="Times New Roman"/>
          <w:b w:val="false"/>
          <w:i w:val="false"/>
          <w:color w:val="000000"/>
          <w:sz w:val="28"/>
        </w:rPr>
        <w:t>
</w:t>
      </w:r>
      <w:r>
        <w:rPr>
          <w:rFonts w:ascii="Times New Roman"/>
          <w:b w:val="false"/>
          <w:i w:val="false"/>
          <w:color w:val="000000"/>
          <w:sz w:val="28"/>
        </w:rPr>
        <w:t>
      16) сауда-саттықты Ұйымдастырушының өкілі (аукционшы) жүргізеді және оларды өткізу тәртібін, сатылатын заттың қысқаша сипаттамасын, сауда-саттықтарды өткізу әдісін, бастапқы бағаларды хабарлаудан бастайды;</w:t>
      </w:r>
      <w:r>
        <w:br/>
      </w:r>
      <w:r>
        <w:rPr>
          <w:rFonts w:ascii="Times New Roman"/>
          <w:b w:val="false"/>
          <w:i w:val="false"/>
          <w:color w:val="000000"/>
          <w:sz w:val="28"/>
        </w:rPr>
        <w:t>
</w:t>
      </w:r>
      <w:r>
        <w:rPr>
          <w:rFonts w:ascii="Times New Roman"/>
          <w:b w:val="false"/>
          <w:i w:val="false"/>
          <w:color w:val="000000"/>
          <w:sz w:val="28"/>
        </w:rPr>
        <w:t>
      17) Ұйымдастырушы бағаның өзгеру барысын (көтерілу, түсу) объектінің ағымдағы бағасының үш пайызынан бес пайызына дейінгі шекте белгілейді;</w:t>
      </w:r>
      <w:r>
        <w:br/>
      </w:r>
      <w:r>
        <w:rPr>
          <w:rFonts w:ascii="Times New Roman"/>
          <w:b w:val="false"/>
          <w:i w:val="false"/>
          <w:color w:val="000000"/>
          <w:sz w:val="28"/>
        </w:rPr>
        <w:t>
</w:t>
      </w:r>
      <w:r>
        <w:rPr>
          <w:rFonts w:ascii="Times New Roman"/>
          <w:b w:val="false"/>
          <w:i w:val="false"/>
          <w:color w:val="000000"/>
          <w:sz w:val="28"/>
        </w:rPr>
        <w:t>
      18) құндылық үшін ең үлкен баға ұсынған сауда-саттыққа қатысушы жеңімпаз болып жарияланады;</w:t>
      </w:r>
      <w:r>
        <w:br/>
      </w:r>
      <w:r>
        <w:rPr>
          <w:rFonts w:ascii="Times New Roman"/>
          <w:b w:val="false"/>
          <w:i w:val="false"/>
          <w:color w:val="000000"/>
          <w:sz w:val="28"/>
        </w:rPr>
        <w:t>
</w:t>
      </w:r>
      <w:r>
        <w:rPr>
          <w:rFonts w:ascii="Times New Roman"/>
          <w:b w:val="false"/>
          <w:i w:val="false"/>
          <w:color w:val="000000"/>
          <w:sz w:val="28"/>
        </w:rPr>
        <w:t>
      19) сауда-саттықта жеңіске жеткен сатып алушы комиссияға немесе Ұйымдастырушыға қатысушының билетін көрсетуі және сауда-саттықтың нәтижесі туралы хаттамаға қол қоюы тиіс. Сауда саттықтың нәтижесі туралы хаттаманың бір данасы оның қолына беріледі;</w:t>
      </w:r>
      <w:r>
        <w:br/>
      </w:r>
      <w:r>
        <w:rPr>
          <w:rFonts w:ascii="Times New Roman"/>
          <w:b w:val="false"/>
          <w:i w:val="false"/>
          <w:color w:val="000000"/>
          <w:sz w:val="28"/>
        </w:rPr>
        <w:t>
</w:t>
      </w:r>
      <w:r>
        <w:rPr>
          <w:rFonts w:ascii="Times New Roman"/>
          <w:b w:val="false"/>
          <w:i w:val="false"/>
          <w:color w:val="000000"/>
          <w:sz w:val="28"/>
        </w:rPr>
        <w:t>
      20) Ұйымдастырушымен жасалатын хаттамада сатып алушы туралы мәліметтер, құндылықтардың, лоттың (лоттардың) атауы, оның (олардың) бастапқы бағалары және сатылған бағасы көрсетіледі;</w:t>
      </w:r>
      <w:r>
        <w:br/>
      </w:r>
      <w:r>
        <w:rPr>
          <w:rFonts w:ascii="Times New Roman"/>
          <w:b w:val="false"/>
          <w:i w:val="false"/>
          <w:color w:val="000000"/>
          <w:sz w:val="28"/>
        </w:rPr>
        <w:t>
</w:t>
      </w:r>
      <w:r>
        <w:rPr>
          <w:rFonts w:ascii="Times New Roman"/>
          <w:b w:val="false"/>
          <w:i w:val="false"/>
          <w:color w:val="000000"/>
          <w:sz w:val="28"/>
        </w:rPr>
        <w:t>
      21) сауда-саттық аяқталғаннан кейін сатып алушы, Комиссия төрағасы мен Ұйымдастырушы сауда-саттықтың өткізілгендігі туралы акті мен хаттамаға қол қояды;</w:t>
      </w:r>
      <w:r>
        <w:br/>
      </w:r>
      <w:r>
        <w:rPr>
          <w:rFonts w:ascii="Times New Roman"/>
          <w:b w:val="false"/>
          <w:i w:val="false"/>
          <w:color w:val="000000"/>
          <w:sz w:val="28"/>
        </w:rPr>
        <w:t>
</w:t>
      </w:r>
      <w:r>
        <w:rPr>
          <w:rFonts w:ascii="Times New Roman"/>
          <w:b w:val="false"/>
          <w:i w:val="false"/>
          <w:color w:val="000000"/>
          <w:sz w:val="28"/>
        </w:rPr>
        <w:t>
      22) сауда-саттықты жеңіп алған сатып алушы сауда-саттық өткен күннен бастап он жұмыс күні ішінде сатып алған құндылығының толық сатып алу бағасын төлеуге тиіс, бұдан кейін Сатушымен құндылықтарды сатып алу-сату келісім-шартын жасасады;</w:t>
      </w:r>
      <w:r>
        <w:br/>
      </w:r>
      <w:r>
        <w:rPr>
          <w:rFonts w:ascii="Times New Roman"/>
          <w:b w:val="false"/>
          <w:i w:val="false"/>
          <w:color w:val="000000"/>
          <w:sz w:val="28"/>
        </w:rPr>
        <w:t>
</w:t>
      </w:r>
      <w:r>
        <w:rPr>
          <w:rFonts w:ascii="Times New Roman"/>
          <w:b w:val="false"/>
          <w:i w:val="false"/>
          <w:color w:val="000000"/>
          <w:sz w:val="28"/>
        </w:rPr>
        <w:t>
      23) сатылған құндылық Сатып алушы құндылықтардың сатып алу бағасын толығымен төлегеннен және сатып алу-сату келісім-шарты жасалғаннан кейін беріледі;</w:t>
      </w:r>
      <w:r>
        <w:br/>
      </w:r>
      <w:r>
        <w:rPr>
          <w:rFonts w:ascii="Times New Roman"/>
          <w:b w:val="false"/>
          <w:i w:val="false"/>
          <w:color w:val="000000"/>
          <w:sz w:val="28"/>
        </w:rPr>
        <w:t>
</w:t>
      </w:r>
      <w:r>
        <w:rPr>
          <w:rFonts w:ascii="Times New Roman"/>
          <w:b w:val="false"/>
          <w:i w:val="false"/>
          <w:color w:val="000000"/>
          <w:sz w:val="28"/>
        </w:rPr>
        <w:t>
      24) өткізілген сауда-саттықтың нәтижелері туралы хаттамаға қол қоюдан және/немесе сатып алу-сату шартын жасасудан бас тартқан аукцион жеңімпазы осы құндылықтар бойынша өткізілетін сауда-саттықтарға одан әрі қатысу құқығынан айырылады. Бұл туралы шешімді Ұйымдастырушы қабылдайды;</w:t>
      </w:r>
      <w:r>
        <w:br/>
      </w:r>
      <w:r>
        <w:rPr>
          <w:rFonts w:ascii="Times New Roman"/>
          <w:b w:val="false"/>
          <w:i w:val="false"/>
          <w:color w:val="000000"/>
          <w:sz w:val="28"/>
        </w:rPr>
        <w:t>
</w:t>
      </w:r>
      <w:r>
        <w:rPr>
          <w:rFonts w:ascii="Times New Roman"/>
          <w:b w:val="false"/>
          <w:i w:val="false"/>
          <w:color w:val="000000"/>
          <w:sz w:val="28"/>
        </w:rPr>
        <w:t>
      25) Ұйымдастырушы мына жағдайларда сауда-саттық өткізілмеген деп жариялайды:</w:t>
      </w:r>
      <w:r>
        <w:br/>
      </w:r>
      <w:r>
        <w:rPr>
          <w:rFonts w:ascii="Times New Roman"/>
          <w:b w:val="false"/>
          <w:i w:val="false"/>
          <w:color w:val="000000"/>
          <w:sz w:val="28"/>
        </w:rPr>
        <w:t>
      аукционға қатысуға өтінімдердің болмауы;</w:t>
      </w:r>
      <w:r>
        <w:br/>
      </w:r>
      <w:r>
        <w:rPr>
          <w:rFonts w:ascii="Times New Roman"/>
          <w:b w:val="false"/>
          <w:i w:val="false"/>
          <w:color w:val="000000"/>
          <w:sz w:val="28"/>
        </w:rPr>
        <w:t>
      сауда-саттыққа екі қатысушыдан кем келген жағдайда;</w:t>
      </w:r>
      <w:r>
        <w:br/>
      </w:r>
      <w:r>
        <w:rPr>
          <w:rFonts w:ascii="Times New Roman"/>
          <w:b w:val="false"/>
          <w:i w:val="false"/>
          <w:color w:val="000000"/>
          <w:sz w:val="28"/>
        </w:rPr>
        <w:t>
</w:t>
      </w:r>
      <w:r>
        <w:rPr>
          <w:rFonts w:ascii="Times New Roman"/>
          <w:b w:val="false"/>
          <w:i w:val="false"/>
          <w:color w:val="000000"/>
          <w:sz w:val="28"/>
        </w:rPr>
        <w:t>
      26) бірінші сауда-саттық өткізілмеген деп жарияланған жағдайда, сондай-ақ сауда-саттыққа қойылған лоттар толық сатылмаған жағдайда екінші сауда-саттық бұдан кейін күнтізбелік жиырма күн өтпей жатып өткізілуі мүмкін емес;</w:t>
      </w:r>
      <w:r>
        <w:br/>
      </w:r>
      <w:r>
        <w:rPr>
          <w:rFonts w:ascii="Times New Roman"/>
          <w:b w:val="false"/>
          <w:i w:val="false"/>
          <w:color w:val="000000"/>
          <w:sz w:val="28"/>
        </w:rPr>
        <w:t>
</w:t>
      </w:r>
      <w:r>
        <w:rPr>
          <w:rFonts w:ascii="Times New Roman"/>
          <w:b w:val="false"/>
          <w:i w:val="false"/>
          <w:color w:val="000000"/>
          <w:sz w:val="28"/>
        </w:rPr>
        <w:t>
      27) егер сауда-саттық өткізілмеген деп жарияланған болса кепілдік жарна оны салған тұлғаға қайтарылады;</w:t>
      </w:r>
      <w:r>
        <w:br/>
      </w:r>
      <w:r>
        <w:rPr>
          <w:rFonts w:ascii="Times New Roman"/>
          <w:b w:val="false"/>
          <w:i w:val="false"/>
          <w:color w:val="000000"/>
          <w:sz w:val="28"/>
        </w:rPr>
        <w:t>
</w:t>
      </w:r>
      <w:r>
        <w:rPr>
          <w:rFonts w:ascii="Times New Roman"/>
          <w:b w:val="false"/>
          <w:i w:val="false"/>
          <w:color w:val="000000"/>
          <w:sz w:val="28"/>
        </w:rPr>
        <w:t>
      28) сауда-саттықта жеңіп алған тұлға сауда-саттықтың нәтижелері туралы хаттамаға немесе сатып алу-сату келісім-шартына қол қоюдан жалтарғанда, өзі салған кепілдік жарнаны жоғалтады;</w:t>
      </w:r>
      <w:r>
        <w:br/>
      </w:r>
      <w:r>
        <w:rPr>
          <w:rFonts w:ascii="Times New Roman"/>
          <w:b w:val="false"/>
          <w:i w:val="false"/>
          <w:color w:val="000000"/>
          <w:sz w:val="28"/>
        </w:rPr>
        <w:t>
</w:t>
      </w:r>
      <w:r>
        <w:rPr>
          <w:rFonts w:ascii="Times New Roman"/>
          <w:b w:val="false"/>
          <w:i w:val="false"/>
          <w:color w:val="000000"/>
          <w:sz w:val="28"/>
        </w:rPr>
        <w:t>
      29) екінші сауда-саттық голланд тәсілі бойынша өткізіледі. Бұл ретте сатылатын лоттардың төменгі бағасы олардың бастапқы бағасының жетпіс пайызынан төмен болмауы тиіс.</w:t>
      </w:r>
      <w:r>
        <w:br/>
      </w:r>
      <w:r>
        <w:rPr>
          <w:rFonts w:ascii="Times New Roman"/>
          <w:b w:val="false"/>
          <w:i w:val="false"/>
          <w:color w:val="000000"/>
          <w:sz w:val="28"/>
        </w:rPr>
        <w:t>
</w:t>
      </w:r>
      <w:r>
        <w:rPr>
          <w:rFonts w:ascii="Times New Roman"/>
          <w:b w:val="false"/>
          <w:i w:val="false"/>
          <w:color w:val="000000"/>
          <w:sz w:val="28"/>
        </w:rPr>
        <w:t>
      40. Құндылықтарды комиссия шартының негізінде сауда ұйымдары арқылы сату келесі тәртіптің сақталуымен жүзеге асырылады:</w:t>
      </w:r>
      <w:r>
        <w:br/>
      </w:r>
      <w:r>
        <w:rPr>
          <w:rFonts w:ascii="Times New Roman"/>
          <w:b w:val="false"/>
          <w:i w:val="false"/>
          <w:color w:val="000000"/>
          <w:sz w:val="28"/>
        </w:rPr>
        <w:t>
      1) комиссиялық бастамамен құндылықтарды сату мүлікті арнайы дүкендерде ашық саудаға қою және оны анықталмаған тұлғалармен сатып алу мүмкіндігін қамтамасыз ету жолымен жүзеге асырылады;</w:t>
      </w:r>
      <w:r>
        <w:br/>
      </w:r>
      <w:r>
        <w:rPr>
          <w:rFonts w:ascii="Times New Roman"/>
          <w:b w:val="false"/>
          <w:i w:val="false"/>
          <w:color w:val="000000"/>
          <w:sz w:val="28"/>
        </w:rPr>
        <w:t>
</w:t>
      </w:r>
      <w:r>
        <w:rPr>
          <w:rFonts w:ascii="Times New Roman"/>
          <w:b w:val="false"/>
          <w:i w:val="false"/>
          <w:color w:val="000000"/>
          <w:sz w:val="28"/>
        </w:rPr>
        <w:t>
      2) сату үшін құндылықтарды Ұйымдастырушыға беру уәкілетті органмен қабылдау-беру актісінің негізінде жүзеге асырылады. Қабылдау-беру актісіне қоса әрбір бұйымның атауы, өндіруші елі (егер белгілі болса), құнды металдың түрі, саны, қоспалардың саны, сынама/құрамы, жалпы, лигатуралық және химиялық таза массасы, қоспалардың сипаттамасы көрсетілген берілетін құндылықтардың тізімі тіркеледі;</w:t>
      </w:r>
      <w:r>
        <w:br/>
      </w:r>
      <w:r>
        <w:rPr>
          <w:rFonts w:ascii="Times New Roman"/>
          <w:b w:val="false"/>
          <w:i w:val="false"/>
          <w:color w:val="000000"/>
          <w:sz w:val="28"/>
        </w:rPr>
        <w:t>
</w:t>
      </w:r>
      <w:r>
        <w:rPr>
          <w:rFonts w:ascii="Times New Roman"/>
          <w:b w:val="false"/>
          <w:i w:val="false"/>
          <w:color w:val="000000"/>
          <w:sz w:val="28"/>
        </w:rPr>
        <w:t>
      3) құндылықтарды қабылдау-беру сәтінен он күннен кешіктірмей Ұйымдастырушы оларды комиссиялық дүкендерде, осы тармақтың 5)-тармақшасына сәйкес сатушымен бекітілген, бастапқы баға бойынша сатуға қояды;</w:t>
      </w:r>
      <w:r>
        <w:br/>
      </w:r>
      <w:r>
        <w:rPr>
          <w:rFonts w:ascii="Times New Roman"/>
          <w:b w:val="false"/>
          <w:i w:val="false"/>
          <w:color w:val="000000"/>
          <w:sz w:val="28"/>
        </w:rPr>
        <w:t>
</w:t>
      </w:r>
      <w:r>
        <w:rPr>
          <w:rFonts w:ascii="Times New Roman"/>
          <w:b w:val="false"/>
          <w:i w:val="false"/>
          <w:color w:val="000000"/>
          <w:sz w:val="28"/>
        </w:rPr>
        <w:t>
      4) егер құндылықтар сатуға қойылған күннен бастап бір ай мерзім ішінде сатылмаса олардың бағасы Сатушымен бастапқы бағасының жетпіс пайызына дейін төмендетіледі (арзандатылады);</w:t>
      </w:r>
      <w:r>
        <w:br/>
      </w:r>
      <w:r>
        <w:rPr>
          <w:rFonts w:ascii="Times New Roman"/>
          <w:b w:val="false"/>
          <w:i w:val="false"/>
          <w:color w:val="000000"/>
          <w:sz w:val="28"/>
        </w:rPr>
        <w:t>
</w:t>
      </w:r>
      <w:r>
        <w:rPr>
          <w:rFonts w:ascii="Times New Roman"/>
          <w:b w:val="false"/>
          <w:i w:val="false"/>
          <w:color w:val="000000"/>
          <w:sz w:val="28"/>
        </w:rPr>
        <w:t>
      5) егер құндылықтар бірінші арзандату сәтінен бастап екі ай мерзім ішінде сатылмаса Сатушы олардың бағасын бастапқы бағасының елу пайызына дейін төмендетеді;</w:t>
      </w:r>
      <w:r>
        <w:br/>
      </w:r>
      <w:r>
        <w:rPr>
          <w:rFonts w:ascii="Times New Roman"/>
          <w:b w:val="false"/>
          <w:i w:val="false"/>
          <w:color w:val="000000"/>
          <w:sz w:val="28"/>
        </w:rPr>
        <w:t>
</w:t>
      </w:r>
      <w:r>
        <w:rPr>
          <w:rFonts w:ascii="Times New Roman"/>
          <w:b w:val="false"/>
          <w:i w:val="false"/>
          <w:color w:val="000000"/>
          <w:sz w:val="28"/>
        </w:rPr>
        <w:t>
      6) құндылықтардың бағасын осы тармақтың 5) және 6)-тармақшаларымен бекітілген мерзімдерден бұрын төмендетуге жол берілмейді.</w:t>
      </w:r>
      <w:r>
        <w:br/>
      </w:r>
      <w:r>
        <w:rPr>
          <w:rFonts w:ascii="Times New Roman"/>
          <w:b w:val="false"/>
          <w:i w:val="false"/>
          <w:color w:val="000000"/>
          <w:sz w:val="28"/>
        </w:rPr>
        <w:t>
</w:t>
      </w:r>
      <w:r>
        <w:rPr>
          <w:rFonts w:ascii="Times New Roman"/>
          <w:b w:val="false"/>
          <w:i w:val="false"/>
          <w:color w:val="000000"/>
          <w:sz w:val="28"/>
        </w:rPr>
        <w:t>
      41. Сатушы мен Ұйымдастырушының арасындағы келісім-шартпен қабылданған құндылықтарды толық сату туралы талап қарастырылады, сондай-ақ жақтардың әрекет етуі мен құндылықтарды сату тәртібі нақтырақ реттеледі, егер олар осы Ережелердің нормаларына қайшы келмейтін жағдайда.</w:t>
      </w:r>
      <w:r>
        <w:br/>
      </w:r>
      <w:r>
        <w:rPr>
          <w:rFonts w:ascii="Times New Roman"/>
          <w:b w:val="false"/>
          <w:i w:val="false"/>
          <w:color w:val="000000"/>
          <w:sz w:val="28"/>
        </w:rPr>
        <w:t>
</w:t>
      </w:r>
      <w:r>
        <w:rPr>
          <w:rFonts w:ascii="Times New Roman"/>
          <w:b w:val="false"/>
          <w:i w:val="false"/>
          <w:color w:val="000000"/>
          <w:sz w:val="28"/>
        </w:rPr>
        <w:t>
      42. Бағалы емес металдарды және алынып тасталған зергерлік қосымшаларды (зергерлік асыл тастардан басқа), сондай-ақ бағалы металдары бар бұйымдарды және қалдықтарды сату немесе жою туралы шешімді уәкілетті орган қабылдайды.</w:t>
      </w:r>
      <w:r>
        <w:br/>
      </w:r>
      <w:r>
        <w:rPr>
          <w:rFonts w:ascii="Times New Roman"/>
          <w:b w:val="false"/>
          <w:i w:val="false"/>
          <w:color w:val="000000"/>
          <w:sz w:val="28"/>
        </w:rPr>
        <w:t>
</w:t>
      </w:r>
      <w:r>
        <w:rPr>
          <w:rFonts w:ascii="Times New Roman"/>
          <w:b w:val="false"/>
          <w:i w:val="false"/>
          <w:color w:val="000000"/>
          <w:sz w:val="28"/>
        </w:rPr>
        <w:t>
      43. Мүлікті сатудан түскен қаражат республикалық бюджеттің кірісіне аударылады.</w:t>
      </w:r>
    </w:p>
    <w:bookmarkEnd w:id="9"/>
    <w:bookmarkStart w:name="z102" w:id="10"/>
    <w:p>
      <w:pPr>
        <w:spacing w:after="0"/>
        <w:ind w:left="0"/>
        <w:jc w:val="both"/>
      </w:pPr>
      <w:r>
        <w:rPr>
          <w:rFonts w:ascii="Times New Roman"/>
          <w:b w:val="false"/>
          <w:i w:val="false"/>
          <w:color w:val="000000"/>
          <w:sz w:val="28"/>
        </w:rPr>
        <w:t xml:space="preserve">
Жекелеген негіздер бойынша мемлекет   </w:t>
      </w:r>
      <w:r>
        <w:br/>
      </w:r>
      <w:r>
        <w:rPr>
          <w:rFonts w:ascii="Times New Roman"/>
          <w:b w:val="false"/>
          <w:i w:val="false"/>
          <w:color w:val="000000"/>
          <w:sz w:val="28"/>
        </w:rPr>
        <w:t xml:space="preserve">
меншігіне айналдырылған (түскен) бағалы  </w:t>
      </w:r>
      <w:r>
        <w:br/>
      </w:r>
      <w:r>
        <w:rPr>
          <w:rFonts w:ascii="Times New Roman"/>
          <w:b w:val="false"/>
          <w:i w:val="false"/>
          <w:color w:val="000000"/>
          <w:sz w:val="28"/>
        </w:rPr>
        <w:t xml:space="preserve">
металдарды, асыл тастарды және олардан  </w:t>
      </w:r>
      <w:r>
        <w:br/>
      </w:r>
      <w:r>
        <w:rPr>
          <w:rFonts w:ascii="Times New Roman"/>
          <w:b w:val="false"/>
          <w:i w:val="false"/>
          <w:color w:val="000000"/>
          <w:sz w:val="28"/>
        </w:rPr>
        <w:t xml:space="preserve">
жасалған бұйымдарды тасымалдау, қабылдау, </w:t>
      </w:r>
      <w:r>
        <w:br/>
      </w:r>
      <w:r>
        <w:rPr>
          <w:rFonts w:ascii="Times New Roman"/>
          <w:b w:val="false"/>
          <w:i w:val="false"/>
          <w:color w:val="000000"/>
          <w:sz w:val="28"/>
        </w:rPr>
        <w:t xml:space="preserve">
есепке алу, бағалау, сақтау және өткізу </w:t>
      </w:r>
      <w:r>
        <w:br/>
      </w:r>
      <w:r>
        <w:rPr>
          <w:rFonts w:ascii="Times New Roman"/>
          <w:b w:val="false"/>
          <w:i w:val="false"/>
          <w:color w:val="000000"/>
          <w:sz w:val="28"/>
        </w:rPr>
        <w:t xml:space="preserve">
ережелеріне 1-қосымша          </w:t>
      </w:r>
    </w:p>
    <w:bookmarkEnd w:id="10"/>
    <w:p>
      <w:pPr>
        <w:spacing w:after="0"/>
        <w:ind w:left="0"/>
        <w:jc w:val="both"/>
      </w:pPr>
      <w:r>
        <w:rPr>
          <w:rFonts w:ascii="Times New Roman"/>
          <w:b w:val="false"/>
          <w:i/>
          <w:color w:val="000000"/>
          <w:sz w:val="28"/>
        </w:rPr>
        <w:t>Нысан</w:t>
      </w:r>
    </w:p>
    <w:p>
      <w:pPr>
        <w:spacing w:after="0"/>
        <w:ind w:left="0"/>
        <w:jc w:val="both"/>
      </w:pPr>
      <w:r>
        <w:rPr>
          <w:rFonts w:ascii="Times New Roman"/>
          <w:b w:val="false"/>
          <w:i w:val="false"/>
          <w:color w:val="000000"/>
          <w:sz w:val="28"/>
        </w:rPr>
        <w:t>"Қазақстан Республикасы Ұлттық Банкі" мемлекеттік мекемесінің Кассалық операциялар және құндылықтарды сақтау орталығы (филиалы)</w:t>
      </w:r>
    </w:p>
    <w:p>
      <w:pPr>
        <w:spacing w:after="0"/>
        <w:ind w:left="0"/>
        <w:jc w:val="both"/>
      </w:pPr>
      <w:r>
        <w:rPr>
          <w:rFonts w:ascii="Times New Roman"/>
          <w:b w:val="false"/>
          <w:i w:val="false"/>
          <w:color w:val="000000"/>
          <w:sz w:val="28"/>
        </w:rPr>
        <w:t>№____ дана</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Директор (Директордың орынбасары)         </w:t>
      </w:r>
      <w:r>
        <w:br/>
      </w:r>
      <w:r>
        <w:rPr>
          <w:rFonts w:ascii="Times New Roman"/>
          <w:b w:val="false"/>
          <w:i w:val="false"/>
          <w:color w:val="000000"/>
          <w:sz w:val="28"/>
        </w:rPr>
        <w:t>
____________&lt;</w:t>
      </w:r>
      <w:r>
        <w:rPr>
          <w:rFonts w:ascii="Times New Roman"/>
          <w:b w:val="false"/>
          <w:i/>
          <w:color w:val="000000"/>
          <w:sz w:val="28"/>
        </w:rPr>
        <w:t xml:space="preserve">Аты, әкесінің аты, тегі&gt;         </w:t>
      </w:r>
      <w:r>
        <w:br/>
      </w:r>
      <w:r>
        <w:rPr>
          <w:rFonts w:ascii="Times New Roman"/>
          <w:b w:val="false"/>
          <w:i w:val="false"/>
          <w:color w:val="000000"/>
          <w:sz w:val="28"/>
        </w:rPr>
        <w:t>
</w:t>
      </w:r>
      <w:r>
        <w:rPr>
          <w:rFonts w:ascii="Times New Roman"/>
          <w:b w:val="false"/>
          <w:i/>
          <w:color w:val="000000"/>
          <w:sz w:val="28"/>
        </w:rPr>
        <w:t>"_____" __________________20 ___ж.</w:t>
      </w:r>
      <w:r>
        <w:br/>
      </w:r>
      <w:r>
        <w:rPr>
          <w:rFonts w:ascii="Times New Roman"/>
          <w:b w:val="false"/>
          <w:i w:val="false"/>
          <w:color w:val="000000"/>
          <w:sz w:val="28"/>
        </w:rPr>
        <w:t>
Құндылықтар салынған жөнелтілімді (қаптарды) алдын ала қабылдау</w:t>
      </w:r>
    </w:p>
    <w:p>
      <w:pPr>
        <w:spacing w:after="0"/>
        <w:ind w:left="0"/>
        <w:jc w:val="left"/>
      </w:pPr>
      <w:r>
        <w:rPr>
          <w:rFonts w:ascii="Times New Roman"/>
          <w:b/>
          <w:i w:val="false"/>
          <w:color w:val="000000"/>
        </w:rPr>
        <w:t xml:space="preserve"> №____ АКТІСІ</w:t>
      </w:r>
    </w:p>
    <w:p>
      <w:pPr>
        <w:spacing w:after="0"/>
        <w:ind w:left="0"/>
        <w:jc w:val="both"/>
      </w:pPr>
      <w:r>
        <w:rPr>
          <w:rFonts w:ascii="Times New Roman"/>
          <w:b w:val="false"/>
          <w:i w:val="false"/>
          <w:color w:val="000000"/>
          <w:sz w:val="28"/>
        </w:rPr>
        <w:t>Иесі: &lt;</w:t>
      </w:r>
      <w:r>
        <w:rPr>
          <w:rFonts w:ascii="Times New Roman"/>
          <w:b w:val="false"/>
          <w:i/>
          <w:color w:val="000000"/>
          <w:sz w:val="28"/>
        </w:rPr>
        <w:t>Клиенттің атауы&gt;</w:t>
      </w:r>
      <w:r>
        <w:br/>
      </w:r>
      <w:r>
        <w:rPr>
          <w:rFonts w:ascii="Times New Roman"/>
          <w:b w:val="false"/>
          <w:i w:val="false"/>
          <w:color w:val="000000"/>
          <w:sz w:val="28"/>
        </w:rPr>
        <w:t>
Жіберуші: &lt;Жіберушінің атауы</w:t>
      </w:r>
      <w:r>
        <w:rPr>
          <w:rFonts w:ascii="Times New Roman"/>
          <w:b w:val="false"/>
          <w:i/>
          <w:color w:val="000000"/>
          <w:sz w:val="28"/>
        </w:rPr>
        <w:t>&gt;</w:t>
      </w:r>
      <w:r>
        <w:br/>
      </w:r>
      <w:r>
        <w:rPr>
          <w:rFonts w:ascii="Times New Roman"/>
          <w:b w:val="false"/>
          <w:i w:val="false"/>
          <w:color w:val="000000"/>
          <w:sz w:val="28"/>
        </w:rPr>
        <w:t>
Жолдамалар мына құжаттар бойынша қабылданған</w:t>
      </w:r>
      <w:r>
        <w:rPr>
          <w:rFonts w:ascii="Times New Roman"/>
          <w:b w:val="false"/>
          <w:i w:val="false"/>
          <w:color w:val="000000"/>
          <w:vertAlign w:val="superscript"/>
        </w:rPr>
        <w:t>*</w:t>
      </w:r>
      <w:r>
        <w:rPr>
          <w:rFonts w:ascii="Times New Roman"/>
          <w:b w:val="false"/>
          <w:i w:val="false"/>
          <w:color w:val="000000"/>
          <w:sz w:val="28"/>
        </w:rPr>
        <w:t>: &lt;Құжаттың атауы</w:t>
      </w:r>
      <w:r>
        <w:rPr>
          <w:rFonts w:ascii="Times New Roman"/>
          <w:b w:val="false"/>
          <w:i/>
          <w:color w:val="000000"/>
          <w:sz w:val="28"/>
        </w:rPr>
        <w:t>&gt;№</w:t>
      </w:r>
      <w:r>
        <w:rPr>
          <w:rFonts w:ascii="Times New Roman"/>
          <w:b w:val="false"/>
          <w:i w:val="false"/>
          <w:color w:val="000000"/>
          <w:sz w:val="28"/>
        </w:rPr>
        <w:t>&lt;Нөмірі</w:t>
      </w:r>
      <w:r>
        <w:rPr>
          <w:rFonts w:ascii="Times New Roman"/>
          <w:b w:val="false"/>
          <w:i/>
          <w:color w:val="000000"/>
          <w:sz w:val="28"/>
        </w:rPr>
        <w:t>&gt;</w:t>
      </w:r>
      <w:r>
        <w:rPr>
          <w:rFonts w:ascii="Times New Roman"/>
          <w:b w:val="false"/>
          <w:i w:val="false"/>
          <w:color w:val="000000"/>
          <w:sz w:val="28"/>
        </w:rPr>
        <w:t>&lt;Күні</w:t>
      </w:r>
      <w:r>
        <w:rPr>
          <w:rFonts w:ascii="Times New Roman"/>
          <w:b w:val="false"/>
          <w:i/>
          <w:color w:val="000000"/>
          <w:sz w:val="28"/>
        </w:rPr>
        <w:t>&gt;</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Жөнелтілім арнайы байланыс қызметінің өкілімен тапсырған кезде реестрдің нөмірі мен күні, сондай-ақ оның тегі,аты,әкесінің аты көрсетіледі</w:t>
      </w:r>
      <w:r>
        <w:rPr>
          <w:rFonts w:ascii="Times New Roman"/>
          <w:b w:val="false"/>
          <w:i w:val="false"/>
          <w:color w:val="000000"/>
          <w:vertAlign w:val="superscript"/>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523"/>
        <w:gridCol w:w="3523"/>
        <w:gridCol w:w="3908"/>
      </w:tblGrid>
      <w:tr>
        <w:trPr>
          <w:trHeight w:val="240" w:hRule="atLeast"/>
        </w:trPr>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Жөнелтілім нөмірі</w:t>
            </w:r>
          </w:p>
        </w:tc>
        <w:tc>
          <w:tcPr>
            <w:tcW w:w="3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құжаттардың деректері бойынша бағалау құны,теңге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құжаттар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Парақтардың саны/нөмірі, күні</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&lt;Санмен</w:t>
            </w:r>
            <w:r>
              <w:rPr>
                <w:rFonts w:ascii="Times New Roman"/>
                <w:b w:val="false"/>
                <w:i/>
                <w:color w:val="000000"/>
                <w:sz w:val="20"/>
              </w:rPr>
              <w:t>&gt;(</w:t>
            </w:r>
            <w:r>
              <w:rPr>
                <w:rFonts w:ascii="Times New Roman"/>
                <w:b w:val="false"/>
                <w:i w:val="false"/>
                <w:color w:val="000000"/>
                <w:sz w:val="20"/>
              </w:rPr>
              <w:t>&lt;</w:t>
            </w:r>
            <w:r>
              <w:rPr>
                <w:rFonts w:ascii="Times New Roman"/>
                <w:b w:val="false"/>
                <w:i/>
                <w:color w:val="000000"/>
                <w:sz w:val="20"/>
              </w:rPr>
              <w:t>Жазумен&gt;)</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573"/>
        <w:gridCol w:w="6853"/>
        <w:gridCol w:w="147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Қаптаудың түрі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Бедерлердің сипаттамасы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Қабылдағандар</w:t>
      </w:r>
      <w:r>
        <w:rPr>
          <w:rFonts w:ascii="Times New Roman"/>
          <w:b w:val="false"/>
          <w:i w:val="false"/>
          <w:color w:val="000000"/>
          <w:sz w:val="28"/>
        </w:rPr>
        <w:t>:</w:t>
      </w:r>
      <w:r>
        <w:br/>
      </w:r>
      <w:r>
        <w:rPr>
          <w:rFonts w:ascii="Times New Roman"/>
          <w:b w:val="false"/>
          <w:i w:val="false"/>
          <w:color w:val="000000"/>
          <w:sz w:val="28"/>
        </w:rPr>
        <w:t>
Материалдық жауапты тұлға_____________&lt;</w:t>
      </w:r>
      <w:r>
        <w:rPr>
          <w:rFonts w:ascii="Times New Roman"/>
          <w:b w:val="false"/>
          <w:i/>
          <w:color w:val="000000"/>
          <w:sz w:val="28"/>
        </w:rPr>
        <w:t>Аты, әкесінің аты, тегі&gt;</w:t>
      </w:r>
      <w:r>
        <w:br/>
      </w:r>
      <w:r>
        <w:rPr>
          <w:rFonts w:ascii="Times New Roman"/>
          <w:b w:val="false"/>
          <w:i w:val="false"/>
          <w:color w:val="000000"/>
          <w:sz w:val="28"/>
        </w:rPr>
        <w:t>
Материалдық жауапты тұлға_____________&lt;</w:t>
      </w:r>
      <w:r>
        <w:rPr>
          <w:rFonts w:ascii="Times New Roman"/>
          <w:b w:val="false"/>
          <w:i/>
          <w:color w:val="000000"/>
          <w:sz w:val="28"/>
        </w:rPr>
        <w:t>Аты, әкесінің аты, тегі&gt;</w:t>
      </w:r>
      <w:r>
        <w:br/>
      </w:r>
      <w:r>
        <w:rPr>
          <w:rFonts w:ascii="Times New Roman"/>
          <w:b w:val="false"/>
          <w:i w:val="false"/>
          <w:color w:val="000000"/>
          <w:sz w:val="28"/>
        </w:rPr>
        <w:t>
      </w:t>
      </w:r>
      <w:r>
        <w:rPr>
          <w:rFonts w:ascii="Times New Roman"/>
          <w:b w:val="false"/>
          <w:i w:val="false"/>
          <w:color w:val="000000"/>
          <w:sz w:val="28"/>
          <w:u w:val="single"/>
        </w:rPr>
        <w:t>Тапсырған</w:t>
      </w:r>
      <w:r>
        <w:rPr>
          <w:rFonts w:ascii="Times New Roman"/>
          <w:b w:val="false"/>
          <w:i w:val="false"/>
          <w:color w:val="000000"/>
          <w:sz w:val="28"/>
        </w:rPr>
        <w:t>:</w:t>
      </w:r>
      <w:r>
        <w:br/>
      </w:r>
      <w:r>
        <w:rPr>
          <w:rFonts w:ascii="Times New Roman"/>
          <w:b w:val="false"/>
          <w:i w:val="false"/>
          <w:color w:val="000000"/>
          <w:sz w:val="28"/>
        </w:rPr>
        <w:t>
      &lt;Лауазымы</w:t>
      </w:r>
      <w:r>
        <w:rPr>
          <w:rFonts w:ascii="Times New Roman"/>
          <w:b w:val="false"/>
          <w:i/>
          <w:color w:val="000000"/>
          <w:sz w:val="28"/>
        </w:rPr>
        <w:t>&gt; ______________</w:t>
      </w:r>
      <w:r>
        <w:rPr>
          <w:rFonts w:ascii="Times New Roman"/>
          <w:b w:val="false"/>
          <w:i w:val="false"/>
          <w:color w:val="000000"/>
          <w:sz w:val="28"/>
        </w:rPr>
        <w:t>&lt;</w:t>
      </w:r>
      <w:r>
        <w:rPr>
          <w:rFonts w:ascii="Times New Roman"/>
          <w:b w:val="false"/>
          <w:i/>
          <w:color w:val="000000"/>
          <w:sz w:val="28"/>
        </w:rPr>
        <w:t>Аты, әкесінің аты, тегі&gt;</w:t>
      </w:r>
    </w:p>
    <w:p>
      <w:pPr>
        <w:spacing w:after="0"/>
        <w:ind w:left="0"/>
        <w:jc w:val="both"/>
      </w:pPr>
      <w:r>
        <w:rPr>
          <w:rFonts w:ascii="Times New Roman"/>
          <w:b w:val="false"/>
          <w:i w:val="false"/>
          <w:color w:val="000000"/>
          <w:sz w:val="28"/>
        </w:rPr>
        <w:t>      Акт 3 данада жасалды: 1- данасы - Орталықта қалады, 2-сі – уәкілетті органға жолданады, 3-сі уәкілетті органның аумақтық бөлімшесіне жолданады, 1 дананың көшірмесі Орталықтың бухалтерлік қызметіне беріледі.</w:t>
      </w:r>
      <w:r>
        <w:br/>
      </w:r>
      <w:r>
        <w:rPr>
          <w:rFonts w:ascii="Times New Roman"/>
          <w:b w:val="false"/>
          <w:i w:val="false"/>
          <w:color w:val="000000"/>
          <w:sz w:val="28"/>
        </w:rPr>
        <w:t xml:space="preserve">
      Ес.№ &lt;Есепке алу нөмірі </w:t>
      </w:r>
      <w:r>
        <w:rPr>
          <w:rFonts w:ascii="Times New Roman"/>
          <w:b w:val="false"/>
          <w:i/>
          <w:color w:val="000000"/>
          <w:sz w:val="28"/>
        </w:rPr>
        <w:t>&gt;</w:t>
      </w:r>
      <w:r>
        <w:rPr>
          <w:rFonts w:ascii="Times New Roman"/>
          <w:b w:val="false"/>
          <w:i w:val="false"/>
          <w:color w:val="000000"/>
          <w:sz w:val="28"/>
        </w:rPr>
        <w:t>&lt;Күні</w:t>
      </w:r>
      <w:r>
        <w:rPr>
          <w:rFonts w:ascii="Times New Roman"/>
          <w:b w:val="false"/>
          <w:i/>
          <w:color w:val="000000"/>
          <w:sz w:val="28"/>
        </w:rPr>
        <w:t>&gt;</w:t>
      </w:r>
      <w:r>
        <w:br/>
      </w:r>
      <w:r>
        <w:rPr>
          <w:rFonts w:ascii="Times New Roman"/>
          <w:b w:val="false"/>
          <w:i w:val="false"/>
          <w:color w:val="000000"/>
          <w:sz w:val="28"/>
        </w:rPr>
        <w:t>
      Орындаушы: &lt;</w:t>
      </w:r>
      <w:r>
        <w:rPr>
          <w:rFonts w:ascii="Times New Roman"/>
          <w:b w:val="false"/>
          <w:i/>
          <w:color w:val="000000"/>
          <w:sz w:val="28"/>
        </w:rPr>
        <w:t>Аты, әкесінің аты, тегі&gt;</w:t>
      </w:r>
    </w:p>
    <w:bookmarkStart w:name="z103" w:id="11"/>
    <w:p>
      <w:pPr>
        <w:spacing w:after="0"/>
        <w:ind w:left="0"/>
        <w:jc w:val="both"/>
      </w:pPr>
      <w:r>
        <w:rPr>
          <w:rFonts w:ascii="Times New Roman"/>
          <w:b w:val="false"/>
          <w:i w:val="false"/>
          <w:color w:val="000000"/>
          <w:sz w:val="28"/>
        </w:rPr>
        <w:t xml:space="preserve">
Жекелеген негіздер бойынша мемлекет   </w:t>
      </w:r>
      <w:r>
        <w:br/>
      </w:r>
      <w:r>
        <w:rPr>
          <w:rFonts w:ascii="Times New Roman"/>
          <w:b w:val="false"/>
          <w:i w:val="false"/>
          <w:color w:val="000000"/>
          <w:sz w:val="28"/>
        </w:rPr>
        <w:t xml:space="preserve">
меншігіне айналдырылған (түскен) бағалы  </w:t>
      </w:r>
      <w:r>
        <w:br/>
      </w:r>
      <w:r>
        <w:rPr>
          <w:rFonts w:ascii="Times New Roman"/>
          <w:b w:val="false"/>
          <w:i w:val="false"/>
          <w:color w:val="000000"/>
          <w:sz w:val="28"/>
        </w:rPr>
        <w:t xml:space="preserve">
металдарды, асыл тастарды және олардан  </w:t>
      </w:r>
      <w:r>
        <w:br/>
      </w:r>
      <w:r>
        <w:rPr>
          <w:rFonts w:ascii="Times New Roman"/>
          <w:b w:val="false"/>
          <w:i w:val="false"/>
          <w:color w:val="000000"/>
          <w:sz w:val="28"/>
        </w:rPr>
        <w:t xml:space="preserve">
жасалған бұйымдарды тасымалдау, қабылдау, </w:t>
      </w:r>
      <w:r>
        <w:br/>
      </w:r>
      <w:r>
        <w:rPr>
          <w:rFonts w:ascii="Times New Roman"/>
          <w:b w:val="false"/>
          <w:i w:val="false"/>
          <w:color w:val="000000"/>
          <w:sz w:val="28"/>
        </w:rPr>
        <w:t xml:space="preserve">
есепке алу, бағалау, сақтау және өткізу </w:t>
      </w:r>
      <w:r>
        <w:br/>
      </w:r>
      <w:r>
        <w:rPr>
          <w:rFonts w:ascii="Times New Roman"/>
          <w:b w:val="false"/>
          <w:i w:val="false"/>
          <w:color w:val="000000"/>
          <w:sz w:val="28"/>
        </w:rPr>
        <w:t xml:space="preserve">
ережелеріне 2-қосымша          </w:t>
      </w:r>
    </w:p>
    <w:bookmarkEnd w:id="11"/>
    <w:p>
      <w:pPr>
        <w:spacing w:after="0"/>
        <w:ind w:left="0"/>
        <w:jc w:val="both"/>
      </w:pPr>
      <w:r>
        <w:rPr>
          <w:rFonts w:ascii="Times New Roman"/>
          <w:b w:val="false"/>
          <w:i/>
          <w:color w:val="000000"/>
          <w:sz w:val="28"/>
        </w:rPr>
        <w:t>Нысан</w:t>
      </w:r>
    </w:p>
    <w:p>
      <w:pPr>
        <w:spacing w:after="0"/>
        <w:ind w:left="0"/>
        <w:jc w:val="both"/>
      </w:pPr>
      <w:r>
        <w:rPr>
          <w:rFonts w:ascii="Times New Roman"/>
          <w:b w:val="false"/>
          <w:i w:val="false"/>
          <w:color w:val="000000"/>
          <w:sz w:val="28"/>
        </w:rPr>
        <w:t>"Қазақстан Республикасы Ұлттық Банкі" мемлекеттік мекемесінің Кассалық опреациялар және құндылықтарды сақтау орталығы (филиалы)</w:t>
      </w:r>
    </w:p>
    <w:p>
      <w:pPr>
        <w:spacing w:after="0"/>
        <w:ind w:left="0"/>
        <w:jc w:val="both"/>
      </w:pPr>
      <w:r>
        <w:rPr>
          <w:rFonts w:ascii="Times New Roman"/>
          <w:b w:val="false"/>
          <w:i w:val="false"/>
          <w:color w:val="000000"/>
          <w:sz w:val="28"/>
        </w:rPr>
        <w:t>№____ дана</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Директор (Директордың орынбасары)</w:t>
      </w:r>
      <w:r>
        <w:br/>
      </w:r>
      <w:r>
        <w:rPr>
          <w:rFonts w:ascii="Times New Roman"/>
          <w:b w:val="false"/>
          <w:i w:val="false"/>
          <w:color w:val="000000"/>
          <w:sz w:val="28"/>
        </w:rPr>
        <w:t>
____________&lt;</w:t>
      </w:r>
      <w:r>
        <w:rPr>
          <w:rFonts w:ascii="Times New Roman"/>
          <w:b w:val="false"/>
          <w:i/>
          <w:color w:val="000000"/>
          <w:sz w:val="28"/>
        </w:rPr>
        <w:t>Аты, әкесінің аты, тегі&gt;</w:t>
      </w:r>
      <w:r>
        <w:br/>
      </w:r>
      <w:r>
        <w:rPr>
          <w:rFonts w:ascii="Times New Roman"/>
          <w:b w:val="false"/>
          <w:i w:val="false"/>
          <w:color w:val="000000"/>
          <w:sz w:val="28"/>
        </w:rPr>
        <w:t>
</w:t>
      </w:r>
      <w:r>
        <w:rPr>
          <w:rFonts w:ascii="Times New Roman"/>
          <w:b w:val="false"/>
          <w:i/>
          <w:color w:val="000000"/>
          <w:sz w:val="28"/>
        </w:rPr>
        <w:t>"_____" __________________20 ___ж.</w:t>
      </w:r>
    </w:p>
    <w:p>
      <w:pPr>
        <w:spacing w:after="0"/>
        <w:ind w:left="0"/>
        <w:jc w:val="both"/>
      </w:pPr>
      <w:r>
        <w:rPr>
          <w:rFonts w:ascii="Times New Roman"/>
          <w:b w:val="false"/>
          <w:i w:val="false"/>
          <w:color w:val="000000"/>
          <w:sz w:val="28"/>
        </w:rPr>
        <w:t>Құндылықтар салынған жөнелтілімді ашу</w:t>
      </w:r>
    </w:p>
    <w:p>
      <w:pPr>
        <w:spacing w:after="0"/>
        <w:ind w:left="0"/>
        <w:jc w:val="left"/>
      </w:pPr>
      <w:r>
        <w:rPr>
          <w:rFonts w:ascii="Times New Roman"/>
          <w:b/>
          <w:i w:val="false"/>
          <w:color w:val="000000"/>
        </w:rPr>
        <w:t xml:space="preserve"> №____ АКТІСІ</w:t>
      </w:r>
    </w:p>
    <w:p>
      <w:pPr>
        <w:spacing w:after="0"/>
        <w:ind w:left="0"/>
        <w:jc w:val="both"/>
      </w:pPr>
      <w:r>
        <w:rPr>
          <w:rFonts w:ascii="Times New Roman"/>
          <w:b w:val="false"/>
          <w:i w:val="false"/>
          <w:color w:val="000000"/>
          <w:sz w:val="28"/>
        </w:rPr>
        <w:t>      Иесі: &lt;</w:t>
      </w:r>
      <w:r>
        <w:rPr>
          <w:rFonts w:ascii="Times New Roman"/>
          <w:b w:val="false"/>
          <w:i/>
          <w:color w:val="000000"/>
          <w:sz w:val="28"/>
        </w:rPr>
        <w:t>Клиенттің атауы&gt;</w:t>
      </w:r>
    </w:p>
    <w:p>
      <w:pPr>
        <w:spacing w:after="0"/>
        <w:ind w:left="0"/>
        <w:jc w:val="both"/>
      </w:pPr>
      <w:r>
        <w:rPr>
          <w:rFonts w:ascii="Times New Roman"/>
          <w:b w:val="false"/>
          <w:i w:val="false"/>
          <w:color w:val="000000"/>
          <w:sz w:val="28"/>
        </w:rPr>
        <w:t>      Жіберуші: &lt;Жіберушінің атауы</w:t>
      </w:r>
      <w:r>
        <w:rPr>
          <w:rFonts w:ascii="Times New Roman"/>
          <w:b w:val="false"/>
          <w:i/>
          <w:color w:val="000000"/>
          <w:sz w:val="28"/>
        </w:rPr>
        <w:t>&gt;</w:t>
      </w:r>
    </w:p>
    <w:p>
      <w:pPr>
        <w:spacing w:after="0"/>
        <w:ind w:left="0"/>
        <w:jc w:val="both"/>
      </w:pPr>
      <w:r>
        <w:rPr>
          <w:rFonts w:ascii="Times New Roman"/>
          <w:b w:val="false"/>
          <w:i/>
          <w:color w:val="000000"/>
          <w:sz w:val="28"/>
        </w:rPr>
        <w:t>      "</w:t>
      </w:r>
      <w:r>
        <w:rPr>
          <w:rFonts w:ascii="Times New Roman"/>
          <w:b w:val="false"/>
          <w:i w:val="false"/>
          <w:color w:val="000000"/>
          <w:sz w:val="28"/>
        </w:rPr>
        <w:t>Қазақстан Республикасы Ұлттық Банкі</w:t>
      </w:r>
      <w:r>
        <w:rPr>
          <w:rFonts w:ascii="Times New Roman"/>
          <w:b w:val="false"/>
          <w:i/>
          <w:color w:val="000000"/>
          <w:sz w:val="28"/>
        </w:rPr>
        <w:t xml:space="preserve">" </w:t>
      </w:r>
      <w:r>
        <w:rPr>
          <w:rFonts w:ascii="Times New Roman"/>
          <w:b w:val="false"/>
          <w:i w:val="false"/>
          <w:color w:val="000000"/>
          <w:sz w:val="28"/>
        </w:rPr>
        <w:t>мемлекеттік мекемесінің Кассалық операциялар және құндылықтарды сақтау орталығының (филиалының) материялдық жауапты тұлғаларының: _______________       &lt;</w:t>
      </w:r>
      <w:r>
        <w:rPr>
          <w:rFonts w:ascii="Times New Roman"/>
          <w:b w:val="false"/>
          <w:i/>
          <w:color w:val="000000"/>
          <w:sz w:val="28"/>
        </w:rPr>
        <w:t>лауазымы, Т.А.Ә.</w:t>
      </w:r>
      <w:r>
        <w:rPr>
          <w:rFonts w:ascii="Times New Roman"/>
          <w:b w:val="false"/>
          <w:i w:val="false"/>
          <w:color w:val="000000"/>
          <w:sz w:val="28"/>
        </w:rPr>
        <w:t>&gt;</w:t>
      </w:r>
      <w:r>
        <w:rPr>
          <w:rFonts w:ascii="Times New Roman"/>
          <w:b w:val="false"/>
          <w:i/>
          <w:color w:val="000000"/>
          <w:sz w:val="28"/>
        </w:rPr>
        <w:t>,</w:t>
      </w:r>
      <w:r>
        <w:rPr>
          <w:rFonts w:ascii="Times New Roman"/>
          <w:b w:val="false"/>
          <w:i w:val="false"/>
          <w:color w:val="000000"/>
          <w:sz w:val="28"/>
        </w:rPr>
        <w:t xml:space="preserve"> құрамындағы комиссия № _______ от ________ өкімінің негізінде,уәкілетті орган өкілінің қатысуымен _______________&lt;</w:t>
      </w:r>
      <w:r>
        <w:rPr>
          <w:rFonts w:ascii="Times New Roman"/>
          <w:b w:val="false"/>
          <w:i/>
          <w:color w:val="000000"/>
          <w:sz w:val="28"/>
        </w:rPr>
        <w:t>лауазымы, Т.А.Ә.</w:t>
      </w:r>
      <w:r>
        <w:rPr>
          <w:rFonts w:ascii="Times New Roman"/>
          <w:b w:val="false"/>
          <w:i w:val="false"/>
          <w:color w:val="000000"/>
          <w:sz w:val="28"/>
        </w:rPr>
        <w:t>&gt;</w:t>
      </w:r>
      <w:r>
        <w:rPr>
          <w:rFonts w:ascii="Times New Roman"/>
          <w:b w:val="false"/>
          <w:i/>
          <w:color w:val="000000"/>
          <w:sz w:val="28"/>
        </w:rPr>
        <w:t>,</w:t>
      </w:r>
      <w:r>
        <w:rPr>
          <w:rFonts w:ascii="Times New Roman"/>
          <w:b w:val="false"/>
          <w:i w:val="false"/>
          <w:color w:val="000000"/>
          <w:sz w:val="28"/>
        </w:rPr>
        <w:t xml:space="preserve"> Қазақстан Республикасы Ұлттық Банкі" мемлекеттік мекемесінің Кассалық опреациялар және құндылықтарды сақтау орталығына (филиалына)№ __ ______ күнгі ________</w:t>
      </w:r>
      <w:r>
        <w:rPr>
          <w:rFonts w:ascii="Times New Roman"/>
          <w:b w:val="false"/>
          <w:i/>
          <w:color w:val="000000"/>
          <w:sz w:val="28"/>
        </w:rPr>
        <w:t>&lt;Актінің атауы&gt;</w:t>
      </w:r>
      <w:r>
        <w:rPr>
          <w:rFonts w:ascii="Times New Roman"/>
          <w:b w:val="false"/>
          <w:i w:val="false"/>
          <w:color w:val="000000"/>
          <w:sz w:val="28"/>
        </w:rPr>
        <w:t xml:space="preserve"> Актісі бойынша түскен № ______ құндылықтар салынған жөнелтілімді ашу жүргізді.</w:t>
      </w:r>
      <w:r>
        <w:br/>
      </w:r>
      <w:r>
        <w:rPr>
          <w:rFonts w:ascii="Times New Roman"/>
          <w:b w:val="false"/>
          <w:i w:val="false"/>
          <w:color w:val="000000"/>
          <w:sz w:val="28"/>
        </w:rPr>
        <w:t>
      Құндылықтар қаптамасының суреттемесі:________________________.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433"/>
        <w:gridCol w:w="2533"/>
        <w:gridCol w:w="2513"/>
        <w:gridCol w:w="22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құжаттардың актісінің атауы,нөмірі және күні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бойынша көрсетілгені (дана,орын, салыным)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бары (дана,орын, салыным)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бойынша айырым</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Материалдық жауапты тұлға               &lt;</w:t>
      </w:r>
      <w:r>
        <w:rPr>
          <w:rFonts w:ascii="Times New Roman"/>
          <w:b w:val="false"/>
          <w:i/>
          <w:color w:val="000000"/>
          <w:sz w:val="28"/>
        </w:rPr>
        <w:t>Аты, әкесінің аты, тегі&gt;</w:t>
      </w:r>
      <w:r>
        <w:rPr>
          <w:rFonts w:ascii="Times New Roman"/>
          <w:b w:val="false"/>
          <w:i w:val="false"/>
          <w:color w:val="000000"/>
          <w:sz w:val="28"/>
        </w:rPr>
        <w:t xml:space="preserve"> &lt;Лауазымы</w:t>
      </w:r>
      <w:r>
        <w:rPr>
          <w:rFonts w:ascii="Times New Roman"/>
          <w:b w:val="false"/>
          <w:i/>
          <w:color w:val="000000"/>
          <w:sz w:val="28"/>
        </w:rPr>
        <w:t>&gt;                  ______________</w:t>
      </w:r>
    </w:p>
    <w:p>
      <w:pPr>
        <w:spacing w:after="0"/>
        <w:ind w:left="0"/>
        <w:jc w:val="both"/>
      </w:pPr>
      <w:r>
        <w:rPr>
          <w:rFonts w:ascii="Times New Roman"/>
          <w:b w:val="false"/>
          <w:i w:val="false"/>
          <w:color w:val="000000"/>
          <w:sz w:val="28"/>
        </w:rPr>
        <w:t>Материалдық жауапты тұлға               &lt;</w:t>
      </w:r>
      <w:r>
        <w:rPr>
          <w:rFonts w:ascii="Times New Roman"/>
          <w:b w:val="false"/>
          <w:i/>
          <w:color w:val="000000"/>
          <w:sz w:val="28"/>
        </w:rPr>
        <w:t>Аты, әкесінің аты, тегі&gt;</w:t>
      </w:r>
      <w:r>
        <w:rPr>
          <w:rFonts w:ascii="Times New Roman"/>
          <w:b w:val="false"/>
          <w:i w:val="false"/>
          <w:color w:val="000000"/>
          <w:sz w:val="28"/>
        </w:rPr>
        <w:t xml:space="preserve"> &lt;Лауазымы</w:t>
      </w:r>
      <w:r>
        <w:rPr>
          <w:rFonts w:ascii="Times New Roman"/>
          <w:b w:val="false"/>
          <w:i/>
          <w:color w:val="000000"/>
          <w:sz w:val="28"/>
        </w:rPr>
        <w:t>&gt;                  ______________</w:t>
      </w:r>
    </w:p>
    <w:p>
      <w:pPr>
        <w:spacing w:after="0"/>
        <w:ind w:left="0"/>
        <w:jc w:val="both"/>
      </w:pPr>
      <w:r>
        <w:rPr>
          <w:rFonts w:ascii="Times New Roman"/>
          <w:b w:val="false"/>
          <w:i w:val="false"/>
          <w:color w:val="000000"/>
          <w:sz w:val="28"/>
        </w:rPr>
        <w:t>Уәкілетті органның өкілі</w:t>
      </w:r>
      <w:r>
        <w:br/>
      </w:r>
      <w:r>
        <w:rPr>
          <w:rFonts w:ascii="Times New Roman"/>
          <w:b w:val="false"/>
          <w:i w:val="false"/>
          <w:color w:val="000000"/>
          <w:sz w:val="28"/>
        </w:rPr>
        <w:t xml:space="preserve">
&lt;Лауазымы&gt;    </w:t>
      </w:r>
      <w:r>
        <w:rPr>
          <w:rFonts w:ascii="Times New Roman"/>
          <w:b w:val="false"/>
          <w:i/>
          <w:color w:val="000000"/>
          <w:sz w:val="28"/>
        </w:rPr>
        <w:t xml:space="preserve">              ___________  </w:t>
      </w:r>
      <w:r>
        <w:rPr>
          <w:rFonts w:ascii="Times New Roman"/>
          <w:b w:val="false"/>
          <w:i w:val="false"/>
          <w:color w:val="000000"/>
          <w:sz w:val="28"/>
        </w:rPr>
        <w:t>&lt;</w:t>
      </w:r>
      <w:r>
        <w:rPr>
          <w:rFonts w:ascii="Times New Roman"/>
          <w:b w:val="false"/>
          <w:i/>
          <w:color w:val="000000"/>
          <w:sz w:val="28"/>
        </w:rPr>
        <w:t>Аты, әкесінің аты, тегі&gt;</w:t>
      </w:r>
    </w:p>
    <w:p>
      <w:pPr>
        <w:spacing w:after="0"/>
        <w:ind w:left="0"/>
        <w:jc w:val="both"/>
      </w:pPr>
      <w:r>
        <w:rPr>
          <w:rFonts w:ascii="Times New Roman"/>
          <w:b w:val="false"/>
          <w:i w:val="false"/>
          <w:color w:val="000000"/>
          <w:sz w:val="28"/>
        </w:rPr>
        <w:t xml:space="preserve">      Қатысқандар: </w:t>
      </w:r>
      <w:r>
        <w:rPr>
          <w:rFonts w:ascii="Times New Roman"/>
          <w:b w:val="false"/>
          <w:i/>
          <w:color w:val="000000"/>
          <w:sz w:val="28"/>
        </w:rPr>
        <w:t xml:space="preserve">"Лауазымы"       ______  </w:t>
      </w:r>
      <w:r>
        <w:rPr>
          <w:rFonts w:ascii="Times New Roman"/>
          <w:b w:val="false"/>
          <w:i w:val="false"/>
          <w:color w:val="000000"/>
          <w:sz w:val="28"/>
        </w:rPr>
        <w:t>&lt;</w:t>
      </w:r>
      <w:r>
        <w:rPr>
          <w:rFonts w:ascii="Times New Roman"/>
          <w:b w:val="false"/>
          <w:i/>
          <w:color w:val="000000"/>
          <w:sz w:val="28"/>
        </w:rPr>
        <w:t>Аты, әкесінің аты, тегі&gt;</w:t>
      </w:r>
      <w:r>
        <w:br/>
      </w:r>
      <w:r>
        <w:rPr>
          <w:rFonts w:ascii="Times New Roman"/>
          <w:b w:val="false"/>
          <w:i w:val="false"/>
          <w:color w:val="000000"/>
          <w:sz w:val="28"/>
        </w:rPr>
        <w:t xml:space="preserve">
      Қатысқандар: </w:t>
      </w:r>
      <w:r>
        <w:rPr>
          <w:rFonts w:ascii="Times New Roman"/>
          <w:b w:val="false"/>
          <w:i/>
          <w:color w:val="000000"/>
          <w:sz w:val="28"/>
        </w:rPr>
        <w:t xml:space="preserve">"Лауазымы"       ______  </w:t>
      </w:r>
      <w:r>
        <w:rPr>
          <w:rFonts w:ascii="Times New Roman"/>
          <w:b w:val="false"/>
          <w:i w:val="false"/>
          <w:color w:val="000000"/>
          <w:sz w:val="28"/>
        </w:rPr>
        <w:t>&lt;</w:t>
      </w:r>
      <w:r>
        <w:rPr>
          <w:rFonts w:ascii="Times New Roman"/>
          <w:b w:val="false"/>
          <w:i/>
          <w:color w:val="000000"/>
          <w:sz w:val="28"/>
        </w:rPr>
        <w:t>Аты, әкесінің аты, тегі&gt;</w:t>
      </w:r>
    </w:p>
    <w:p>
      <w:pPr>
        <w:spacing w:after="0"/>
        <w:ind w:left="0"/>
        <w:jc w:val="both"/>
      </w:pPr>
      <w:r>
        <w:rPr>
          <w:rFonts w:ascii="Times New Roman"/>
          <w:b w:val="false"/>
          <w:i w:val="false"/>
          <w:color w:val="000000"/>
          <w:sz w:val="28"/>
        </w:rPr>
        <w:t>      Акт 3 данада жасалды: 1- данасы - Орталықта қалады, 2-сі – уәкілетті органға жолданады, 3-сі уәкілетті органның аумақтық бөлімшесіне жолданады, 1 дананың көшірмесі Орталықтың бухалтерлік қызметіне беріледі.</w:t>
      </w:r>
      <w:r>
        <w:br/>
      </w:r>
      <w:r>
        <w:rPr>
          <w:rFonts w:ascii="Times New Roman"/>
          <w:b w:val="false"/>
          <w:i w:val="false"/>
          <w:color w:val="000000"/>
          <w:sz w:val="28"/>
        </w:rPr>
        <w:t xml:space="preserve">
      Ес.№ &lt;Есепке алу нөмірі </w:t>
      </w:r>
      <w:r>
        <w:rPr>
          <w:rFonts w:ascii="Times New Roman"/>
          <w:b w:val="false"/>
          <w:i/>
          <w:color w:val="000000"/>
          <w:sz w:val="28"/>
        </w:rPr>
        <w:t>&gt;</w:t>
      </w:r>
      <w:r>
        <w:rPr>
          <w:rFonts w:ascii="Times New Roman"/>
          <w:b w:val="false"/>
          <w:i w:val="false"/>
          <w:color w:val="000000"/>
          <w:sz w:val="28"/>
        </w:rPr>
        <w:t>&lt;Күні</w:t>
      </w:r>
      <w:r>
        <w:rPr>
          <w:rFonts w:ascii="Times New Roman"/>
          <w:b w:val="false"/>
          <w:i/>
          <w:color w:val="000000"/>
          <w:sz w:val="28"/>
        </w:rPr>
        <w:t>&gt;</w:t>
      </w:r>
      <w:r>
        <w:br/>
      </w:r>
      <w:r>
        <w:rPr>
          <w:rFonts w:ascii="Times New Roman"/>
          <w:b w:val="false"/>
          <w:i w:val="false"/>
          <w:color w:val="000000"/>
          <w:sz w:val="28"/>
        </w:rPr>
        <w:t>
      Орындаушы: &lt;</w:t>
      </w:r>
      <w:r>
        <w:rPr>
          <w:rFonts w:ascii="Times New Roman"/>
          <w:b w:val="false"/>
          <w:i/>
          <w:color w:val="000000"/>
          <w:sz w:val="28"/>
        </w:rPr>
        <w:t>Аты, әкесінің аты, тегі&gt;</w:t>
      </w:r>
    </w:p>
    <w:bookmarkStart w:name="z104" w:id="12"/>
    <w:p>
      <w:pPr>
        <w:spacing w:after="0"/>
        <w:ind w:left="0"/>
        <w:jc w:val="both"/>
      </w:pPr>
      <w:r>
        <w:rPr>
          <w:rFonts w:ascii="Times New Roman"/>
          <w:b w:val="false"/>
          <w:i w:val="false"/>
          <w:color w:val="000000"/>
          <w:sz w:val="28"/>
        </w:rPr>
        <w:t xml:space="preserve">
Жекелеген негіздер бойынша мемлекет   </w:t>
      </w:r>
      <w:r>
        <w:br/>
      </w:r>
      <w:r>
        <w:rPr>
          <w:rFonts w:ascii="Times New Roman"/>
          <w:b w:val="false"/>
          <w:i w:val="false"/>
          <w:color w:val="000000"/>
          <w:sz w:val="28"/>
        </w:rPr>
        <w:t xml:space="preserve">
меншігіне айналдырылған (түскен) бағалы  </w:t>
      </w:r>
      <w:r>
        <w:br/>
      </w:r>
      <w:r>
        <w:rPr>
          <w:rFonts w:ascii="Times New Roman"/>
          <w:b w:val="false"/>
          <w:i w:val="false"/>
          <w:color w:val="000000"/>
          <w:sz w:val="28"/>
        </w:rPr>
        <w:t xml:space="preserve">
металдарды, асыл тастарды және олардан  </w:t>
      </w:r>
      <w:r>
        <w:br/>
      </w:r>
      <w:r>
        <w:rPr>
          <w:rFonts w:ascii="Times New Roman"/>
          <w:b w:val="false"/>
          <w:i w:val="false"/>
          <w:color w:val="000000"/>
          <w:sz w:val="28"/>
        </w:rPr>
        <w:t xml:space="preserve">
жасалған бұйымдарды тасымалдау, қабылдау, </w:t>
      </w:r>
      <w:r>
        <w:br/>
      </w:r>
      <w:r>
        <w:rPr>
          <w:rFonts w:ascii="Times New Roman"/>
          <w:b w:val="false"/>
          <w:i w:val="false"/>
          <w:color w:val="000000"/>
          <w:sz w:val="28"/>
        </w:rPr>
        <w:t xml:space="preserve">
есепке алу, бағалау, сақтау және өткізу </w:t>
      </w:r>
      <w:r>
        <w:br/>
      </w:r>
      <w:r>
        <w:rPr>
          <w:rFonts w:ascii="Times New Roman"/>
          <w:b w:val="false"/>
          <w:i w:val="false"/>
          <w:color w:val="000000"/>
          <w:sz w:val="28"/>
        </w:rPr>
        <w:t xml:space="preserve">
ережелеріне 3-қосымша          </w:t>
      </w:r>
    </w:p>
    <w:bookmarkEnd w:id="12"/>
    <w:p>
      <w:pPr>
        <w:spacing w:after="0"/>
        <w:ind w:left="0"/>
        <w:jc w:val="both"/>
      </w:pPr>
      <w:r>
        <w:rPr>
          <w:rFonts w:ascii="Times New Roman"/>
          <w:b w:val="false"/>
          <w:i/>
          <w:color w:val="000000"/>
          <w:sz w:val="28"/>
        </w:rPr>
        <w:t>Нысан</w:t>
      </w:r>
    </w:p>
    <w:p>
      <w:pPr>
        <w:spacing w:after="0"/>
        <w:ind w:left="0"/>
        <w:jc w:val="both"/>
      </w:pPr>
      <w:r>
        <w:rPr>
          <w:rFonts w:ascii="Times New Roman"/>
          <w:b w:val="false"/>
          <w:i w:val="false"/>
          <w:color w:val="000000"/>
          <w:sz w:val="28"/>
        </w:rPr>
        <w:t>"Қазақстан Республикасы Ұлттық Банкі" мемлекеттік мекемесінің Кассалық опреациялар және құндылықтарды сақтау орталығы (филиалы)</w:t>
      </w:r>
    </w:p>
    <w:p>
      <w:pPr>
        <w:spacing w:after="0"/>
        <w:ind w:left="0"/>
        <w:jc w:val="both"/>
      </w:pPr>
      <w:r>
        <w:rPr>
          <w:rFonts w:ascii="Times New Roman"/>
          <w:b w:val="false"/>
          <w:i w:val="false"/>
          <w:color w:val="000000"/>
          <w:sz w:val="28"/>
        </w:rPr>
        <w:t>№____ дана</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Директор (Директордың орынбасары)</w:t>
      </w:r>
      <w:r>
        <w:br/>
      </w:r>
      <w:r>
        <w:rPr>
          <w:rFonts w:ascii="Times New Roman"/>
          <w:b w:val="false"/>
          <w:i w:val="false"/>
          <w:color w:val="000000"/>
          <w:sz w:val="28"/>
        </w:rPr>
        <w:t>
____________&lt;</w:t>
      </w:r>
      <w:r>
        <w:rPr>
          <w:rFonts w:ascii="Times New Roman"/>
          <w:b w:val="false"/>
          <w:i/>
          <w:color w:val="000000"/>
          <w:sz w:val="28"/>
        </w:rPr>
        <w:t>Аты, әкесінің аты, тегі&gt;</w:t>
      </w:r>
      <w:r>
        <w:br/>
      </w:r>
      <w:r>
        <w:rPr>
          <w:rFonts w:ascii="Times New Roman"/>
          <w:b w:val="false"/>
          <w:i w:val="false"/>
          <w:color w:val="000000"/>
          <w:sz w:val="28"/>
        </w:rPr>
        <w:t>
</w:t>
      </w:r>
      <w:r>
        <w:rPr>
          <w:rFonts w:ascii="Times New Roman"/>
          <w:b w:val="false"/>
          <w:i/>
          <w:color w:val="000000"/>
          <w:sz w:val="28"/>
        </w:rPr>
        <w:t>"_____" __________________20 ___ж.</w:t>
      </w:r>
    </w:p>
    <w:p>
      <w:pPr>
        <w:spacing w:after="0"/>
        <w:ind w:left="0"/>
        <w:jc w:val="left"/>
      </w:pPr>
      <w:r>
        <w:rPr>
          <w:rFonts w:ascii="Times New Roman"/>
          <w:b/>
          <w:i w:val="false"/>
          <w:color w:val="000000"/>
        </w:rPr>
        <w:t xml:space="preserve"> ҚАБЫЛДАУ ЖӘНЕ СҰРЫПТАУ АКТІ</w:t>
      </w:r>
    </w:p>
    <w:p>
      <w:pPr>
        <w:spacing w:after="0"/>
        <w:ind w:left="0"/>
        <w:jc w:val="both"/>
      </w:pPr>
      <w:r>
        <w:rPr>
          <w:rFonts w:ascii="Times New Roman"/>
          <w:b w:val="false"/>
          <w:i w:val="false"/>
          <w:color w:val="000000"/>
          <w:sz w:val="28"/>
        </w:rPr>
        <w:t>      Иесі:</w:t>
      </w:r>
      <w:r>
        <w:rPr>
          <w:rFonts w:ascii="Times New Roman"/>
          <w:b w:val="false"/>
          <w:i/>
          <w:color w:val="000000"/>
          <w:sz w:val="28"/>
        </w:rPr>
        <w:t>Клиенттің атауы</w:t>
      </w:r>
      <w:r>
        <w:rPr>
          <w:rFonts w:ascii="Times New Roman"/>
          <w:b w:val="false"/>
          <w:i w:val="false"/>
          <w:color w:val="000000"/>
          <w:sz w:val="28"/>
        </w:rPr>
        <w:t>                       Дана. Парақтар Парақ</w:t>
      </w:r>
      <w:r>
        <w:br/>
      </w:r>
      <w:r>
        <w:rPr>
          <w:rFonts w:ascii="Times New Roman"/>
          <w:b w:val="false"/>
          <w:i w:val="false"/>
          <w:color w:val="000000"/>
          <w:sz w:val="28"/>
        </w:rPr>
        <w:t>
      Алдын ала қабылдау актісі</w:t>
      </w:r>
      <w:r>
        <w:rPr>
          <w:rFonts w:ascii="Times New Roman"/>
          <w:b w:val="false"/>
          <w:i/>
          <w:color w:val="000000"/>
          <w:sz w:val="28"/>
        </w:rPr>
        <w:t>"Күні" "Нөмірі"</w:t>
      </w:r>
      <w:r>
        <w:br/>
      </w:r>
      <w:r>
        <w:rPr>
          <w:rFonts w:ascii="Times New Roman"/>
          <w:b w:val="false"/>
          <w:i w:val="false"/>
          <w:color w:val="000000"/>
          <w:sz w:val="28"/>
        </w:rPr>
        <w:t>
      Тапсырушы:</w:t>
      </w:r>
      <w:r>
        <w:br/>
      </w:r>
      <w:r>
        <w:rPr>
          <w:rFonts w:ascii="Times New Roman"/>
          <w:b w:val="false"/>
          <w:i w:val="false"/>
          <w:color w:val="000000"/>
          <w:sz w:val="28"/>
        </w:rPr>
        <w:t>
      Жөнелтілімнің нөмірі:</w:t>
      </w:r>
      <w:r>
        <w:br/>
      </w:r>
      <w:r>
        <w:rPr>
          <w:rFonts w:ascii="Times New Roman"/>
          <w:b w:val="false"/>
          <w:i w:val="false"/>
          <w:color w:val="000000"/>
          <w:sz w:val="28"/>
        </w:rPr>
        <w:t xml:space="preserve">
      Жеткізушінің деректері бойынша бағалау құны </w:t>
      </w:r>
      <w:r>
        <w:rPr>
          <w:rFonts w:ascii="Times New Roman"/>
          <w:b w:val="false"/>
          <w:i/>
          <w:color w:val="000000"/>
          <w:sz w:val="28"/>
        </w:rPr>
        <w:t>Санмен(Жазу)</w:t>
      </w:r>
      <w:r>
        <w:br/>
      </w:r>
      <w:r>
        <w:rPr>
          <w:rFonts w:ascii="Times New Roman"/>
          <w:b w:val="false"/>
          <w:i w:val="false"/>
          <w:color w:val="000000"/>
          <w:sz w:val="28"/>
        </w:rPr>
        <w:t>
      Жөнелтілім"Күні" №"Нөмірі" өкім бойынша ашылды.</w:t>
      </w:r>
      <w:r>
        <w:br/>
      </w:r>
      <w:r>
        <w:rPr>
          <w:rFonts w:ascii="Times New Roman"/>
          <w:b w:val="false"/>
          <w:i w:val="false"/>
          <w:color w:val="000000"/>
          <w:sz w:val="28"/>
        </w:rPr>
        <w:t>
      &lt;Күнгі</w:t>
      </w:r>
      <w:r>
        <w:rPr>
          <w:rFonts w:ascii="Times New Roman"/>
          <w:b w:val="false"/>
          <w:i/>
          <w:color w:val="000000"/>
          <w:sz w:val="28"/>
        </w:rPr>
        <w:t>&gt;</w:t>
      </w:r>
      <w:r>
        <w:rPr>
          <w:rFonts w:ascii="Times New Roman"/>
          <w:b w:val="false"/>
          <w:i w:val="false"/>
          <w:color w:val="000000"/>
          <w:sz w:val="28"/>
        </w:rPr>
        <w:t>жәй-күй бойынша ЛБМА фиксингі: &lt;Металл</w:t>
      </w:r>
      <w:r>
        <w:rPr>
          <w:rFonts w:ascii="Times New Roman"/>
          <w:b w:val="false"/>
          <w:i/>
          <w:color w:val="000000"/>
          <w:sz w:val="28"/>
        </w:rPr>
        <w:t>&gt;</w:t>
      </w:r>
      <w:r>
        <w:rPr>
          <w:rFonts w:ascii="Times New Roman"/>
          <w:b w:val="false"/>
          <w:i w:val="false"/>
          <w:color w:val="000000"/>
          <w:sz w:val="28"/>
        </w:rPr>
        <w:t>  &lt;Фиксинг</w:t>
      </w:r>
      <w:r>
        <w:rPr>
          <w:rFonts w:ascii="Times New Roman"/>
          <w:b w:val="false"/>
          <w:i/>
          <w:color w:val="000000"/>
          <w:sz w:val="28"/>
        </w:rPr>
        <w:t>&gt; доллар/унц</w:t>
      </w:r>
      <w:r>
        <w:br/>
      </w:r>
      <w:r>
        <w:rPr>
          <w:rFonts w:ascii="Times New Roman"/>
          <w:b w:val="false"/>
          <w:i w:val="false"/>
          <w:color w:val="000000"/>
          <w:sz w:val="28"/>
        </w:rPr>
        <w:t>
</w:t>
      </w:r>
      <w:r>
        <w:rPr>
          <w:rFonts w:ascii="Times New Roman"/>
          <w:b w:val="false"/>
          <w:i/>
          <w:color w:val="000000"/>
          <w:sz w:val="28"/>
        </w:rPr>
        <w:t>      АҚШ долларына қатысты теңгенің бағамы: &lt;Бағам&gt;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1919"/>
        <w:gridCol w:w="1166"/>
        <w:gridCol w:w="1609"/>
        <w:gridCol w:w="1609"/>
        <w:gridCol w:w="1631"/>
        <w:gridCol w:w="1055"/>
        <w:gridCol w:w="1964"/>
        <w:gridCol w:w="1699"/>
      </w:tblGrid>
      <w:tr>
        <w:trPr>
          <w:trHeight w:val="102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құжаттар бойынша көрсетілгені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және сұрыптау кезінде бар болғаны</w:t>
            </w:r>
          </w:p>
        </w:tc>
      </w:tr>
      <w:tr>
        <w:trPr>
          <w:trHeight w:val="1020" w:hRule="atLeast"/>
        </w:trPr>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құжаттың атауы, № мен күні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 компл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массасы, грамм</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Сынамасы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Құндылықтың сипаттамасы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Қоспалар саны, дана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құрамы</w:t>
            </w:r>
          </w:p>
        </w:tc>
      </w:tr>
      <w:tr>
        <w:trPr>
          <w:trHeight w:val="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2757"/>
        <w:gridCol w:w="1624"/>
        <w:gridCol w:w="1737"/>
        <w:gridCol w:w="1255"/>
        <w:gridCol w:w="1256"/>
        <w:gridCol w:w="1943"/>
      </w:tblGrid>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Айырмашылықтар (+) -</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есеп шотының нөмірі</w:t>
            </w:r>
          </w:p>
        </w:tc>
      </w:tr>
      <w:tr>
        <w:trPr>
          <w:trHeight w:val="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грамм/карат</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Бағаны кеміту грамм/карат</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лигатуралық</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Хим-қ, таза, 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гр</w:t>
            </w:r>
          </w:p>
        </w:tc>
        <w:tc>
          <w:tcPr>
            <w:tcW w:w="0" w:type="auto"/>
            <w:vMerge/>
            <w:tcBorders>
              <w:top w:val="nil"/>
              <w:left w:val="single" w:color="cfcfcf" w:sz="5"/>
              <w:bottom w:val="single" w:color="cfcfcf" w:sz="5"/>
              <w:right w:val="single" w:color="cfcfcf" w:sz="5"/>
            </w:tcBorders>
          </w:tcPr>
          <w:p/>
        </w:tc>
      </w:tr>
      <w:tr>
        <w:trPr>
          <w:trHeight w:val="45"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Жөнелтілім бойынша барлығы:</w:t>
      </w:r>
      <w:r>
        <w:br/>
      </w:r>
      <w:r>
        <w:rPr>
          <w:rFonts w:ascii="Times New Roman"/>
          <w:b w:val="false"/>
          <w:i w:val="false"/>
          <w:color w:val="000000"/>
          <w:sz w:val="28"/>
        </w:rPr>
        <w:t>
Оның ішінде сынамалары бойынша</w:t>
      </w:r>
      <w:r>
        <w:br/>
      </w:r>
      <w:r>
        <w:rPr>
          <w:rFonts w:ascii="Times New Roman"/>
          <w:b w:val="false"/>
          <w:i w:val="false"/>
          <w:color w:val="000000"/>
          <w:sz w:val="28"/>
        </w:rPr>
        <w:t>
Есебі бойынша барлығы:</w:t>
      </w:r>
      <w:r>
        <w:br/>
      </w:r>
      <w:r>
        <w:rPr>
          <w:rFonts w:ascii="Times New Roman"/>
          <w:b w:val="false"/>
          <w:i w:val="false"/>
          <w:color w:val="000000"/>
          <w:sz w:val="28"/>
        </w:rPr>
        <w:t>
</w:t>
      </w:r>
      <w:r>
        <w:rPr>
          <w:rFonts w:ascii="Times New Roman"/>
          <w:b w:val="false"/>
          <w:i/>
          <w:color w:val="000000"/>
          <w:sz w:val="28"/>
        </w:rPr>
        <w:t>"Есептің атауы"</w:t>
      </w:r>
      <w:r>
        <w:rPr>
          <w:rFonts w:ascii="Times New Roman"/>
          <w:b w:val="false"/>
          <w:i w:val="false"/>
          <w:color w:val="000000"/>
          <w:sz w:val="28"/>
        </w:rPr>
        <w:t xml:space="preserve"> есебі бойынша жиыны</w:t>
      </w:r>
      <w:r>
        <w:br/>
      </w:r>
      <w:r>
        <w:rPr>
          <w:rFonts w:ascii="Times New Roman"/>
          <w:b w:val="false"/>
          <w:i w:val="false"/>
          <w:color w:val="000000"/>
          <w:sz w:val="28"/>
        </w:rPr>
        <w:t>
Біріктірілгенге дейінгі "</w:t>
      </w:r>
      <w:r>
        <w:rPr>
          <w:rFonts w:ascii="Times New Roman"/>
          <w:b w:val="false"/>
          <w:i/>
          <w:color w:val="000000"/>
          <w:sz w:val="28"/>
        </w:rPr>
        <w:t>Есептің атауы"</w:t>
      </w:r>
      <w:r>
        <w:rPr>
          <w:rFonts w:ascii="Times New Roman"/>
          <w:b w:val="false"/>
          <w:i w:val="false"/>
          <w:color w:val="000000"/>
          <w:sz w:val="28"/>
        </w:rPr>
        <w:t xml:space="preserve"> есебі бойынша барлығы</w:t>
      </w:r>
      <w:r>
        <w:br/>
      </w:r>
      <w:r>
        <w:rPr>
          <w:rFonts w:ascii="Times New Roman"/>
          <w:b w:val="false"/>
          <w:i w:val="false"/>
          <w:color w:val="000000"/>
          <w:sz w:val="28"/>
        </w:rPr>
        <w:t>
Біріктірілгеннен кейінгі "</w:t>
      </w:r>
      <w:r>
        <w:rPr>
          <w:rFonts w:ascii="Times New Roman"/>
          <w:b w:val="false"/>
          <w:i/>
          <w:color w:val="000000"/>
          <w:sz w:val="28"/>
        </w:rPr>
        <w:t>Есептің атауы"</w:t>
      </w:r>
      <w:r>
        <w:rPr>
          <w:rFonts w:ascii="Times New Roman"/>
          <w:b w:val="false"/>
          <w:i w:val="false"/>
          <w:color w:val="000000"/>
          <w:sz w:val="28"/>
        </w:rPr>
        <w:t xml:space="preserve"> есебі бойынша жиыны</w:t>
      </w:r>
      <w:r>
        <w:br/>
      </w:r>
      <w:r>
        <w:rPr>
          <w:rFonts w:ascii="Times New Roman"/>
          <w:b w:val="false"/>
          <w:i w:val="false"/>
          <w:color w:val="000000"/>
          <w:sz w:val="28"/>
        </w:rPr>
        <w:t>
Жолдамалар бойынша барлығы:</w:t>
      </w:r>
      <w:r>
        <w:br/>
      </w:r>
      <w:r>
        <w:rPr>
          <w:rFonts w:ascii="Times New Roman"/>
          <w:b w:val="false"/>
          <w:i w:val="false"/>
          <w:color w:val="000000"/>
          <w:sz w:val="28"/>
        </w:rPr>
        <w:t>
&lt;</w:t>
      </w:r>
      <w:r>
        <w:rPr>
          <w:rFonts w:ascii="Times New Roman"/>
          <w:b w:val="false"/>
          <w:i/>
          <w:color w:val="000000"/>
          <w:sz w:val="28"/>
        </w:rPr>
        <w:t xml:space="preserve">Комиссияның қорытындысы </w:t>
      </w:r>
      <w:r>
        <w:rPr>
          <w:rFonts w:ascii="Times New Roman"/>
          <w:b w:val="false"/>
          <w:i w:val="false"/>
          <w:color w:val="000000"/>
          <w:sz w:val="28"/>
        </w:rPr>
        <w:t>&gt;</w:t>
      </w:r>
      <w:r>
        <w:br/>
      </w:r>
      <w:r>
        <w:rPr>
          <w:rFonts w:ascii="Times New Roman"/>
          <w:b w:val="false"/>
          <w:i w:val="false"/>
          <w:color w:val="000000"/>
          <w:sz w:val="28"/>
        </w:rPr>
        <w:t>
Құндылықтар оларға сынамалар қойылып диагностикадан өткізіліп қабылданды,</w:t>
      </w:r>
      <w:r>
        <w:br/>
      </w:r>
      <w:r>
        <w:rPr>
          <w:rFonts w:ascii="Times New Roman"/>
          <w:b w:val="false"/>
          <w:i w:val="false"/>
          <w:color w:val="000000"/>
          <w:sz w:val="28"/>
        </w:rPr>
        <w:t>
Сарапшы     &lt;</w:t>
      </w:r>
      <w:r>
        <w:rPr>
          <w:rFonts w:ascii="Times New Roman"/>
          <w:b w:val="false"/>
          <w:i/>
          <w:color w:val="000000"/>
          <w:sz w:val="28"/>
        </w:rPr>
        <w:t xml:space="preserve">Аты, әкесінің аты, тегі&gt;    </w:t>
      </w:r>
      <w:r>
        <w:rPr>
          <w:rFonts w:ascii="Times New Roman"/>
          <w:b w:val="false"/>
          <w:i w:val="false"/>
          <w:color w:val="000000"/>
          <w:sz w:val="28"/>
        </w:rPr>
        <w:t>Бақылаушы    &lt;</w:t>
      </w:r>
      <w:r>
        <w:rPr>
          <w:rFonts w:ascii="Times New Roman"/>
          <w:b w:val="false"/>
          <w:i/>
          <w:color w:val="000000"/>
          <w:sz w:val="28"/>
        </w:rPr>
        <w:t>Аты, әкесінің</w:t>
      </w:r>
      <w:r>
        <w:br/>
      </w:r>
      <w:r>
        <w:rPr>
          <w:rFonts w:ascii="Times New Roman"/>
          <w:b w:val="false"/>
          <w:i w:val="false"/>
          <w:color w:val="000000"/>
          <w:sz w:val="28"/>
        </w:rPr>
        <w:t>
</w:t>
      </w:r>
      <w:r>
        <w:rPr>
          <w:rFonts w:ascii="Times New Roman"/>
          <w:b w:val="false"/>
          <w:i/>
          <w:color w:val="000000"/>
          <w:sz w:val="28"/>
        </w:rPr>
        <w:t>                                                     аты, тегі&gt;</w:t>
      </w:r>
      <w:r>
        <w:br/>
      </w:r>
      <w:r>
        <w:rPr>
          <w:rFonts w:ascii="Times New Roman"/>
          <w:b w:val="false"/>
          <w:i w:val="false"/>
          <w:color w:val="000000"/>
          <w:sz w:val="28"/>
        </w:rPr>
        <w:t>
Сапасы, массасы және есебі бойынша қабылданғанын растаймын</w:t>
      </w:r>
      <w:r>
        <w:br/>
      </w:r>
      <w:r>
        <w:rPr>
          <w:rFonts w:ascii="Times New Roman"/>
          <w:b w:val="false"/>
          <w:i w:val="false"/>
          <w:color w:val="000000"/>
          <w:sz w:val="28"/>
        </w:rPr>
        <w:t>
Бас сарапшы                     &lt;</w:t>
      </w:r>
      <w:r>
        <w:rPr>
          <w:rFonts w:ascii="Times New Roman"/>
          <w:b w:val="false"/>
          <w:i/>
          <w:color w:val="000000"/>
          <w:sz w:val="28"/>
        </w:rPr>
        <w:t>Аты, әкесінің аты, тегі&gt;</w:t>
      </w:r>
      <w:r>
        <w:br/>
      </w:r>
      <w:r>
        <w:rPr>
          <w:rFonts w:ascii="Times New Roman"/>
          <w:b w:val="false"/>
          <w:i w:val="false"/>
          <w:color w:val="000000"/>
          <w:sz w:val="28"/>
        </w:rPr>
        <w:t>
Бас сарапшы-геммолог            &lt;</w:t>
      </w:r>
      <w:r>
        <w:rPr>
          <w:rFonts w:ascii="Times New Roman"/>
          <w:b w:val="false"/>
          <w:i/>
          <w:color w:val="000000"/>
          <w:sz w:val="28"/>
        </w:rPr>
        <w:t>Аты, әкесінің аты, тегі&gt;</w:t>
      </w:r>
      <w:r>
        <w:br/>
      </w:r>
      <w:r>
        <w:rPr>
          <w:rFonts w:ascii="Times New Roman"/>
          <w:b w:val="false"/>
          <w:i w:val="false"/>
          <w:color w:val="000000"/>
          <w:sz w:val="28"/>
        </w:rPr>
        <w:t>
Жалпы массасы ______ құндылықтарды өңдеуден қалған, есептелмейтін қалдықтар жойылды. Куәландырамыз:</w:t>
      </w:r>
      <w:r>
        <w:br/>
      </w:r>
      <w:r>
        <w:rPr>
          <w:rFonts w:ascii="Times New Roman"/>
          <w:b w:val="false"/>
          <w:i w:val="false"/>
          <w:color w:val="000000"/>
          <w:sz w:val="28"/>
        </w:rPr>
        <w:t>
Қойма меңгерушісі &lt;</w:t>
      </w:r>
      <w:r>
        <w:rPr>
          <w:rFonts w:ascii="Times New Roman"/>
          <w:b w:val="false"/>
          <w:i/>
          <w:color w:val="000000"/>
          <w:sz w:val="28"/>
        </w:rPr>
        <w:t xml:space="preserve">Аты, әкесінің аты, тегі&gt;      </w:t>
      </w:r>
      <w:r>
        <w:rPr>
          <w:rFonts w:ascii="Times New Roman"/>
          <w:b w:val="false"/>
          <w:i w:val="false"/>
          <w:color w:val="000000"/>
          <w:sz w:val="28"/>
        </w:rPr>
        <w:t>Бас бақылаушы &lt;</w:t>
      </w:r>
      <w:r>
        <w:rPr>
          <w:rFonts w:ascii="Times New Roman"/>
          <w:b w:val="false"/>
          <w:i/>
          <w:color w:val="000000"/>
          <w:sz w:val="28"/>
        </w:rPr>
        <w:t>Аты,</w:t>
      </w:r>
      <w:r>
        <w:br/>
      </w:r>
      <w:r>
        <w:rPr>
          <w:rFonts w:ascii="Times New Roman"/>
          <w:b w:val="false"/>
          <w:i w:val="false"/>
          <w:color w:val="000000"/>
          <w:sz w:val="28"/>
        </w:rPr>
        <w:t>
</w:t>
      </w:r>
      <w:r>
        <w:rPr>
          <w:rFonts w:ascii="Times New Roman"/>
          <w:b w:val="false"/>
          <w:i/>
          <w:color w:val="000000"/>
          <w:sz w:val="28"/>
        </w:rPr>
        <w:t>                                                 әкесінің аты, тегі&gt;</w:t>
      </w:r>
    </w:p>
    <w:p>
      <w:pPr>
        <w:spacing w:after="0"/>
        <w:ind w:left="0"/>
        <w:jc w:val="both"/>
      </w:pPr>
      <w:r>
        <w:rPr>
          <w:rFonts w:ascii="Times New Roman"/>
          <w:b w:val="false"/>
          <w:i w:val="false"/>
          <w:color w:val="000000"/>
          <w:sz w:val="28"/>
        </w:rPr>
        <w:t>Құндылықтардың бағалау құнын растаймын: Бухгалтерлік қызметінің &lt;</w:t>
      </w:r>
      <w:r>
        <w:rPr>
          <w:rFonts w:ascii="Times New Roman"/>
          <w:b w:val="false"/>
          <w:i/>
          <w:color w:val="000000"/>
          <w:sz w:val="28"/>
        </w:rPr>
        <w:t>Аты, әкесінің аты, тегі&gt;</w:t>
      </w:r>
      <w:r>
        <w:br/>
      </w:r>
      <w:r>
        <w:rPr>
          <w:rFonts w:ascii="Times New Roman"/>
          <w:b w:val="false"/>
          <w:i w:val="false"/>
          <w:color w:val="000000"/>
          <w:sz w:val="28"/>
        </w:rPr>
        <w:t>
уәкілетті жұмыскері</w:t>
      </w:r>
      <w:r>
        <w:br/>
      </w:r>
      <w:r>
        <w:rPr>
          <w:rFonts w:ascii="Times New Roman"/>
          <w:b w:val="false"/>
          <w:i w:val="false"/>
          <w:color w:val="000000"/>
          <w:sz w:val="28"/>
        </w:rPr>
        <w:t>
Нәтижелер жазылған актіде құндылықтардың тапталған өнімдерін растаймыз:</w:t>
      </w:r>
      <w:r>
        <w:br/>
      </w:r>
      <w:r>
        <w:rPr>
          <w:rFonts w:ascii="Times New Roman"/>
          <w:b w:val="false"/>
          <w:i w:val="false"/>
          <w:color w:val="000000"/>
          <w:sz w:val="28"/>
        </w:rPr>
        <w:t>
ҚМБҚ бастығы &lt;</w:t>
      </w:r>
      <w:r>
        <w:rPr>
          <w:rFonts w:ascii="Times New Roman"/>
          <w:b w:val="false"/>
          <w:i/>
          <w:color w:val="000000"/>
          <w:sz w:val="28"/>
        </w:rPr>
        <w:t xml:space="preserve">Аты, әкесінің аты, тегі&gt; </w:t>
      </w:r>
      <w:r>
        <w:rPr>
          <w:rFonts w:ascii="Times New Roman"/>
          <w:b w:val="false"/>
          <w:i w:val="false"/>
          <w:color w:val="000000"/>
          <w:sz w:val="28"/>
        </w:rPr>
        <w:t>ҚМСББ бастығы &lt;</w:t>
      </w:r>
      <w:r>
        <w:rPr>
          <w:rFonts w:ascii="Times New Roman"/>
          <w:b w:val="false"/>
          <w:i/>
          <w:color w:val="000000"/>
          <w:sz w:val="28"/>
        </w:rPr>
        <w:t>Аты, әкесінің аты, тегі&gt;</w:t>
      </w:r>
      <w:r>
        <w:br/>
      </w:r>
      <w:r>
        <w:rPr>
          <w:rFonts w:ascii="Times New Roman"/>
          <w:b w:val="false"/>
          <w:i w:val="false"/>
          <w:color w:val="000000"/>
          <w:sz w:val="28"/>
        </w:rPr>
        <w:t>
      Акт 3 данада жасалды: 1- данасы - Орталықта қалады, 2-сі – уәкілетті органға жолданады, 3-сі уәкілетті органның аумақтық бөлімшесіне жолданады, 1 дананың көшірмесі Орталықтың бухалтерлік қызметіне беріледі.</w:t>
      </w:r>
      <w:r>
        <w:br/>
      </w:r>
      <w:r>
        <w:rPr>
          <w:rFonts w:ascii="Times New Roman"/>
          <w:b w:val="false"/>
          <w:i w:val="false"/>
          <w:color w:val="000000"/>
          <w:sz w:val="28"/>
        </w:rPr>
        <w:t xml:space="preserve">
      Ес.№ &lt;Есепке алу нөмірі </w:t>
      </w:r>
      <w:r>
        <w:rPr>
          <w:rFonts w:ascii="Times New Roman"/>
          <w:b w:val="false"/>
          <w:i/>
          <w:color w:val="000000"/>
          <w:sz w:val="28"/>
        </w:rPr>
        <w:t>&gt;</w:t>
      </w:r>
      <w:r>
        <w:rPr>
          <w:rFonts w:ascii="Times New Roman"/>
          <w:b w:val="false"/>
          <w:i w:val="false"/>
          <w:color w:val="000000"/>
          <w:sz w:val="28"/>
        </w:rPr>
        <w:t>&lt;Күні</w:t>
      </w:r>
      <w:r>
        <w:rPr>
          <w:rFonts w:ascii="Times New Roman"/>
          <w:b w:val="false"/>
          <w:i/>
          <w:color w:val="000000"/>
          <w:sz w:val="28"/>
        </w:rPr>
        <w:t>&gt;</w:t>
      </w:r>
    </w:p>
    <w:bookmarkStart w:name="z105" w:id="13"/>
    <w:p>
      <w:pPr>
        <w:spacing w:after="0"/>
        <w:ind w:left="0"/>
        <w:jc w:val="both"/>
      </w:pPr>
      <w:r>
        <w:rPr>
          <w:rFonts w:ascii="Times New Roman"/>
          <w:b w:val="false"/>
          <w:i w:val="false"/>
          <w:color w:val="000000"/>
          <w:sz w:val="28"/>
        </w:rPr>
        <w:t xml:space="preserve">
Жекелеген негіздер бойынша мемлекет   </w:t>
      </w:r>
      <w:r>
        <w:br/>
      </w:r>
      <w:r>
        <w:rPr>
          <w:rFonts w:ascii="Times New Roman"/>
          <w:b w:val="false"/>
          <w:i w:val="false"/>
          <w:color w:val="000000"/>
          <w:sz w:val="28"/>
        </w:rPr>
        <w:t xml:space="preserve">
меншігіне айналдырылған (түскен) бағалы  </w:t>
      </w:r>
      <w:r>
        <w:br/>
      </w:r>
      <w:r>
        <w:rPr>
          <w:rFonts w:ascii="Times New Roman"/>
          <w:b w:val="false"/>
          <w:i w:val="false"/>
          <w:color w:val="000000"/>
          <w:sz w:val="28"/>
        </w:rPr>
        <w:t xml:space="preserve">
металдарды, асыл тастарды және олардан  </w:t>
      </w:r>
      <w:r>
        <w:br/>
      </w:r>
      <w:r>
        <w:rPr>
          <w:rFonts w:ascii="Times New Roman"/>
          <w:b w:val="false"/>
          <w:i w:val="false"/>
          <w:color w:val="000000"/>
          <w:sz w:val="28"/>
        </w:rPr>
        <w:t xml:space="preserve">
жасалған бұйымдарды тасымалдау, қабылдау, </w:t>
      </w:r>
      <w:r>
        <w:br/>
      </w:r>
      <w:r>
        <w:rPr>
          <w:rFonts w:ascii="Times New Roman"/>
          <w:b w:val="false"/>
          <w:i w:val="false"/>
          <w:color w:val="000000"/>
          <w:sz w:val="28"/>
        </w:rPr>
        <w:t xml:space="preserve">
есепке алу, бағалау, сақтау және өткізу </w:t>
      </w:r>
      <w:r>
        <w:br/>
      </w:r>
      <w:r>
        <w:rPr>
          <w:rFonts w:ascii="Times New Roman"/>
          <w:b w:val="false"/>
          <w:i w:val="false"/>
          <w:color w:val="000000"/>
          <w:sz w:val="28"/>
        </w:rPr>
        <w:t xml:space="preserve">
ережелеріне 4-қосымша          </w:t>
      </w:r>
    </w:p>
    <w:bookmarkEnd w:id="13"/>
    <w:p>
      <w:pPr>
        <w:spacing w:after="0"/>
        <w:ind w:left="0"/>
        <w:jc w:val="both"/>
      </w:pPr>
      <w:r>
        <w:rPr>
          <w:rFonts w:ascii="Times New Roman"/>
          <w:b w:val="false"/>
          <w:i/>
          <w:color w:val="000000"/>
          <w:sz w:val="28"/>
        </w:rPr>
        <w:t>Нысан</w:t>
      </w:r>
    </w:p>
    <w:p>
      <w:pPr>
        <w:spacing w:after="0"/>
        <w:ind w:left="0"/>
        <w:jc w:val="both"/>
      </w:pPr>
      <w:r>
        <w:rPr>
          <w:rFonts w:ascii="Times New Roman"/>
          <w:b w:val="false"/>
          <w:i w:val="false"/>
          <w:color w:val="000000"/>
          <w:sz w:val="28"/>
        </w:rPr>
        <w:t>"Қазақстан Республикасы Ұлттық Банкі" мемлекеттік мекемесінің Кассалық операциялар және құндылықтарды сақтау орталығы (филиал)</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Директор (Директордың орынбасары)</w:t>
      </w:r>
      <w:r>
        <w:br/>
      </w:r>
      <w:r>
        <w:rPr>
          <w:rFonts w:ascii="Times New Roman"/>
          <w:b w:val="false"/>
          <w:i w:val="false"/>
          <w:color w:val="000000"/>
          <w:sz w:val="28"/>
        </w:rPr>
        <w:t>
_________&lt;</w:t>
      </w:r>
      <w:r>
        <w:rPr>
          <w:rFonts w:ascii="Times New Roman"/>
          <w:b w:val="false"/>
          <w:i/>
          <w:color w:val="000000"/>
          <w:sz w:val="28"/>
        </w:rPr>
        <w:t>Аты, әкесінің аты, тегі&gt;</w:t>
      </w:r>
      <w:r>
        <w:br/>
      </w:r>
      <w:r>
        <w:rPr>
          <w:rFonts w:ascii="Times New Roman"/>
          <w:b w:val="false"/>
          <w:i w:val="false"/>
          <w:color w:val="000000"/>
          <w:sz w:val="28"/>
        </w:rPr>
        <w:t>
</w:t>
      </w:r>
      <w:r>
        <w:rPr>
          <w:rFonts w:ascii="Times New Roman"/>
          <w:b w:val="false"/>
          <w:i/>
          <w:color w:val="000000"/>
          <w:sz w:val="28"/>
        </w:rPr>
        <w:t>"_____" __________________20 ___ж.</w:t>
      </w:r>
    </w:p>
    <w:p>
      <w:pPr>
        <w:spacing w:after="0"/>
        <w:ind w:left="0"/>
        <w:jc w:val="both"/>
      </w:pPr>
      <w:r>
        <w:rPr>
          <w:rFonts w:ascii="Times New Roman"/>
          <w:b w:val="false"/>
          <w:i w:val="false"/>
          <w:color w:val="000000"/>
          <w:sz w:val="28"/>
        </w:rPr>
        <w:t>      Иесі: Клиенттің атауы</w:t>
      </w:r>
      <w:r>
        <w:br/>
      </w:r>
      <w:r>
        <w:rPr>
          <w:rFonts w:ascii="Times New Roman"/>
          <w:b w:val="false"/>
          <w:i w:val="false"/>
          <w:color w:val="000000"/>
          <w:sz w:val="28"/>
        </w:rPr>
        <w:t>
      Құндылықтардың атауы: &lt;Есеп шоттың атауы&gt;</w:t>
      </w:r>
      <w:r>
        <w:br/>
      </w:r>
      <w:r>
        <w:rPr>
          <w:rFonts w:ascii="Times New Roman"/>
          <w:b w:val="false"/>
          <w:i w:val="false"/>
          <w:color w:val="000000"/>
          <w:sz w:val="28"/>
        </w:rPr>
        <w:t>
      Жалпы массасы, г &lt;Жалпы массасы, г&gt;</w:t>
      </w:r>
      <w:r>
        <w:br/>
      </w:r>
      <w:r>
        <w:rPr>
          <w:rFonts w:ascii="Times New Roman"/>
          <w:b w:val="false"/>
          <w:i w:val="false"/>
          <w:color w:val="000000"/>
          <w:sz w:val="28"/>
        </w:rPr>
        <w:t xml:space="preserve">
      Саны, дана: </w:t>
      </w:r>
      <w:r>
        <w:rPr>
          <w:rFonts w:ascii="Times New Roman"/>
          <w:b w:val="false"/>
          <w:i/>
          <w:color w:val="000000"/>
          <w:sz w:val="28"/>
        </w:rPr>
        <w:t>&lt;Саны, дана&gt;</w:t>
      </w:r>
      <w:r>
        <w:br/>
      </w:r>
      <w:r>
        <w:rPr>
          <w:rFonts w:ascii="Times New Roman"/>
          <w:b w:val="false"/>
          <w:i w:val="false"/>
          <w:color w:val="000000"/>
          <w:sz w:val="28"/>
        </w:rPr>
        <w:t xml:space="preserve">
      Саны, орындар: </w:t>
      </w:r>
      <w:r>
        <w:rPr>
          <w:rFonts w:ascii="Times New Roman"/>
          <w:b w:val="false"/>
          <w:i/>
          <w:color w:val="000000"/>
          <w:sz w:val="28"/>
        </w:rPr>
        <w:t>&lt;Саны, орындар&gt;</w:t>
      </w:r>
      <w:r>
        <w:br/>
      </w:r>
      <w:r>
        <w:rPr>
          <w:rFonts w:ascii="Times New Roman"/>
          <w:b w:val="false"/>
          <w:i w:val="false"/>
          <w:color w:val="000000"/>
          <w:sz w:val="28"/>
        </w:rPr>
        <w:t>
      Актілер:&lt;Құжаттың атауы</w:t>
      </w:r>
      <w:r>
        <w:rPr>
          <w:rFonts w:ascii="Times New Roman"/>
          <w:b w:val="false"/>
          <w:i/>
          <w:color w:val="000000"/>
          <w:sz w:val="28"/>
        </w:rPr>
        <w:t>&gt;</w:t>
      </w:r>
      <w:r>
        <w:rPr>
          <w:rFonts w:ascii="Times New Roman"/>
          <w:b w:val="false"/>
          <w:i w:val="false"/>
          <w:color w:val="000000"/>
          <w:sz w:val="28"/>
        </w:rPr>
        <w:t xml:space="preserve"> №&lt;Нөмірі</w:t>
      </w:r>
      <w:r>
        <w:rPr>
          <w:rFonts w:ascii="Times New Roman"/>
          <w:b w:val="false"/>
          <w:i/>
          <w:color w:val="000000"/>
          <w:sz w:val="28"/>
        </w:rPr>
        <w:t xml:space="preserve">&gt; </w:t>
      </w:r>
      <w:r>
        <w:rPr>
          <w:rFonts w:ascii="Times New Roman"/>
          <w:b w:val="false"/>
          <w:i w:val="false"/>
          <w:color w:val="000000"/>
          <w:sz w:val="28"/>
        </w:rPr>
        <w:t>&lt;Күні</w:t>
      </w:r>
      <w:r>
        <w:rPr>
          <w:rFonts w:ascii="Times New Roman"/>
          <w:b w:val="false"/>
          <w:i/>
          <w:color w:val="000000"/>
          <w:sz w:val="28"/>
        </w:rPr>
        <w:t>&gt;</w:t>
      </w:r>
      <w:r>
        <w:br/>
      </w:r>
      <w:r>
        <w:rPr>
          <w:rFonts w:ascii="Times New Roman"/>
          <w:b w:val="false"/>
          <w:i w:val="false"/>
          <w:color w:val="000000"/>
          <w:sz w:val="28"/>
        </w:rPr>
        <w:t>
      №&lt;Нөмірі</w:t>
      </w:r>
      <w:r>
        <w:rPr>
          <w:rFonts w:ascii="Times New Roman"/>
          <w:b w:val="false"/>
          <w:i/>
          <w:color w:val="000000"/>
          <w:sz w:val="28"/>
        </w:rPr>
        <w:t xml:space="preserve">&gt; </w:t>
      </w:r>
      <w:r>
        <w:rPr>
          <w:rFonts w:ascii="Times New Roman"/>
          <w:b w:val="false"/>
          <w:i w:val="false"/>
          <w:color w:val="000000"/>
          <w:sz w:val="28"/>
        </w:rPr>
        <w:t>&lt;Күні</w:t>
      </w:r>
      <w:r>
        <w:rPr>
          <w:rFonts w:ascii="Times New Roman"/>
          <w:b w:val="false"/>
          <w:i/>
          <w:color w:val="000000"/>
          <w:sz w:val="28"/>
        </w:rPr>
        <w:t xml:space="preserve">&gt; </w:t>
      </w:r>
      <w:r>
        <w:rPr>
          <w:rFonts w:ascii="Times New Roman"/>
          <w:b w:val="false"/>
          <w:i w:val="false"/>
          <w:color w:val="000000"/>
          <w:sz w:val="28"/>
        </w:rPr>
        <w:t>өкімі бойынша ашылады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073"/>
        <w:gridCol w:w="3033"/>
        <w:gridCol w:w="2453"/>
        <w:gridCol w:w="2333"/>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бойынша саналыды</w:t>
            </w:r>
          </w:p>
        </w:tc>
      </w:tr>
      <w:tr>
        <w:trPr>
          <w:trHeight w:val="30" w:hRule="atLeast"/>
        </w:trPr>
        <w:tc>
          <w:tcPr>
            <w:tcW w:w="0" w:type="auto"/>
            <w:vMerge/>
            <w:tcBorders>
              <w:top w:val="nil"/>
              <w:left w:val="single" w:color="cfcfcf" w:sz="5"/>
              <w:bottom w:val="single" w:color="cfcfcf" w:sz="5"/>
              <w:right w:val="single" w:color="cfcfcf" w:sz="5"/>
            </w:tcBorders>
          </w:tcPr>
          <w:p/>
        </w:tc>
        <w:tc>
          <w:tcPr>
            <w:tcW w:w="4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Актілердің нөмірі,күні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г/карат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Бағаны кеміту г/карат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Лигатуралық,л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593"/>
        <w:gridCol w:w="1653"/>
        <w:gridCol w:w="2593"/>
        <w:gridCol w:w="40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бойынша саналыды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Ашу кезінде</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құрамы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Массасы г/карат</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 таза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573"/>
        <w:gridCol w:w="3093"/>
        <w:gridCol w:w="2393"/>
        <w:gridCol w:w="28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Ашу кезінде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және біріктіру нәтижесінде алынды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&lt;Есеп атауы&gt;</w:t>
            </w:r>
          </w:p>
        </w:tc>
      </w:tr>
      <w:tr>
        <w:trPr>
          <w:trHeight w:val="30" w:hRule="atLeast"/>
        </w:trPr>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Массасадағы, г</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Санындағы,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&lt;Сынама&gt; (&lt;Құрамы&gt;)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массасы г/карат</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Саны\дана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213"/>
        <w:gridCol w:w="1493"/>
        <w:gridCol w:w="2513"/>
        <w:gridCol w:w="34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және біріктіру нәтижесінде алынды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&lt;Есеп атауы&gt;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&lt;Есеп атауы&gt;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&lt;Сынама&gt; (&lt;Құрамы&gt;)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&lt;Сынама&gt;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массасы г/карат</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Саны\дана</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массасы карат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Саны,дана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673"/>
        <w:gridCol w:w="2713"/>
        <w:gridCol w:w="2873"/>
        <w:gridCol w:w="2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және біріктіру нәтижесінде алынды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&lt;Есеп атауы&gt;</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&lt;Сынама&gt;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массасы г/карат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63"/>
        <w:gridCol w:w="2788"/>
        <w:gridCol w:w="2705"/>
        <w:gridCol w:w="2624"/>
      </w:tblGrid>
      <w:tr>
        <w:trPr>
          <w:trHeight w:val="3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мыналар бойына</w:t>
            </w:r>
            <w:r>
              <w:br/>
            </w:r>
            <w:r>
              <w:rPr>
                <w:rFonts w:ascii="Times New Roman"/>
                <w:b w:val="false"/>
                <w:i w:val="false"/>
                <w:color w:val="000000"/>
                <w:sz w:val="20"/>
              </w:rPr>
              <w:t>
</w:t>
            </w:r>
            <w:r>
              <w:rPr>
                <w:rFonts w:ascii="Times New Roman"/>
                <w:b w:val="false"/>
                <w:i w:val="false"/>
                <w:color w:val="000000"/>
                <w:sz w:val="20"/>
              </w:rPr>
              <w:t>Сынамалар: Барлығы      Актілер бойынша біріктіру нәтижесінде:&lt;Құжаттың атауы</w:t>
            </w:r>
            <w:r>
              <w:rPr>
                <w:rFonts w:ascii="Times New Roman"/>
                <w:b w:val="false"/>
                <w:i/>
                <w:color w:val="000000"/>
                <w:sz w:val="20"/>
              </w:rPr>
              <w:t>&gt;</w:t>
            </w:r>
            <w:r>
              <w:rPr>
                <w:rFonts w:ascii="Times New Roman"/>
                <w:b w:val="false"/>
                <w:i w:val="false"/>
                <w:color w:val="000000"/>
                <w:sz w:val="20"/>
              </w:rPr>
              <w:t xml:space="preserve"> №&lt;Нөмірі</w:t>
            </w:r>
            <w:r>
              <w:rPr>
                <w:rFonts w:ascii="Times New Roman"/>
                <w:b w:val="false"/>
                <w:i/>
                <w:color w:val="000000"/>
                <w:sz w:val="20"/>
              </w:rPr>
              <w:t xml:space="preserve">&gt; </w:t>
            </w:r>
            <w:r>
              <w:rPr>
                <w:rFonts w:ascii="Times New Roman"/>
                <w:b w:val="false"/>
                <w:i w:val="false"/>
                <w:color w:val="000000"/>
                <w:sz w:val="20"/>
              </w:rPr>
              <w:t>&lt;Күні</w:t>
            </w:r>
            <w:r>
              <w:rPr>
                <w:rFonts w:ascii="Times New Roman"/>
                <w:b w:val="false"/>
                <w:i/>
                <w:color w:val="000000"/>
                <w:sz w:val="20"/>
              </w:rPr>
              <w:t>&gt;</w:t>
            </w:r>
            <w:r>
              <w:br/>
            </w:r>
            <w:r>
              <w:rPr>
                <w:rFonts w:ascii="Times New Roman"/>
                <w:b w:val="false"/>
                <w:i w:val="false"/>
                <w:color w:val="000000"/>
                <w:sz w:val="20"/>
              </w:rPr>
              <w:t>
</w:t>
            </w:r>
            <w:r>
              <w:rPr>
                <w:rFonts w:ascii="Times New Roman"/>
                <w:b w:val="false"/>
                <w:i w:val="false"/>
                <w:color w:val="000000"/>
                <w:sz w:val="20"/>
              </w:rPr>
              <w:t>Қалыптастырылғаны:</w:t>
            </w:r>
            <w:r>
              <w:br/>
            </w:r>
            <w:r>
              <w:rPr>
                <w:rFonts w:ascii="Times New Roman"/>
                <w:b w:val="false"/>
                <w:i w:val="false"/>
                <w:color w:val="000000"/>
                <w:sz w:val="20"/>
              </w:rPr>
              <w:t>
</w:t>
            </w:r>
            <w:r>
              <w:rPr>
                <w:rFonts w:ascii="Times New Roman"/>
                <w:b w:val="false"/>
                <w:i w:val="false"/>
                <w:color w:val="000000"/>
                <w:sz w:val="20"/>
              </w:rPr>
              <w:t>Саны, орын: &lt;Саны, орын&gt;</w:t>
            </w:r>
            <w:r>
              <w:br/>
            </w:r>
            <w:r>
              <w:rPr>
                <w:rFonts w:ascii="Times New Roman"/>
                <w:b w:val="false"/>
                <w:i w:val="false"/>
                <w:color w:val="000000"/>
                <w:sz w:val="20"/>
              </w:rPr>
              <w:t>
</w:t>
            </w:r>
            <w:r>
              <w:rPr>
                <w:rFonts w:ascii="Times New Roman"/>
                <w:b w:val="false"/>
                <w:i w:val="false"/>
                <w:color w:val="000000"/>
                <w:sz w:val="20"/>
              </w:rPr>
              <w:t>Есеп бойынша &lt;Есептің атауы&gt;</w:t>
            </w:r>
            <w:r>
              <w:br/>
            </w:r>
            <w:r>
              <w:rPr>
                <w:rFonts w:ascii="Times New Roman"/>
                <w:b w:val="false"/>
                <w:i w:val="false"/>
                <w:color w:val="000000"/>
                <w:sz w:val="20"/>
              </w:rPr>
              <w:t>
</w:t>
            </w:r>
            <w:r>
              <w:rPr>
                <w:rFonts w:ascii="Times New Roman"/>
                <w:b w:val="false"/>
                <w:i w:val="false"/>
                <w:color w:val="000000"/>
                <w:sz w:val="20"/>
              </w:rPr>
              <w:t>Есеп бойынша &lt;Есептің атауы&gt;</w:t>
            </w:r>
            <w:r>
              <w:br/>
            </w:r>
            <w:r>
              <w:rPr>
                <w:rFonts w:ascii="Times New Roman"/>
                <w:b w:val="false"/>
                <w:i w:val="false"/>
                <w:color w:val="000000"/>
                <w:sz w:val="20"/>
              </w:rPr>
              <w:t>
</w:t>
            </w: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Саны, дана</w:t>
            </w:r>
            <w:r>
              <w:br/>
            </w:r>
            <w:r>
              <w:rPr>
                <w:rFonts w:ascii="Times New Roman"/>
                <w:b w:val="false"/>
                <w:i w:val="false"/>
                <w:color w:val="000000"/>
                <w:sz w:val="20"/>
              </w:rPr>
              <w:t>
</w:t>
            </w:r>
            <w:r>
              <w:rPr>
                <w:rFonts w:ascii="Times New Roman"/>
                <w:b w:val="false"/>
                <w:i w:val="false"/>
                <w:color w:val="000000"/>
                <w:sz w:val="20"/>
              </w:rPr>
              <w:t>Жалпы массасы, г/карат</w:t>
            </w:r>
            <w:r>
              <w:br/>
            </w:r>
            <w:r>
              <w:rPr>
                <w:rFonts w:ascii="Times New Roman"/>
                <w:b w:val="false"/>
                <w:i w:val="false"/>
                <w:color w:val="000000"/>
                <w:sz w:val="20"/>
              </w:rPr>
              <w:t>
</w:t>
            </w:r>
            <w:r>
              <w:rPr>
                <w:rFonts w:ascii="Times New Roman"/>
                <w:b w:val="false"/>
                <w:i w:val="false"/>
                <w:color w:val="000000"/>
                <w:sz w:val="20"/>
              </w:rPr>
              <w:t>Бағаны кеміту массасы, г/карат</w:t>
            </w:r>
            <w:r>
              <w:br/>
            </w:r>
            <w:r>
              <w:rPr>
                <w:rFonts w:ascii="Times New Roman"/>
                <w:b w:val="false"/>
                <w:i w:val="false"/>
                <w:color w:val="000000"/>
                <w:sz w:val="20"/>
              </w:rPr>
              <w:t>
</w:t>
            </w:r>
            <w:r>
              <w:rPr>
                <w:rFonts w:ascii="Times New Roman"/>
                <w:b w:val="false"/>
                <w:i w:val="false"/>
                <w:color w:val="000000"/>
                <w:sz w:val="20"/>
              </w:rPr>
              <w:t>Лигатуралық массасы, г</w:t>
            </w:r>
            <w:r>
              <w:br/>
            </w:r>
            <w:r>
              <w:rPr>
                <w:rFonts w:ascii="Times New Roman"/>
                <w:b w:val="false"/>
                <w:i w:val="false"/>
                <w:color w:val="000000"/>
                <w:sz w:val="20"/>
              </w:rPr>
              <w:t>
</w:t>
            </w:r>
            <w:r>
              <w:rPr>
                <w:rFonts w:ascii="Times New Roman"/>
                <w:b w:val="false"/>
                <w:i w:val="false"/>
                <w:color w:val="000000"/>
                <w:sz w:val="20"/>
              </w:rPr>
              <w:t>Химиялық таза массасы, г</w:t>
            </w:r>
          </w:p>
        </w:tc>
        <w:tc>
          <w:tcPr>
            <w:tcW w:w="278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 Орынның нөмірі&gt;</w:t>
            </w:r>
            <w:r>
              <w:br/>
            </w:r>
            <w:r>
              <w:rPr>
                <w:rFonts w:ascii="Times New Roman"/>
                <w:b w:val="false"/>
                <w:i w:val="false"/>
                <w:color w:val="000000"/>
                <w:sz w:val="20"/>
              </w:rPr>
              <w:t>
</w:t>
            </w:r>
            <w:r>
              <w:rPr>
                <w:rFonts w:ascii="Times New Roman"/>
                <w:b w:val="false"/>
                <w:i w:val="false"/>
                <w:color w:val="000000"/>
                <w:sz w:val="20"/>
              </w:rPr>
              <w:t>&lt;Сынама&gt; &lt;Саны&gt;</w:t>
            </w:r>
            <w:r>
              <w:br/>
            </w:r>
            <w:r>
              <w:rPr>
                <w:rFonts w:ascii="Times New Roman"/>
                <w:b w:val="false"/>
                <w:i w:val="false"/>
                <w:color w:val="000000"/>
                <w:sz w:val="20"/>
              </w:rPr>
              <w:t>
</w:t>
            </w:r>
            <w:r>
              <w:rPr>
                <w:rFonts w:ascii="Times New Roman"/>
                <w:b w:val="false"/>
                <w:i w:val="false"/>
                <w:color w:val="000000"/>
                <w:sz w:val="20"/>
              </w:rPr>
              <w:t>&lt;Жалпы массасы, г/карат&gt;</w:t>
            </w:r>
            <w:r>
              <w:br/>
            </w:r>
            <w:r>
              <w:rPr>
                <w:rFonts w:ascii="Times New Roman"/>
                <w:b w:val="false"/>
                <w:i w:val="false"/>
                <w:color w:val="000000"/>
                <w:sz w:val="20"/>
              </w:rPr>
              <w:t>
</w:t>
            </w:r>
            <w:r>
              <w:rPr>
                <w:rFonts w:ascii="Times New Roman"/>
                <w:b w:val="false"/>
                <w:i w:val="false"/>
                <w:color w:val="000000"/>
                <w:sz w:val="20"/>
              </w:rPr>
              <w:t>&lt;Бағаны кеміту массасы, г/карат&gt;</w:t>
            </w:r>
            <w:r>
              <w:br/>
            </w:r>
            <w:r>
              <w:rPr>
                <w:rFonts w:ascii="Times New Roman"/>
                <w:b w:val="false"/>
                <w:i w:val="false"/>
                <w:color w:val="000000"/>
                <w:sz w:val="20"/>
              </w:rPr>
              <w:t>
</w:t>
            </w:r>
            <w:r>
              <w:rPr>
                <w:rFonts w:ascii="Times New Roman"/>
                <w:b w:val="false"/>
                <w:i w:val="false"/>
                <w:color w:val="000000"/>
                <w:sz w:val="20"/>
              </w:rPr>
              <w:t>&lt;Лигатуралық массасы, г/карат&gt;</w:t>
            </w:r>
            <w:r>
              <w:br/>
            </w:r>
            <w:r>
              <w:rPr>
                <w:rFonts w:ascii="Times New Roman"/>
                <w:b w:val="false"/>
                <w:i w:val="false"/>
                <w:color w:val="000000"/>
                <w:sz w:val="20"/>
              </w:rPr>
              <w:t>
</w:t>
            </w:r>
            <w:r>
              <w:rPr>
                <w:rFonts w:ascii="Times New Roman"/>
                <w:b w:val="false"/>
                <w:i w:val="false"/>
                <w:color w:val="000000"/>
                <w:sz w:val="20"/>
              </w:rPr>
              <w:t>&lt;Химиялық таза массасы, г&gt;</w:t>
            </w:r>
          </w:p>
        </w:tc>
        <w:tc>
          <w:tcPr>
            <w:tcW w:w="270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 Орынның нөмірі&gt;</w:t>
            </w:r>
            <w:r>
              <w:br/>
            </w:r>
            <w:r>
              <w:rPr>
                <w:rFonts w:ascii="Times New Roman"/>
                <w:b w:val="false"/>
                <w:i w:val="false"/>
                <w:color w:val="000000"/>
                <w:sz w:val="20"/>
              </w:rPr>
              <w:t>
</w:t>
            </w:r>
            <w:r>
              <w:rPr>
                <w:rFonts w:ascii="Times New Roman"/>
                <w:b w:val="false"/>
                <w:i w:val="false"/>
                <w:color w:val="000000"/>
                <w:sz w:val="20"/>
              </w:rPr>
              <w:t>&lt;Сынама&gt;</w:t>
            </w:r>
            <w:r>
              <w:br/>
            </w:r>
            <w:r>
              <w:rPr>
                <w:rFonts w:ascii="Times New Roman"/>
                <w:b w:val="false"/>
                <w:i w:val="false"/>
                <w:color w:val="000000"/>
                <w:sz w:val="20"/>
              </w:rPr>
              <w:t>
</w:t>
            </w:r>
            <w:r>
              <w:rPr>
                <w:rFonts w:ascii="Times New Roman"/>
                <w:b w:val="false"/>
                <w:i w:val="false"/>
                <w:color w:val="000000"/>
                <w:sz w:val="20"/>
              </w:rPr>
              <w:t>&lt;Саны&gt;</w:t>
            </w:r>
            <w:r>
              <w:br/>
            </w:r>
            <w:r>
              <w:rPr>
                <w:rFonts w:ascii="Times New Roman"/>
                <w:b w:val="false"/>
                <w:i w:val="false"/>
                <w:color w:val="000000"/>
                <w:sz w:val="20"/>
              </w:rPr>
              <w:t>
</w:t>
            </w:r>
            <w:r>
              <w:rPr>
                <w:rFonts w:ascii="Times New Roman"/>
                <w:b w:val="false"/>
                <w:i w:val="false"/>
                <w:color w:val="000000"/>
                <w:sz w:val="20"/>
              </w:rPr>
              <w:t>Жалпы массасы, г/карат&gt;</w:t>
            </w:r>
            <w:r>
              <w:br/>
            </w:r>
            <w:r>
              <w:rPr>
                <w:rFonts w:ascii="Times New Roman"/>
                <w:b w:val="false"/>
                <w:i w:val="false"/>
                <w:color w:val="000000"/>
                <w:sz w:val="20"/>
              </w:rPr>
              <w:t>
</w:t>
            </w:r>
            <w:r>
              <w:rPr>
                <w:rFonts w:ascii="Times New Roman"/>
                <w:b w:val="false"/>
                <w:i w:val="false"/>
                <w:color w:val="000000"/>
                <w:sz w:val="20"/>
              </w:rPr>
              <w:t>&lt;Бағаны кеміту массасы, г/карат&gt;</w:t>
            </w:r>
            <w:r>
              <w:br/>
            </w:r>
            <w:r>
              <w:rPr>
                <w:rFonts w:ascii="Times New Roman"/>
                <w:b w:val="false"/>
                <w:i w:val="false"/>
                <w:color w:val="000000"/>
                <w:sz w:val="20"/>
              </w:rPr>
              <w:t>
</w:t>
            </w:r>
            <w:r>
              <w:rPr>
                <w:rFonts w:ascii="Times New Roman"/>
                <w:b w:val="false"/>
                <w:i w:val="false"/>
                <w:color w:val="000000"/>
                <w:sz w:val="20"/>
              </w:rPr>
              <w:t>&lt;Лигатуралық массасы, г&gt;</w:t>
            </w:r>
            <w:r>
              <w:br/>
            </w:r>
            <w:r>
              <w:rPr>
                <w:rFonts w:ascii="Times New Roman"/>
                <w:b w:val="false"/>
                <w:i w:val="false"/>
                <w:color w:val="000000"/>
                <w:sz w:val="20"/>
              </w:rPr>
              <w:t>
</w:t>
            </w:r>
            <w:r>
              <w:rPr>
                <w:rFonts w:ascii="Times New Roman"/>
                <w:b w:val="false"/>
                <w:i w:val="false"/>
                <w:color w:val="000000"/>
                <w:sz w:val="20"/>
              </w:rPr>
              <w:t>&lt;Химиялық таза массасы, г&gt;</w:t>
            </w:r>
          </w:p>
        </w:tc>
        <w:tc>
          <w:tcPr>
            <w:tcW w:w="262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біріктірілгснге дейін </w:t>
            </w:r>
            <w:r>
              <w:rPr>
                <w:rFonts w:ascii="Times New Roman"/>
                <w:b w:val="false"/>
                <w:i w:val="false"/>
                <w:color w:val="000000"/>
                <w:sz w:val="20"/>
              </w:rPr>
              <w:t>«Алтын сынық» есебі бойынша, дана</w:t>
            </w:r>
            <w:r>
              <w:br/>
            </w:r>
            <w:r>
              <w:rPr>
                <w:rFonts w:ascii="Times New Roman"/>
                <w:b w:val="false"/>
                <w:i w:val="false"/>
                <w:color w:val="000000"/>
                <w:sz w:val="20"/>
              </w:rPr>
              <w:t>
</w:t>
            </w:r>
            <w:r>
              <w:rPr>
                <w:rFonts w:ascii="Times New Roman"/>
                <w:b w:val="false"/>
                <w:i w:val="false"/>
                <w:color w:val="000000"/>
                <w:sz w:val="20"/>
              </w:rPr>
              <w:t>Жалпы массасы, г</w:t>
            </w:r>
            <w:r>
              <w:br/>
            </w:r>
            <w:r>
              <w:rPr>
                <w:rFonts w:ascii="Times New Roman"/>
                <w:b w:val="false"/>
                <w:i w:val="false"/>
                <w:color w:val="000000"/>
                <w:sz w:val="20"/>
              </w:rPr>
              <w:t>
</w:t>
            </w:r>
            <w:r>
              <w:rPr>
                <w:rFonts w:ascii="Times New Roman"/>
                <w:b w:val="false"/>
                <w:i w:val="false"/>
                <w:color w:val="000000"/>
                <w:sz w:val="20"/>
              </w:rPr>
              <w:t>Батаны кеміту массасы, г/карат</w:t>
            </w:r>
            <w:r>
              <w:br/>
            </w:r>
            <w:r>
              <w:rPr>
                <w:rFonts w:ascii="Times New Roman"/>
                <w:b w:val="false"/>
                <w:i w:val="false"/>
                <w:color w:val="000000"/>
                <w:sz w:val="20"/>
              </w:rPr>
              <w:t>
</w:t>
            </w:r>
            <w:r>
              <w:rPr>
                <w:rFonts w:ascii="Times New Roman"/>
                <w:b w:val="false"/>
                <w:i w:val="false"/>
                <w:color w:val="000000"/>
                <w:sz w:val="20"/>
              </w:rPr>
              <w:t>Лигатуралық масса, г</w:t>
            </w:r>
            <w:r>
              <w:br/>
            </w:r>
            <w:r>
              <w:rPr>
                <w:rFonts w:ascii="Times New Roman"/>
                <w:b w:val="false"/>
                <w:i w:val="false"/>
                <w:color w:val="000000"/>
                <w:sz w:val="20"/>
              </w:rPr>
              <w:t>
</w:t>
            </w:r>
            <w:r>
              <w:rPr>
                <w:rFonts w:ascii="Times New Roman"/>
                <w:b w:val="false"/>
                <w:i w:val="false"/>
                <w:color w:val="000000"/>
                <w:sz w:val="20"/>
              </w:rPr>
              <w:t>Химиялық таза масса, г</w:t>
            </w:r>
            <w:r>
              <w:br/>
            </w:r>
            <w:r>
              <w:rPr>
                <w:rFonts w:ascii="Times New Roman"/>
                <w:b w:val="false"/>
                <w:i w:val="false"/>
                <w:color w:val="000000"/>
                <w:sz w:val="20"/>
              </w:rPr>
              <w:t>
</w:t>
            </w:r>
            <w:r>
              <w:rPr>
                <w:rFonts w:ascii="Times New Roman"/>
                <w:b w:val="false"/>
                <w:i w:val="false"/>
                <w:color w:val="000000"/>
                <w:sz w:val="20"/>
              </w:rPr>
              <w:t>Саны,дана Жалпы массасы,г.Бағаны кеміту массасы,г/карат</w:t>
            </w:r>
            <w:r>
              <w:br/>
            </w:r>
            <w:r>
              <w:rPr>
                <w:rFonts w:ascii="Times New Roman"/>
                <w:b w:val="false"/>
                <w:i w:val="false"/>
                <w:color w:val="000000"/>
                <w:sz w:val="20"/>
              </w:rPr>
              <w:t>
</w:t>
            </w:r>
            <w:r>
              <w:rPr>
                <w:rFonts w:ascii="Times New Roman"/>
                <w:b w:val="false"/>
                <w:i w:val="false"/>
                <w:color w:val="000000"/>
                <w:sz w:val="20"/>
              </w:rPr>
              <w:t>Лигатуралық массасы,г</w:t>
            </w:r>
            <w:r>
              <w:br/>
            </w:r>
            <w:r>
              <w:rPr>
                <w:rFonts w:ascii="Times New Roman"/>
                <w:b w:val="false"/>
                <w:i w:val="false"/>
                <w:color w:val="000000"/>
                <w:sz w:val="20"/>
              </w:rPr>
              <w:t>
</w:t>
            </w:r>
            <w:r>
              <w:rPr>
                <w:rFonts w:ascii="Times New Roman"/>
                <w:b w:val="false"/>
                <w:i w:val="false"/>
                <w:color w:val="000000"/>
                <w:sz w:val="20"/>
              </w:rPr>
              <w:t>Химиялық таза массасы,г</w:t>
            </w:r>
            <w:r>
              <w:br/>
            </w:r>
            <w:r>
              <w:rPr>
                <w:rFonts w:ascii="Times New Roman"/>
                <w:b w:val="false"/>
                <w:i w:val="false"/>
                <w:color w:val="000000"/>
                <w:sz w:val="20"/>
              </w:rPr>
              <w:t>
</w:t>
            </w:r>
            <w:r>
              <w:rPr>
                <w:rFonts w:ascii="Times New Roman"/>
                <w:b w:val="false"/>
                <w:i w:val="false"/>
                <w:color w:val="000000"/>
                <w:sz w:val="20"/>
              </w:rPr>
              <w:t>Есептелмейтін қалдықтар (&lt;қалдықтарды сипаттау&gt;),г</w:t>
            </w: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3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Біріктірілгеннен кейін есепке алынатын айырмашылықты есептеу</w:t>
            </w:r>
            <w:r>
              <w:br/>
            </w:r>
            <w:r>
              <w:rPr>
                <w:rFonts w:ascii="Times New Roman"/>
                <w:b w:val="false"/>
                <w:i w:val="false"/>
                <w:color w:val="000000"/>
                <w:sz w:val="20"/>
              </w:rPr>
              <w:t>
</w:t>
            </w:r>
            <w:r>
              <w:rPr>
                <w:rFonts w:ascii="Times New Roman"/>
                <w:b/>
                <w:i w:val="false"/>
                <w:color w:val="000000"/>
                <w:sz w:val="20"/>
              </w:rPr>
              <w:t>&lt;Есептің атауы&gt; есеп бойынша:</w:t>
            </w:r>
          </w:p>
        </w:tc>
        <w:tc>
          <w:tcPr>
            <w:tcW w:w="2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Саны, дана</w:t>
            </w:r>
            <w:r>
              <w:br/>
            </w:r>
            <w:r>
              <w:rPr>
                <w:rFonts w:ascii="Times New Roman"/>
                <w:b w:val="false"/>
                <w:i w:val="false"/>
                <w:color w:val="000000"/>
                <w:sz w:val="20"/>
              </w:rPr>
              <w:t>
</w:t>
            </w:r>
            <w:r>
              <w:rPr>
                <w:rFonts w:ascii="Times New Roman"/>
                <w:b w:val="false"/>
                <w:i w:val="false"/>
                <w:color w:val="000000"/>
                <w:sz w:val="20"/>
              </w:rPr>
              <w:t>Жалпы массасы, г</w:t>
            </w:r>
            <w:r>
              <w:br/>
            </w:r>
            <w:r>
              <w:rPr>
                <w:rFonts w:ascii="Times New Roman"/>
                <w:b w:val="false"/>
                <w:i w:val="false"/>
                <w:color w:val="000000"/>
                <w:sz w:val="20"/>
              </w:rPr>
              <w:t>
</w:t>
            </w:r>
            <w:r>
              <w:rPr>
                <w:rFonts w:ascii="Times New Roman"/>
                <w:b w:val="false"/>
                <w:i w:val="false"/>
                <w:color w:val="000000"/>
                <w:sz w:val="20"/>
              </w:rPr>
              <w:t>Бағаны кеміту массасы, г/карат</w:t>
            </w:r>
            <w:r>
              <w:br/>
            </w:r>
            <w:r>
              <w:rPr>
                <w:rFonts w:ascii="Times New Roman"/>
                <w:b w:val="false"/>
                <w:i w:val="false"/>
                <w:color w:val="000000"/>
                <w:sz w:val="20"/>
              </w:rPr>
              <w:t>
</w:t>
            </w:r>
            <w:r>
              <w:rPr>
                <w:rFonts w:ascii="Times New Roman"/>
                <w:b w:val="false"/>
                <w:i w:val="false"/>
                <w:color w:val="000000"/>
                <w:sz w:val="20"/>
              </w:rPr>
              <w:t>Лигатуралық массасы, г.</w:t>
            </w:r>
            <w:r>
              <w:br/>
            </w:r>
            <w:r>
              <w:rPr>
                <w:rFonts w:ascii="Times New Roman"/>
                <w:b w:val="false"/>
                <w:i w:val="false"/>
                <w:color w:val="000000"/>
                <w:sz w:val="20"/>
              </w:rPr>
              <w:t>
</w:t>
            </w:r>
            <w:r>
              <w:rPr>
                <w:rFonts w:ascii="Times New Roman"/>
                <w:b w:val="false"/>
                <w:i w:val="false"/>
                <w:color w:val="000000"/>
                <w:sz w:val="20"/>
              </w:rPr>
              <w:t>Химиялық таза массасы, г</w:t>
            </w:r>
          </w:p>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&lt;Сынама&gt;</w:t>
            </w:r>
            <w:r>
              <w:br/>
            </w:r>
            <w:r>
              <w:rPr>
                <w:rFonts w:ascii="Times New Roman"/>
                <w:b w:val="false"/>
                <w:i w:val="false"/>
                <w:color w:val="000000"/>
                <w:sz w:val="20"/>
              </w:rPr>
              <w:t>
</w:t>
            </w:r>
            <w:r>
              <w:rPr>
                <w:rFonts w:ascii="Times New Roman"/>
                <w:b w:val="false"/>
                <w:i w:val="false"/>
                <w:color w:val="000000"/>
                <w:sz w:val="20"/>
              </w:rPr>
              <w:t>Біріктірілгенге дейін</w:t>
            </w:r>
            <w:r>
              <w:br/>
            </w:r>
            <w:r>
              <w:rPr>
                <w:rFonts w:ascii="Times New Roman"/>
                <w:b w:val="false"/>
                <w:i w:val="false"/>
                <w:color w:val="000000"/>
                <w:sz w:val="20"/>
              </w:rPr>
              <w:t>
</w:t>
            </w:r>
            <w:r>
              <w:rPr>
                <w:rFonts w:ascii="Times New Roman"/>
                <w:b w:val="false"/>
                <w:i w:val="false"/>
                <w:color w:val="000000"/>
                <w:sz w:val="20"/>
              </w:rPr>
              <w:t>&lt;Саны&gt;</w:t>
            </w:r>
            <w:r>
              <w:br/>
            </w:r>
            <w:r>
              <w:rPr>
                <w:rFonts w:ascii="Times New Roman"/>
                <w:b w:val="false"/>
                <w:i w:val="false"/>
                <w:color w:val="000000"/>
                <w:sz w:val="20"/>
              </w:rPr>
              <w:t>
</w:t>
            </w:r>
            <w:r>
              <w:rPr>
                <w:rFonts w:ascii="Times New Roman"/>
                <w:b w:val="false"/>
                <w:i w:val="false"/>
                <w:color w:val="000000"/>
                <w:sz w:val="20"/>
              </w:rPr>
              <w:t>&lt;Жалпы массасы, г&gt;</w:t>
            </w:r>
            <w:r>
              <w:br/>
            </w:r>
            <w:r>
              <w:rPr>
                <w:rFonts w:ascii="Times New Roman"/>
                <w:b w:val="false"/>
                <w:i w:val="false"/>
                <w:color w:val="000000"/>
                <w:sz w:val="20"/>
              </w:rPr>
              <w:t>
</w:t>
            </w:r>
            <w:r>
              <w:rPr>
                <w:rFonts w:ascii="Times New Roman"/>
                <w:b w:val="false"/>
                <w:i w:val="false"/>
                <w:color w:val="000000"/>
                <w:sz w:val="20"/>
              </w:rPr>
              <w:t>&lt;Бағаны кеміту массасы, г/карат&gt;</w:t>
            </w:r>
            <w:r>
              <w:br/>
            </w:r>
            <w:r>
              <w:rPr>
                <w:rFonts w:ascii="Times New Roman"/>
                <w:b w:val="false"/>
                <w:i w:val="false"/>
                <w:color w:val="000000"/>
                <w:sz w:val="20"/>
              </w:rPr>
              <w:t>
</w:t>
            </w:r>
            <w:r>
              <w:rPr>
                <w:rFonts w:ascii="Times New Roman"/>
                <w:b w:val="false"/>
                <w:i w:val="false"/>
                <w:color w:val="000000"/>
                <w:sz w:val="20"/>
              </w:rPr>
              <w:t>&lt;Лигатуралық массасы, г&gt;</w:t>
            </w:r>
            <w:r>
              <w:br/>
            </w:r>
            <w:r>
              <w:rPr>
                <w:rFonts w:ascii="Times New Roman"/>
                <w:b w:val="false"/>
                <w:i w:val="false"/>
                <w:color w:val="000000"/>
                <w:sz w:val="20"/>
              </w:rPr>
              <w:t>
</w:t>
            </w:r>
            <w:r>
              <w:rPr>
                <w:rFonts w:ascii="Times New Roman"/>
                <w:b w:val="false"/>
                <w:i w:val="false"/>
                <w:color w:val="000000"/>
                <w:sz w:val="20"/>
              </w:rPr>
              <w:t>&lt;Химиялық таза массасы, г&gt;</w:t>
            </w:r>
          </w:p>
        </w:tc>
        <w:tc>
          <w:tcPr>
            <w:tcW w:w="2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w:t>
            </w:r>
            <w:r>
              <w:br/>
            </w:r>
            <w:r>
              <w:rPr>
                <w:rFonts w:ascii="Times New Roman"/>
                <w:b w:val="false"/>
                <w:i w:val="false"/>
                <w:color w:val="000000"/>
                <w:sz w:val="20"/>
              </w:rPr>
              <w:t>
</w:t>
            </w:r>
            <w:r>
              <w:rPr>
                <w:rFonts w:ascii="Times New Roman"/>
                <w:b w:val="false"/>
                <w:i w:val="false"/>
                <w:color w:val="000000"/>
                <w:sz w:val="20"/>
              </w:rPr>
              <w:t>&lt;Саны&gt;</w:t>
            </w:r>
            <w:r>
              <w:br/>
            </w:r>
            <w:r>
              <w:rPr>
                <w:rFonts w:ascii="Times New Roman"/>
                <w:b w:val="false"/>
                <w:i w:val="false"/>
                <w:color w:val="000000"/>
                <w:sz w:val="20"/>
              </w:rPr>
              <w:t>
</w:t>
            </w:r>
            <w:r>
              <w:rPr>
                <w:rFonts w:ascii="Times New Roman"/>
                <w:b w:val="false"/>
                <w:i w:val="false"/>
                <w:color w:val="000000"/>
                <w:sz w:val="20"/>
              </w:rPr>
              <w:t>&lt;Жалпы массасы, г&gt;</w:t>
            </w:r>
            <w:r>
              <w:br/>
            </w:r>
            <w:r>
              <w:rPr>
                <w:rFonts w:ascii="Times New Roman"/>
                <w:b w:val="false"/>
                <w:i w:val="false"/>
                <w:color w:val="000000"/>
                <w:sz w:val="20"/>
              </w:rPr>
              <w:t>
</w:t>
            </w:r>
            <w:r>
              <w:rPr>
                <w:rFonts w:ascii="Times New Roman"/>
                <w:b w:val="false"/>
                <w:i w:val="false"/>
                <w:color w:val="000000"/>
                <w:sz w:val="20"/>
              </w:rPr>
              <w:t>&lt;Бағаны кеміту массасы, г/карат &gt;</w:t>
            </w:r>
            <w:r>
              <w:br/>
            </w:r>
            <w:r>
              <w:rPr>
                <w:rFonts w:ascii="Times New Roman"/>
                <w:b w:val="false"/>
                <w:i w:val="false"/>
                <w:color w:val="000000"/>
                <w:sz w:val="20"/>
              </w:rPr>
              <w:t>
</w:t>
            </w:r>
            <w:r>
              <w:rPr>
                <w:rFonts w:ascii="Times New Roman"/>
                <w:b w:val="false"/>
                <w:i w:val="false"/>
                <w:color w:val="000000"/>
                <w:sz w:val="20"/>
              </w:rPr>
              <w:t>&lt;Лигатуралық массасы, г&gt;</w:t>
            </w:r>
            <w:r>
              <w:br/>
            </w:r>
            <w:r>
              <w:rPr>
                <w:rFonts w:ascii="Times New Roman"/>
                <w:b w:val="false"/>
                <w:i w:val="false"/>
                <w:color w:val="000000"/>
                <w:sz w:val="20"/>
              </w:rPr>
              <w:t>
</w:t>
            </w:r>
            <w:r>
              <w:rPr>
                <w:rFonts w:ascii="Times New Roman"/>
                <w:b w:val="false"/>
                <w:i w:val="false"/>
                <w:color w:val="000000"/>
                <w:sz w:val="20"/>
              </w:rPr>
              <w:t>&lt;Химиялық таза массасы, г&gt;</w:t>
            </w:r>
          </w:p>
        </w:tc>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Біріктірілгеннен кейін</w:t>
            </w:r>
            <w:r>
              <w:br/>
            </w:r>
            <w:r>
              <w:rPr>
                <w:rFonts w:ascii="Times New Roman"/>
                <w:b w:val="false"/>
                <w:i w:val="false"/>
                <w:color w:val="000000"/>
                <w:sz w:val="20"/>
              </w:rPr>
              <w:t>
</w:t>
            </w:r>
            <w:r>
              <w:rPr>
                <w:rFonts w:ascii="Times New Roman"/>
                <w:b w:val="false"/>
                <w:i w:val="false"/>
                <w:color w:val="000000"/>
                <w:sz w:val="20"/>
              </w:rPr>
              <w:t>&lt;Саны&gt;</w:t>
            </w:r>
            <w:r>
              <w:br/>
            </w:r>
            <w:r>
              <w:rPr>
                <w:rFonts w:ascii="Times New Roman"/>
                <w:b w:val="false"/>
                <w:i w:val="false"/>
                <w:color w:val="000000"/>
                <w:sz w:val="20"/>
              </w:rPr>
              <w:t>
</w:t>
            </w:r>
            <w:r>
              <w:rPr>
                <w:rFonts w:ascii="Times New Roman"/>
                <w:b w:val="false"/>
                <w:i w:val="false"/>
                <w:color w:val="000000"/>
                <w:sz w:val="20"/>
              </w:rPr>
              <w:t>&lt;Жалпы массасы, г&gt;</w:t>
            </w:r>
            <w:r>
              <w:br/>
            </w:r>
            <w:r>
              <w:rPr>
                <w:rFonts w:ascii="Times New Roman"/>
                <w:b w:val="false"/>
                <w:i w:val="false"/>
                <w:color w:val="000000"/>
                <w:sz w:val="20"/>
              </w:rPr>
              <w:t>
</w:t>
            </w:r>
            <w:r>
              <w:rPr>
                <w:rFonts w:ascii="Times New Roman"/>
                <w:b w:val="false"/>
                <w:i w:val="false"/>
                <w:color w:val="000000"/>
                <w:sz w:val="20"/>
              </w:rPr>
              <w:t>&lt;Бағаны кеміту массасы, г/карат &gt;</w:t>
            </w:r>
            <w:r>
              <w:br/>
            </w:r>
            <w:r>
              <w:rPr>
                <w:rFonts w:ascii="Times New Roman"/>
                <w:b w:val="false"/>
                <w:i w:val="false"/>
                <w:color w:val="000000"/>
                <w:sz w:val="20"/>
              </w:rPr>
              <w:t>
</w:t>
            </w:r>
            <w:r>
              <w:rPr>
                <w:rFonts w:ascii="Times New Roman"/>
                <w:b w:val="false"/>
                <w:i w:val="false"/>
                <w:color w:val="000000"/>
                <w:sz w:val="20"/>
              </w:rPr>
              <w:t>&lt;Лигатуралық массасы, г&gt;</w:t>
            </w:r>
            <w:r>
              <w:br/>
            </w:r>
            <w:r>
              <w:rPr>
                <w:rFonts w:ascii="Times New Roman"/>
                <w:b w:val="false"/>
                <w:i w:val="false"/>
                <w:color w:val="000000"/>
                <w:sz w:val="20"/>
              </w:rPr>
              <w:t>
</w:t>
            </w:r>
            <w:r>
              <w:rPr>
                <w:rFonts w:ascii="Times New Roman"/>
                <w:b w:val="false"/>
                <w:i w:val="false"/>
                <w:color w:val="000000"/>
                <w:sz w:val="20"/>
              </w:rPr>
              <w:t>&lt;Химиялык таза массасы, г&gt;</w:t>
            </w:r>
          </w:p>
        </w:tc>
      </w:tr>
      <w:tr>
        <w:trPr>
          <w:trHeight w:val="3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Біріктірілгеннен кейін «Алтын сынық» есеп бойынша:</w:t>
            </w:r>
          </w:p>
        </w:tc>
        <w:tc>
          <w:tcPr>
            <w:tcW w:w="2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Жалпы массасы, г</w:t>
            </w:r>
            <w:r>
              <w:br/>
            </w:r>
            <w:r>
              <w:rPr>
                <w:rFonts w:ascii="Times New Roman"/>
                <w:b w:val="false"/>
                <w:i w:val="false"/>
                <w:color w:val="000000"/>
                <w:sz w:val="20"/>
              </w:rPr>
              <w:t>
</w:t>
            </w:r>
            <w:r>
              <w:rPr>
                <w:rFonts w:ascii="Times New Roman"/>
                <w:b w:val="false"/>
                <w:i w:val="false"/>
                <w:color w:val="000000"/>
                <w:sz w:val="20"/>
              </w:rPr>
              <w:t>Бағаны кеміту массасы, г</w:t>
            </w:r>
            <w:r>
              <w:br/>
            </w:r>
            <w:r>
              <w:rPr>
                <w:rFonts w:ascii="Times New Roman"/>
                <w:b w:val="false"/>
                <w:i w:val="false"/>
                <w:color w:val="000000"/>
                <w:sz w:val="20"/>
              </w:rPr>
              <w:t>
</w:t>
            </w:r>
            <w:r>
              <w:rPr>
                <w:rFonts w:ascii="Times New Roman"/>
                <w:b w:val="false"/>
                <w:i w:val="false"/>
                <w:color w:val="000000"/>
                <w:sz w:val="20"/>
              </w:rPr>
              <w:t>Лигатуралық массасы, г</w:t>
            </w:r>
            <w:r>
              <w:br/>
            </w:r>
            <w:r>
              <w:rPr>
                <w:rFonts w:ascii="Times New Roman"/>
                <w:b w:val="false"/>
                <w:i w:val="false"/>
                <w:color w:val="000000"/>
                <w:sz w:val="20"/>
              </w:rPr>
              <w:t>
</w:t>
            </w:r>
            <w:r>
              <w:rPr>
                <w:rFonts w:ascii="Times New Roman"/>
                <w:b w:val="false"/>
                <w:i w:val="false"/>
                <w:color w:val="000000"/>
                <w:sz w:val="20"/>
              </w:rPr>
              <w:t>Химиялық таза массасы, г</w:t>
            </w:r>
            <w:r>
              <w:br/>
            </w:r>
            <w:r>
              <w:rPr>
                <w:rFonts w:ascii="Times New Roman"/>
                <w:b w:val="false"/>
                <w:i w:val="false"/>
                <w:color w:val="000000"/>
                <w:sz w:val="20"/>
              </w:rPr>
              <w:t>
 </w:t>
            </w:r>
            <w:r>
              <w:br/>
            </w:r>
            <w:r>
              <w:rPr>
                <w:rFonts w:ascii="Times New Roman"/>
                <w:b w:val="false"/>
                <w:i w:val="false"/>
                <w:color w:val="000000"/>
                <w:sz w:val="20"/>
              </w:rPr>
              <w:t>
 </w:t>
            </w:r>
          </w:p>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&lt;Сынама&gt;</w:t>
            </w:r>
            <w:r>
              <w:br/>
            </w:r>
            <w:r>
              <w:rPr>
                <w:rFonts w:ascii="Times New Roman"/>
                <w:b w:val="false"/>
                <w:i w:val="false"/>
                <w:color w:val="000000"/>
                <w:sz w:val="20"/>
              </w:rPr>
              <w:t>
</w:t>
            </w:r>
            <w:r>
              <w:rPr>
                <w:rFonts w:ascii="Times New Roman"/>
                <w:b w:val="false"/>
                <w:i w:val="false"/>
                <w:color w:val="000000"/>
                <w:sz w:val="20"/>
              </w:rPr>
              <w:t>Біріктірілгенге дейін</w:t>
            </w:r>
            <w:r>
              <w:br/>
            </w:r>
            <w:r>
              <w:rPr>
                <w:rFonts w:ascii="Times New Roman"/>
                <w:b w:val="false"/>
                <w:i w:val="false"/>
                <w:color w:val="000000"/>
                <w:sz w:val="20"/>
              </w:rPr>
              <w:t>
</w:t>
            </w:r>
            <w:r>
              <w:rPr>
                <w:rFonts w:ascii="Times New Roman"/>
                <w:b w:val="false"/>
                <w:i w:val="false"/>
                <w:color w:val="000000"/>
                <w:sz w:val="20"/>
              </w:rPr>
              <w:t>&lt;Жалпы массасы, г&gt;</w:t>
            </w:r>
            <w:r>
              <w:br/>
            </w:r>
            <w:r>
              <w:rPr>
                <w:rFonts w:ascii="Times New Roman"/>
                <w:b w:val="false"/>
                <w:i w:val="false"/>
                <w:color w:val="000000"/>
                <w:sz w:val="20"/>
              </w:rPr>
              <w:t>
</w:t>
            </w:r>
            <w:r>
              <w:rPr>
                <w:rFonts w:ascii="Times New Roman"/>
                <w:b w:val="false"/>
                <w:i w:val="false"/>
                <w:color w:val="000000"/>
                <w:sz w:val="20"/>
              </w:rPr>
              <w:t>&lt;Баганы кеміту массасы, г&gt;</w:t>
            </w:r>
            <w:r>
              <w:br/>
            </w:r>
            <w:r>
              <w:rPr>
                <w:rFonts w:ascii="Times New Roman"/>
                <w:b w:val="false"/>
                <w:i w:val="false"/>
                <w:color w:val="000000"/>
                <w:sz w:val="20"/>
              </w:rPr>
              <w:t>
</w:t>
            </w:r>
            <w:r>
              <w:rPr>
                <w:rFonts w:ascii="Times New Roman"/>
                <w:b w:val="false"/>
                <w:i w:val="false"/>
                <w:color w:val="000000"/>
                <w:sz w:val="20"/>
              </w:rPr>
              <w:t>&lt;Лигатуралык массасы, г&gt;</w:t>
            </w:r>
            <w:r>
              <w:br/>
            </w:r>
            <w:r>
              <w:rPr>
                <w:rFonts w:ascii="Times New Roman"/>
                <w:b w:val="false"/>
                <w:i w:val="false"/>
                <w:color w:val="000000"/>
                <w:sz w:val="20"/>
              </w:rPr>
              <w:t>
</w:t>
            </w:r>
            <w:r>
              <w:rPr>
                <w:rFonts w:ascii="Times New Roman"/>
                <w:b w:val="false"/>
                <w:i w:val="false"/>
                <w:color w:val="000000"/>
                <w:sz w:val="20"/>
              </w:rPr>
              <w:t>&lt;Химиялық таза массасы, г&gt;</w:t>
            </w:r>
          </w:p>
        </w:tc>
        <w:tc>
          <w:tcPr>
            <w:tcW w:w="2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w:t>
            </w:r>
            <w:r>
              <w:br/>
            </w:r>
            <w:r>
              <w:rPr>
                <w:rFonts w:ascii="Times New Roman"/>
                <w:b w:val="false"/>
                <w:i w:val="false"/>
                <w:color w:val="000000"/>
                <w:sz w:val="20"/>
              </w:rPr>
              <w:t>
</w:t>
            </w:r>
            <w:r>
              <w:rPr>
                <w:rFonts w:ascii="Times New Roman"/>
                <w:b w:val="false"/>
                <w:i w:val="false"/>
                <w:color w:val="000000"/>
                <w:sz w:val="20"/>
              </w:rPr>
              <w:t>&lt;Жалпы массасы, г&gt;</w:t>
            </w:r>
            <w:r>
              <w:br/>
            </w:r>
            <w:r>
              <w:rPr>
                <w:rFonts w:ascii="Times New Roman"/>
                <w:b w:val="false"/>
                <w:i w:val="false"/>
                <w:color w:val="000000"/>
                <w:sz w:val="20"/>
              </w:rPr>
              <w:t>
</w:t>
            </w:r>
            <w:r>
              <w:rPr>
                <w:rFonts w:ascii="Times New Roman"/>
                <w:b w:val="false"/>
                <w:i w:val="false"/>
                <w:color w:val="000000"/>
                <w:sz w:val="20"/>
              </w:rPr>
              <w:t>&lt;Бағаны кеміту массасы, г/карат &gt;</w:t>
            </w:r>
            <w:r>
              <w:br/>
            </w:r>
            <w:r>
              <w:rPr>
                <w:rFonts w:ascii="Times New Roman"/>
                <w:b w:val="false"/>
                <w:i w:val="false"/>
                <w:color w:val="000000"/>
                <w:sz w:val="20"/>
              </w:rPr>
              <w:t>
</w:t>
            </w:r>
            <w:r>
              <w:rPr>
                <w:rFonts w:ascii="Times New Roman"/>
                <w:b w:val="false"/>
                <w:i w:val="false"/>
                <w:color w:val="000000"/>
                <w:sz w:val="20"/>
              </w:rPr>
              <w:t>&lt;Лигатуралық массасы, г</w:t>
            </w:r>
            <w:r>
              <w:br/>
            </w:r>
            <w:r>
              <w:rPr>
                <w:rFonts w:ascii="Times New Roman"/>
                <w:b w:val="false"/>
                <w:i w:val="false"/>
                <w:color w:val="000000"/>
                <w:sz w:val="20"/>
              </w:rPr>
              <w:t>
</w:t>
            </w:r>
            <w:r>
              <w:rPr>
                <w:rFonts w:ascii="Times New Roman"/>
                <w:b w:val="false"/>
                <w:i w:val="false"/>
                <w:color w:val="000000"/>
                <w:sz w:val="20"/>
              </w:rPr>
              <w:t>&lt;Химиялық таза массасы, г&gt;</w:t>
            </w:r>
          </w:p>
        </w:tc>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Біріктірілгеннен кейін</w:t>
            </w:r>
            <w:r>
              <w:br/>
            </w:r>
            <w:r>
              <w:rPr>
                <w:rFonts w:ascii="Times New Roman"/>
                <w:b w:val="false"/>
                <w:i w:val="false"/>
                <w:color w:val="000000"/>
                <w:sz w:val="20"/>
              </w:rPr>
              <w:t>
</w:t>
            </w:r>
            <w:r>
              <w:rPr>
                <w:rFonts w:ascii="Times New Roman"/>
                <w:b w:val="false"/>
                <w:i w:val="false"/>
                <w:color w:val="000000"/>
                <w:sz w:val="20"/>
              </w:rPr>
              <w:t>&lt;Жалпы массасы, г&gt;</w:t>
            </w:r>
            <w:r>
              <w:br/>
            </w:r>
            <w:r>
              <w:rPr>
                <w:rFonts w:ascii="Times New Roman"/>
                <w:b w:val="false"/>
                <w:i w:val="false"/>
                <w:color w:val="000000"/>
                <w:sz w:val="20"/>
              </w:rPr>
              <w:t>
</w:t>
            </w:r>
            <w:r>
              <w:rPr>
                <w:rFonts w:ascii="Times New Roman"/>
                <w:b w:val="false"/>
                <w:i w:val="false"/>
                <w:color w:val="000000"/>
                <w:sz w:val="20"/>
              </w:rPr>
              <w:t>&lt;Бағаны кеміту массасы, г/карат &gt;</w:t>
            </w:r>
            <w:r>
              <w:br/>
            </w:r>
            <w:r>
              <w:rPr>
                <w:rFonts w:ascii="Times New Roman"/>
                <w:b w:val="false"/>
                <w:i w:val="false"/>
                <w:color w:val="000000"/>
                <w:sz w:val="20"/>
              </w:rPr>
              <w:t>
</w:t>
            </w:r>
            <w:r>
              <w:rPr>
                <w:rFonts w:ascii="Times New Roman"/>
                <w:b w:val="false"/>
                <w:i w:val="false"/>
                <w:color w:val="000000"/>
                <w:sz w:val="20"/>
              </w:rPr>
              <w:t>&lt;Лигатуралық массасы, г&gt;</w:t>
            </w:r>
            <w:r>
              <w:br/>
            </w:r>
            <w:r>
              <w:rPr>
                <w:rFonts w:ascii="Times New Roman"/>
                <w:b w:val="false"/>
                <w:i w:val="false"/>
                <w:color w:val="000000"/>
                <w:sz w:val="20"/>
              </w:rPr>
              <w:t>
</w:t>
            </w:r>
            <w:r>
              <w:rPr>
                <w:rFonts w:ascii="Times New Roman"/>
                <w:b w:val="false"/>
                <w:i w:val="false"/>
                <w:color w:val="000000"/>
                <w:sz w:val="20"/>
              </w:rPr>
              <w:t>&lt;Химиялық таза массасы, г&gt;</w:t>
            </w:r>
          </w:p>
        </w:tc>
      </w:tr>
      <w:tr>
        <w:trPr>
          <w:trHeight w:val="3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алынбайтын қалдықтар (&lt;қалдықтарды сипаттау&gt;);</w:t>
            </w:r>
          </w:p>
        </w:tc>
        <w:tc>
          <w:tcPr>
            <w:tcW w:w="2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массасы, г</w:t>
            </w:r>
          </w:p>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Біріктірілгенге дейін</w:t>
            </w:r>
            <w:r>
              <w:br/>
            </w:r>
            <w:r>
              <w:rPr>
                <w:rFonts w:ascii="Times New Roman"/>
                <w:b w:val="false"/>
                <w:i w:val="false"/>
                <w:color w:val="000000"/>
                <w:sz w:val="20"/>
              </w:rPr>
              <w:t>
</w:t>
            </w:r>
            <w:r>
              <w:rPr>
                <w:rFonts w:ascii="Times New Roman"/>
                <w:b w:val="false"/>
                <w:i w:val="false"/>
                <w:color w:val="000000"/>
                <w:sz w:val="20"/>
              </w:rPr>
              <w:t>&lt;Жалпы массасы, г&gt;</w:t>
            </w:r>
          </w:p>
        </w:tc>
        <w:tc>
          <w:tcPr>
            <w:tcW w:w="2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w:t>
            </w:r>
            <w:r>
              <w:br/>
            </w:r>
            <w:r>
              <w:rPr>
                <w:rFonts w:ascii="Times New Roman"/>
                <w:b w:val="false"/>
                <w:i w:val="false"/>
                <w:color w:val="000000"/>
                <w:sz w:val="20"/>
              </w:rPr>
              <w:t>
</w:t>
            </w:r>
            <w:r>
              <w:rPr>
                <w:rFonts w:ascii="Times New Roman"/>
                <w:b w:val="false"/>
                <w:i w:val="false"/>
                <w:color w:val="000000"/>
                <w:sz w:val="20"/>
              </w:rPr>
              <w:t>&lt;Жалпы массасы, г&gt;</w:t>
            </w:r>
          </w:p>
        </w:tc>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Біріктірілгеннен кейін</w:t>
            </w:r>
            <w:r>
              <w:br/>
            </w:r>
            <w:r>
              <w:rPr>
                <w:rFonts w:ascii="Times New Roman"/>
                <w:b w:val="false"/>
                <w:i w:val="false"/>
                <w:color w:val="000000"/>
                <w:sz w:val="20"/>
              </w:rPr>
              <w:t>
</w:t>
            </w:r>
            <w:r>
              <w:rPr>
                <w:rFonts w:ascii="Times New Roman"/>
                <w:b w:val="false"/>
                <w:i w:val="false"/>
                <w:color w:val="000000"/>
                <w:sz w:val="20"/>
              </w:rPr>
              <w:t>&lt;Жалпы массасы, г&gt;</w:t>
            </w:r>
          </w:p>
        </w:tc>
      </w:tr>
      <w:tr>
        <w:trPr>
          <w:trHeight w:val="3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БІРІКТІРІЛГЕННЕН КЕЙІН БАРЛЫҒЫ:</w:t>
            </w:r>
            <w:r>
              <w:br/>
            </w:r>
            <w:r>
              <w:rPr>
                <w:rFonts w:ascii="Times New Roman"/>
                <w:b w:val="false"/>
                <w:i w:val="false"/>
                <w:color w:val="000000"/>
                <w:sz w:val="20"/>
              </w:rPr>
              <w:t>
</w:t>
            </w:r>
            <w:r>
              <w:rPr>
                <w:rFonts w:ascii="Times New Roman"/>
                <w:b/>
                <w:i w:val="false"/>
                <w:color w:val="000000"/>
                <w:sz w:val="20"/>
              </w:rPr>
              <w:t>Саны, дана</w:t>
            </w:r>
            <w:r>
              <w:br/>
            </w:r>
            <w:r>
              <w:rPr>
                <w:rFonts w:ascii="Times New Roman"/>
                <w:b w:val="false"/>
                <w:i w:val="false"/>
                <w:color w:val="000000"/>
                <w:sz w:val="20"/>
              </w:rPr>
              <w:t>
</w:t>
            </w:r>
            <w:r>
              <w:rPr>
                <w:rFonts w:ascii="Times New Roman"/>
                <w:b/>
                <w:i w:val="false"/>
                <w:color w:val="000000"/>
                <w:sz w:val="20"/>
              </w:rPr>
              <w:t>Жалпы массасы, г</w:t>
            </w:r>
            <w:r>
              <w:br/>
            </w:r>
            <w:r>
              <w:rPr>
                <w:rFonts w:ascii="Times New Roman"/>
                <w:b w:val="false"/>
                <w:i w:val="false"/>
                <w:color w:val="000000"/>
                <w:sz w:val="20"/>
              </w:rPr>
              <w:t>
</w:t>
            </w:r>
            <w:r>
              <w:rPr>
                <w:rFonts w:ascii="Times New Roman"/>
                <w:b w:val="false"/>
                <w:i w:val="false"/>
                <w:color w:val="000000"/>
                <w:sz w:val="20"/>
              </w:rPr>
              <w:t xml:space="preserve">Бағаны </w:t>
            </w:r>
            <w:r>
              <w:rPr>
                <w:rFonts w:ascii="Times New Roman"/>
                <w:b/>
                <w:i w:val="false"/>
                <w:color w:val="000000"/>
                <w:sz w:val="20"/>
              </w:rPr>
              <w:t>кеміту массасы, г/карат</w:t>
            </w:r>
            <w:r>
              <w:br/>
            </w:r>
            <w:r>
              <w:rPr>
                <w:rFonts w:ascii="Times New Roman"/>
                <w:b w:val="false"/>
                <w:i w:val="false"/>
                <w:color w:val="000000"/>
                <w:sz w:val="20"/>
              </w:rPr>
              <w:t>
</w:t>
            </w:r>
            <w:r>
              <w:rPr>
                <w:rFonts w:ascii="Times New Roman"/>
                <w:b/>
                <w:i w:val="false"/>
                <w:color w:val="000000"/>
                <w:sz w:val="20"/>
              </w:rPr>
              <w:t>Лигатуралык массасы, г</w:t>
            </w:r>
            <w:r>
              <w:br/>
            </w:r>
            <w:r>
              <w:rPr>
                <w:rFonts w:ascii="Times New Roman"/>
                <w:b w:val="false"/>
                <w:i w:val="false"/>
                <w:color w:val="000000"/>
                <w:sz w:val="20"/>
              </w:rPr>
              <w:t>
</w:t>
            </w:r>
            <w:r>
              <w:rPr>
                <w:rFonts w:ascii="Times New Roman"/>
                <w:b/>
                <w:i w:val="false"/>
                <w:color w:val="000000"/>
                <w:sz w:val="20"/>
              </w:rPr>
              <w:t>Химиялық таза массасы, г</w:t>
            </w:r>
            <w:r>
              <w:br/>
            </w:r>
            <w:r>
              <w:rPr>
                <w:rFonts w:ascii="Times New Roman"/>
                <w:b w:val="false"/>
                <w:i w:val="false"/>
                <w:color w:val="000000"/>
                <w:sz w:val="20"/>
              </w:rPr>
              <w:t>
 </w:t>
            </w:r>
            <w:r>
              <w:br/>
            </w:r>
            <w:r>
              <w:rPr>
                <w:rFonts w:ascii="Times New Roman"/>
                <w:b w:val="false"/>
                <w:i w:val="false"/>
                <w:color w:val="000000"/>
                <w:sz w:val="20"/>
              </w:rPr>
              <w:t>
 </w:t>
            </w:r>
          </w:p>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Біріктірілгенге дейін</w:t>
            </w:r>
            <w:r>
              <w:br/>
            </w:r>
            <w:r>
              <w:rPr>
                <w:rFonts w:ascii="Times New Roman"/>
                <w:b w:val="false"/>
                <w:i w:val="false"/>
                <w:color w:val="000000"/>
                <w:sz w:val="20"/>
              </w:rPr>
              <w:t>
</w:t>
            </w:r>
            <w:r>
              <w:rPr>
                <w:rFonts w:ascii="Times New Roman"/>
                <w:b w:val="false"/>
                <w:i w:val="false"/>
                <w:color w:val="000000"/>
                <w:sz w:val="20"/>
              </w:rPr>
              <w:t>&lt;Саны&gt;</w:t>
            </w:r>
            <w:r>
              <w:br/>
            </w:r>
            <w:r>
              <w:rPr>
                <w:rFonts w:ascii="Times New Roman"/>
                <w:b w:val="false"/>
                <w:i w:val="false"/>
                <w:color w:val="000000"/>
                <w:sz w:val="20"/>
              </w:rPr>
              <w:t>
</w:t>
            </w:r>
            <w:r>
              <w:rPr>
                <w:rFonts w:ascii="Times New Roman"/>
                <w:b w:val="false"/>
                <w:i w:val="false"/>
                <w:color w:val="000000"/>
                <w:sz w:val="20"/>
              </w:rPr>
              <w:t>&lt;Жалпы массасы, г.&gt;</w:t>
            </w:r>
            <w:r>
              <w:br/>
            </w:r>
            <w:r>
              <w:rPr>
                <w:rFonts w:ascii="Times New Roman"/>
                <w:b w:val="false"/>
                <w:i w:val="false"/>
                <w:color w:val="000000"/>
                <w:sz w:val="20"/>
              </w:rPr>
              <w:t>
</w:t>
            </w:r>
            <w:r>
              <w:rPr>
                <w:rFonts w:ascii="Times New Roman"/>
                <w:b w:val="false"/>
                <w:i w:val="false"/>
                <w:color w:val="000000"/>
                <w:sz w:val="20"/>
              </w:rPr>
              <w:t>&lt;Бағаны кеміту массасы, г/карат&gt;</w:t>
            </w:r>
            <w:r>
              <w:br/>
            </w:r>
            <w:r>
              <w:rPr>
                <w:rFonts w:ascii="Times New Roman"/>
                <w:b w:val="false"/>
                <w:i w:val="false"/>
                <w:color w:val="000000"/>
                <w:sz w:val="20"/>
              </w:rPr>
              <w:t>
</w:t>
            </w:r>
            <w:r>
              <w:rPr>
                <w:rFonts w:ascii="Times New Roman"/>
                <w:b w:val="false"/>
                <w:i w:val="false"/>
                <w:color w:val="000000"/>
                <w:sz w:val="20"/>
              </w:rPr>
              <w:t>&lt;Лигатуралық массасы, г&gt;</w:t>
            </w:r>
            <w:r>
              <w:br/>
            </w:r>
            <w:r>
              <w:rPr>
                <w:rFonts w:ascii="Times New Roman"/>
                <w:b w:val="false"/>
                <w:i w:val="false"/>
                <w:color w:val="000000"/>
                <w:sz w:val="20"/>
              </w:rPr>
              <w:t>
</w:t>
            </w:r>
            <w:r>
              <w:rPr>
                <w:rFonts w:ascii="Times New Roman"/>
                <w:b w:val="false"/>
                <w:i w:val="false"/>
                <w:color w:val="000000"/>
                <w:sz w:val="20"/>
              </w:rPr>
              <w:t>&lt;Химиялық таза массасы, г&gt;</w:t>
            </w:r>
          </w:p>
        </w:tc>
        <w:tc>
          <w:tcPr>
            <w:tcW w:w="2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w:t>
            </w:r>
            <w:r>
              <w:br/>
            </w:r>
            <w:r>
              <w:rPr>
                <w:rFonts w:ascii="Times New Roman"/>
                <w:b w:val="false"/>
                <w:i w:val="false"/>
                <w:color w:val="000000"/>
                <w:sz w:val="20"/>
              </w:rPr>
              <w:t>
</w:t>
            </w:r>
            <w:r>
              <w:rPr>
                <w:rFonts w:ascii="Times New Roman"/>
                <w:b w:val="false"/>
                <w:i w:val="false"/>
                <w:color w:val="000000"/>
                <w:sz w:val="20"/>
              </w:rPr>
              <w:t>&lt;Саны&gt;</w:t>
            </w:r>
            <w:r>
              <w:br/>
            </w:r>
            <w:r>
              <w:rPr>
                <w:rFonts w:ascii="Times New Roman"/>
                <w:b w:val="false"/>
                <w:i w:val="false"/>
                <w:color w:val="000000"/>
                <w:sz w:val="20"/>
              </w:rPr>
              <w:t>
</w:t>
            </w:r>
            <w:r>
              <w:rPr>
                <w:rFonts w:ascii="Times New Roman"/>
                <w:b w:val="false"/>
                <w:i w:val="false"/>
                <w:color w:val="000000"/>
                <w:sz w:val="20"/>
              </w:rPr>
              <w:t>&lt;Жалпы массасы, г&gt;</w:t>
            </w:r>
            <w:r>
              <w:br/>
            </w:r>
            <w:r>
              <w:rPr>
                <w:rFonts w:ascii="Times New Roman"/>
                <w:b w:val="false"/>
                <w:i w:val="false"/>
                <w:color w:val="000000"/>
                <w:sz w:val="20"/>
              </w:rPr>
              <w:t>
</w:t>
            </w:r>
            <w:r>
              <w:rPr>
                <w:rFonts w:ascii="Times New Roman"/>
                <w:b w:val="false"/>
                <w:i w:val="false"/>
                <w:color w:val="000000"/>
                <w:sz w:val="20"/>
              </w:rPr>
              <w:t>&lt;Бағаны кеміту массасы, г/карат&gt;</w:t>
            </w:r>
            <w:r>
              <w:br/>
            </w:r>
            <w:r>
              <w:rPr>
                <w:rFonts w:ascii="Times New Roman"/>
                <w:b w:val="false"/>
                <w:i w:val="false"/>
                <w:color w:val="000000"/>
                <w:sz w:val="20"/>
              </w:rPr>
              <w:t>
</w:t>
            </w:r>
            <w:r>
              <w:rPr>
                <w:rFonts w:ascii="Times New Roman"/>
                <w:b w:val="false"/>
                <w:i w:val="false"/>
                <w:color w:val="000000"/>
                <w:sz w:val="20"/>
              </w:rPr>
              <w:t>&lt;Лигатуралық массасы, г</w:t>
            </w:r>
            <w:r>
              <w:br/>
            </w:r>
            <w:r>
              <w:rPr>
                <w:rFonts w:ascii="Times New Roman"/>
                <w:b w:val="false"/>
                <w:i w:val="false"/>
                <w:color w:val="000000"/>
                <w:sz w:val="20"/>
              </w:rPr>
              <w:t>
</w:t>
            </w:r>
            <w:r>
              <w:rPr>
                <w:rFonts w:ascii="Times New Roman"/>
                <w:b w:val="false"/>
                <w:i w:val="false"/>
                <w:color w:val="000000"/>
                <w:sz w:val="20"/>
              </w:rPr>
              <w:t>&lt;Химиялық таза массасы, г&gt;</w:t>
            </w:r>
          </w:p>
        </w:tc>
        <w:tc>
          <w:tcPr>
            <w:tcW w:w="26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Біріктірілгеннен кейін</w:t>
            </w:r>
            <w:r>
              <w:br/>
            </w:r>
            <w:r>
              <w:rPr>
                <w:rFonts w:ascii="Times New Roman"/>
                <w:b w:val="false"/>
                <w:i w:val="false"/>
                <w:color w:val="000000"/>
                <w:sz w:val="20"/>
              </w:rPr>
              <w:t>
</w:t>
            </w:r>
            <w:r>
              <w:rPr>
                <w:rFonts w:ascii="Times New Roman"/>
                <w:b w:val="false"/>
                <w:i w:val="false"/>
                <w:color w:val="000000"/>
                <w:sz w:val="20"/>
              </w:rPr>
              <w:t>&lt;Саны&gt;</w:t>
            </w:r>
            <w:r>
              <w:br/>
            </w:r>
            <w:r>
              <w:rPr>
                <w:rFonts w:ascii="Times New Roman"/>
                <w:b w:val="false"/>
                <w:i w:val="false"/>
                <w:color w:val="000000"/>
                <w:sz w:val="20"/>
              </w:rPr>
              <w:t>
</w:t>
            </w:r>
            <w:r>
              <w:rPr>
                <w:rFonts w:ascii="Times New Roman"/>
                <w:b w:val="false"/>
                <w:i w:val="false"/>
                <w:color w:val="000000"/>
                <w:sz w:val="20"/>
              </w:rPr>
              <w:t>&lt;Жалпы массасы, г&gt;</w:t>
            </w:r>
            <w:r>
              <w:br/>
            </w:r>
            <w:r>
              <w:rPr>
                <w:rFonts w:ascii="Times New Roman"/>
                <w:b w:val="false"/>
                <w:i w:val="false"/>
                <w:color w:val="000000"/>
                <w:sz w:val="20"/>
              </w:rPr>
              <w:t>
</w:t>
            </w:r>
            <w:r>
              <w:rPr>
                <w:rFonts w:ascii="Times New Roman"/>
                <w:b w:val="false"/>
                <w:i w:val="false"/>
                <w:color w:val="000000"/>
                <w:sz w:val="20"/>
              </w:rPr>
              <w:t>&lt;Бағаны кеміту массасы, г/карат&gt;</w:t>
            </w:r>
            <w:r>
              <w:br/>
            </w:r>
            <w:r>
              <w:rPr>
                <w:rFonts w:ascii="Times New Roman"/>
                <w:b w:val="false"/>
                <w:i w:val="false"/>
                <w:color w:val="000000"/>
                <w:sz w:val="20"/>
              </w:rPr>
              <w:t>
</w:t>
            </w:r>
            <w:r>
              <w:rPr>
                <w:rFonts w:ascii="Times New Roman"/>
                <w:b w:val="false"/>
                <w:i w:val="false"/>
                <w:color w:val="000000"/>
                <w:sz w:val="20"/>
              </w:rPr>
              <w:t>&lt;Лигатуралық массасы, г&gt;</w:t>
            </w:r>
            <w:r>
              <w:br/>
            </w:r>
            <w:r>
              <w:rPr>
                <w:rFonts w:ascii="Times New Roman"/>
                <w:b w:val="false"/>
                <w:i w:val="false"/>
                <w:color w:val="000000"/>
                <w:sz w:val="20"/>
              </w:rPr>
              <w:t>
</w:t>
            </w:r>
            <w:r>
              <w:rPr>
                <w:rFonts w:ascii="Times New Roman"/>
                <w:b w:val="false"/>
                <w:i w:val="false"/>
                <w:color w:val="000000"/>
                <w:sz w:val="20"/>
              </w:rPr>
              <w:t>&lt;Химиялық таза массасы, г&gt;</w:t>
            </w:r>
          </w:p>
        </w:tc>
      </w:tr>
      <w:tr>
        <w:trPr>
          <w:trHeight w:val="3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қорытындысы&gt;</w:t>
            </w:r>
            <w:r>
              <w:br/>
            </w:r>
            <w:r>
              <w:rPr>
                <w:rFonts w:ascii="Times New Roman"/>
                <w:b w:val="false"/>
                <w:i w:val="false"/>
                <w:color w:val="000000"/>
                <w:sz w:val="20"/>
              </w:rPr>
              <w:t>
</w:t>
            </w:r>
            <w:r>
              <w:rPr>
                <w:rFonts w:ascii="Times New Roman"/>
                <w:b w:val="false"/>
                <w:i w:val="false"/>
                <w:color w:val="000000"/>
                <w:sz w:val="20"/>
              </w:rPr>
              <w:t>ҚМБҚ сарапшысы</w:t>
            </w:r>
            <w:r>
              <w:br/>
            </w:r>
            <w:r>
              <w:rPr>
                <w:rFonts w:ascii="Times New Roman"/>
                <w:b w:val="false"/>
                <w:i w:val="false"/>
                <w:color w:val="000000"/>
                <w:sz w:val="20"/>
              </w:rPr>
              <w:t>
</w:t>
            </w:r>
            <w:r>
              <w:rPr>
                <w:rFonts w:ascii="Times New Roman"/>
                <w:b w:val="false"/>
                <w:i w:val="false"/>
                <w:color w:val="000000"/>
                <w:sz w:val="20"/>
              </w:rPr>
              <w:t>ҚМСББ бакылаушысы</w:t>
            </w:r>
            <w:r>
              <w:br/>
            </w:r>
            <w:r>
              <w:rPr>
                <w:rFonts w:ascii="Times New Roman"/>
                <w:b w:val="false"/>
                <w:i w:val="false"/>
                <w:color w:val="000000"/>
                <w:sz w:val="20"/>
              </w:rPr>
              <w:t>
 </w:t>
            </w:r>
            <w:r>
              <w:br/>
            </w:r>
            <w:r>
              <w:rPr>
                <w:rFonts w:ascii="Times New Roman"/>
                <w:b w:val="false"/>
                <w:i w:val="false"/>
                <w:color w:val="000000"/>
                <w:sz w:val="20"/>
              </w:rPr>
              <w:t>
 </w:t>
            </w:r>
          </w:p>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&lt;Аты, әкесінің аты, тегі&gt;</w:t>
            </w:r>
            <w:r>
              <w:br/>
            </w:r>
            <w:r>
              <w:rPr>
                <w:rFonts w:ascii="Times New Roman"/>
                <w:b w:val="false"/>
                <w:i w:val="false"/>
                <w:color w:val="000000"/>
                <w:sz w:val="20"/>
              </w:rPr>
              <w:t>
</w:t>
            </w:r>
            <w:r>
              <w:rPr>
                <w:rFonts w:ascii="Times New Roman"/>
                <w:b w:val="false"/>
                <w:i w:val="false"/>
                <w:color w:val="000000"/>
                <w:sz w:val="20"/>
              </w:rPr>
              <w:t>&lt;Аты, әкесінің&gt; аты, тегі&gt;</w:t>
            </w:r>
          </w:p>
        </w:tc>
        <w:tc>
          <w:tcPr>
            <w:tcW w:w="27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массасы және шоттары бойынша қабылданғанын растаймыз:</w:t>
            </w:r>
            <w:r>
              <w:br/>
            </w:r>
            <w:r>
              <w:rPr>
                <w:rFonts w:ascii="Times New Roman"/>
                <w:b w:val="false"/>
                <w:i w:val="false"/>
                <w:color w:val="000000"/>
                <w:sz w:val="20"/>
              </w:rPr>
              <w:t>
</w:t>
            </w:r>
            <w:r>
              <w:rPr>
                <w:rFonts w:ascii="Times New Roman"/>
                <w:b w:val="false"/>
                <w:i w:val="false"/>
                <w:color w:val="000000"/>
                <w:sz w:val="20"/>
              </w:rPr>
              <w:t>Бас сарапшы-геммолог</w:t>
            </w:r>
          </w:p>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&lt;Аты, әкесінің аты, тегі&gt;</w:t>
            </w:r>
          </w:p>
        </w:tc>
        <w:tc>
          <w:tcPr>
            <w:tcW w:w="27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массасы &lt;Жалпы массасы, г&gt; құндылықтарды есептеуден түскен есепке алынбайтын қалдықтар жойылады. Куәландырамыз:</w:t>
            </w:r>
            <w:r>
              <w:br/>
            </w:r>
            <w:r>
              <w:rPr>
                <w:rFonts w:ascii="Times New Roman"/>
                <w:b w:val="false"/>
                <w:i w:val="false"/>
                <w:color w:val="000000"/>
                <w:sz w:val="20"/>
              </w:rPr>
              <w:t>
</w:t>
            </w:r>
            <w:r>
              <w:rPr>
                <w:rFonts w:ascii="Times New Roman"/>
                <w:b w:val="false"/>
                <w:i w:val="false"/>
                <w:color w:val="000000"/>
                <w:sz w:val="20"/>
              </w:rPr>
              <w:t>Қойма меңгерушісі</w:t>
            </w:r>
            <w:r>
              <w:br/>
            </w:r>
            <w:r>
              <w:rPr>
                <w:rFonts w:ascii="Times New Roman"/>
                <w:b w:val="false"/>
                <w:i w:val="false"/>
                <w:color w:val="000000"/>
                <w:sz w:val="20"/>
              </w:rPr>
              <w:t>
</w:t>
            </w:r>
            <w:r>
              <w:rPr>
                <w:rFonts w:ascii="Times New Roman"/>
                <w:b w:val="false"/>
                <w:i w:val="false"/>
                <w:color w:val="000000"/>
                <w:sz w:val="20"/>
              </w:rPr>
              <w:t>Бас бақылаушы</w:t>
            </w:r>
          </w:p>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&lt;Аты, әкесінің аты, тегі&gt;</w:t>
            </w:r>
            <w:r>
              <w:br/>
            </w:r>
            <w:r>
              <w:rPr>
                <w:rFonts w:ascii="Times New Roman"/>
                <w:b w:val="false"/>
                <w:i w:val="false"/>
                <w:color w:val="000000"/>
                <w:sz w:val="20"/>
              </w:rPr>
              <w:t>
</w:t>
            </w:r>
            <w:r>
              <w:rPr>
                <w:rFonts w:ascii="Times New Roman"/>
                <w:b w:val="false"/>
                <w:i w:val="false"/>
                <w:color w:val="000000"/>
                <w:sz w:val="20"/>
              </w:rPr>
              <w:t>&lt;Аты, әкесінің аты, тегі</w:t>
            </w:r>
          </w:p>
        </w:tc>
        <w:tc>
          <w:tcPr>
            <w:tcW w:w="27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Актіде көрсетілген құндылықтарды өңдеу нәтижелерін растаймыз:</w:t>
            </w:r>
            <w:r>
              <w:br/>
            </w:r>
            <w:r>
              <w:rPr>
                <w:rFonts w:ascii="Times New Roman"/>
                <w:b w:val="false"/>
                <w:i w:val="false"/>
                <w:color w:val="000000"/>
                <w:sz w:val="20"/>
              </w:rPr>
              <w:t>
</w:t>
            </w:r>
            <w:r>
              <w:rPr>
                <w:rFonts w:ascii="Times New Roman"/>
                <w:b w:val="false"/>
                <w:i w:val="false"/>
                <w:color w:val="000000"/>
                <w:sz w:val="20"/>
              </w:rPr>
              <w:t>ҚМБҚ бастығы</w:t>
            </w:r>
            <w:r>
              <w:br/>
            </w:r>
            <w:r>
              <w:rPr>
                <w:rFonts w:ascii="Times New Roman"/>
                <w:b w:val="false"/>
                <w:i w:val="false"/>
                <w:color w:val="000000"/>
                <w:sz w:val="20"/>
              </w:rPr>
              <w:t>
</w:t>
            </w:r>
            <w:r>
              <w:rPr>
                <w:rFonts w:ascii="Times New Roman"/>
                <w:b w:val="false"/>
                <w:i w:val="false"/>
                <w:color w:val="000000"/>
                <w:sz w:val="20"/>
              </w:rPr>
              <w:t>ҚМСББ бастығы</w:t>
            </w:r>
          </w:p>
        </w:tc>
        <w:tc>
          <w:tcPr>
            <w:tcW w:w="2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&lt;Аты, әкесінің аты, тегі&gt;</w:t>
            </w:r>
            <w:r>
              <w:br/>
            </w:r>
            <w:r>
              <w:rPr>
                <w:rFonts w:ascii="Times New Roman"/>
                <w:b w:val="false"/>
                <w:i w:val="false"/>
                <w:color w:val="000000"/>
                <w:sz w:val="20"/>
              </w:rPr>
              <w:t>
</w:t>
            </w:r>
            <w:r>
              <w:rPr>
                <w:rFonts w:ascii="Times New Roman"/>
                <w:b w:val="false"/>
                <w:i w:val="false"/>
                <w:color w:val="000000"/>
                <w:sz w:val="20"/>
              </w:rPr>
              <w:t>&lt;Аты, әкесінің аты, тегі&gt;</w:t>
            </w:r>
          </w:p>
        </w:tc>
        <w:tc>
          <w:tcPr>
            <w:tcW w:w="27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2 данада жасалды: 1-сі Орталықта қалады, 2-сі уәкілетті органға жолданады.</w:t>
            </w:r>
            <w:r>
              <w:br/>
            </w:r>
            <w:r>
              <w:rPr>
                <w:rFonts w:ascii="Times New Roman"/>
                <w:b w:val="false"/>
                <w:i w:val="false"/>
                <w:color w:val="000000"/>
                <w:sz w:val="20"/>
              </w:rPr>
              <w:t>
</w:t>
            </w:r>
            <w:r>
              <w:rPr>
                <w:rFonts w:ascii="Times New Roman"/>
                <w:b w:val="false"/>
                <w:i w:val="false"/>
                <w:color w:val="000000"/>
                <w:sz w:val="20"/>
              </w:rPr>
              <w:t>Ес.№. &lt;Күні &gt; &lt;Есептік нөмір&gt;</w:t>
            </w:r>
          </w:p>
        </w:tc>
        <w:tc>
          <w:tcPr>
            <w:tcW w:w="2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14"/>
    <w:p>
      <w:pPr>
        <w:spacing w:after="0"/>
        <w:ind w:left="0"/>
        <w:jc w:val="both"/>
      </w:pPr>
      <w:r>
        <w:rPr>
          <w:rFonts w:ascii="Times New Roman"/>
          <w:b w:val="false"/>
          <w:i w:val="false"/>
          <w:color w:val="000000"/>
          <w:sz w:val="28"/>
        </w:rPr>
        <w:t xml:space="preserve">
Жекелеген негіздер бойынша мемлекет   </w:t>
      </w:r>
      <w:r>
        <w:br/>
      </w:r>
      <w:r>
        <w:rPr>
          <w:rFonts w:ascii="Times New Roman"/>
          <w:b w:val="false"/>
          <w:i w:val="false"/>
          <w:color w:val="000000"/>
          <w:sz w:val="28"/>
        </w:rPr>
        <w:t xml:space="preserve">
меншігіне айналдырылған (түскен) бағалы  </w:t>
      </w:r>
      <w:r>
        <w:br/>
      </w:r>
      <w:r>
        <w:rPr>
          <w:rFonts w:ascii="Times New Roman"/>
          <w:b w:val="false"/>
          <w:i w:val="false"/>
          <w:color w:val="000000"/>
          <w:sz w:val="28"/>
        </w:rPr>
        <w:t xml:space="preserve">
металдарды, асыл тастарды және олардан  </w:t>
      </w:r>
      <w:r>
        <w:br/>
      </w:r>
      <w:r>
        <w:rPr>
          <w:rFonts w:ascii="Times New Roman"/>
          <w:b w:val="false"/>
          <w:i w:val="false"/>
          <w:color w:val="000000"/>
          <w:sz w:val="28"/>
        </w:rPr>
        <w:t xml:space="preserve">
жасалған бұйымдарды тасымалдау, қабылдау, </w:t>
      </w:r>
      <w:r>
        <w:br/>
      </w:r>
      <w:r>
        <w:rPr>
          <w:rFonts w:ascii="Times New Roman"/>
          <w:b w:val="false"/>
          <w:i w:val="false"/>
          <w:color w:val="000000"/>
          <w:sz w:val="28"/>
        </w:rPr>
        <w:t xml:space="preserve">
есепке алу, бағалау, сақтау және өткізу </w:t>
      </w:r>
      <w:r>
        <w:br/>
      </w:r>
      <w:r>
        <w:rPr>
          <w:rFonts w:ascii="Times New Roman"/>
          <w:b w:val="false"/>
          <w:i w:val="false"/>
          <w:color w:val="000000"/>
          <w:sz w:val="28"/>
        </w:rPr>
        <w:t xml:space="preserve">
ережелеріне 5-қосымша          </w:t>
      </w:r>
    </w:p>
    <w:bookmarkEnd w:id="14"/>
    <w:p>
      <w:pPr>
        <w:spacing w:after="0"/>
        <w:ind w:left="0"/>
        <w:jc w:val="both"/>
      </w:pPr>
      <w:r>
        <w:rPr>
          <w:rFonts w:ascii="Times New Roman"/>
          <w:b w:val="false"/>
          <w:i/>
          <w:color w:val="000000"/>
          <w:sz w:val="28"/>
        </w:rPr>
        <w:t>Нысан</w:t>
      </w:r>
    </w:p>
    <w:p>
      <w:pPr>
        <w:spacing w:after="0"/>
        <w:ind w:left="0"/>
        <w:jc w:val="both"/>
      </w:pPr>
      <w:r>
        <w:rPr>
          <w:rFonts w:ascii="Times New Roman"/>
          <w:b w:val="false"/>
          <w:i w:val="false"/>
          <w:color w:val="000000"/>
          <w:sz w:val="28"/>
        </w:rPr>
        <w:t>Жеткізушілерден түскен ішінде құндылықтары бар</w:t>
      </w:r>
      <w:r>
        <w:br/>
      </w:r>
      <w:r>
        <w:rPr>
          <w:rFonts w:ascii="Times New Roman"/>
          <w:b w:val="false"/>
          <w:i w:val="false"/>
          <w:color w:val="000000"/>
          <w:sz w:val="28"/>
        </w:rPr>
        <w:t>
жолдамаларды тіркеу</w:t>
      </w:r>
      <w:r>
        <w:br/>
      </w:r>
      <w:r>
        <w:rPr>
          <w:rFonts w:ascii="Times New Roman"/>
          <w:b w:val="false"/>
          <w:i w:val="false"/>
          <w:color w:val="000000"/>
          <w:sz w:val="28"/>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890"/>
        <w:gridCol w:w="1091"/>
        <w:gridCol w:w="1310"/>
        <w:gridCol w:w="2851"/>
        <w:gridCol w:w="1738"/>
        <w:gridCol w:w="1547"/>
        <w:gridCol w:w="1132"/>
      </w:tblGrid>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 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қабылдау акті</w:t>
            </w:r>
          </w:p>
        </w:tc>
        <w:tc>
          <w:tcPr>
            <w:tcW w:w="2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бағалау құны</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ның 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және сұрыптау акті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8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15"/>
    <w:p>
      <w:pPr>
        <w:spacing w:after="0"/>
        <w:ind w:left="0"/>
        <w:jc w:val="both"/>
      </w:pPr>
      <w:r>
        <w:rPr>
          <w:rFonts w:ascii="Times New Roman"/>
          <w:b w:val="false"/>
          <w:i w:val="false"/>
          <w:color w:val="000000"/>
          <w:sz w:val="28"/>
        </w:rPr>
        <w:t xml:space="preserve">
Жекелеген негіздер бойынша мемлекет   </w:t>
      </w:r>
      <w:r>
        <w:br/>
      </w:r>
      <w:r>
        <w:rPr>
          <w:rFonts w:ascii="Times New Roman"/>
          <w:b w:val="false"/>
          <w:i w:val="false"/>
          <w:color w:val="000000"/>
          <w:sz w:val="28"/>
        </w:rPr>
        <w:t xml:space="preserve">
меншігіне айналдырылған (түскен) бағалы  </w:t>
      </w:r>
      <w:r>
        <w:br/>
      </w:r>
      <w:r>
        <w:rPr>
          <w:rFonts w:ascii="Times New Roman"/>
          <w:b w:val="false"/>
          <w:i w:val="false"/>
          <w:color w:val="000000"/>
          <w:sz w:val="28"/>
        </w:rPr>
        <w:t xml:space="preserve">
металдарды, асыл тастарды және олардан  </w:t>
      </w:r>
      <w:r>
        <w:br/>
      </w:r>
      <w:r>
        <w:rPr>
          <w:rFonts w:ascii="Times New Roman"/>
          <w:b w:val="false"/>
          <w:i w:val="false"/>
          <w:color w:val="000000"/>
          <w:sz w:val="28"/>
        </w:rPr>
        <w:t xml:space="preserve">
жасалған бұйымдарды тасымалдау, қабылдау, </w:t>
      </w:r>
      <w:r>
        <w:br/>
      </w:r>
      <w:r>
        <w:rPr>
          <w:rFonts w:ascii="Times New Roman"/>
          <w:b w:val="false"/>
          <w:i w:val="false"/>
          <w:color w:val="000000"/>
          <w:sz w:val="28"/>
        </w:rPr>
        <w:t xml:space="preserve">
есепке алу, бағалау, сақтау және өткізу </w:t>
      </w:r>
      <w:r>
        <w:br/>
      </w:r>
      <w:r>
        <w:rPr>
          <w:rFonts w:ascii="Times New Roman"/>
          <w:b w:val="false"/>
          <w:i w:val="false"/>
          <w:color w:val="000000"/>
          <w:sz w:val="28"/>
        </w:rPr>
        <w:t xml:space="preserve">
ережелеріне 6-қосымша          </w:t>
      </w:r>
    </w:p>
    <w:bookmarkEnd w:id="15"/>
    <w:p>
      <w:pPr>
        <w:spacing w:after="0"/>
        <w:ind w:left="0"/>
        <w:jc w:val="both"/>
      </w:pPr>
      <w:r>
        <w:rPr>
          <w:rFonts w:ascii="Times New Roman"/>
          <w:b w:val="false"/>
          <w:i/>
          <w:color w:val="000000"/>
          <w:sz w:val="28"/>
        </w:rPr>
        <w:t>Нысан</w:t>
      </w:r>
    </w:p>
    <w:p>
      <w:pPr>
        <w:spacing w:after="0"/>
        <w:ind w:left="0"/>
        <w:jc w:val="both"/>
      </w:pPr>
      <w:r>
        <w:rPr>
          <w:rFonts w:ascii="Times New Roman"/>
          <w:b w:val="false"/>
          <w:i w:val="false"/>
          <w:color w:val="000000"/>
          <w:sz w:val="28"/>
        </w:rPr>
        <w:t>Жекелеген негіздер бойынша мемлекет меншігіне айналдырылған (түскен) құндылықтарды қайта бағалау</w:t>
      </w:r>
    </w:p>
    <w:p>
      <w:pPr>
        <w:spacing w:after="0"/>
        <w:ind w:left="0"/>
        <w:jc w:val="both"/>
      </w:pPr>
      <w:r>
        <w:rPr>
          <w:rFonts w:ascii="Times New Roman"/>
          <w:b w:val="false"/>
          <w:i w:val="false"/>
          <w:color w:val="000000"/>
          <w:sz w:val="28"/>
        </w:rPr>
        <w:t>20__ жылғы "____"____________ АКТІСІ</w:t>
      </w:r>
    </w:p>
    <w:p>
      <w:pPr>
        <w:spacing w:after="0"/>
        <w:ind w:left="0"/>
        <w:jc w:val="both"/>
      </w:pPr>
      <w:r>
        <w:rPr>
          <w:rFonts w:ascii="Times New Roman"/>
          <w:b w:val="false"/>
          <w:i w:val="false"/>
          <w:color w:val="000000"/>
          <w:sz w:val="28"/>
        </w:rPr>
        <w:t>      Қазақстан Республикасының Жоғарғы Соты жанындағы сот әкімшілігі жөніндегі Комитеті Төрағасының 20__ жылдың "__" ______ күнгі № __ бұйрығымен бекітілген кейбір негіздер бойынша мемлекеттің меншігіне айналған құнды металдарды, асыл тастарды және олардан жасалған бұйымдарды тасымалдау, қабылдау, есепке алу, бағалау, сақтау және сату Ережелеріне сәйкес келесі құндылықтарды қайта бағалау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432"/>
        <w:gridCol w:w="3621"/>
        <w:gridCol w:w="2284"/>
        <w:gridCol w:w="3495"/>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Құндылықтар түрінің атауы</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баға, теңгемен(Қайта рәсімдеудің алдындағы күнгі ЛБМА фиксингі/31,10 34807* доллардың теңгеге шаққандағы ресми бағамы)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 масса, г.</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бағаланғаннан кейінгі бағасы, теңгемен (гр.3*гр.4)</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Акт ____ парақта 1 данада жасалды.</w:t>
      </w:r>
    </w:p>
    <w:p>
      <w:pPr>
        <w:spacing w:after="0"/>
        <w:ind w:left="0"/>
        <w:jc w:val="both"/>
      </w:pPr>
      <w:r>
        <w:rPr>
          <w:rFonts w:ascii="Times New Roman"/>
          <w:b w:val="false"/>
          <w:i w:val="false"/>
          <w:color w:val="000000"/>
          <w:sz w:val="28"/>
        </w:rPr>
        <w:t>      Мемлекеттік міндеттемелер мен талаптарды</w:t>
      </w:r>
      <w:r>
        <w:br/>
      </w:r>
      <w:r>
        <w:rPr>
          <w:rFonts w:ascii="Times New Roman"/>
          <w:b w:val="false"/>
          <w:i w:val="false"/>
          <w:color w:val="000000"/>
          <w:sz w:val="28"/>
        </w:rPr>
        <w:t>
      есепке алу бөлімінің бастығы       __________________________</w:t>
      </w:r>
    </w:p>
    <w:p>
      <w:pPr>
        <w:spacing w:after="0"/>
        <w:ind w:left="0"/>
        <w:jc w:val="both"/>
      </w:pPr>
      <w:r>
        <w:rPr>
          <w:rFonts w:ascii="Times New Roman"/>
          <w:b w:val="false"/>
          <w:i w:val="false"/>
          <w:color w:val="000000"/>
          <w:sz w:val="28"/>
        </w:rPr>
        <w:t>      Қолдағы бар заттар және мемлекеттік міндеттемелерді</w:t>
      </w:r>
      <w:r>
        <w:br/>
      </w:r>
      <w:r>
        <w:rPr>
          <w:rFonts w:ascii="Times New Roman"/>
          <w:b w:val="false"/>
          <w:i w:val="false"/>
          <w:color w:val="000000"/>
          <w:sz w:val="28"/>
        </w:rPr>
        <w:t>
      есепке алу басқармасының бастығы   __________________________</w:t>
      </w:r>
    </w:p>
    <w:bookmarkStart w:name="z108" w:id="16"/>
    <w:p>
      <w:pPr>
        <w:spacing w:after="0"/>
        <w:ind w:left="0"/>
        <w:jc w:val="both"/>
      </w:pPr>
      <w:r>
        <w:rPr>
          <w:rFonts w:ascii="Times New Roman"/>
          <w:b w:val="false"/>
          <w:i w:val="false"/>
          <w:color w:val="000000"/>
          <w:sz w:val="28"/>
        </w:rPr>
        <w:t xml:space="preserve">
Жекелеген негіздер бойынша мемлекет   </w:t>
      </w:r>
      <w:r>
        <w:br/>
      </w:r>
      <w:r>
        <w:rPr>
          <w:rFonts w:ascii="Times New Roman"/>
          <w:b w:val="false"/>
          <w:i w:val="false"/>
          <w:color w:val="000000"/>
          <w:sz w:val="28"/>
        </w:rPr>
        <w:t xml:space="preserve">
меншігіне айналдырылған (түскен) бағалы  </w:t>
      </w:r>
      <w:r>
        <w:br/>
      </w:r>
      <w:r>
        <w:rPr>
          <w:rFonts w:ascii="Times New Roman"/>
          <w:b w:val="false"/>
          <w:i w:val="false"/>
          <w:color w:val="000000"/>
          <w:sz w:val="28"/>
        </w:rPr>
        <w:t xml:space="preserve">
металдарды, асыл тастарды және олардан  </w:t>
      </w:r>
      <w:r>
        <w:br/>
      </w:r>
      <w:r>
        <w:rPr>
          <w:rFonts w:ascii="Times New Roman"/>
          <w:b w:val="false"/>
          <w:i w:val="false"/>
          <w:color w:val="000000"/>
          <w:sz w:val="28"/>
        </w:rPr>
        <w:t xml:space="preserve">
жасалған бұйымдарды тасымалдау, қабылдау, </w:t>
      </w:r>
      <w:r>
        <w:br/>
      </w:r>
      <w:r>
        <w:rPr>
          <w:rFonts w:ascii="Times New Roman"/>
          <w:b w:val="false"/>
          <w:i w:val="false"/>
          <w:color w:val="000000"/>
          <w:sz w:val="28"/>
        </w:rPr>
        <w:t xml:space="preserve">
есепке алу, бағалау, сақтау және өткізу </w:t>
      </w:r>
      <w:r>
        <w:br/>
      </w:r>
      <w:r>
        <w:rPr>
          <w:rFonts w:ascii="Times New Roman"/>
          <w:b w:val="false"/>
          <w:i w:val="false"/>
          <w:color w:val="000000"/>
          <w:sz w:val="28"/>
        </w:rPr>
        <w:t xml:space="preserve">
ережелеріне 7-қосымша          </w:t>
      </w:r>
    </w:p>
    <w:bookmarkEnd w:id="16"/>
    <w:p>
      <w:pPr>
        <w:spacing w:after="0"/>
        <w:ind w:left="0"/>
        <w:jc w:val="both"/>
      </w:pPr>
      <w:r>
        <w:rPr>
          <w:rFonts w:ascii="Times New Roman"/>
          <w:b w:val="false"/>
          <w:i/>
          <w:color w:val="000000"/>
          <w:sz w:val="28"/>
        </w:rPr>
        <w:t>Нысан</w:t>
      </w:r>
    </w:p>
    <w:p>
      <w:pPr>
        <w:spacing w:after="0"/>
        <w:ind w:left="0"/>
        <w:jc w:val="both"/>
      </w:pPr>
      <w:r>
        <w:rPr>
          <w:rFonts w:ascii="Times New Roman"/>
          <w:b w:val="false"/>
          <w:i w:val="false"/>
          <w:color w:val="000000"/>
          <w:sz w:val="28"/>
        </w:rPr>
        <w:t>Жекелеген негіздер бойынша мемлекет меншігіне айналдырылған (түскен) құндылықтарды сандық-сомалық есепке алу</w:t>
      </w:r>
      <w:r>
        <w:br/>
      </w:r>
      <w:r>
        <w:rPr>
          <w:rFonts w:ascii="Times New Roman"/>
          <w:b w:val="false"/>
          <w:i w:val="false"/>
          <w:color w:val="000000"/>
          <w:sz w:val="28"/>
        </w:rPr>
        <w:t>
КІТАБЫ</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__________________________          __________________________</w:t>
      </w:r>
      <w:r>
        <w:br/>
      </w:r>
      <w:r>
        <w:rPr>
          <w:rFonts w:ascii="Times New Roman"/>
          <w:b w:val="false"/>
          <w:i w:val="false"/>
          <w:color w:val="000000"/>
          <w:sz w:val="28"/>
        </w:rPr>
        <w:t>
  (құндылықтардың атауы)                 (металдың түрі)</w:t>
      </w:r>
    </w:p>
    <w:p>
      <w:pPr>
        <w:spacing w:after="0"/>
        <w:ind w:left="0"/>
        <w:jc w:val="both"/>
      </w:pPr>
      <w:r>
        <w:rPr>
          <w:rFonts w:ascii="Times New Roman"/>
          <w:b w:val="false"/>
          <w:i w:val="false"/>
          <w:color w:val="000000"/>
          <w:sz w:val="28"/>
        </w:rPr>
        <w:t>Өлшеу бірлігі_______ Сынама_______ Бір грамм үшін бағасы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53"/>
        <w:gridCol w:w="2333"/>
        <w:gridCol w:w="1593"/>
        <w:gridCol w:w="1293"/>
        <w:gridCol w:w="2053"/>
        <w:gridCol w:w="1673"/>
        <w:gridCol w:w="1593"/>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Операцияның мазмұны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953"/>
        <w:gridCol w:w="2313"/>
        <w:gridCol w:w="2173"/>
        <w:gridCol w:w="19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w:t>
            </w:r>
          </w:p>
        </w:tc>
        <w:tc>
          <w:tcPr>
            <w:tcW w:w="0" w:type="auto"/>
            <w:vMerge/>
            <w:tcBorders>
              <w:top w:val="nil"/>
              <w:left w:val="single" w:color="cfcfcf" w:sz="5"/>
              <w:bottom w:val="single" w:color="cfcfcf" w:sz="5"/>
              <w:right w:val="single" w:color="cfcfcf" w:sz="5"/>
            </w:tcBorders>
          </w:tcP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953"/>
        <w:gridCol w:w="2313"/>
        <w:gridCol w:w="2173"/>
        <w:gridCol w:w="19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r>
      <w:tr>
        <w:trPr>
          <w:trHeight w:val="30" w:hRule="atLeast"/>
        </w:trPr>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w:t>
            </w:r>
          </w:p>
        </w:tc>
        <w:tc>
          <w:tcPr>
            <w:tcW w:w="0" w:type="auto"/>
            <w:vMerge/>
            <w:tcBorders>
              <w:top w:val="nil"/>
              <w:left w:val="single" w:color="cfcfcf" w:sz="5"/>
              <w:bottom w:val="single" w:color="cfcfcf" w:sz="5"/>
              <w:right w:val="single" w:color="cfcfcf" w:sz="5"/>
            </w:tcBorders>
          </w:tcP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кітапта______бет (парақ) нөмірленіп тігілген</w:t>
      </w:r>
    </w:p>
    <w:p>
      <w:pPr>
        <w:spacing w:after="0"/>
        <w:ind w:left="0"/>
        <w:jc w:val="both"/>
      </w:pPr>
      <w:r>
        <w:rPr>
          <w:rFonts w:ascii="Times New Roman"/>
          <w:b w:val="false"/>
          <w:i w:val="false"/>
          <w:color w:val="000000"/>
          <w:sz w:val="28"/>
        </w:rPr>
        <w:t>Қазақстан Республикасы Жоғарғы Сотының</w:t>
      </w:r>
      <w:r>
        <w:br/>
      </w:r>
      <w:r>
        <w:rPr>
          <w:rFonts w:ascii="Times New Roman"/>
          <w:b w:val="false"/>
          <w:i w:val="false"/>
          <w:color w:val="000000"/>
          <w:sz w:val="28"/>
        </w:rPr>
        <w:t>
Жанындағы Сот әкімшілігі комитетінің төрағасы 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Республикалық бюджет бойынша Бухгалтерлік</w:t>
      </w:r>
      <w:r>
        <w:br/>
      </w:r>
      <w:r>
        <w:rPr>
          <w:rFonts w:ascii="Times New Roman"/>
          <w:b w:val="false"/>
          <w:i w:val="false"/>
          <w:color w:val="000000"/>
          <w:sz w:val="28"/>
        </w:rPr>
        <w:t>
есепке алу және есеп беру басқармасының</w:t>
      </w:r>
      <w:r>
        <w:br/>
      </w:r>
      <w:r>
        <w:rPr>
          <w:rFonts w:ascii="Times New Roman"/>
          <w:b w:val="false"/>
          <w:i w:val="false"/>
          <w:color w:val="000000"/>
          <w:sz w:val="28"/>
        </w:rPr>
        <w:t>
бастығы                                       _____________________</w:t>
      </w:r>
    </w:p>
    <w:bookmarkStart w:name="z109" w:id="17"/>
    <w:p>
      <w:pPr>
        <w:spacing w:after="0"/>
        <w:ind w:left="0"/>
        <w:jc w:val="both"/>
      </w:pPr>
      <w:r>
        <w:rPr>
          <w:rFonts w:ascii="Times New Roman"/>
          <w:b w:val="false"/>
          <w:i w:val="false"/>
          <w:color w:val="000000"/>
          <w:sz w:val="28"/>
        </w:rPr>
        <w:t xml:space="preserve">
Жекелеген негіздер бойынша мемлекет   </w:t>
      </w:r>
      <w:r>
        <w:br/>
      </w:r>
      <w:r>
        <w:rPr>
          <w:rFonts w:ascii="Times New Roman"/>
          <w:b w:val="false"/>
          <w:i w:val="false"/>
          <w:color w:val="000000"/>
          <w:sz w:val="28"/>
        </w:rPr>
        <w:t xml:space="preserve">
меншігіне айналдырылған (түскен) бағалы  </w:t>
      </w:r>
      <w:r>
        <w:br/>
      </w:r>
      <w:r>
        <w:rPr>
          <w:rFonts w:ascii="Times New Roman"/>
          <w:b w:val="false"/>
          <w:i w:val="false"/>
          <w:color w:val="000000"/>
          <w:sz w:val="28"/>
        </w:rPr>
        <w:t xml:space="preserve">
металдарды, асыл тастарды және олардан  </w:t>
      </w:r>
      <w:r>
        <w:br/>
      </w:r>
      <w:r>
        <w:rPr>
          <w:rFonts w:ascii="Times New Roman"/>
          <w:b w:val="false"/>
          <w:i w:val="false"/>
          <w:color w:val="000000"/>
          <w:sz w:val="28"/>
        </w:rPr>
        <w:t xml:space="preserve">
жасалған бұйымдарды тасымалдау, қабылдау, </w:t>
      </w:r>
      <w:r>
        <w:br/>
      </w:r>
      <w:r>
        <w:rPr>
          <w:rFonts w:ascii="Times New Roman"/>
          <w:b w:val="false"/>
          <w:i w:val="false"/>
          <w:color w:val="000000"/>
          <w:sz w:val="28"/>
        </w:rPr>
        <w:t xml:space="preserve">
есепке алу, бағалау, сақтау және өткізу </w:t>
      </w:r>
      <w:r>
        <w:br/>
      </w:r>
      <w:r>
        <w:rPr>
          <w:rFonts w:ascii="Times New Roman"/>
          <w:b w:val="false"/>
          <w:i w:val="false"/>
          <w:color w:val="000000"/>
          <w:sz w:val="28"/>
        </w:rPr>
        <w:t xml:space="preserve">
ережелеріне 8-қосымша          </w:t>
      </w:r>
    </w:p>
    <w:bookmarkEnd w:id="17"/>
    <w:p>
      <w:pPr>
        <w:spacing w:after="0"/>
        <w:ind w:left="0"/>
        <w:jc w:val="both"/>
      </w:pPr>
      <w:r>
        <w:rPr>
          <w:rFonts w:ascii="Times New Roman"/>
          <w:b w:val="false"/>
          <w:i w:val="false"/>
          <w:color w:val="000000"/>
          <w:sz w:val="28"/>
        </w:rPr>
        <w:t>"Қазақстан Республикасы Ұлттық Банкі" мемлекеттік мекемесінің Кассалық операциялар және құндылықтарды сақтау орталығы (филиал)</w:t>
      </w:r>
    </w:p>
    <w:p>
      <w:pPr>
        <w:spacing w:after="0"/>
        <w:ind w:left="0"/>
        <w:jc w:val="both"/>
      </w:pPr>
      <w:r>
        <w:rPr>
          <w:rFonts w:ascii="Times New Roman"/>
          <w:b w:val="false"/>
          <w:i w:val="false"/>
          <w:color w:val="000000"/>
          <w:sz w:val="28"/>
        </w:rPr>
        <w:t>№__ дана</w:t>
      </w:r>
      <w:r>
        <w:br/>
      </w:r>
      <w:r>
        <w:rPr>
          <w:rFonts w:ascii="Times New Roman"/>
          <w:b w:val="false"/>
          <w:i w:val="false"/>
          <w:color w:val="000000"/>
          <w:sz w:val="28"/>
        </w:rPr>
        <w:t>
БЕКІТЕМІН</w:t>
      </w:r>
      <w:r>
        <w:br/>
      </w:r>
      <w:r>
        <w:rPr>
          <w:rFonts w:ascii="Times New Roman"/>
          <w:b w:val="false"/>
          <w:i w:val="false"/>
          <w:color w:val="000000"/>
          <w:sz w:val="28"/>
        </w:rPr>
        <w:t>
Директор (Директордың орынбасары)</w:t>
      </w:r>
      <w:r>
        <w:br/>
      </w:r>
      <w:r>
        <w:rPr>
          <w:rFonts w:ascii="Times New Roman"/>
          <w:b w:val="false"/>
          <w:i w:val="false"/>
          <w:color w:val="000000"/>
          <w:sz w:val="28"/>
        </w:rPr>
        <w:t>
_________&lt;</w:t>
      </w:r>
      <w:r>
        <w:rPr>
          <w:rFonts w:ascii="Times New Roman"/>
          <w:b w:val="false"/>
          <w:i/>
          <w:color w:val="000000"/>
          <w:sz w:val="28"/>
        </w:rPr>
        <w:t>Аты, әкесінің аты, тегі&gt;</w:t>
      </w:r>
      <w:r>
        <w:br/>
      </w:r>
      <w:r>
        <w:rPr>
          <w:rFonts w:ascii="Times New Roman"/>
          <w:b w:val="false"/>
          <w:i w:val="false"/>
          <w:color w:val="000000"/>
          <w:sz w:val="28"/>
        </w:rPr>
        <w:t>
</w:t>
      </w:r>
      <w:r>
        <w:rPr>
          <w:rFonts w:ascii="Times New Roman"/>
          <w:b w:val="false"/>
          <w:i/>
          <w:color w:val="000000"/>
          <w:sz w:val="28"/>
        </w:rPr>
        <w:t>"_____" __________________20 ___ж.</w:t>
      </w:r>
    </w:p>
    <w:p>
      <w:pPr>
        <w:spacing w:after="0"/>
        <w:ind w:left="0"/>
        <w:jc w:val="both"/>
      </w:pPr>
      <w:r>
        <w:rPr>
          <w:rFonts w:ascii="Times New Roman"/>
          <w:b w:val="false"/>
          <w:i w:val="false"/>
          <w:color w:val="000000"/>
          <w:sz w:val="28"/>
        </w:rPr>
        <w:t>Құндылықтарды ашу және бақылаулық өлшеу</w:t>
      </w:r>
      <w:r>
        <w:br/>
      </w:r>
      <w:r>
        <w:rPr>
          <w:rFonts w:ascii="Times New Roman"/>
          <w:b w:val="false"/>
          <w:i w:val="false"/>
          <w:color w:val="000000"/>
          <w:sz w:val="28"/>
        </w:rPr>
        <w:t>
№ АКТІСІ</w:t>
      </w:r>
    </w:p>
    <w:p>
      <w:pPr>
        <w:spacing w:after="0"/>
        <w:ind w:left="0"/>
        <w:jc w:val="both"/>
      </w:pPr>
      <w:r>
        <w:rPr>
          <w:rFonts w:ascii="Times New Roman"/>
          <w:b w:val="false"/>
          <w:i w:val="false"/>
          <w:color w:val="000000"/>
          <w:sz w:val="28"/>
        </w:rPr>
        <w:t xml:space="preserve">Құндылықтардың атауы: </w:t>
      </w:r>
      <w:r>
        <w:rPr>
          <w:rFonts w:ascii="Times New Roman"/>
          <w:b w:val="false"/>
          <w:i/>
          <w:color w:val="000000"/>
          <w:sz w:val="28"/>
        </w:rPr>
        <w:t xml:space="preserve">&lt;Шоттың атауы&gt; </w:t>
      </w:r>
      <w:r>
        <w:rPr>
          <w:rFonts w:ascii="Times New Roman"/>
          <w:b w:val="false"/>
          <w:i w:val="false"/>
          <w:color w:val="000000"/>
          <w:sz w:val="28"/>
        </w:rPr>
        <w:t xml:space="preserve">Сынама </w:t>
      </w:r>
      <w:r>
        <w:rPr>
          <w:rFonts w:ascii="Times New Roman"/>
          <w:b w:val="false"/>
          <w:i/>
          <w:color w:val="000000"/>
          <w:sz w:val="28"/>
        </w:rPr>
        <w:t>&lt;Сынама&gt;</w:t>
      </w:r>
      <w:r>
        <w:br/>
      </w:r>
      <w:r>
        <w:rPr>
          <w:rFonts w:ascii="Times New Roman"/>
          <w:b w:val="false"/>
          <w:i w:val="false"/>
          <w:color w:val="000000"/>
          <w:sz w:val="28"/>
        </w:rPr>
        <w:t xml:space="preserve">
Иесі: </w:t>
      </w:r>
      <w:r>
        <w:rPr>
          <w:rFonts w:ascii="Times New Roman"/>
          <w:b w:val="false"/>
          <w:i/>
          <w:color w:val="000000"/>
          <w:sz w:val="28"/>
        </w:rPr>
        <w:t>&lt;Клиенттің атауы&gt;</w:t>
      </w:r>
      <w:r>
        <w:br/>
      </w:r>
      <w:r>
        <w:rPr>
          <w:rFonts w:ascii="Times New Roman"/>
          <w:b w:val="false"/>
          <w:i w:val="false"/>
          <w:color w:val="000000"/>
          <w:sz w:val="28"/>
        </w:rPr>
        <w:t>
Ашу және бақылаулық өлшеулер үшін негіз: &lt;Құжаттың атауы&gt; &lt;Күні&gt;№&lt;Құжаттың нөмірі&gt;</w:t>
      </w:r>
      <w:r>
        <w:br/>
      </w:r>
      <w:r>
        <w:rPr>
          <w:rFonts w:ascii="Times New Roman"/>
          <w:b w:val="false"/>
          <w:i w:val="false"/>
          <w:color w:val="000000"/>
          <w:sz w:val="28"/>
        </w:rPr>
        <w:t>
&lt;Қүжаттың атауы&gt; &lt;Күні&gt;№&lt;Құжаттың нөмірі&gt; құжаттары бойынша сақтауға түскен құндылықтар</w:t>
      </w:r>
      <w:r>
        <w:br/>
      </w:r>
      <w:r>
        <w:rPr>
          <w:rFonts w:ascii="Times New Roman"/>
          <w:b w:val="false"/>
          <w:i w:val="false"/>
          <w:color w:val="000000"/>
          <w:sz w:val="28"/>
        </w:rPr>
        <w:t>
Ашу кезінде мыналар болды:</w:t>
      </w:r>
      <w:r>
        <w:br/>
      </w:r>
      <w:r>
        <w:rPr>
          <w:rFonts w:ascii="Times New Roman"/>
          <w:b w:val="false"/>
          <w:i w:val="false"/>
          <w:color w:val="000000"/>
          <w:sz w:val="28"/>
        </w:rPr>
        <w:t xml:space="preserve">
Қабы, орамасы, пломбылары: </w:t>
      </w:r>
      <w:r>
        <w:rPr>
          <w:rFonts w:ascii="Times New Roman"/>
          <w:b w:val="false"/>
          <w:i/>
          <w:color w:val="000000"/>
          <w:sz w:val="28"/>
        </w:rPr>
        <w:t>&lt;Бүтіндігі&gt;</w:t>
      </w:r>
      <w:r>
        <w:br/>
      </w:r>
      <w:r>
        <w:rPr>
          <w:rFonts w:ascii="Times New Roman"/>
          <w:b w:val="false"/>
          <w:i w:val="false"/>
          <w:color w:val="000000"/>
          <w:sz w:val="28"/>
        </w:rPr>
        <w:t>
Салымдардың тізбесі: &lt;Ішіне салынған заттар&gt;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732"/>
        <w:gridCol w:w="1070"/>
        <w:gridCol w:w="871"/>
        <w:gridCol w:w="851"/>
        <w:gridCol w:w="952"/>
        <w:gridCol w:w="1210"/>
        <w:gridCol w:w="832"/>
        <w:gridCol w:w="852"/>
        <w:gridCol w:w="1072"/>
        <w:gridCol w:w="1211"/>
        <w:gridCol w:w="892"/>
        <w:gridCol w:w="852"/>
        <w:gridCol w:w="1172"/>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Шоттың атауы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атауы,</w:t>
            </w:r>
          </w:p>
          <w:p>
            <w:pPr>
              <w:spacing w:after="20"/>
              <w:ind w:left="20"/>
              <w:jc w:val="both"/>
            </w:pPr>
            <w:r>
              <w:rPr>
                <w:rFonts w:ascii="Times New Roman"/>
                <w:b w:val="false"/>
                <w:i w:val="false"/>
                <w:color w:val="000000"/>
                <w:sz w:val="20"/>
              </w:rPr>
              <w:t>нөмірі, және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бойынша берілгені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Орын</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құрамы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массасы Бағаны кеміту Лигат. Хим.таза г/карат</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Орын</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құрамы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массасы Бағаны кеміту Лигат. Хим.таза г/карат</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Орын</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массасы Бағаны кеміту Лигат. Хим.таза г/карат</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_________               _______      ________</w:t>
      </w:r>
      <w:r>
        <w:br/>
      </w:r>
      <w:r>
        <w:rPr>
          <w:rFonts w:ascii="Times New Roman"/>
          <w:b w:val="false"/>
          <w:i w:val="false"/>
          <w:color w:val="000000"/>
          <w:sz w:val="28"/>
        </w:rPr>
        <w:t>
</w:t>
      </w:r>
      <w:r>
        <w:rPr>
          <w:rFonts w:ascii="Times New Roman"/>
          <w:b w:val="false"/>
          <w:i w:val="false"/>
          <w:color w:val="000000"/>
          <w:sz w:val="28"/>
        </w:rPr>
        <w:t>                                _________               _______      ________</w:t>
      </w:r>
    </w:p>
    <w:p>
      <w:pPr>
        <w:spacing w:after="0"/>
        <w:ind w:left="0"/>
        <w:jc w:val="both"/>
      </w:pPr>
      <w:r>
        <w:rPr>
          <w:rFonts w:ascii="Times New Roman"/>
          <w:b w:val="false"/>
          <w:i w:val="false"/>
          <w:color w:val="000000"/>
          <w:sz w:val="28"/>
        </w:rPr>
        <w:t>      Ашу және бақылаулық өлшеу кезінде табылаған жетіспеушілікті</w:t>
      </w:r>
      <w:r>
        <w:br/>
      </w:r>
      <w:r>
        <w:rPr>
          <w:rFonts w:ascii="Times New Roman"/>
          <w:b w:val="false"/>
          <w:i w:val="false"/>
          <w:color w:val="000000"/>
          <w:sz w:val="28"/>
        </w:rPr>
        <w:t>
                          есептен шығару:</w:t>
      </w:r>
    </w:p>
    <w:p>
      <w:pPr>
        <w:spacing w:after="0"/>
        <w:ind w:left="0"/>
        <w:jc w:val="both"/>
      </w:pPr>
      <w:r>
        <w:rPr>
          <w:rFonts w:ascii="Times New Roman"/>
          <w:b w:val="false"/>
          <w:i w:val="false"/>
          <w:color w:val="000000"/>
          <w:sz w:val="28"/>
        </w:rPr>
        <w:t>Саны, дана:                   &lt;Санмен&gt; &lt;Жазумен&gt;</w:t>
      </w:r>
      <w:r>
        <w:br/>
      </w:r>
      <w:r>
        <w:rPr>
          <w:rFonts w:ascii="Times New Roman"/>
          <w:b w:val="false"/>
          <w:i w:val="false"/>
          <w:color w:val="000000"/>
          <w:sz w:val="28"/>
        </w:rPr>
        <w:t>
Жалпы массасы, грамм:         &lt;Санмен&gt; &lt;Жазумен&gt;</w:t>
      </w:r>
      <w:r>
        <w:br/>
      </w:r>
      <w:r>
        <w:rPr>
          <w:rFonts w:ascii="Times New Roman"/>
          <w:b w:val="false"/>
          <w:i w:val="false"/>
          <w:color w:val="000000"/>
          <w:sz w:val="28"/>
        </w:rPr>
        <w:t>
Бағаны кеміту массасы, грамм  &lt;Санмен&gt; &lt;Жазумен&gt;</w:t>
      </w:r>
      <w:r>
        <w:br/>
      </w:r>
      <w:r>
        <w:rPr>
          <w:rFonts w:ascii="Times New Roman"/>
          <w:b w:val="false"/>
          <w:i w:val="false"/>
          <w:color w:val="000000"/>
          <w:sz w:val="28"/>
        </w:rPr>
        <w:t>
Лигатуралық массасы, грамм:   &lt;Санмен&gt; &lt;Жазумен&gt;</w:t>
      </w:r>
      <w:r>
        <w:br/>
      </w:r>
      <w:r>
        <w:rPr>
          <w:rFonts w:ascii="Times New Roman"/>
          <w:b w:val="false"/>
          <w:i w:val="false"/>
          <w:color w:val="000000"/>
          <w:sz w:val="28"/>
        </w:rPr>
        <w:t>
Химиялық таза массасы, грамм  &lt;Санмен&gt; &lt;Жазумен&gt;</w:t>
      </w:r>
    </w:p>
    <w:p>
      <w:pPr>
        <w:spacing w:after="0"/>
        <w:ind w:left="0"/>
        <w:jc w:val="both"/>
      </w:pPr>
      <w:r>
        <w:rPr>
          <w:rFonts w:ascii="Times New Roman"/>
          <w:b w:val="false"/>
          <w:i w:val="false"/>
          <w:color w:val="000000"/>
          <w:sz w:val="28"/>
        </w:rPr>
        <w:t>Ашу және бақылаулық өлшеу кезінде табылған артықты кіріске алу</w:t>
      </w:r>
    </w:p>
    <w:p>
      <w:pPr>
        <w:spacing w:after="0"/>
        <w:ind w:left="0"/>
        <w:jc w:val="both"/>
      </w:pPr>
      <w:r>
        <w:rPr>
          <w:rFonts w:ascii="Times New Roman"/>
          <w:b w:val="false"/>
          <w:i w:val="false"/>
          <w:color w:val="000000"/>
          <w:sz w:val="28"/>
        </w:rPr>
        <w:t>Саны, дана:                   &lt;Санмен&gt; &lt;Жазумен&gt;</w:t>
      </w:r>
      <w:r>
        <w:br/>
      </w:r>
      <w:r>
        <w:rPr>
          <w:rFonts w:ascii="Times New Roman"/>
          <w:b w:val="false"/>
          <w:i w:val="false"/>
          <w:color w:val="000000"/>
          <w:sz w:val="28"/>
        </w:rPr>
        <w:t>
Жалпы массасы, грамм:         &lt;Санмен&gt; &lt;Жазумен&gt;</w:t>
      </w:r>
      <w:r>
        <w:br/>
      </w:r>
      <w:r>
        <w:rPr>
          <w:rFonts w:ascii="Times New Roman"/>
          <w:b w:val="false"/>
          <w:i w:val="false"/>
          <w:color w:val="000000"/>
          <w:sz w:val="28"/>
        </w:rPr>
        <w:t>
Бағаны кеміту массасы, грамм  &lt;Санмен&gt; &lt;Жазумен&gt;</w:t>
      </w:r>
      <w:r>
        <w:br/>
      </w:r>
      <w:r>
        <w:rPr>
          <w:rFonts w:ascii="Times New Roman"/>
          <w:b w:val="false"/>
          <w:i w:val="false"/>
          <w:color w:val="000000"/>
          <w:sz w:val="28"/>
        </w:rPr>
        <w:t>
Лигатуралық массасы, грамм:   &lt;Санмен&gt; &lt;Жазумен&gt;</w:t>
      </w:r>
      <w:r>
        <w:br/>
      </w:r>
      <w:r>
        <w:rPr>
          <w:rFonts w:ascii="Times New Roman"/>
          <w:b w:val="false"/>
          <w:i w:val="false"/>
          <w:color w:val="000000"/>
          <w:sz w:val="28"/>
        </w:rPr>
        <w:t>
Химиялық таза массасы, грамм  &lt;Санмен&gt; &lt;Жазумен&gt;</w:t>
      </w:r>
    </w:p>
    <w:p>
      <w:pPr>
        <w:spacing w:after="0"/>
        <w:ind w:left="0"/>
        <w:jc w:val="both"/>
      </w:pPr>
      <w:r>
        <w:rPr>
          <w:rFonts w:ascii="Times New Roman"/>
          <w:b w:val="false"/>
          <w:i w:val="false"/>
          <w:color w:val="000000"/>
          <w:sz w:val="28"/>
        </w:rPr>
        <w:t>Комиссияның жазғаны: &lt;Ашу және өлшеу бойынша комиссия қорытындысының мәтіні&gt;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933"/>
        <w:gridCol w:w="4993"/>
        <w:gridCol w:w="173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түрі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Бедерлерді сипаттау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Комиссия мүшелері: </w:t>
      </w:r>
      <w:r>
        <w:rPr>
          <w:rFonts w:ascii="Times New Roman"/>
          <w:b w:val="false"/>
          <w:i/>
          <w:color w:val="000000"/>
          <w:sz w:val="28"/>
        </w:rPr>
        <w:t>&lt;Лауазымы&gt; &lt;Аты, әкесінің аты, тегі&gt;</w:t>
      </w:r>
      <w:r>
        <w:br/>
      </w:r>
      <w:r>
        <w:rPr>
          <w:rFonts w:ascii="Times New Roman"/>
          <w:b w:val="false"/>
          <w:i w:val="false"/>
          <w:color w:val="000000"/>
          <w:sz w:val="28"/>
        </w:rPr>
        <w:t>
</w:t>
      </w:r>
      <w:r>
        <w:rPr>
          <w:rFonts w:ascii="Times New Roman"/>
          <w:b w:val="false"/>
          <w:i/>
          <w:color w:val="000000"/>
          <w:sz w:val="28"/>
        </w:rPr>
        <w:t>                   &lt;Лауазымы&gt; &lt;Аты, әкесінің аты, тегі</w:t>
      </w:r>
      <w:r>
        <w:rPr>
          <w:rFonts w:ascii="Times New Roman"/>
          <w:b w:val="false"/>
          <w:i w:val="false"/>
          <w:color w:val="000000"/>
          <w:sz w:val="28"/>
        </w:rPr>
        <w:t>&gt;</w:t>
      </w:r>
    </w:p>
    <w:p>
      <w:pPr>
        <w:spacing w:after="0"/>
        <w:ind w:left="0"/>
        <w:jc w:val="both"/>
      </w:pPr>
      <w:r>
        <w:rPr>
          <w:rFonts w:ascii="Times New Roman"/>
          <w:b w:val="false"/>
          <w:i w:val="false"/>
          <w:color w:val="000000"/>
          <w:sz w:val="28"/>
          <w:u w:val="single"/>
        </w:rPr>
        <w:t>Ашу және бақылаулық өлшеу нәтижелерін растаймыз:</w:t>
      </w:r>
    </w:p>
    <w:p>
      <w:pPr>
        <w:spacing w:after="0"/>
        <w:ind w:left="0"/>
        <w:jc w:val="both"/>
      </w:pPr>
      <w:r>
        <w:rPr>
          <w:rFonts w:ascii="Times New Roman"/>
          <w:b w:val="false"/>
          <w:i w:val="false"/>
          <w:color w:val="000000"/>
          <w:sz w:val="28"/>
        </w:rPr>
        <w:t>Инвентаризациялық комиссияның мүшелері:</w:t>
      </w:r>
    </w:p>
    <w:p>
      <w:pPr>
        <w:spacing w:after="0"/>
        <w:ind w:left="0"/>
        <w:jc w:val="both"/>
      </w:pPr>
      <w:r>
        <w:rPr>
          <w:rFonts w:ascii="Times New Roman"/>
          <w:b w:val="false"/>
          <w:i w:val="false"/>
          <w:color w:val="000000"/>
          <w:sz w:val="28"/>
        </w:rPr>
        <w:t>                      __________________&lt;Аты, әкесінің аты, тегі&gt;</w:t>
      </w:r>
      <w:r>
        <w:br/>
      </w:r>
      <w:r>
        <w:rPr>
          <w:rFonts w:ascii="Times New Roman"/>
          <w:b w:val="false"/>
          <w:i w:val="false"/>
          <w:color w:val="000000"/>
          <w:sz w:val="28"/>
        </w:rPr>
        <w:t>
                      __________________&lt;Аты, әкесінің аты, тегі&gt;</w:t>
      </w:r>
      <w:r>
        <w:br/>
      </w:r>
      <w:r>
        <w:rPr>
          <w:rFonts w:ascii="Times New Roman"/>
          <w:b w:val="false"/>
          <w:i w:val="false"/>
          <w:color w:val="000000"/>
          <w:sz w:val="28"/>
        </w:rPr>
        <w:t>
                      __________________&lt;Аты, әкесінің аты, тегі&gt;</w:t>
      </w:r>
    </w:p>
    <w:p>
      <w:pPr>
        <w:spacing w:after="0"/>
        <w:ind w:left="0"/>
        <w:jc w:val="both"/>
      </w:pPr>
      <w:r>
        <w:rPr>
          <w:rFonts w:ascii="Times New Roman"/>
          <w:b w:val="false"/>
          <w:i w:val="false"/>
          <w:color w:val="000000"/>
          <w:sz w:val="28"/>
        </w:rPr>
        <w:t>Акт 2 данада жасалды: 1-сі Орталықта қалады, 2-сі уәкілетті органға жолданады, 1-ші дананың көшірмесі Орталықтың бухгалтерлік қызметіне</w:t>
      </w:r>
      <w:r>
        <w:br/>
      </w:r>
      <w:r>
        <w:rPr>
          <w:rFonts w:ascii="Times New Roman"/>
          <w:b w:val="false"/>
          <w:i w:val="false"/>
          <w:color w:val="000000"/>
          <w:sz w:val="28"/>
        </w:rPr>
        <w:t xml:space="preserve">
Ес.№ </w:t>
      </w:r>
      <w:r>
        <w:rPr>
          <w:rFonts w:ascii="Times New Roman"/>
          <w:b w:val="false"/>
          <w:i/>
          <w:color w:val="000000"/>
          <w:sz w:val="28"/>
        </w:rPr>
        <w:t>&lt;Есептік нөмір&gt; &lt;Күні&gt;</w:t>
      </w:r>
      <w:r>
        <w:br/>
      </w:r>
      <w:r>
        <w:rPr>
          <w:rFonts w:ascii="Times New Roman"/>
          <w:b w:val="false"/>
          <w:i w:val="false"/>
          <w:color w:val="000000"/>
          <w:sz w:val="28"/>
        </w:rPr>
        <w:t xml:space="preserve">
Орындаған: </w:t>
      </w:r>
      <w:r>
        <w:rPr>
          <w:rFonts w:ascii="Times New Roman"/>
          <w:b w:val="false"/>
          <w:i/>
          <w:color w:val="000000"/>
          <w:sz w:val="28"/>
        </w:rPr>
        <w:t>&lt;Аты, әкесінің аты, тегі&gt;</w:t>
      </w:r>
    </w:p>
    <w:bookmarkStart w:name="z110" w:id="18"/>
    <w:p>
      <w:pPr>
        <w:spacing w:after="0"/>
        <w:ind w:left="0"/>
        <w:jc w:val="both"/>
      </w:pPr>
      <w:r>
        <w:rPr>
          <w:rFonts w:ascii="Times New Roman"/>
          <w:b w:val="false"/>
          <w:i w:val="false"/>
          <w:color w:val="000000"/>
          <w:sz w:val="28"/>
        </w:rPr>
        <w:t xml:space="preserve">
Жекелеген негіздер бойынша мемлекет   </w:t>
      </w:r>
      <w:r>
        <w:br/>
      </w:r>
      <w:r>
        <w:rPr>
          <w:rFonts w:ascii="Times New Roman"/>
          <w:b w:val="false"/>
          <w:i w:val="false"/>
          <w:color w:val="000000"/>
          <w:sz w:val="28"/>
        </w:rPr>
        <w:t xml:space="preserve">
меншігіне айналдырылған (түскен) бағалы  </w:t>
      </w:r>
      <w:r>
        <w:br/>
      </w:r>
      <w:r>
        <w:rPr>
          <w:rFonts w:ascii="Times New Roman"/>
          <w:b w:val="false"/>
          <w:i w:val="false"/>
          <w:color w:val="000000"/>
          <w:sz w:val="28"/>
        </w:rPr>
        <w:t xml:space="preserve">
металдарды, асыл тастарды және олардан  </w:t>
      </w:r>
      <w:r>
        <w:br/>
      </w:r>
      <w:r>
        <w:rPr>
          <w:rFonts w:ascii="Times New Roman"/>
          <w:b w:val="false"/>
          <w:i w:val="false"/>
          <w:color w:val="000000"/>
          <w:sz w:val="28"/>
        </w:rPr>
        <w:t xml:space="preserve">
жасалған бұйымдарды тасымалдау, қабылдау, </w:t>
      </w:r>
      <w:r>
        <w:br/>
      </w:r>
      <w:r>
        <w:rPr>
          <w:rFonts w:ascii="Times New Roman"/>
          <w:b w:val="false"/>
          <w:i w:val="false"/>
          <w:color w:val="000000"/>
          <w:sz w:val="28"/>
        </w:rPr>
        <w:t xml:space="preserve">
есепке алу, бағалау, сақтау және өткізу </w:t>
      </w:r>
      <w:r>
        <w:br/>
      </w:r>
      <w:r>
        <w:rPr>
          <w:rFonts w:ascii="Times New Roman"/>
          <w:b w:val="false"/>
          <w:i w:val="false"/>
          <w:color w:val="000000"/>
          <w:sz w:val="28"/>
        </w:rPr>
        <w:t xml:space="preserve">
ережелеріне 9-қосымша          </w:t>
      </w:r>
    </w:p>
    <w:bookmarkEnd w:id="18"/>
    <w:p>
      <w:pPr>
        <w:spacing w:after="0"/>
        <w:ind w:left="0"/>
        <w:jc w:val="both"/>
      </w:pPr>
      <w:r>
        <w:rPr>
          <w:rFonts w:ascii="Times New Roman"/>
          <w:b w:val="false"/>
          <w:i w:val="false"/>
          <w:color w:val="000000"/>
          <w:sz w:val="28"/>
        </w:rPr>
        <w:t>«Қазақстан Республикасы Ұлттық Банкі» мемлекеттік мекемесінің Кассалық операциялар және құндылықтарды сақтау орталығы (филиалы)</w:t>
      </w:r>
    </w:p>
    <w:p>
      <w:pPr>
        <w:spacing w:after="0"/>
        <w:ind w:left="0"/>
        <w:jc w:val="both"/>
      </w:pPr>
      <w:r>
        <w:rPr>
          <w:rFonts w:ascii="Times New Roman"/>
          <w:b w:val="false"/>
          <w:i w:val="false"/>
          <w:color w:val="000000"/>
          <w:sz w:val="28"/>
        </w:rPr>
        <w:t>№_</w:t>
      </w:r>
      <w:r>
        <w:rPr>
          <w:rFonts w:ascii="Times New Roman"/>
          <w:b/>
          <w:i w:val="false"/>
          <w:color w:val="000000"/>
          <w:sz w:val="28"/>
        </w:rPr>
        <w:t>_____</w:t>
      </w:r>
      <w:r>
        <w:rPr>
          <w:rFonts w:ascii="Times New Roman"/>
          <w:b w:val="false"/>
          <w:i w:val="false"/>
          <w:color w:val="000000"/>
          <w:sz w:val="28"/>
        </w:rPr>
        <w:t>дана</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Директор (Директордың орынбасары)</w:t>
      </w:r>
      <w:r>
        <w:br/>
      </w:r>
      <w:r>
        <w:rPr>
          <w:rFonts w:ascii="Times New Roman"/>
          <w:b w:val="false"/>
          <w:i w:val="false"/>
          <w:color w:val="000000"/>
          <w:sz w:val="28"/>
        </w:rPr>
        <w:t>
</w:t>
      </w:r>
      <w:r>
        <w:rPr>
          <w:rFonts w:ascii="Times New Roman"/>
          <w:b w:val="false"/>
          <w:i/>
          <w:color w:val="000000"/>
          <w:sz w:val="28"/>
        </w:rPr>
        <w:t>______&lt;Аты, әкесінің аты, тегі&gt;</w:t>
      </w:r>
      <w:r>
        <w:br/>
      </w:r>
      <w:r>
        <w:rPr>
          <w:rFonts w:ascii="Times New Roman"/>
          <w:b w:val="false"/>
          <w:i w:val="false"/>
          <w:color w:val="000000"/>
          <w:sz w:val="28"/>
        </w:rPr>
        <w:t>
</w:t>
      </w:r>
      <w:r>
        <w:rPr>
          <w:rFonts w:ascii="Times New Roman"/>
          <w:b w:val="false"/>
          <w:i/>
          <w:color w:val="000000"/>
          <w:sz w:val="28"/>
        </w:rPr>
        <w:t>"___"___________ 20___ж.</w:t>
      </w:r>
    </w:p>
    <w:p>
      <w:pPr>
        <w:spacing w:after="0"/>
        <w:ind w:left="0"/>
        <w:jc w:val="both"/>
      </w:pPr>
      <w:r>
        <w:rPr>
          <w:rFonts w:ascii="Times New Roman"/>
          <w:b w:val="false"/>
          <w:i w:val="false"/>
          <w:color w:val="000000"/>
          <w:sz w:val="28"/>
        </w:rPr>
        <w:t>Құндылықтарды беру</w:t>
      </w:r>
      <w:r>
        <w:br/>
      </w:r>
      <w:r>
        <w:rPr>
          <w:rFonts w:ascii="Times New Roman"/>
          <w:b w:val="false"/>
          <w:i w:val="false"/>
          <w:color w:val="000000"/>
          <w:sz w:val="28"/>
        </w:rPr>
        <w:t>
№ АКТІСІ</w:t>
      </w:r>
    </w:p>
    <w:p>
      <w:pPr>
        <w:spacing w:after="0"/>
        <w:ind w:left="0"/>
        <w:jc w:val="both"/>
      </w:pPr>
      <w:r>
        <w:rPr>
          <w:rFonts w:ascii="Times New Roman"/>
          <w:b w:val="false"/>
          <w:i w:val="false"/>
          <w:color w:val="000000"/>
          <w:sz w:val="28"/>
        </w:rPr>
        <w:t>Құндылықтардың атауы: &lt;Есептің атауы&gt;</w:t>
      </w:r>
      <w:r>
        <w:br/>
      </w:r>
      <w:r>
        <w:rPr>
          <w:rFonts w:ascii="Times New Roman"/>
          <w:b w:val="false"/>
          <w:i w:val="false"/>
          <w:color w:val="000000"/>
          <w:sz w:val="28"/>
        </w:rPr>
        <w:t>
Иесі: &lt;Клиенттің атауы&gt;</w:t>
      </w:r>
      <w:r>
        <w:br/>
      </w:r>
      <w:r>
        <w:rPr>
          <w:rFonts w:ascii="Times New Roman"/>
          <w:b w:val="false"/>
          <w:i w:val="false"/>
          <w:color w:val="000000"/>
          <w:sz w:val="28"/>
        </w:rPr>
        <w:t>
Беру үшін негіз: &lt;Құжаттың атауы&gt; &lt;Күні&gt;№&lt;Құжаттың нөмірі&gt;</w:t>
      </w:r>
      <w:r>
        <w:br/>
      </w:r>
      <w:r>
        <w:rPr>
          <w:rFonts w:ascii="Times New Roman"/>
          <w:b w:val="false"/>
          <w:i w:val="false"/>
          <w:color w:val="000000"/>
          <w:sz w:val="28"/>
        </w:rPr>
        <w:t>
Іс жүзінде берілгені:</w:t>
      </w:r>
      <w:r>
        <w:br/>
      </w:r>
      <w:r>
        <w:rPr>
          <w:rFonts w:ascii="Times New Roman"/>
          <w:b w:val="false"/>
          <w:i w:val="false"/>
          <w:color w:val="000000"/>
          <w:sz w:val="28"/>
        </w:rPr>
        <w:t xml:space="preserve">
Саны, дана/орын:                    </w:t>
      </w:r>
      <w:r>
        <w:rPr>
          <w:rFonts w:ascii="Times New Roman"/>
          <w:b w:val="false"/>
          <w:i/>
          <w:color w:val="000000"/>
          <w:sz w:val="28"/>
        </w:rPr>
        <w:t>&lt;Санмен&gt; &lt;Жазумен&gt;</w:t>
      </w:r>
      <w:r>
        <w:br/>
      </w:r>
      <w:r>
        <w:rPr>
          <w:rFonts w:ascii="Times New Roman"/>
          <w:b w:val="false"/>
          <w:i w:val="false"/>
          <w:color w:val="000000"/>
          <w:sz w:val="28"/>
        </w:rPr>
        <w:t xml:space="preserve">
Жалпы/лигатуралық массасы, грамм    </w:t>
      </w:r>
      <w:r>
        <w:rPr>
          <w:rFonts w:ascii="Times New Roman"/>
          <w:b w:val="false"/>
          <w:i/>
          <w:color w:val="000000"/>
          <w:sz w:val="28"/>
        </w:rPr>
        <w:t>&lt;Санмен&gt; &lt;Жазумен&gt;</w:t>
      </w:r>
      <w:r>
        <w:br/>
      </w:r>
      <w:r>
        <w:rPr>
          <w:rFonts w:ascii="Times New Roman"/>
          <w:b w:val="false"/>
          <w:i w:val="false"/>
          <w:color w:val="000000"/>
          <w:sz w:val="28"/>
        </w:rPr>
        <w:t xml:space="preserve">
Лигатуралық массасы, унция:         </w:t>
      </w:r>
      <w:r>
        <w:rPr>
          <w:rFonts w:ascii="Times New Roman"/>
          <w:b w:val="false"/>
          <w:i/>
          <w:color w:val="000000"/>
          <w:sz w:val="28"/>
        </w:rPr>
        <w:t>&lt;Санмен&gt; &lt;Жазумен&gt;</w:t>
      </w:r>
      <w:r>
        <w:br/>
      </w:r>
      <w:r>
        <w:rPr>
          <w:rFonts w:ascii="Times New Roman"/>
          <w:b w:val="false"/>
          <w:i w:val="false"/>
          <w:color w:val="000000"/>
          <w:sz w:val="28"/>
        </w:rPr>
        <w:t xml:space="preserve">
Химиялық таза массасы, грамм        </w:t>
      </w:r>
      <w:r>
        <w:rPr>
          <w:rFonts w:ascii="Times New Roman"/>
          <w:b w:val="false"/>
          <w:i/>
          <w:color w:val="000000"/>
          <w:sz w:val="28"/>
        </w:rPr>
        <w:t>&lt;Санмен&gt; &lt;Жазумен&gt;</w:t>
      </w:r>
      <w:r>
        <w:br/>
      </w:r>
      <w:r>
        <w:rPr>
          <w:rFonts w:ascii="Times New Roman"/>
          <w:b w:val="false"/>
          <w:i w:val="false"/>
          <w:color w:val="000000"/>
          <w:sz w:val="28"/>
        </w:rPr>
        <w:t xml:space="preserve">
Химиялық таза массасы, унция:       </w:t>
      </w:r>
      <w:r>
        <w:rPr>
          <w:rFonts w:ascii="Times New Roman"/>
          <w:b w:val="false"/>
          <w:i/>
          <w:color w:val="000000"/>
          <w:sz w:val="28"/>
        </w:rPr>
        <w:t>&lt;Санмен &gt; &lt;Жазумен&gt;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1593"/>
        <w:gridCol w:w="4793"/>
        <w:gridCol w:w="221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түрі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Бедерлерін сипаттау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Иесінің өкілі:                    </w:t>
      </w:r>
      <w:r>
        <w:rPr>
          <w:rFonts w:ascii="Times New Roman"/>
          <w:b w:val="false"/>
          <w:i/>
          <w:color w:val="000000"/>
          <w:sz w:val="28"/>
        </w:rPr>
        <w:t>&lt;Аты, әкесінің аты, тегі&gt;</w:t>
      </w:r>
      <w:r>
        <w:br/>
      </w:r>
      <w:r>
        <w:rPr>
          <w:rFonts w:ascii="Times New Roman"/>
          <w:b w:val="false"/>
          <w:i w:val="false"/>
          <w:color w:val="000000"/>
          <w:sz w:val="28"/>
        </w:rPr>
        <w:t xml:space="preserve">
      Құндылықтарды алу кезінде         </w:t>
      </w:r>
      <w:r>
        <w:rPr>
          <w:rFonts w:ascii="Times New Roman"/>
          <w:b w:val="false"/>
          <w:i/>
          <w:color w:val="000000"/>
          <w:sz w:val="28"/>
        </w:rPr>
        <w:t xml:space="preserve">&lt;Күні&gt; </w:t>
      </w:r>
      <w:r>
        <w:rPr>
          <w:rFonts w:ascii="Times New Roman"/>
          <w:b w:val="false"/>
          <w:i w:val="false"/>
          <w:color w:val="000000"/>
          <w:sz w:val="28"/>
        </w:rPr>
        <w:t xml:space="preserve">№ </w:t>
      </w:r>
      <w:r>
        <w:rPr>
          <w:rFonts w:ascii="Times New Roman"/>
          <w:b w:val="false"/>
          <w:i/>
          <w:color w:val="000000"/>
          <w:sz w:val="28"/>
        </w:rPr>
        <w:t xml:space="preserve">&lt;Нөмірі&gt; </w:t>
      </w:r>
      <w:r>
        <w:rPr>
          <w:rFonts w:ascii="Times New Roman"/>
          <w:b w:val="false"/>
          <w:i w:val="false"/>
          <w:color w:val="000000"/>
          <w:sz w:val="28"/>
        </w:rPr>
        <w:t>сенімхат</w:t>
      </w:r>
      <w:r>
        <w:br/>
      </w:r>
      <w:r>
        <w:rPr>
          <w:rFonts w:ascii="Times New Roman"/>
          <w:b w:val="false"/>
          <w:i w:val="false"/>
          <w:color w:val="000000"/>
          <w:sz w:val="28"/>
        </w:rPr>
        <w:t>
                                        көрсетілді</w:t>
      </w:r>
      <w:r>
        <w:br/>
      </w:r>
      <w:r>
        <w:rPr>
          <w:rFonts w:ascii="Times New Roman"/>
          <w:b w:val="false"/>
          <w:i w:val="false"/>
          <w:color w:val="000000"/>
          <w:sz w:val="28"/>
        </w:rPr>
        <w:t xml:space="preserve">
      Берілген құндылықтар клиенттің    </w:t>
      </w:r>
      <w:r>
        <w:rPr>
          <w:rFonts w:ascii="Times New Roman"/>
          <w:b w:val="false"/>
          <w:i/>
          <w:color w:val="000000"/>
          <w:sz w:val="28"/>
        </w:rPr>
        <w:t>&lt;Клиенттің атауы&gt; &lt;Шоттың</w:t>
      </w:r>
      <w:r>
        <w:br/>
      </w:r>
      <w:r>
        <w:rPr>
          <w:rFonts w:ascii="Times New Roman"/>
          <w:b w:val="false"/>
          <w:i w:val="false"/>
          <w:color w:val="000000"/>
          <w:sz w:val="28"/>
        </w:rPr>
        <w:t>
</w:t>
      </w:r>
      <w:r>
        <w:rPr>
          <w:rFonts w:ascii="Times New Roman"/>
          <w:b w:val="false"/>
          <w:i/>
          <w:color w:val="000000"/>
          <w:sz w:val="28"/>
        </w:rPr>
        <w:t>                                        атауы</w:t>
      </w:r>
      <w:r>
        <w:rPr>
          <w:rFonts w:ascii="Times New Roman"/>
          <w:b w:val="false"/>
          <w:i w:val="false"/>
          <w:color w:val="000000"/>
          <w:sz w:val="28"/>
        </w:rPr>
        <w:t>&gt; шотынан есептен</w:t>
      </w:r>
      <w:r>
        <w:br/>
      </w:r>
      <w:r>
        <w:rPr>
          <w:rFonts w:ascii="Times New Roman"/>
          <w:b w:val="false"/>
          <w:i w:val="false"/>
          <w:color w:val="000000"/>
          <w:sz w:val="28"/>
        </w:rPr>
        <w:t>
                                        шығарылды.</w:t>
      </w:r>
    </w:p>
    <w:p>
      <w:pPr>
        <w:spacing w:after="0"/>
        <w:ind w:left="0"/>
        <w:jc w:val="both"/>
      </w:pPr>
      <w:r>
        <w:rPr>
          <w:rFonts w:ascii="Times New Roman"/>
          <w:b w:val="false"/>
          <w:i/>
          <w:color w:val="000000"/>
          <w:sz w:val="28"/>
        </w:rPr>
        <w:t xml:space="preserve">      &lt;Құжаттың атауы&gt; &lt;Күні&gt; </w:t>
      </w:r>
      <w:r>
        <w:rPr>
          <w:rFonts w:ascii="Times New Roman"/>
          <w:b w:val="false"/>
          <w:i w:val="false"/>
          <w:color w:val="000000"/>
          <w:sz w:val="28"/>
        </w:rPr>
        <w:t xml:space="preserve">№ </w:t>
      </w:r>
      <w:r>
        <w:rPr>
          <w:rFonts w:ascii="Times New Roman"/>
          <w:b w:val="false"/>
          <w:i/>
          <w:color w:val="000000"/>
          <w:sz w:val="28"/>
        </w:rPr>
        <w:t xml:space="preserve">&lt;Құжаттың нөмірі&gt; </w:t>
      </w:r>
      <w:r>
        <w:rPr>
          <w:rFonts w:ascii="Times New Roman"/>
          <w:b w:val="false"/>
          <w:i w:val="false"/>
          <w:color w:val="000000"/>
          <w:sz w:val="28"/>
        </w:rPr>
        <w:t>құжаты бойынша қалдық мынаны құрайды:</w:t>
      </w:r>
      <w:r>
        <w:br/>
      </w:r>
      <w:r>
        <w:rPr>
          <w:rFonts w:ascii="Times New Roman"/>
          <w:b w:val="false"/>
          <w:i w:val="false"/>
          <w:color w:val="000000"/>
          <w:sz w:val="28"/>
        </w:rPr>
        <w:t>
      Саны:                               &lt;Санмен&gt;</w:t>
      </w:r>
      <w:r>
        <w:br/>
      </w:r>
      <w:r>
        <w:rPr>
          <w:rFonts w:ascii="Times New Roman"/>
          <w:b w:val="false"/>
          <w:i w:val="false"/>
          <w:color w:val="000000"/>
          <w:sz w:val="28"/>
        </w:rPr>
        <w:t>
      Жалпы/лигатуралық массасы, грамм    &lt;Санмен&gt;</w:t>
      </w:r>
      <w:r>
        <w:br/>
      </w:r>
      <w:r>
        <w:rPr>
          <w:rFonts w:ascii="Times New Roman"/>
          <w:b w:val="false"/>
          <w:i w:val="false"/>
          <w:color w:val="000000"/>
          <w:sz w:val="28"/>
        </w:rPr>
        <w:t>
      Химиялық таза массасы, грамм        &lt;Санмен&gt;</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Бергендер</w:t>
      </w:r>
      <w:r>
        <w:rPr>
          <w:rFonts w:ascii="Times New Roman"/>
          <w:b w:val="false"/>
          <w:i w:val="false"/>
          <w:color w:val="000000"/>
          <w:sz w:val="28"/>
        </w:rPr>
        <w:t>:</w:t>
      </w:r>
      <w:r>
        <w:br/>
      </w:r>
      <w:r>
        <w:rPr>
          <w:rFonts w:ascii="Times New Roman"/>
          <w:b w:val="false"/>
          <w:i w:val="false"/>
          <w:color w:val="000000"/>
          <w:sz w:val="28"/>
        </w:rPr>
        <w:t xml:space="preserve">
Қойма меңгерушісі Бас бақылаушы ___________ </w:t>
      </w:r>
      <w:r>
        <w:rPr>
          <w:rFonts w:ascii="Times New Roman"/>
          <w:b w:val="false"/>
          <w:i/>
          <w:color w:val="000000"/>
          <w:sz w:val="28"/>
        </w:rPr>
        <w:t>&lt;Аты, әкесінің аты, тегі&gt;</w:t>
      </w:r>
      <w:r>
        <w:br/>
      </w:r>
      <w:r>
        <w:rPr>
          <w:rFonts w:ascii="Times New Roman"/>
          <w:b w:val="false"/>
          <w:i w:val="false"/>
          <w:color w:val="000000"/>
          <w:sz w:val="28"/>
        </w:rPr>
        <w:t>
</w:t>
      </w:r>
      <w:r>
        <w:rPr>
          <w:rFonts w:ascii="Times New Roman"/>
          <w:b w:val="false"/>
          <w:i/>
          <w:color w:val="000000"/>
          <w:sz w:val="28"/>
        </w:rPr>
        <w:t>                                ___________ &lt;Аты, әкесінің аты, тегі&gt;</w:t>
      </w:r>
      <w:r>
        <w:br/>
      </w:r>
      <w:r>
        <w:rPr>
          <w:rFonts w:ascii="Times New Roman"/>
          <w:b w:val="false"/>
          <w:i w:val="false"/>
          <w:color w:val="000000"/>
          <w:sz w:val="28"/>
        </w:rPr>
        <w:t>
      </w:t>
      </w:r>
      <w:r>
        <w:rPr>
          <w:rFonts w:ascii="Times New Roman"/>
          <w:b w:val="false"/>
          <w:i w:val="false"/>
          <w:color w:val="000000"/>
          <w:sz w:val="28"/>
          <w:u w:val="single"/>
        </w:rPr>
        <w:t>Қабылдаған</w:t>
      </w:r>
      <w:r>
        <w:br/>
      </w:r>
      <w:r>
        <w:rPr>
          <w:rFonts w:ascii="Times New Roman"/>
          <w:b w:val="false"/>
          <w:i w:val="false"/>
          <w:color w:val="000000"/>
          <w:sz w:val="28"/>
        </w:rPr>
        <w:t xml:space="preserve">
Иесінің өкілі                   ___________ </w:t>
      </w:r>
      <w:r>
        <w:rPr>
          <w:rFonts w:ascii="Times New Roman"/>
          <w:b w:val="false"/>
          <w:i/>
          <w:color w:val="000000"/>
          <w:sz w:val="28"/>
        </w:rPr>
        <w:t>&lt;Аты, әкесінің аты, тегі&gt;</w:t>
      </w:r>
    </w:p>
    <w:p>
      <w:pPr>
        <w:spacing w:after="0"/>
        <w:ind w:left="0"/>
        <w:jc w:val="both"/>
      </w:pPr>
      <w:r>
        <w:rPr>
          <w:rFonts w:ascii="Times New Roman"/>
          <w:b w:val="false"/>
          <w:i w:val="false"/>
          <w:color w:val="000000"/>
          <w:sz w:val="28"/>
        </w:rPr>
        <w:t>Акт 2 данада жасалды: 1-сі Орталықта қалады, 2-сі уәкілетті органға жолданады, 1-ші дананың көшірмесі Орталықтың бухгалтерлік қызметіне</w:t>
      </w:r>
    </w:p>
    <w:p>
      <w:pPr>
        <w:spacing w:after="0"/>
        <w:ind w:left="0"/>
        <w:jc w:val="both"/>
      </w:pPr>
      <w:r>
        <w:rPr>
          <w:rFonts w:ascii="Times New Roman"/>
          <w:b w:val="false"/>
          <w:i w:val="false"/>
          <w:color w:val="000000"/>
          <w:sz w:val="28"/>
        </w:rPr>
        <w:t>Ес.№ &lt;Есептік нөмір&gt; &lt;Күні&gt;</w:t>
      </w:r>
      <w:r>
        <w:br/>
      </w:r>
      <w:r>
        <w:rPr>
          <w:rFonts w:ascii="Times New Roman"/>
          <w:b w:val="false"/>
          <w:i w:val="false"/>
          <w:color w:val="000000"/>
          <w:sz w:val="28"/>
        </w:rPr>
        <w:t xml:space="preserve">
Орындаған: </w:t>
      </w:r>
      <w:r>
        <w:rPr>
          <w:rFonts w:ascii="Times New Roman"/>
          <w:b w:val="false"/>
          <w:i/>
          <w:color w:val="000000"/>
          <w:sz w:val="28"/>
        </w:rPr>
        <w:t>&lt;Аты, әкесінің аты, тегі&gt;</w:t>
      </w:r>
    </w:p>
    <w:bookmarkStart w:name="z111" w:id="19"/>
    <w:p>
      <w:pPr>
        <w:spacing w:after="0"/>
        <w:ind w:left="0"/>
        <w:jc w:val="both"/>
      </w:pPr>
      <w:r>
        <w:rPr>
          <w:rFonts w:ascii="Times New Roman"/>
          <w:b w:val="false"/>
          <w:i w:val="false"/>
          <w:color w:val="000000"/>
          <w:sz w:val="28"/>
        </w:rPr>
        <w:t xml:space="preserve">
Жекелеген негіздер бойынша мемлекет   </w:t>
      </w:r>
      <w:r>
        <w:br/>
      </w:r>
      <w:r>
        <w:rPr>
          <w:rFonts w:ascii="Times New Roman"/>
          <w:b w:val="false"/>
          <w:i w:val="false"/>
          <w:color w:val="000000"/>
          <w:sz w:val="28"/>
        </w:rPr>
        <w:t xml:space="preserve">
меншігіне айналдырылған (түскен) бағалы  </w:t>
      </w:r>
      <w:r>
        <w:br/>
      </w:r>
      <w:r>
        <w:rPr>
          <w:rFonts w:ascii="Times New Roman"/>
          <w:b w:val="false"/>
          <w:i w:val="false"/>
          <w:color w:val="000000"/>
          <w:sz w:val="28"/>
        </w:rPr>
        <w:t xml:space="preserve">
металдарды, асыл тастарды және олардан  </w:t>
      </w:r>
      <w:r>
        <w:br/>
      </w:r>
      <w:r>
        <w:rPr>
          <w:rFonts w:ascii="Times New Roman"/>
          <w:b w:val="false"/>
          <w:i w:val="false"/>
          <w:color w:val="000000"/>
          <w:sz w:val="28"/>
        </w:rPr>
        <w:t xml:space="preserve">
жасалған бұйымдарды тасымалдау, қабылдау, </w:t>
      </w:r>
      <w:r>
        <w:br/>
      </w:r>
      <w:r>
        <w:rPr>
          <w:rFonts w:ascii="Times New Roman"/>
          <w:b w:val="false"/>
          <w:i w:val="false"/>
          <w:color w:val="000000"/>
          <w:sz w:val="28"/>
        </w:rPr>
        <w:t xml:space="preserve">
есепке алу, бағалау, сақтау және өткізу </w:t>
      </w:r>
      <w:r>
        <w:br/>
      </w:r>
      <w:r>
        <w:rPr>
          <w:rFonts w:ascii="Times New Roman"/>
          <w:b w:val="false"/>
          <w:i w:val="false"/>
          <w:color w:val="000000"/>
          <w:sz w:val="28"/>
        </w:rPr>
        <w:t xml:space="preserve">
ережелеріне 10-қосымша          </w:t>
      </w:r>
    </w:p>
    <w:bookmarkEnd w:id="19"/>
    <w:p>
      <w:pPr>
        <w:spacing w:after="0"/>
        <w:ind w:left="0"/>
        <w:jc w:val="both"/>
      </w:pPr>
      <w:r>
        <w:rPr>
          <w:rFonts w:ascii="Times New Roman"/>
          <w:b w:val="false"/>
          <w:i w:val="false"/>
          <w:color w:val="000000"/>
          <w:sz w:val="28"/>
        </w:rPr>
        <w:t>«Қазақстан Республикасы Ұлттық Банкі» мемлекеттік мекемесінің Кассалық операциялар және құндылықтарды сақтау орталығы (филиалы)</w:t>
      </w:r>
    </w:p>
    <w:p>
      <w:pPr>
        <w:spacing w:after="0"/>
        <w:ind w:left="0"/>
        <w:jc w:val="both"/>
      </w:pPr>
      <w:r>
        <w:rPr>
          <w:rFonts w:ascii="Times New Roman"/>
          <w:b w:val="false"/>
          <w:i w:val="false"/>
          <w:color w:val="000000"/>
          <w:sz w:val="28"/>
        </w:rPr>
        <w:t>№_</w:t>
      </w:r>
      <w:r>
        <w:rPr>
          <w:rFonts w:ascii="Times New Roman"/>
          <w:b/>
          <w:i w:val="false"/>
          <w:color w:val="000000"/>
          <w:sz w:val="28"/>
        </w:rPr>
        <w:t>_____</w:t>
      </w:r>
      <w:r>
        <w:rPr>
          <w:rFonts w:ascii="Times New Roman"/>
          <w:b w:val="false"/>
          <w:i w:val="false"/>
          <w:color w:val="000000"/>
          <w:sz w:val="28"/>
        </w:rPr>
        <w:t>дана</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Директор (Директордың орынбасары)</w:t>
      </w:r>
      <w:r>
        <w:br/>
      </w:r>
      <w:r>
        <w:rPr>
          <w:rFonts w:ascii="Times New Roman"/>
          <w:b w:val="false"/>
          <w:i w:val="false"/>
          <w:color w:val="000000"/>
          <w:sz w:val="28"/>
        </w:rPr>
        <w:t>
</w:t>
      </w:r>
      <w:r>
        <w:rPr>
          <w:rFonts w:ascii="Times New Roman"/>
          <w:b w:val="false"/>
          <w:i/>
          <w:color w:val="000000"/>
          <w:sz w:val="28"/>
        </w:rPr>
        <w:t>______&lt;Аты, әкесінің аты, тегі&gt;</w:t>
      </w:r>
      <w:r>
        <w:br/>
      </w:r>
      <w:r>
        <w:rPr>
          <w:rFonts w:ascii="Times New Roman"/>
          <w:b w:val="false"/>
          <w:i w:val="false"/>
          <w:color w:val="000000"/>
          <w:sz w:val="28"/>
        </w:rPr>
        <w:t>
</w:t>
      </w:r>
      <w:r>
        <w:rPr>
          <w:rFonts w:ascii="Times New Roman"/>
          <w:b w:val="false"/>
          <w:i/>
          <w:color w:val="000000"/>
          <w:sz w:val="28"/>
        </w:rPr>
        <w:t>"___"___________ 20___ж.</w:t>
      </w:r>
    </w:p>
    <w:p>
      <w:pPr>
        <w:spacing w:after="0"/>
        <w:ind w:left="0"/>
        <w:jc w:val="both"/>
      </w:pPr>
      <w:r>
        <w:rPr>
          <w:rFonts w:ascii="Times New Roman"/>
          <w:b w:val="false"/>
          <w:i w:val="false"/>
          <w:color w:val="000000"/>
          <w:sz w:val="28"/>
        </w:rPr>
        <w:t>Құндылықтарды ашу және бөлу</w:t>
      </w:r>
      <w:r>
        <w:br/>
      </w:r>
      <w:r>
        <w:rPr>
          <w:rFonts w:ascii="Times New Roman"/>
          <w:b w:val="false"/>
          <w:i w:val="false"/>
          <w:color w:val="000000"/>
          <w:sz w:val="28"/>
        </w:rPr>
        <w:t>
№ АКТІСІ</w:t>
      </w:r>
    </w:p>
    <w:p>
      <w:pPr>
        <w:spacing w:after="0"/>
        <w:ind w:left="0"/>
        <w:jc w:val="both"/>
      </w:pPr>
      <w:r>
        <w:rPr>
          <w:rFonts w:ascii="Times New Roman"/>
          <w:b w:val="false"/>
          <w:i w:val="false"/>
          <w:color w:val="000000"/>
          <w:sz w:val="28"/>
        </w:rPr>
        <w:t xml:space="preserve">Құндылықтардың атауы: </w:t>
      </w:r>
      <w:r>
        <w:rPr>
          <w:rFonts w:ascii="Times New Roman"/>
          <w:b w:val="false"/>
          <w:i/>
          <w:color w:val="000000"/>
          <w:sz w:val="28"/>
        </w:rPr>
        <w:t xml:space="preserve">&lt;есептің атауы&gt; </w:t>
      </w:r>
      <w:r>
        <w:rPr>
          <w:rFonts w:ascii="Times New Roman"/>
          <w:b w:val="false"/>
          <w:i w:val="false"/>
          <w:color w:val="000000"/>
          <w:sz w:val="28"/>
        </w:rPr>
        <w:t xml:space="preserve">Сынама </w:t>
      </w:r>
      <w:r>
        <w:rPr>
          <w:rFonts w:ascii="Times New Roman"/>
          <w:b w:val="false"/>
          <w:i/>
          <w:color w:val="000000"/>
          <w:sz w:val="28"/>
        </w:rPr>
        <w:t>&lt;Сынама&gt;</w:t>
      </w:r>
      <w:r>
        <w:br/>
      </w:r>
      <w:r>
        <w:rPr>
          <w:rFonts w:ascii="Times New Roman"/>
          <w:b w:val="false"/>
          <w:i w:val="false"/>
          <w:color w:val="000000"/>
          <w:sz w:val="28"/>
        </w:rPr>
        <w:t xml:space="preserve">
Иесі: </w:t>
      </w:r>
      <w:r>
        <w:rPr>
          <w:rFonts w:ascii="Times New Roman"/>
          <w:b w:val="false"/>
          <w:i/>
          <w:color w:val="000000"/>
          <w:sz w:val="28"/>
        </w:rPr>
        <w:t>&lt;Иесінің атауы&gt;</w:t>
      </w:r>
      <w:r>
        <w:br/>
      </w:r>
      <w:r>
        <w:rPr>
          <w:rFonts w:ascii="Times New Roman"/>
          <w:b w:val="false"/>
          <w:i w:val="false"/>
          <w:color w:val="000000"/>
          <w:sz w:val="28"/>
        </w:rPr>
        <w:t>
Ашу және бөлу үшін негіз: &lt;Күні&gt;№&lt;Өкімнің нөмірі&gt;</w:t>
      </w:r>
      <w:r>
        <w:br/>
      </w:r>
      <w:r>
        <w:rPr>
          <w:rFonts w:ascii="Times New Roman"/>
          <w:b w:val="false"/>
          <w:i w:val="false"/>
          <w:color w:val="000000"/>
          <w:sz w:val="28"/>
        </w:rPr>
        <w:t>
Құжаттың атауы&gt; &lt;Күні&gt;№&lt;Құжаттың нөмірі&gt; құжаттары бойынша сақтауға түскен құндылықтар</w:t>
      </w:r>
      <w:r>
        <w:br/>
      </w:r>
      <w:r>
        <w:rPr>
          <w:rFonts w:ascii="Times New Roman"/>
          <w:b w:val="false"/>
          <w:i w:val="false"/>
          <w:color w:val="000000"/>
          <w:sz w:val="28"/>
        </w:rPr>
        <w:t>
Ашу кезінде мыналар болды:</w:t>
      </w:r>
      <w:r>
        <w:br/>
      </w:r>
      <w:r>
        <w:rPr>
          <w:rFonts w:ascii="Times New Roman"/>
          <w:b w:val="false"/>
          <w:i w:val="false"/>
          <w:color w:val="000000"/>
          <w:sz w:val="28"/>
        </w:rPr>
        <w:t xml:space="preserve">
Қабы, орамасы, пломбылары: </w:t>
      </w:r>
      <w:r>
        <w:rPr>
          <w:rFonts w:ascii="Times New Roman"/>
          <w:b w:val="false"/>
          <w:i/>
          <w:color w:val="000000"/>
          <w:sz w:val="28"/>
        </w:rPr>
        <w:t>&lt;Бүтіндігі&gt;</w:t>
      </w:r>
      <w:r>
        <w:br/>
      </w:r>
      <w:r>
        <w:rPr>
          <w:rFonts w:ascii="Times New Roman"/>
          <w:b w:val="false"/>
          <w:i w:val="false"/>
          <w:color w:val="000000"/>
          <w:sz w:val="28"/>
        </w:rPr>
        <w:t>
Салымдардың тізбесі: &lt;Ішіне салынған заттар&gt;</w:t>
      </w:r>
      <w:r>
        <w:br/>
      </w:r>
      <w:r>
        <w:rPr>
          <w:rFonts w:ascii="Times New Roman"/>
          <w:b w:val="false"/>
          <w:i w:val="false"/>
          <w:color w:val="000000"/>
          <w:sz w:val="28"/>
        </w:rPr>
        <w:t>
Құндылықтар саны мен массасы: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1498"/>
        <w:gridCol w:w="1656"/>
        <w:gridCol w:w="1578"/>
        <w:gridCol w:w="1736"/>
        <w:gridCol w:w="2152"/>
        <w:gridCol w:w="1776"/>
      </w:tblGrid>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құжаттары бойынша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г/карат</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Бағаны кеміту г/карат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Лигатуралық, грамм</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 грамм</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болғаны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Комиссияның жазғаны: &lt;Ашу және өлшеу бойынша комиссия қорытындысының мәтіні&gt; Бөлу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1419"/>
        <w:gridCol w:w="1676"/>
        <w:gridCol w:w="1440"/>
        <w:gridCol w:w="1914"/>
        <w:gridCol w:w="2152"/>
        <w:gridCol w:w="1697"/>
      </w:tblGrid>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г/карат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Бағаны кеміту г/карат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Лигатуралық, грамм</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 грамм</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жүзіндегі саны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Айырмашылық</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Барлық бөлінгені:</w:t>
      </w:r>
    </w:p>
    <w:p>
      <w:pPr>
        <w:spacing w:after="0"/>
        <w:ind w:left="0"/>
        <w:jc w:val="both"/>
      </w:pPr>
      <w:r>
        <w:rPr>
          <w:rFonts w:ascii="Times New Roman"/>
          <w:b w:val="false"/>
          <w:i w:val="false"/>
          <w:color w:val="000000"/>
          <w:sz w:val="28"/>
        </w:rPr>
        <w:t>Саны, орын:                      &lt;Санмен&gt; &lt;Жазумен&gt;</w:t>
      </w:r>
      <w:r>
        <w:br/>
      </w:r>
      <w:r>
        <w:rPr>
          <w:rFonts w:ascii="Times New Roman"/>
          <w:b w:val="false"/>
          <w:i w:val="false"/>
          <w:color w:val="000000"/>
          <w:sz w:val="28"/>
        </w:rPr>
        <w:t>
Саны, дана:                      &lt;Санмен&gt; &lt;Жазумен&gt;</w:t>
      </w:r>
      <w:r>
        <w:br/>
      </w:r>
      <w:r>
        <w:rPr>
          <w:rFonts w:ascii="Times New Roman"/>
          <w:b w:val="false"/>
          <w:i w:val="false"/>
          <w:color w:val="000000"/>
          <w:sz w:val="28"/>
        </w:rPr>
        <w:t>
Жалпы массасы, грамм/карат:      &lt;Санмен&gt; &lt;Жазумен&gt;</w:t>
      </w:r>
      <w:r>
        <w:br/>
      </w:r>
      <w:r>
        <w:rPr>
          <w:rFonts w:ascii="Times New Roman"/>
          <w:b w:val="false"/>
          <w:i w:val="false"/>
          <w:color w:val="000000"/>
          <w:sz w:val="28"/>
        </w:rPr>
        <w:t>
Лигатуралық массасы, грамм:      &lt;Санмен&gt; &lt;Жазумен&gt;</w:t>
      </w:r>
      <w:r>
        <w:br/>
      </w:r>
      <w:r>
        <w:rPr>
          <w:rFonts w:ascii="Times New Roman"/>
          <w:b w:val="false"/>
          <w:i w:val="false"/>
          <w:color w:val="000000"/>
          <w:sz w:val="28"/>
        </w:rPr>
        <w:t>
Химиялық таза массасы, грамм:    &lt;Санмен&gt; &lt;Жазумен&gt;</w:t>
      </w:r>
    </w:p>
    <w:p>
      <w:pPr>
        <w:spacing w:after="0"/>
        <w:ind w:left="0"/>
        <w:jc w:val="both"/>
      </w:pPr>
      <w:r>
        <w:rPr>
          <w:rFonts w:ascii="Times New Roman"/>
          <w:b w:val="false"/>
          <w:i w:val="false"/>
          <w:color w:val="000000"/>
          <w:sz w:val="28"/>
        </w:rPr>
        <w:t>Қалғаны мынаны қүрады:</w:t>
      </w:r>
    </w:p>
    <w:p>
      <w:pPr>
        <w:spacing w:after="0"/>
        <w:ind w:left="0"/>
        <w:jc w:val="both"/>
      </w:pPr>
      <w:r>
        <w:rPr>
          <w:rFonts w:ascii="Times New Roman"/>
          <w:b w:val="false"/>
          <w:i w:val="false"/>
          <w:color w:val="000000"/>
          <w:sz w:val="28"/>
        </w:rPr>
        <w:t>Саны, орын:                      &lt;Санмен&gt; &lt;Жазумен&gt;</w:t>
      </w:r>
      <w:r>
        <w:br/>
      </w:r>
      <w:r>
        <w:rPr>
          <w:rFonts w:ascii="Times New Roman"/>
          <w:b w:val="false"/>
          <w:i w:val="false"/>
          <w:color w:val="000000"/>
          <w:sz w:val="28"/>
        </w:rPr>
        <w:t>
Саны, дана                       &lt;Санмен&gt; &lt;Жазумен&gt;</w:t>
      </w:r>
      <w:r>
        <w:br/>
      </w:r>
      <w:r>
        <w:rPr>
          <w:rFonts w:ascii="Times New Roman"/>
          <w:b w:val="false"/>
          <w:i w:val="false"/>
          <w:color w:val="000000"/>
          <w:sz w:val="28"/>
        </w:rPr>
        <w:t>
Жалпы массасы, грамм/карат:      &lt;Санмен&gt; &lt;Жазумен&gt;</w:t>
      </w:r>
      <w:r>
        <w:br/>
      </w:r>
      <w:r>
        <w:rPr>
          <w:rFonts w:ascii="Times New Roman"/>
          <w:b w:val="false"/>
          <w:i w:val="false"/>
          <w:color w:val="000000"/>
          <w:sz w:val="28"/>
        </w:rPr>
        <w:t>
Лигатуралық массасы, грамм:      &lt;Санмен&gt; &lt;Жазумен&gt;</w:t>
      </w:r>
      <w:r>
        <w:br/>
      </w:r>
      <w:r>
        <w:rPr>
          <w:rFonts w:ascii="Times New Roman"/>
          <w:b w:val="false"/>
          <w:i w:val="false"/>
          <w:color w:val="000000"/>
          <w:sz w:val="28"/>
        </w:rPr>
        <w:t>
Химиялық таза массасы, грамм:    &lt;Санмен&gt; &lt;Жазумен&gt;</w:t>
      </w:r>
    </w:p>
    <w:p>
      <w:pPr>
        <w:spacing w:after="0"/>
        <w:ind w:left="0"/>
        <w:jc w:val="both"/>
      </w:pPr>
      <w:r>
        <w:rPr>
          <w:rFonts w:ascii="Times New Roman"/>
          <w:b w:val="false"/>
          <w:i w:val="false"/>
          <w:color w:val="000000"/>
          <w:sz w:val="28"/>
        </w:rPr>
        <w:t>Бөлу кезінде қалыптаскан жетіспеушілікті есептен шығару:</w:t>
      </w:r>
    </w:p>
    <w:p>
      <w:pPr>
        <w:spacing w:after="0"/>
        <w:ind w:left="0"/>
        <w:jc w:val="both"/>
      </w:pPr>
      <w:r>
        <w:rPr>
          <w:rFonts w:ascii="Times New Roman"/>
          <w:b w:val="false"/>
          <w:i w:val="false"/>
          <w:color w:val="000000"/>
          <w:sz w:val="28"/>
        </w:rPr>
        <w:t xml:space="preserve">Саны, орын:                      </w:t>
      </w:r>
      <w:r>
        <w:rPr>
          <w:rFonts w:ascii="Times New Roman"/>
          <w:b w:val="false"/>
          <w:i/>
          <w:color w:val="000000"/>
          <w:sz w:val="28"/>
        </w:rPr>
        <w:t>&lt;Санмен&gt; &lt;Жазумен&gt;</w:t>
      </w:r>
      <w:r>
        <w:br/>
      </w:r>
      <w:r>
        <w:rPr>
          <w:rFonts w:ascii="Times New Roman"/>
          <w:b w:val="false"/>
          <w:i w:val="false"/>
          <w:color w:val="000000"/>
          <w:sz w:val="28"/>
        </w:rPr>
        <w:t xml:space="preserve">
Саны, дана:                      </w:t>
      </w:r>
      <w:r>
        <w:rPr>
          <w:rFonts w:ascii="Times New Roman"/>
          <w:b w:val="false"/>
          <w:i/>
          <w:color w:val="000000"/>
          <w:sz w:val="28"/>
        </w:rPr>
        <w:t>&lt;Санмен&gt; &lt;Жазумен&gt;</w:t>
      </w:r>
      <w:r>
        <w:br/>
      </w:r>
      <w:r>
        <w:rPr>
          <w:rFonts w:ascii="Times New Roman"/>
          <w:b w:val="false"/>
          <w:i w:val="false"/>
          <w:color w:val="000000"/>
          <w:sz w:val="28"/>
        </w:rPr>
        <w:t xml:space="preserve">
Жалпы масса, грамм/карат:        </w:t>
      </w:r>
      <w:r>
        <w:rPr>
          <w:rFonts w:ascii="Times New Roman"/>
          <w:b w:val="false"/>
          <w:i/>
          <w:color w:val="000000"/>
          <w:sz w:val="28"/>
        </w:rPr>
        <w:t>&lt;Санмен&gt; &lt;Жазумен&gt;</w:t>
      </w:r>
      <w:r>
        <w:br/>
      </w:r>
      <w:r>
        <w:rPr>
          <w:rFonts w:ascii="Times New Roman"/>
          <w:b w:val="false"/>
          <w:i w:val="false"/>
          <w:color w:val="000000"/>
          <w:sz w:val="28"/>
        </w:rPr>
        <w:t xml:space="preserve">
Лигатуралық масса, грамм:        </w:t>
      </w:r>
      <w:r>
        <w:rPr>
          <w:rFonts w:ascii="Times New Roman"/>
          <w:b w:val="false"/>
          <w:i/>
          <w:color w:val="000000"/>
          <w:sz w:val="28"/>
        </w:rPr>
        <w:t>&lt;Санмен&gt; &lt;Жазумен&gt;</w:t>
      </w:r>
      <w:r>
        <w:br/>
      </w:r>
      <w:r>
        <w:rPr>
          <w:rFonts w:ascii="Times New Roman"/>
          <w:b w:val="false"/>
          <w:i w:val="false"/>
          <w:color w:val="000000"/>
          <w:sz w:val="28"/>
        </w:rPr>
        <w:t xml:space="preserve">
Химиялық таза масса, грамм       </w:t>
      </w:r>
      <w:r>
        <w:rPr>
          <w:rFonts w:ascii="Times New Roman"/>
          <w:b w:val="false"/>
          <w:i/>
          <w:color w:val="000000"/>
          <w:sz w:val="28"/>
        </w:rPr>
        <w:t>&lt;Санмен&gt; &lt;Жазумен&gt;</w:t>
      </w:r>
    </w:p>
    <w:p>
      <w:pPr>
        <w:spacing w:after="0"/>
        <w:ind w:left="0"/>
        <w:jc w:val="both"/>
      </w:pPr>
      <w:r>
        <w:rPr>
          <w:rFonts w:ascii="Times New Roman"/>
          <w:b w:val="false"/>
          <w:i w:val="false"/>
          <w:color w:val="000000"/>
          <w:sz w:val="28"/>
        </w:rPr>
        <w:t>Бөлу кезінде қалыптасқан артықты кіріске алу</w:t>
      </w:r>
    </w:p>
    <w:p>
      <w:pPr>
        <w:spacing w:after="0"/>
        <w:ind w:left="0"/>
        <w:jc w:val="both"/>
      </w:pPr>
      <w:r>
        <w:rPr>
          <w:rFonts w:ascii="Times New Roman"/>
          <w:b w:val="false"/>
          <w:i w:val="false"/>
          <w:color w:val="000000"/>
          <w:sz w:val="28"/>
        </w:rPr>
        <w:t>Саны, орын:                      &lt;Санмен&gt; &lt;Жазумен&gt;</w:t>
      </w:r>
      <w:r>
        <w:br/>
      </w:r>
      <w:r>
        <w:rPr>
          <w:rFonts w:ascii="Times New Roman"/>
          <w:b w:val="false"/>
          <w:i w:val="false"/>
          <w:color w:val="000000"/>
          <w:sz w:val="28"/>
        </w:rPr>
        <w:t>
Саны, дана                       &lt;Санмен&gt; &lt;Жазумен&gt;</w:t>
      </w:r>
      <w:r>
        <w:br/>
      </w:r>
      <w:r>
        <w:rPr>
          <w:rFonts w:ascii="Times New Roman"/>
          <w:b w:val="false"/>
          <w:i w:val="false"/>
          <w:color w:val="000000"/>
          <w:sz w:val="28"/>
        </w:rPr>
        <w:t>
Жалпы массасы, грамм/карат:      &lt;Санмен&gt; &lt;Жазумен&gt;</w:t>
      </w:r>
      <w:r>
        <w:br/>
      </w:r>
      <w:r>
        <w:rPr>
          <w:rFonts w:ascii="Times New Roman"/>
          <w:b w:val="false"/>
          <w:i w:val="false"/>
          <w:color w:val="000000"/>
          <w:sz w:val="28"/>
        </w:rPr>
        <w:t>
Лигатуралық массасы, грамм:      &lt;Санмен&gt; &lt;Жазумен&gt;</w:t>
      </w:r>
      <w:r>
        <w:br/>
      </w:r>
      <w:r>
        <w:rPr>
          <w:rFonts w:ascii="Times New Roman"/>
          <w:b w:val="false"/>
          <w:i w:val="false"/>
          <w:color w:val="000000"/>
          <w:sz w:val="28"/>
        </w:rPr>
        <w:t>
Химиялық таза массасы, грамм:    &lt;Санмен&gt; &lt;Жазумен&gt;</w:t>
      </w:r>
    </w:p>
    <w:p>
      <w:pPr>
        <w:spacing w:after="0"/>
        <w:ind w:left="0"/>
        <w:jc w:val="both"/>
      </w:pPr>
      <w:r>
        <w:rPr>
          <w:rFonts w:ascii="Times New Roman"/>
          <w:b w:val="false"/>
          <w:i w:val="false"/>
          <w:color w:val="000000"/>
          <w:sz w:val="28"/>
        </w:rPr>
        <w:t>Комиссияның жазғаны: &lt;Бөлу бойынша коммиссия қорытындысының мәтіні&gt;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933"/>
        <w:gridCol w:w="4793"/>
        <w:gridCol w:w="189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 түрі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Бедерлерді сипаттау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color w:val="000000"/>
          <w:sz w:val="28"/>
        </w:rPr>
        <w:t>&lt;Лауазымы&gt;              ________________&lt;Аты, әкесінің аты, тегі&gt;</w:t>
      </w:r>
      <w:r>
        <w:br/>
      </w:r>
      <w:r>
        <w:rPr>
          <w:rFonts w:ascii="Times New Roman"/>
          <w:b w:val="false"/>
          <w:i w:val="false"/>
          <w:color w:val="000000"/>
          <w:sz w:val="28"/>
        </w:rPr>
        <w:t>
</w:t>
      </w:r>
      <w:r>
        <w:rPr>
          <w:rFonts w:ascii="Times New Roman"/>
          <w:b w:val="false"/>
          <w:i/>
          <w:color w:val="000000"/>
          <w:sz w:val="28"/>
        </w:rPr>
        <w:t>&lt;Лауазымы&gt;              ________________&lt;Аты, әкесінің аты, тегі&gt;</w:t>
      </w:r>
    </w:p>
    <w:p>
      <w:pPr>
        <w:spacing w:after="0"/>
        <w:ind w:left="0"/>
        <w:jc w:val="both"/>
      </w:pPr>
      <w:r>
        <w:rPr>
          <w:rFonts w:ascii="Times New Roman"/>
          <w:b w:val="false"/>
          <w:i w:val="false"/>
          <w:color w:val="000000"/>
          <w:sz w:val="28"/>
        </w:rPr>
        <w:t>Ашу және бөлу нәтижелерін растаймыз:</w:t>
      </w:r>
    </w:p>
    <w:p>
      <w:pPr>
        <w:spacing w:after="0"/>
        <w:ind w:left="0"/>
        <w:jc w:val="both"/>
      </w:pPr>
      <w:r>
        <w:rPr>
          <w:rFonts w:ascii="Times New Roman"/>
          <w:b w:val="false"/>
          <w:i/>
          <w:color w:val="000000"/>
          <w:sz w:val="28"/>
        </w:rPr>
        <w:t>&lt;Лауазымы&gt;              ________________&lt;Аты, әкесінің аты, тегі&gt;</w:t>
      </w:r>
      <w:r>
        <w:br/>
      </w:r>
      <w:r>
        <w:rPr>
          <w:rFonts w:ascii="Times New Roman"/>
          <w:b w:val="false"/>
          <w:i w:val="false"/>
          <w:color w:val="000000"/>
          <w:sz w:val="28"/>
        </w:rPr>
        <w:t>
</w:t>
      </w:r>
      <w:r>
        <w:rPr>
          <w:rFonts w:ascii="Times New Roman"/>
          <w:b w:val="false"/>
          <w:i/>
          <w:color w:val="000000"/>
          <w:sz w:val="28"/>
        </w:rPr>
        <w:t>&lt;Лауазымы&gt;              ________________&lt;Аты, әкесінің аты, тегі&gt;</w:t>
      </w:r>
    </w:p>
    <w:p>
      <w:pPr>
        <w:spacing w:after="0"/>
        <w:ind w:left="0"/>
        <w:jc w:val="both"/>
      </w:pPr>
      <w:r>
        <w:rPr>
          <w:rFonts w:ascii="Times New Roman"/>
          <w:b w:val="false"/>
          <w:i w:val="false"/>
          <w:color w:val="000000"/>
          <w:sz w:val="28"/>
        </w:rPr>
        <w:t>Акт 2 данада жасалды: 1-сі Орталықта қалады, 2-сі уәкілетті органға жолданады, 1-ші дананың көшірмесі БІЕБ-ге</w:t>
      </w:r>
    </w:p>
    <w:p>
      <w:pPr>
        <w:spacing w:after="0"/>
        <w:ind w:left="0"/>
        <w:jc w:val="both"/>
      </w:pPr>
      <w:r>
        <w:rPr>
          <w:rFonts w:ascii="Times New Roman"/>
          <w:b w:val="false"/>
          <w:i w:val="false"/>
          <w:color w:val="000000"/>
          <w:sz w:val="28"/>
        </w:rPr>
        <w:t xml:space="preserve">Ес.№ </w:t>
      </w:r>
      <w:r>
        <w:rPr>
          <w:rFonts w:ascii="Times New Roman"/>
          <w:b w:val="false"/>
          <w:i/>
          <w:color w:val="000000"/>
          <w:sz w:val="28"/>
        </w:rPr>
        <w:t>&lt;Есептік нөмір&gt; &lt;Күні&gt;</w:t>
      </w:r>
      <w:r>
        <w:br/>
      </w:r>
      <w:r>
        <w:rPr>
          <w:rFonts w:ascii="Times New Roman"/>
          <w:b w:val="false"/>
          <w:i w:val="false"/>
          <w:color w:val="000000"/>
          <w:sz w:val="28"/>
        </w:rPr>
        <w:t xml:space="preserve">
Орындаушы: </w:t>
      </w:r>
      <w:r>
        <w:rPr>
          <w:rFonts w:ascii="Times New Roman"/>
          <w:b w:val="false"/>
          <w:i/>
          <w:color w:val="000000"/>
          <w:sz w:val="28"/>
        </w:rPr>
        <w:t>&lt;Аты, әкесінің аты, тегі&gt;</w:t>
      </w:r>
    </w:p>
    <w:bookmarkStart w:name="z112" w:id="20"/>
    <w:p>
      <w:pPr>
        <w:spacing w:after="0"/>
        <w:ind w:left="0"/>
        <w:jc w:val="both"/>
      </w:pPr>
      <w:r>
        <w:rPr>
          <w:rFonts w:ascii="Times New Roman"/>
          <w:b w:val="false"/>
          <w:i w:val="false"/>
          <w:color w:val="000000"/>
          <w:sz w:val="28"/>
        </w:rPr>
        <w:t xml:space="preserve">
Жекелеген негіздер бойынша мемлекет   </w:t>
      </w:r>
      <w:r>
        <w:br/>
      </w:r>
      <w:r>
        <w:rPr>
          <w:rFonts w:ascii="Times New Roman"/>
          <w:b w:val="false"/>
          <w:i w:val="false"/>
          <w:color w:val="000000"/>
          <w:sz w:val="28"/>
        </w:rPr>
        <w:t xml:space="preserve">
меншігіне айналдырылған (түскен) бағалы  </w:t>
      </w:r>
      <w:r>
        <w:br/>
      </w:r>
      <w:r>
        <w:rPr>
          <w:rFonts w:ascii="Times New Roman"/>
          <w:b w:val="false"/>
          <w:i w:val="false"/>
          <w:color w:val="000000"/>
          <w:sz w:val="28"/>
        </w:rPr>
        <w:t xml:space="preserve">
металдарды, асыл тастарды және олардан  </w:t>
      </w:r>
      <w:r>
        <w:br/>
      </w:r>
      <w:r>
        <w:rPr>
          <w:rFonts w:ascii="Times New Roman"/>
          <w:b w:val="false"/>
          <w:i w:val="false"/>
          <w:color w:val="000000"/>
          <w:sz w:val="28"/>
        </w:rPr>
        <w:t xml:space="preserve">
жасалған бұйымдарды тасымалдау, қабылдау, </w:t>
      </w:r>
      <w:r>
        <w:br/>
      </w:r>
      <w:r>
        <w:rPr>
          <w:rFonts w:ascii="Times New Roman"/>
          <w:b w:val="false"/>
          <w:i w:val="false"/>
          <w:color w:val="000000"/>
          <w:sz w:val="28"/>
        </w:rPr>
        <w:t xml:space="preserve">
есепке алу, бағалау, сақтау және өткізу </w:t>
      </w:r>
      <w:r>
        <w:br/>
      </w:r>
      <w:r>
        <w:rPr>
          <w:rFonts w:ascii="Times New Roman"/>
          <w:b w:val="false"/>
          <w:i w:val="false"/>
          <w:color w:val="000000"/>
          <w:sz w:val="28"/>
        </w:rPr>
        <w:t xml:space="preserve">
ережелеріне 11-қосымша          </w:t>
      </w:r>
    </w:p>
    <w:bookmarkEnd w:id="20"/>
    <w:p>
      <w:pPr>
        <w:spacing w:after="0"/>
        <w:ind w:left="0"/>
        <w:jc w:val="left"/>
      </w:pPr>
      <w:r>
        <w:rPr>
          <w:rFonts w:ascii="Times New Roman"/>
          <w:b/>
          <w:i w:val="false"/>
          <w:color w:val="000000"/>
        </w:rPr>
        <w:t xml:space="preserve"> Сауда-саттықтарды өткізу туралы ақпараттық хабарлама</w:t>
      </w:r>
    </w:p>
    <w:p>
      <w:pPr>
        <w:spacing w:after="0"/>
        <w:ind w:left="0"/>
        <w:jc w:val="both"/>
      </w:pPr>
      <w:r>
        <w:rPr>
          <w:rFonts w:ascii="Times New Roman"/>
          <w:b w:val="false"/>
          <w:i w:val="false"/>
          <w:color w:val="000000"/>
          <w:sz w:val="28"/>
        </w:rPr>
        <w:t>      Қазақстан Республикасы Әділет министрлігінің Сот актілерін орындау комитеті Қазақстан Республикасы Әділет министрімен бекітілген Жекелеген негіздер бойынша мемлекет меншігіне айналдырылған (түскен) бағалы металдарды, асыл тастарды және олардан жасалған бұйымдарды тасымалдау, қабылдау, есепке алу, бағалау, сақтау және өткізу ережелеріне сәйкес Жекелеген негіздер бойынша мемлекет меншігіне айналдырылған (түскен) багалы металдарды, асыл тастарды және олардан жасалған бұйымдарды сату бойынша аукцион өткізеді.</w:t>
      </w:r>
    </w:p>
    <w:p>
      <w:pPr>
        <w:spacing w:after="0"/>
        <w:ind w:left="0"/>
        <w:jc w:val="both"/>
      </w:pPr>
      <w:r>
        <w:rPr>
          <w:rFonts w:ascii="Times New Roman"/>
          <w:b w:val="false"/>
          <w:i w:val="false"/>
          <w:color w:val="000000"/>
          <w:sz w:val="28"/>
        </w:rPr>
        <w:t>Аукционды ұйымдастырушы_________________________________________болып табылады.</w:t>
      </w:r>
      <w:r>
        <w:br/>
      </w:r>
      <w:r>
        <w:rPr>
          <w:rFonts w:ascii="Times New Roman"/>
          <w:b w:val="false"/>
          <w:i w:val="false"/>
          <w:color w:val="000000"/>
          <w:sz w:val="28"/>
        </w:rPr>
        <w:t>
Аукционга қатысуға берілген өтінімдерді______________________________  _______________мекен-жайы бойынша Аукцион ұйымдастырушысы қабылдайды.</w:t>
      </w:r>
      <w:r>
        <w:br/>
      </w:r>
      <w:r>
        <w:rPr>
          <w:rFonts w:ascii="Times New Roman"/>
          <w:b w:val="false"/>
          <w:i w:val="false"/>
          <w:color w:val="000000"/>
          <w:sz w:val="28"/>
        </w:rPr>
        <w:t>
Анықтаманы _______________________телефоны бойынша алуға болады.</w:t>
      </w:r>
      <w:r>
        <w:br/>
      </w:r>
      <w:r>
        <w:rPr>
          <w:rFonts w:ascii="Times New Roman"/>
          <w:b w:val="false"/>
          <w:i w:val="false"/>
          <w:color w:val="000000"/>
          <w:sz w:val="28"/>
        </w:rPr>
        <w:t>
Аукцион__________әдісімен___________күні, сағат___________өткізіледі.</w:t>
      </w:r>
      <w:r>
        <w:br/>
      </w:r>
      <w:r>
        <w:rPr>
          <w:rFonts w:ascii="Times New Roman"/>
          <w:b w:val="false"/>
          <w:i w:val="false"/>
          <w:color w:val="000000"/>
          <w:sz w:val="28"/>
        </w:rPr>
        <w:t>
Мекен-жайы, өткізу орны:_________________________________.</w:t>
      </w:r>
      <w:r>
        <w:br/>
      </w:r>
      <w:r>
        <w:rPr>
          <w:rFonts w:ascii="Times New Roman"/>
          <w:b w:val="false"/>
          <w:i w:val="false"/>
          <w:color w:val="000000"/>
          <w:sz w:val="28"/>
        </w:rPr>
        <w:t>
Ұйымдастырушы бұйымды сатып алуға берілген өтінімдерді хабарландыру жарияланған күннен бастап қабылдайды және аукцион өткізгенге дейін екі күн бұрын сағат 15.00 де аяқтайды.</w:t>
      </w:r>
      <w:r>
        <w:br/>
      </w:r>
      <w:r>
        <w:rPr>
          <w:rFonts w:ascii="Times New Roman"/>
          <w:b w:val="false"/>
          <w:i w:val="false"/>
          <w:color w:val="000000"/>
          <w:sz w:val="28"/>
        </w:rPr>
        <w:t>
Сауда-саттыққа қатысу үшін төленетін кепілдік жарнасы сатып алуға жарияланған лоттардың сомалық бағасының 5% (бес пайызы) мөлшерінде белгіленеді.</w:t>
      </w:r>
      <w:r>
        <w:br/>
      </w:r>
      <w:r>
        <w:rPr>
          <w:rFonts w:ascii="Times New Roman"/>
          <w:b w:val="false"/>
          <w:i w:val="false"/>
          <w:color w:val="000000"/>
          <w:sz w:val="28"/>
        </w:rPr>
        <w:t>
Кепілдік жарнасы кассаға салынады немесе Ұйымдастырушының ағымдағы шотына аударылады.</w:t>
      </w:r>
      <w:r>
        <w:br/>
      </w:r>
      <w:r>
        <w:rPr>
          <w:rFonts w:ascii="Times New Roman"/>
          <w:b w:val="false"/>
          <w:i w:val="false"/>
          <w:color w:val="000000"/>
          <w:sz w:val="28"/>
        </w:rPr>
        <w:t>
Аукционда ең жоғары баға және есеп айырысудың ең тиімді шарттарын ұсынған тұлға жеңімпаз болып танылады. Жеңімпаз сауда-саттық өткізілген күннен бастап он жұмыс күні ішінде сатып алынған құндылықтардың толық сатып алу бағасын төлейді, одан кейін құндылықтарды сатып алу-сату шартын жасасады.</w:t>
      </w:r>
    </w:p>
    <w:p>
      <w:pPr>
        <w:spacing w:after="0"/>
        <w:ind w:left="0"/>
        <w:jc w:val="left"/>
      </w:pPr>
      <w:r>
        <w:rPr>
          <w:rFonts w:ascii="Times New Roman"/>
          <w:b/>
          <w:i w:val="false"/>
          <w:color w:val="000000"/>
        </w:rPr>
        <w:t xml:space="preserve"> Аукционға шығарылатын құндылықтар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273"/>
        <w:gridCol w:w="1553"/>
        <w:gridCol w:w="2113"/>
        <w:gridCol w:w="2733"/>
        <w:gridCol w:w="21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Лот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Құндылықтар түрінің атауы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Химиялық таза массасы (грамм)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Лигатуралық массасы (грамм)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Бастапқы бағасы, теңге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