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793a" w14:textId="7567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2011 жылғы 20 қазандағы № 317 Бұйрығы. Қазақстан Республикасы Әділет министрлігінде 2011 жылы 16 қарашада № 7296 тіркелді. Күші жойылды - Қазақстан Республикасы Мәдениет және ақпарат министрінің 2012 жылғы 7 қарашадағы № 178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2012.11.07 </w:t>
      </w:r>
      <w:r>
        <w:rPr>
          <w:rFonts w:ascii="Times New Roman"/>
          <w:b w:val="false"/>
          <w:i w:val="false"/>
          <w:color w:val="ff0000"/>
          <w:sz w:val="28"/>
        </w:rPr>
        <w:t>№ 178</w:t>
      </w:r>
      <w:r>
        <w:rPr>
          <w:rFonts w:ascii="Times New Roman"/>
          <w:b w:val="false"/>
          <w:i w:val="false"/>
          <w:color w:val="ff0000"/>
          <w:sz w:val="28"/>
        </w:rPr>
        <w:t xml:space="preserve"> Бұйрығымен (алғаш рет ресми жарияланған күнінен бастап он күнтізбелік күн өткеннен кейін қолданысқа енгізіледі).</w:t>
      </w:r>
    </w:p>
    <w:bookmarkStart w:name="z1" w:id="0"/>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мемлекеттік мұрағаттарынан шығатын және шет елге жіберілетін мұрағаттық анықтамалар мен мұрағаттық құжаттардың көшірмелерін апостильдеу";</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"Мұрағаттық анықтамалар беру" мемлекеттiк қызмет </w:t>
      </w:r>
      <w:r>
        <w:rPr>
          <w:rFonts w:ascii="Times New Roman"/>
          <w:b w:val="false"/>
          <w:i w:val="false"/>
          <w:color w:val="000000"/>
          <w:sz w:val="28"/>
        </w:rPr>
        <w:t>регламенттерi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3. Қазақстан Республикасы Байланыс және ақпарат министрлiгiнiң Бұқаралық ақпарат құралдары саласындағы мемлекеттік саясат департаментi:</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Байланыс және ақпарат министрлiгiнiң интернет-ресурсында орналастырылуын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енгiзiледi.</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20 қазандағы</w:t>
      </w:r>
      <w:r>
        <w:br/>
      </w:r>
      <w:r>
        <w:rPr>
          <w:rFonts w:ascii="Times New Roman"/>
          <w:b w:val="false"/>
          <w:i w:val="false"/>
          <w:color w:val="000000"/>
          <w:sz w:val="28"/>
        </w:rPr>
        <w:t xml:space="preserve">
№ 317 бұйрығына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Мемлекеттік қызмет регламенті "Қазақстан Республикасының мемлекеттік мұрағаттарынан шығатын және шет елге жіберілетін мұрағаттық анықтамалар мен мұрағаттық құжаттардың көшірмелерін апостильдеу" 1. Жалпы ережелер</w:t>
      </w:r>
    </w:p>
    <w:bookmarkEnd w:id="2"/>
    <w:bookmarkStart w:name="z10" w:id="3"/>
    <w:p>
      <w:pPr>
        <w:spacing w:after="0"/>
        <w:ind w:left="0"/>
        <w:jc w:val="both"/>
      </w:pPr>
      <w:r>
        <w:rPr>
          <w:rFonts w:ascii="Times New Roman"/>
          <w:b w:val="false"/>
          <w:i w:val="false"/>
          <w:color w:val="000000"/>
          <w:sz w:val="28"/>
        </w:rPr>
        <w:t>
      1. Осы "Қазақстан Республикасының мемлекеттік мұрағаттарынан шығатын және шет елге жіберілетін мұрағаттық анықтамалар мен мұрағаттық құжаттардың көшірмелеріне апостильдеу" мемлекеттік қызмет регламенті (бұдан әрі – Регламент) "Әкімшілік рәсімдер туралы" 2000 жылғы 27 қарашадағы Қазақстан Республикасы Заңының 9-1 бабаның </w:t>
      </w:r>
      <w:r>
        <w:rPr>
          <w:rFonts w:ascii="Times New Roman"/>
          <w:b w:val="false"/>
          <w:i w:val="false"/>
          <w:color w:val="000000"/>
          <w:sz w:val="28"/>
        </w:rPr>
        <w:t>4-тармағына</w:t>
      </w:r>
      <w:r>
        <w:rPr>
          <w:rFonts w:ascii="Times New Roman"/>
          <w:b w:val="false"/>
          <w:i w:val="false"/>
          <w:color w:val="000000"/>
          <w:sz w:val="28"/>
        </w:rPr>
        <w:t>, сондай-ақ,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Қазақстан Республикасы Үкіметінің 2009 жылғы 30 желтоқсандағы № 2315 қаулысымен бекітілген "Қазақстан Республикасының мемлекеттік мұрағаттарынан шығатын және шет елге жіберілетін мұрағаттық анықтамалар мен мұрағаттық құжаттардың көшірмелеріне апостильдеу"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апостиль – Қазақстан Республикасының мемлекеттік мұрағаттарынан шығатын мұрағаттық анықтамаға қол қоятын немесе мұрағаттық құжаттар көшірмеcін куәландыратын тұлғаның қол қоюын, сондай-ақ осы құжат жалғанған мөр немесе мөртабанның түпнұсқалылығын куәландыратын 13х13 см көлеміндегі арнайы мөртабан;</w:t>
      </w:r>
      <w:r>
        <w:br/>
      </w:r>
      <w:r>
        <w:rPr>
          <w:rFonts w:ascii="Times New Roman"/>
          <w:b w:val="false"/>
          <w:i w:val="false"/>
          <w:color w:val="000000"/>
          <w:sz w:val="28"/>
        </w:rPr>
        <w:t>
</w:t>
      </w:r>
      <w:r>
        <w:rPr>
          <w:rFonts w:ascii="Times New Roman"/>
          <w:b w:val="false"/>
          <w:i w:val="false"/>
          <w:color w:val="000000"/>
          <w:sz w:val="28"/>
        </w:rPr>
        <w:t>
      2) апостиль мөртабанын қоятын тұлға – Комитет төрағасының бұйрығымен апостиль қою және апостильге қол қою қызметі жүктелген Қазақстан Республикасы Байланыс және ақпарат министрлігі Ақпарат және мұрағат комитетінің қызметкері;</w:t>
      </w:r>
      <w:r>
        <w:br/>
      </w:r>
      <w:r>
        <w:rPr>
          <w:rFonts w:ascii="Times New Roman"/>
          <w:b w:val="false"/>
          <w:i w:val="false"/>
          <w:color w:val="000000"/>
          <w:sz w:val="28"/>
        </w:rPr>
        <w:t>
</w:t>
      </w:r>
      <w:r>
        <w:rPr>
          <w:rFonts w:ascii="Times New Roman"/>
          <w:b w:val="false"/>
          <w:i w:val="false"/>
          <w:color w:val="000000"/>
          <w:sz w:val="28"/>
        </w:rPr>
        <w:t>
      3) тұтынушы – жеке және заңды тұлға;</w:t>
      </w:r>
      <w:r>
        <w:br/>
      </w:r>
      <w:r>
        <w:rPr>
          <w:rFonts w:ascii="Times New Roman"/>
          <w:b w:val="false"/>
          <w:i w:val="false"/>
          <w:color w:val="000000"/>
          <w:sz w:val="28"/>
        </w:rPr>
        <w:t>
</w:t>
      </w:r>
      <w:r>
        <w:rPr>
          <w:rFonts w:ascii="Times New Roman"/>
          <w:b w:val="false"/>
          <w:i w:val="false"/>
          <w:color w:val="000000"/>
          <w:sz w:val="28"/>
        </w:rPr>
        <w:t>
      4) ҚФБ – құрылымдық-функциональдық тұлға.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мұрағаттарынан шығатын және шет елге жіберілетін мұрағаттық анықтамалар мен мұрағаттық құжаттардың көшірмелерін апостильдеу" мемлекеттік қызметін (бұдан әрі – мемлекеттік қызмет) Қазақстан Республикасы Байланыс және ақпарат министрлігінің Ақпарат және мұрағат комитеті (бұдан әрі – Комитет) жүзеге асырады.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1998 жылғы 22 желтоқсандағы Заңының 18-бабы 2-тармағының </w:t>
      </w:r>
      <w:r>
        <w:rPr>
          <w:rFonts w:ascii="Times New Roman"/>
          <w:b w:val="false"/>
          <w:i w:val="false"/>
          <w:color w:val="000000"/>
          <w:sz w:val="28"/>
        </w:rPr>
        <w:t>15)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"Салық және бюджетке төленетін басқа да міндетті төлемдер туралы (Салық кодексі)" 2008 жылғы 10 желтоқсандағы Қазақстан Республикасының Салық Кодексінің 540-бабы </w:t>
      </w:r>
      <w:r>
        <w:rPr>
          <w:rFonts w:ascii="Times New Roman"/>
          <w:b w:val="false"/>
          <w:i w:val="false"/>
          <w:color w:val="000000"/>
          <w:sz w:val="28"/>
        </w:rPr>
        <w:t>8)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шетелдік ресми құжаттарды заңдастыруды талап етудің күшін жоятын конвенцияға қосылуы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2010 жылғы 18 мамырда № 427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Байланыс және ақпарат министрлігі туралы ереженің" 14-тармағы </w:t>
      </w:r>
      <w:r>
        <w:rPr>
          <w:rFonts w:ascii="Times New Roman"/>
          <w:b w:val="false"/>
          <w:i w:val="false"/>
          <w:color w:val="000000"/>
          <w:sz w:val="28"/>
        </w:rPr>
        <w:t>77) тармақшасымен</w:t>
      </w:r>
      <w:r>
        <w:rPr>
          <w:rFonts w:ascii="Times New Roman"/>
          <w:b w:val="false"/>
          <w:i w:val="false"/>
          <w:color w:val="000000"/>
          <w:sz w:val="28"/>
        </w:rPr>
        <w:t xml:space="preserve">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қызметтің нәтижесі Қазақстан Республикасының мемлекеттік мұрағаттарынан шығатын және шет елге жіберілетін мұрағаттық анықтамалар мен мұрағаттық құжаттардың көшірмелеріне апостиль мөртабанын қою, немесе тұтынушыға қызметті көрсетуден бас тарту туралы дәйектелген жазбаша жауап болып табылады.</w:t>
      </w:r>
    </w:p>
    <w:bookmarkEnd w:id="3"/>
    <w:bookmarkStart w:name="z25" w:id="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
    <w:bookmarkStart w:name="z26" w:id="5"/>
    <w:p>
      <w:pPr>
        <w:spacing w:after="0"/>
        <w:ind w:left="0"/>
        <w:jc w:val="both"/>
      </w:pPr>
      <w:r>
        <w:rPr>
          <w:rFonts w:ascii="Times New Roman"/>
          <w:b w:val="false"/>
          <w:i w:val="false"/>
          <w:color w:val="000000"/>
          <w:sz w:val="28"/>
        </w:rPr>
        <w:t>
      7. Мемлекеттік қызмет Комитетпен демалыс және мереке күндерін қоспағанда, сағат 9-00-ден бастап, 18-00-ге дейін күн сайын көрсетіледі, түскі үзіліс сағат 13.00-ден 14.30-ға дейін.</w:t>
      </w:r>
      <w:r>
        <w:br/>
      </w:r>
      <w:r>
        <w:rPr>
          <w:rFonts w:ascii="Times New Roman"/>
          <w:b w:val="false"/>
          <w:i w:val="false"/>
          <w:color w:val="000000"/>
          <w:sz w:val="28"/>
        </w:rPr>
        <w:t>
      Қызметті алу үшін алдын ала жазылу қажет емес. Жедел қызмет көрсету режимі қарастырылмаған. Заңды мекенжайы: 010000, Астана қаласы, Есіл ауданы, Орынбор көшесі, 8-үй, 14-кіреберіс, 2-қабат, 215-кабинет, интернет-ресурс: www.mci.gov.kz.</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ақпарат Қазақстан Республикасы Байланыс және ақпарат министрлігінің интернет-ресурсында: www.mci.gov.kz орналастырылады немесе 8(7172) 74-05-29 телефоны бойынша беріледі.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көрсеткені үшін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Салық Кодексіне</w:t>
      </w:r>
      <w:r>
        <w:rPr>
          <w:rFonts w:ascii="Times New Roman"/>
          <w:b w:val="false"/>
          <w:i w:val="false"/>
          <w:color w:val="000000"/>
          <w:sz w:val="28"/>
        </w:rPr>
        <w:t xml:space="preserve"> сәйкес мемлекеттік бажды төлеу күніне белгіленген айлық есептік көрсеткіш мөлшерінің 50 %-ын құрайтын мемлекеттік баж алынады.</w:t>
      </w:r>
      <w:r>
        <w:br/>
      </w:r>
      <w:r>
        <w:rPr>
          <w:rFonts w:ascii="Times New Roman"/>
          <w:b w:val="false"/>
          <w:i w:val="false"/>
          <w:color w:val="000000"/>
          <w:sz w:val="28"/>
        </w:rPr>
        <w:t>
</w:t>
      </w:r>
      <w:r>
        <w:rPr>
          <w:rFonts w:ascii="Times New Roman"/>
          <w:b w:val="false"/>
          <w:i w:val="false"/>
          <w:color w:val="000000"/>
          <w:sz w:val="28"/>
        </w:rPr>
        <w:t>
      10. Тұтынушы мемлекеттік қызметті алу үшін мына құжаттарды ұсынады:</w:t>
      </w:r>
      <w:r>
        <w:br/>
      </w:r>
      <w:r>
        <w:rPr>
          <w:rFonts w:ascii="Times New Roman"/>
          <w:b w:val="false"/>
          <w:i w:val="false"/>
          <w:color w:val="000000"/>
          <w:sz w:val="28"/>
        </w:rPr>
        <w:t>
</w:t>
      </w:r>
      <w:r>
        <w:rPr>
          <w:rFonts w:ascii="Times New Roman"/>
          <w:b w:val="false"/>
          <w:i w:val="false"/>
          <w:color w:val="000000"/>
          <w:sz w:val="28"/>
        </w:rPr>
        <w:t>
      1) мемлекеттік мұрағаттың ілеспе хатымен бірге мемлекеттік мұрағат мекемесі берген, апостиль қойылатын мұрағаттық анықтама немесе мұрағаттық құжаттардың көшірмелері;</w:t>
      </w:r>
      <w:r>
        <w:br/>
      </w:r>
      <w:r>
        <w:rPr>
          <w:rFonts w:ascii="Times New Roman"/>
          <w:b w:val="false"/>
          <w:i w:val="false"/>
          <w:color w:val="000000"/>
          <w:sz w:val="28"/>
        </w:rPr>
        <w:t>
</w:t>
      </w:r>
      <w:r>
        <w:rPr>
          <w:rFonts w:ascii="Times New Roman"/>
          <w:b w:val="false"/>
          <w:i w:val="false"/>
          <w:color w:val="000000"/>
          <w:sz w:val="28"/>
        </w:rPr>
        <w:t>
      2) тұтынушының жеке басын куәландыратын құжат немесе сенім білдірілген тұлғаның (жеке өзі келгенде) өкілеттігін куәландыратын құжат;</w:t>
      </w:r>
      <w:r>
        <w:br/>
      </w:r>
      <w:r>
        <w:rPr>
          <w:rFonts w:ascii="Times New Roman"/>
          <w:b w:val="false"/>
          <w:i w:val="false"/>
          <w:color w:val="000000"/>
          <w:sz w:val="28"/>
        </w:rPr>
        <w:t>
</w:t>
      </w:r>
      <w:r>
        <w:rPr>
          <w:rFonts w:ascii="Times New Roman"/>
          <w:b w:val="false"/>
          <w:i w:val="false"/>
          <w:color w:val="000000"/>
          <w:sz w:val="28"/>
        </w:rPr>
        <w:t>
      3) мемлекеттік баждың төленгені туралы түбіртек.</w:t>
      </w:r>
      <w:r>
        <w:br/>
      </w:r>
      <w:r>
        <w:rPr>
          <w:rFonts w:ascii="Times New Roman"/>
          <w:b w:val="false"/>
          <w:i w:val="false"/>
          <w:color w:val="000000"/>
          <w:sz w:val="28"/>
        </w:rPr>
        <w:t>
      Апостиль мөртабанын қою үшін мұрағаттық анықтаманың түпнұсқасы не мұрағат құжаттарының көшірмелері талап 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жеке қабылдауға келгенде мемлекеттік баж төленгені туралы түбіртек ұсынылған жағдайда құжат тапсырылған күні;</w:t>
      </w:r>
      <w:r>
        <w:br/>
      </w:r>
      <w:r>
        <w:rPr>
          <w:rFonts w:ascii="Times New Roman"/>
          <w:b w:val="false"/>
          <w:i w:val="false"/>
          <w:color w:val="000000"/>
          <w:sz w:val="28"/>
        </w:rPr>
        <w:t>
</w:t>
      </w:r>
      <w:r>
        <w:rPr>
          <w:rFonts w:ascii="Times New Roman"/>
          <w:b w:val="false"/>
          <w:i w:val="false"/>
          <w:color w:val="000000"/>
          <w:sz w:val="28"/>
        </w:rPr>
        <w:t>
      2) пошта арқылы жазбаша өтініш берілгенде келіп түскен күнінен бастап мемлекеттік баж төленгені туралы түбіртек бар болса үш жұмыс күні ішінде.</w:t>
      </w:r>
      <w:r>
        <w:br/>
      </w:r>
      <w:r>
        <w:rPr>
          <w:rFonts w:ascii="Times New Roman"/>
          <w:b w:val="false"/>
          <w:i w:val="false"/>
          <w:color w:val="000000"/>
          <w:sz w:val="28"/>
        </w:rPr>
        <w:t>
</w:t>
      </w:r>
      <w:r>
        <w:rPr>
          <w:rFonts w:ascii="Times New Roman"/>
          <w:b w:val="false"/>
          <w:i w:val="false"/>
          <w:color w:val="000000"/>
          <w:sz w:val="28"/>
        </w:rPr>
        <w:t>
      12. Мемлекеттік қызмет көрсетуді тоқтата тұруға негіз осы Регламенттің 10 тармағында көрсетілген құжаттардың бірін өткізбеуі болып табылады.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тұтынушыдан құжаттарды қабылдау Комитеттің жұмыс кестесі негізінде жұмыс күні бір тұлғамен жүзеге асырылады.</w:t>
      </w:r>
    </w:p>
    <w:bookmarkEnd w:id="5"/>
    <w:bookmarkStart w:name="z38" w:id="6"/>
    <w:p>
      <w:pPr>
        <w:spacing w:after="0"/>
        <w:ind w:left="0"/>
        <w:jc w:val="left"/>
      </w:pPr>
      <w:r>
        <w:rPr>
          <w:rFonts w:ascii="Times New Roman"/>
          <w:b/>
          <w:i w:val="false"/>
          <w:color w:val="000000"/>
        </w:rPr>
        <w:t xml:space="preserve"> 
Мемлекеттік қызметті көрсету үдерісіндегі іс-әрекеттер (өзара іс-әрекеттер) тәртібінің сипаттамасы</w:t>
      </w:r>
    </w:p>
    <w:bookmarkEnd w:id="6"/>
    <w:bookmarkStart w:name="z39" w:id="7"/>
    <w:p>
      <w:pPr>
        <w:spacing w:after="0"/>
        <w:ind w:left="0"/>
        <w:jc w:val="both"/>
      </w:pPr>
      <w:r>
        <w:rPr>
          <w:rFonts w:ascii="Times New Roman"/>
          <w:b w:val="false"/>
          <w:i w:val="false"/>
          <w:color w:val="000000"/>
          <w:sz w:val="28"/>
        </w:rPr>
        <w:t>
      14. Қазақстан Республикасының мемлекеттік мұрағаттарынан шығатын және шет елге жіберілетін мұрағаттық анықтамалар мен мұрағаттық құжаттардың көшірмелеріне апостиль мөртабанын қою бойынша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мемлекеттік мұрағаттың ілеспе хатымен бірге мемлекеттік мұрағат мекемесі берген, апостиль қойылатын мұрағаттық анықтама немесе мұрағаттық құжаттардың көшірмелерін тіркеу;</w:t>
      </w:r>
      <w:r>
        <w:br/>
      </w:r>
      <w:r>
        <w:rPr>
          <w:rFonts w:ascii="Times New Roman"/>
          <w:b w:val="false"/>
          <w:i w:val="false"/>
          <w:color w:val="000000"/>
          <w:sz w:val="28"/>
        </w:rPr>
        <w:t>
</w:t>
      </w:r>
      <w:r>
        <w:rPr>
          <w:rFonts w:ascii="Times New Roman"/>
          <w:b w:val="false"/>
          <w:i w:val="false"/>
          <w:color w:val="000000"/>
          <w:sz w:val="28"/>
        </w:rPr>
        <w:t>
      2) құжаттарды қарауға басшылыққа беру;</w:t>
      </w:r>
      <w:r>
        <w:br/>
      </w:r>
      <w:r>
        <w:rPr>
          <w:rFonts w:ascii="Times New Roman"/>
          <w:b w:val="false"/>
          <w:i w:val="false"/>
          <w:color w:val="000000"/>
          <w:sz w:val="28"/>
        </w:rPr>
        <w:t>
</w:t>
      </w:r>
      <w:r>
        <w:rPr>
          <w:rFonts w:ascii="Times New Roman"/>
          <w:b w:val="false"/>
          <w:i w:val="false"/>
          <w:color w:val="000000"/>
          <w:sz w:val="28"/>
        </w:rPr>
        <w:t>
      3) құжаттарды қарау және Комитет басшылығының орындаушыны анықтауы;</w:t>
      </w:r>
      <w:r>
        <w:br/>
      </w:r>
      <w:r>
        <w:rPr>
          <w:rFonts w:ascii="Times New Roman"/>
          <w:b w:val="false"/>
          <w:i w:val="false"/>
          <w:color w:val="000000"/>
          <w:sz w:val="28"/>
        </w:rPr>
        <w:t>
</w:t>
      </w:r>
      <w:r>
        <w:rPr>
          <w:rFonts w:ascii="Times New Roman"/>
          <w:b w:val="false"/>
          <w:i w:val="false"/>
          <w:color w:val="000000"/>
          <w:sz w:val="28"/>
        </w:rPr>
        <w:t>
      4) құжаттарды апостиль мөртабанын қоятын тұлғаға өткізу;</w:t>
      </w:r>
      <w:r>
        <w:br/>
      </w:r>
      <w:r>
        <w:rPr>
          <w:rFonts w:ascii="Times New Roman"/>
          <w:b w:val="false"/>
          <w:i w:val="false"/>
          <w:color w:val="000000"/>
          <w:sz w:val="28"/>
        </w:rPr>
        <w:t>
</w:t>
      </w:r>
      <w:r>
        <w:rPr>
          <w:rFonts w:ascii="Times New Roman"/>
          <w:b w:val="false"/>
          <w:i w:val="false"/>
          <w:color w:val="000000"/>
          <w:sz w:val="28"/>
        </w:rPr>
        <w:t>
      5) орындаушының құжаттардың тұпнұсқалылығын және толықтығын тексеруі;</w:t>
      </w:r>
      <w:r>
        <w:br/>
      </w:r>
      <w:r>
        <w:rPr>
          <w:rFonts w:ascii="Times New Roman"/>
          <w:b w:val="false"/>
          <w:i w:val="false"/>
          <w:color w:val="000000"/>
          <w:sz w:val="28"/>
        </w:rPr>
        <w:t>
</w:t>
      </w:r>
      <w:r>
        <w:rPr>
          <w:rFonts w:ascii="Times New Roman"/>
          <w:b w:val="false"/>
          <w:i w:val="false"/>
          <w:color w:val="000000"/>
          <w:sz w:val="28"/>
        </w:rPr>
        <w:t>
      6) мұрағат анықтамасына апостиль мөртабанын қоюға шешім қабылдау;</w:t>
      </w:r>
      <w:r>
        <w:br/>
      </w:r>
      <w:r>
        <w:rPr>
          <w:rFonts w:ascii="Times New Roman"/>
          <w:b w:val="false"/>
          <w:i w:val="false"/>
          <w:color w:val="000000"/>
          <w:sz w:val="28"/>
        </w:rPr>
        <w:t>
</w:t>
      </w:r>
      <w:r>
        <w:rPr>
          <w:rFonts w:ascii="Times New Roman"/>
          <w:b w:val="false"/>
          <w:i w:val="false"/>
          <w:color w:val="000000"/>
          <w:sz w:val="28"/>
        </w:rPr>
        <w:t>
      7) апостиль мөртабанын қою және оны толтыру;</w:t>
      </w:r>
      <w:r>
        <w:br/>
      </w:r>
      <w:r>
        <w:rPr>
          <w:rFonts w:ascii="Times New Roman"/>
          <w:b w:val="false"/>
          <w:i w:val="false"/>
          <w:color w:val="000000"/>
          <w:sz w:val="28"/>
        </w:rPr>
        <w:t>
</w:t>
      </w:r>
      <w:r>
        <w:rPr>
          <w:rFonts w:ascii="Times New Roman"/>
          <w:b w:val="false"/>
          <w:i w:val="false"/>
          <w:color w:val="000000"/>
          <w:sz w:val="28"/>
        </w:rPr>
        <w:t>
      8) апостиль мөртабанын қоюға ұсынылған мұрағат анықтамасын және мұрағат құжаттарының көшірмесін тіркеу журналына тіркеу;</w:t>
      </w:r>
      <w:r>
        <w:br/>
      </w:r>
      <w:r>
        <w:rPr>
          <w:rFonts w:ascii="Times New Roman"/>
          <w:b w:val="false"/>
          <w:i w:val="false"/>
          <w:color w:val="000000"/>
          <w:sz w:val="28"/>
        </w:rPr>
        <w:t>
</w:t>
      </w:r>
      <w:r>
        <w:rPr>
          <w:rFonts w:ascii="Times New Roman"/>
          <w:b w:val="false"/>
          <w:i w:val="false"/>
          <w:color w:val="000000"/>
          <w:sz w:val="28"/>
        </w:rPr>
        <w:t>
      9) апостилденген мұрағат анықтамасын беру (жіберу) немесе бас тарту себептерін мәлімдеу.</w:t>
      </w:r>
      <w:r>
        <w:br/>
      </w:r>
      <w:r>
        <w:rPr>
          <w:rFonts w:ascii="Times New Roman"/>
          <w:b w:val="false"/>
          <w:i w:val="false"/>
          <w:color w:val="000000"/>
          <w:sz w:val="28"/>
        </w:rPr>
        <w:t>
      Апостиль қойылған мұрағаттық анықтамалар мен мұрағат құжаттарының көшірмелерін Комитет Қазақстан Республикасы Сыртқы істер министрлігіне, Қазақстан Республикасында аккредиттелген шетелдің елшілік өкілдеріне, тікелей өтініш білдіргенде – өтінушіге жібереді.</w:t>
      </w:r>
      <w:r>
        <w:br/>
      </w:r>
      <w:r>
        <w:rPr>
          <w:rFonts w:ascii="Times New Roman"/>
          <w:b w:val="false"/>
          <w:i w:val="false"/>
          <w:color w:val="000000"/>
          <w:sz w:val="28"/>
        </w:rPr>
        <w:t>
</w:t>
      </w:r>
      <w:r>
        <w:rPr>
          <w:rFonts w:ascii="Times New Roman"/>
          <w:b w:val="false"/>
          <w:i w:val="false"/>
          <w:color w:val="000000"/>
          <w:sz w:val="28"/>
        </w:rPr>
        <w:t>
      15. ҚФБ іс-әрекеттері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сипатталған.</w:t>
      </w:r>
    </w:p>
    <w:bookmarkEnd w:id="7"/>
    <w:bookmarkStart w:name="z50" w:id="8"/>
    <w:p>
      <w:pPr>
        <w:spacing w:after="0"/>
        <w:ind w:left="0"/>
        <w:jc w:val="both"/>
      </w:pP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xml:space="preserve">
мұрағаттарынан шығатын және шет елге     </w:t>
      </w:r>
      <w:r>
        <w:br/>
      </w:r>
      <w:r>
        <w:rPr>
          <w:rFonts w:ascii="Times New Roman"/>
          <w:b w:val="false"/>
          <w:i w:val="false"/>
          <w:color w:val="000000"/>
          <w:sz w:val="28"/>
        </w:rPr>
        <w:t xml:space="preserve">
жіберілетін мұрағаттық анықтамаларға және  </w:t>
      </w:r>
      <w:r>
        <w:br/>
      </w:r>
      <w:r>
        <w:rPr>
          <w:rFonts w:ascii="Times New Roman"/>
          <w:b w:val="false"/>
          <w:i w:val="false"/>
          <w:color w:val="000000"/>
          <w:sz w:val="28"/>
        </w:rPr>
        <w:t>
мұрағаттық құжаттардың көшірмелерін апостильдеу"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қосымша                     </w:t>
      </w:r>
    </w:p>
    <w:bookmarkEnd w:id="8"/>
    <w:bookmarkStart w:name="z51" w:id="9"/>
    <w:p>
      <w:pPr>
        <w:spacing w:after="0"/>
        <w:ind w:left="0"/>
        <w:jc w:val="left"/>
      </w:pPr>
      <w:r>
        <w:rPr>
          <w:rFonts w:ascii="Times New Roman"/>
          <w:b/>
          <w:i w:val="false"/>
          <w:color w:val="000000"/>
        </w:rPr>
        <w:t xml:space="preserve"> 
ҚФБ іс-әрекеттерінің сипаттамасы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2857"/>
        <w:gridCol w:w="2496"/>
        <w:gridCol w:w="2900"/>
        <w:gridCol w:w="3749"/>
      </w:tblGrid>
      <w:tr>
        <w:trPr>
          <w:trHeight w:val="5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Апостиль мөртабанын қоятын тұлға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Келіп түскен құжаттарды қабылдау және тіркеу.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Құжаттардың түпнұсқалығын, толықтығын тексеру.</w:t>
            </w:r>
            <w:r>
              <w:br/>
            </w:r>
            <w:r>
              <w:rPr>
                <w:rFonts w:ascii="Times New Roman"/>
                <w:b w:val="false"/>
                <w:i w:val="false"/>
                <w:color w:val="000000"/>
                <w:sz w:val="20"/>
              </w:rPr>
              <w:t>
</w:t>
            </w:r>
            <w:r>
              <w:rPr>
                <w:rFonts w:ascii="Times New Roman"/>
                <w:b w:val="false"/>
                <w:i w:val="false"/>
                <w:color w:val="000000"/>
                <w:sz w:val="20"/>
              </w:rPr>
              <w:t>6. Мұрағат анықтамасына апостиль қою туралы шешім.</w:t>
            </w:r>
            <w:r>
              <w:br/>
            </w:r>
            <w:r>
              <w:rPr>
                <w:rFonts w:ascii="Times New Roman"/>
                <w:b w:val="false"/>
                <w:i w:val="false"/>
                <w:color w:val="000000"/>
                <w:sz w:val="20"/>
              </w:rPr>
              <w:t>
</w:t>
            </w:r>
            <w:r>
              <w:rPr>
                <w:rFonts w:ascii="Times New Roman"/>
                <w:b w:val="false"/>
                <w:i w:val="false"/>
                <w:color w:val="000000"/>
                <w:sz w:val="20"/>
              </w:rPr>
              <w:t>7. Апостиль қою немесе бас тарту.</w:t>
            </w:r>
            <w:r>
              <w:br/>
            </w:r>
            <w:r>
              <w:rPr>
                <w:rFonts w:ascii="Times New Roman"/>
                <w:b w:val="false"/>
                <w:i w:val="false"/>
                <w:color w:val="000000"/>
                <w:sz w:val="20"/>
              </w:rPr>
              <w:t>
</w:t>
            </w:r>
            <w:r>
              <w:rPr>
                <w:rFonts w:ascii="Times New Roman"/>
                <w:b w:val="false"/>
                <w:i w:val="false"/>
                <w:color w:val="000000"/>
                <w:sz w:val="20"/>
              </w:rPr>
              <w:t>8. Тіркеу Кітабына тіркеу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2.Құжаттар пакетін басшылыққа беру.</w:t>
            </w:r>
            <w:r>
              <w:br/>
            </w:r>
            <w:r>
              <w:rPr>
                <w:rFonts w:ascii="Times New Roman"/>
                <w:b w:val="false"/>
                <w:i w:val="false"/>
                <w:color w:val="000000"/>
                <w:sz w:val="20"/>
              </w:rPr>
              <w:t>
</w:t>
            </w:r>
            <w:r>
              <w:rPr>
                <w:rFonts w:ascii="Times New Roman"/>
                <w:b w:val="false"/>
                <w:i w:val="false"/>
                <w:color w:val="000000"/>
                <w:sz w:val="20"/>
              </w:rPr>
              <w:t>10. Құжаттарды жөнелту.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апостиль қоятын тұлғаға беру.</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Апостильденген мұрағаттық анықтаманы беру (жіберу) немесе бас тарту себептерін көрсету (мұрағат анықтамасын қайтару).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өзі келгенде – 30 минут;</w:t>
            </w:r>
            <w:r>
              <w:br/>
            </w:r>
            <w:r>
              <w:rPr>
                <w:rFonts w:ascii="Times New Roman"/>
                <w:b w:val="false"/>
                <w:i w:val="false"/>
                <w:color w:val="000000"/>
                <w:sz w:val="20"/>
              </w:rPr>
              <w:t>
</w:t>
            </w:r>
            <w:r>
              <w:rPr>
                <w:rFonts w:ascii="Times New Roman"/>
                <w:b w:val="false"/>
                <w:i w:val="false"/>
                <w:color w:val="000000"/>
                <w:sz w:val="20"/>
              </w:rPr>
              <w:t>Поштамен келгенде – 3 күн.</w:t>
            </w:r>
          </w:p>
        </w:tc>
      </w:tr>
    </w:tbl>
    <w:bookmarkStart w:name="z52" w:id="1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20 қазандағы</w:t>
      </w:r>
      <w:r>
        <w:br/>
      </w:r>
      <w:r>
        <w:rPr>
          <w:rFonts w:ascii="Times New Roman"/>
          <w:b w:val="false"/>
          <w:i w:val="false"/>
          <w:color w:val="000000"/>
          <w:sz w:val="28"/>
        </w:rPr>
        <w:t xml:space="preserve">
№ 317 бұйрығына   </w:t>
      </w:r>
      <w:r>
        <w:br/>
      </w:r>
      <w:r>
        <w:rPr>
          <w:rFonts w:ascii="Times New Roman"/>
          <w:b w:val="false"/>
          <w:i w:val="false"/>
          <w:color w:val="000000"/>
          <w:sz w:val="28"/>
        </w:rPr>
        <w:t xml:space="preserve">
2-қосымша       </w:t>
      </w:r>
    </w:p>
    <w:bookmarkEnd w:id="10"/>
    <w:bookmarkStart w:name="z53" w:id="11"/>
    <w:p>
      <w:pPr>
        <w:spacing w:after="0"/>
        <w:ind w:left="0"/>
        <w:jc w:val="left"/>
      </w:pPr>
      <w:r>
        <w:rPr>
          <w:rFonts w:ascii="Times New Roman"/>
          <w:b/>
          <w:i w:val="false"/>
          <w:color w:val="000000"/>
        </w:rPr>
        <w:t xml:space="preserve"> 
"Мұрағаттық анықтамалар беру" мемлекеттік қызмет регламенті 1. Жалпы ережелер</w:t>
      </w:r>
    </w:p>
    <w:bookmarkEnd w:id="11"/>
    <w:bookmarkStart w:name="z54" w:id="12"/>
    <w:p>
      <w:pPr>
        <w:spacing w:after="0"/>
        <w:ind w:left="0"/>
        <w:jc w:val="both"/>
      </w:pPr>
      <w:r>
        <w:rPr>
          <w:rFonts w:ascii="Times New Roman"/>
          <w:b w:val="false"/>
          <w:i w:val="false"/>
          <w:color w:val="000000"/>
          <w:sz w:val="28"/>
        </w:rPr>
        <w:t>
      1. Осы "Мұрағаттық анықтамалар беру" мемлекеттік қызмет регламенті (бұдан әрі – Регламент) "Әкімшілік рәсімдер туралы" 2000 жылғы 27 қарашадағы Қазақстан Республикасы Заңының 9-1 бабаның </w:t>
      </w:r>
      <w:r>
        <w:rPr>
          <w:rFonts w:ascii="Times New Roman"/>
          <w:b w:val="false"/>
          <w:i w:val="false"/>
          <w:color w:val="000000"/>
          <w:sz w:val="28"/>
        </w:rPr>
        <w:t>4-тармағына</w:t>
      </w:r>
      <w:r>
        <w:rPr>
          <w:rFonts w:ascii="Times New Roman"/>
          <w:b w:val="false"/>
          <w:i w:val="false"/>
          <w:color w:val="000000"/>
          <w:sz w:val="28"/>
        </w:rPr>
        <w:t>, сондай-ақ,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Қазақстан Республикасы Үкіметінің 2009 жылғы 30 желтоқсандағы № 2315 </w:t>
      </w:r>
      <w:r>
        <w:rPr>
          <w:rFonts w:ascii="Times New Roman"/>
          <w:b w:val="false"/>
          <w:i w:val="false"/>
          <w:color w:val="000000"/>
          <w:sz w:val="28"/>
        </w:rPr>
        <w:t>қаулысымен</w:t>
      </w:r>
      <w:r>
        <w:rPr>
          <w:rFonts w:ascii="Times New Roman"/>
          <w:b w:val="false"/>
          <w:i w:val="false"/>
          <w:color w:val="000000"/>
          <w:sz w:val="28"/>
        </w:rPr>
        <w:t xml:space="preserve"> бекітілген "Мұрағаттық анықтамалар беру" мемлекеттік қызмет стандартына (бұдан әрі – Стандарт)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Мұрағаттық анықтама – заңды күші және сұрау салу тақырыбы туралы құжаттық ақпараты бар, құжаттардың іздестіру мәліметтерін көрсете отырып, осы мәліметтер негізінде құрастырылған мемлекеттік мұрағаттық мекеменің ресми құжаты;</w:t>
      </w:r>
      <w:r>
        <w:br/>
      </w:r>
      <w:r>
        <w:rPr>
          <w:rFonts w:ascii="Times New Roman"/>
          <w:b w:val="false"/>
          <w:i w:val="false"/>
          <w:color w:val="000000"/>
          <w:sz w:val="28"/>
        </w:rPr>
        <w:t>
</w:t>
      </w:r>
      <w:r>
        <w:rPr>
          <w:rFonts w:ascii="Times New Roman"/>
          <w:b w:val="false"/>
          <w:i w:val="false"/>
          <w:color w:val="000000"/>
          <w:sz w:val="28"/>
        </w:rPr>
        <w:t>
      2) Мұрағаттық көшірме – іздестіру мәліметтерін көрсете отырып, құжат мәтінін машинкаға басу, суретке түсіру, электрографикалық немесе өзге тәсіл, оның ішінде өзге ақпараттық жолмен беру арқылы сөзбе-сөз жаңғыртатын мемлекеттік мұрағаттық мекеменің ресми құжаты;</w:t>
      </w:r>
      <w:r>
        <w:br/>
      </w:r>
      <w:r>
        <w:rPr>
          <w:rFonts w:ascii="Times New Roman"/>
          <w:b w:val="false"/>
          <w:i w:val="false"/>
          <w:color w:val="000000"/>
          <w:sz w:val="28"/>
        </w:rPr>
        <w:t>
</w:t>
      </w:r>
      <w:r>
        <w:rPr>
          <w:rFonts w:ascii="Times New Roman"/>
          <w:b w:val="false"/>
          <w:i w:val="false"/>
          <w:color w:val="000000"/>
          <w:sz w:val="28"/>
        </w:rPr>
        <w:t>
      3) Мұрағаттық үзінді – іздестіру мәліметтерін көрсете отырып, белгілі бір дерекке, оқиғаға, тұлғаға қатысты, құжат мәтінінің бір бөлігін сөзбе-сөз жаңғыртатын мемлекеттік мұрағаттық мекеменің ресми құжаты;</w:t>
      </w:r>
      <w:r>
        <w:br/>
      </w:r>
      <w:r>
        <w:rPr>
          <w:rFonts w:ascii="Times New Roman"/>
          <w:b w:val="false"/>
          <w:i w:val="false"/>
          <w:color w:val="000000"/>
          <w:sz w:val="28"/>
        </w:rPr>
        <w:t>
</w:t>
      </w:r>
      <w:r>
        <w:rPr>
          <w:rFonts w:ascii="Times New Roman"/>
          <w:b w:val="false"/>
          <w:i w:val="false"/>
          <w:color w:val="000000"/>
          <w:sz w:val="28"/>
        </w:rPr>
        <w:t>
      4) тұтынушы – жеке және заңды тұлға;</w:t>
      </w:r>
      <w:r>
        <w:br/>
      </w:r>
      <w:r>
        <w:rPr>
          <w:rFonts w:ascii="Times New Roman"/>
          <w:b w:val="false"/>
          <w:i w:val="false"/>
          <w:color w:val="000000"/>
          <w:sz w:val="28"/>
        </w:rPr>
        <w:t>
</w:t>
      </w:r>
      <w:r>
        <w:rPr>
          <w:rFonts w:ascii="Times New Roman"/>
          <w:b w:val="false"/>
          <w:i w:val="false"/>
          <w:color w:val="000000"/>
          <w:sz w:val="28"/>
        </w:rPr>
        <w:t>
      5) ҚФБ – құрылымдық-функциональдық тұлға.</w:t>
      </w:r>
      <w:r>
        <w:br/>
      </w:r>
      <w:r>
        <w:rPr>
          <w:rFonts w:ascii="Times New Roman"/>
          <w:b w:val="false"/>
          <w:i w:val="false"/>
          <w:color w:val="000000"/>
          <w:sz w:val="28"/>
        </w:rPr>
        <w:t>
</w:t>
      </w:r>
      <w:r>
        <w:rPr>
          <w:rFonts w:ascii="Times New Roman"/>
          <w:b w:val="false"/>
          <w:i w:val="false"/>
          <w:color w:val="000000"/>
          <w:sz w:val="28"/>
        </w:rPr>
        <w:t>
      3. "Мұрағаттық анықтамалар беру" мемлекеттік қызметін көрсетуді (бұдан әрі – қызмет) Қазақстан Республикасы Байланыс және ақпарат министрлігі Ақпарат және мұрағат комитеті (бұдан әрі – Комитет), "Қазақстан Республикасының Ұлттық мемлекеттік мұрағаты", орталық мемлекеттік мұрағаттар мемлекеттік мекемелері, облыстардың, қалалардың, аудандардың және оның филиалдарының мемлекеттік мұрағаттары (бұдан әрі – Мұрағат), сондай-ақ баламалы негізде халыққа қызмет көрсету орталықтары (бұдан әрі – Орталық) жүзеге асырады.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Мұрағаттық анықтамаларды беру жөніндегі қызмет:</w:t>
      </w:r>
      <w:r>
        <w:br/>
      </w:r>
      <w:r>
        <w:rPr>
          <w:rFonts w:ascii="Times New Roman"/>
          <w:b w:val="false"/>
          <w:i w:val="false"/>
          <w:color w:val="000000"/>
          <w:sz w:val="28"/>
        </w:rPr>
        <w:t>
</w:t>
      </w:r>
      <w:r>
        <w:rPr>
          <w:rFonts w:ascii="Times New Roman"/>
          <w:b w:val="false"/>
          <w:i w:val="false"/>
          <w:color w:val="000000"/>
          <w:sz w:val="28"/>
        </w:rPr>
        <w:t>
      1) "Ұлттық мұрағат қоры және мұрағаттар туралы" Қазақстан Республикасының 1998 жылғы 22 желтоқсандағы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2010 жылғы 18 мамырда № 427 қаулысымен бекітілген Қазақстан Республикасы Байланыс және ақпарат министрлігі туралы ереженің 14-тармағы </w:t>
      </w:r>
      <w:r>
        <w:rPr>
          <w:rFonts w:ascii="Times New Roman"/>
          <w:b w:val="false"/>
          <w:i w:val="false"/>
          <w:color w:val="000000"/>
          <w:sz w:val="28"/>
        </w:rPr>
        <w:t>78) тармақшасына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Стандартқа сәйкес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қызметтің нәтижесі тұтынушыға мұрағаттық анықтама, немесе тұтынушыға қызметті көрсетуден бас тарту туралы жазбаша дәйектелген жауап түрінде ұсынылады.</w:t>
      </w:r>
    </w:p>
    <w:bookmarkEnd w:id="12"/>
    <w:bookmarkStart w:name="z69" w:id="1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3"/>
    <w:bookmarkStart w:name="z70" w:id="14"/>
    <w:p>
      <w:pPr>
        <w:spacing w:after="0"/>
        <w:ind w:left="0"/>
        <w:jc w:val="both"/>
      </w:pPr>
      <w:r>
        <w:rPr>
          <w:rFonts w:ascii="Times New Roman"/>
          <w:b w:val="false"/>
          <w:i w:val="false"/>
          <w:color w:val="000000"/>
          <w:sz w:val="28"/>
        </w:rPr>
        <w:t>
      7. Мемлекеттік қызметті Комитет демалыс және мереке күндерін қоспағанда, сағат 9-00-ден бастап 18-00-ге дейін күн сайын көрсетеді, түскі үзіліс сағат 13.00-ден 14.30-ға дейін. Қызметті алу үшін алдын ала жазылу қажет емес. Жедел қызмет көрсету режимі қарастырылмаған.</w:t>
      </w:r>
      <w:r>
        <w:br/>
      </w:r>
      <w:r>
        <w:rPr>
          <w:rFonts w:ascii="Times New Roman"/>
          <w:b w:val="false"/>
          <w:i w:val="false"/>
          <w:color w:val="000000"/>
          <w:sz w:val="28"/>
        </w:rPr>
        <w:t>
      Заңды мекенжайы: Астана қаласы, Есіл ауданы, Орынбор көшесі, 8-үй, 14-кіреберіс, 2-қабат, 215-кабинет, интернет-ресурс: www.mci.gov.kz.</w:t>
      </w:r>
      <w:r>
        <w:br/>
      </w:r>
      <w:r>
        <w:rPr>
          <w:rFonts w:ascii="Times New Roman"/>
          <w:b w:val="false"/>
          <w:i w:val="false"/>
          <w:color w:val="000000"/>
          <w:sz w:val="28"/>
        </w:rPr>
        <w:t>
      Мұрағат, Орталық мекенжайлары туралы ақпарат Қазақстан Республикасы Байланыс және ақпарат министрлігінің интернет-ресурсында: www.mci.gov.kz, "Мұрағат ісі" бөлімінде орналастырылған.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ақпарат Қазақстан Республикасы Байланыс және ақпарат министрлігінің интернет-ресурсында: www.mci.gov.kz орналастырылады немесе 8 (7172) 74-05-29 телефоны бойынша беріледі.</w:t>
      </w:r>
      <w:r>
        <w:br/>
      </w:r>
      <w:r>
        <w:rPr>
          <w:rFonts w:ascii="Times New Roman"/>
          <w:b w:val="false"/>
          <w:i w:val="false"/>
          <w:color w:val="000000"/>
          <w:sz w:val="28"/>
        </w:rPr>
        <w:t>
</w:t>
      </w:r>
      <w:r>
        <w:rPr>
          <w:rFonts w:ascii="Times New Roman"/>
          <w:b w:val="false"/>
          <w:i w:val="false"/>
          <w:color w:val="000000"/>
          <w:sz w:val="28"/>
        </w:rPr>
        <w:t>
      9. Тұтынушы мемлекеттік қызметті алу үшін мына құжаттарды ұсынады:</w:t>
      </w:r>
      <w:r>
        <w:br/>
      </w:r>
      <w:r>
        <w:rPr>
          <w:rFonts w:ascii="Times New Roman"/>
          <w:b w:val="false"/>
          <w:i w:val="false"/>
          <w:color w:val="000000"/>
          <w:sz w:val="28"/>
        </w:rPr>
        <w:t>
      Комитетке немесе Мұрағатқа өтініш білдірген кезде:</w:t>
      </w:r>
      <w:r>
        <w:br/>
      </w:r>
      <w:r>
        <w:rPr>
          <w:rFonts w:ascii="Times New Roman"/>
          <w:b w:val="false"/>
          <w:i w:val="false"/>
          <w:color w:val="000000"/>
          <w:sz w:val="28"/>
        </w:rPr>
        <w:t>
</w:t>
      </w:r>
      <w:r>
        <w:rPr>
          <w:rFonts w:ascii="Times New Roman"/>
          <w:b w:val="false"/>
          <w:i w:val="false"/>
          <w:color w:val="000000"/>
          <w:sz w:val="28"/>
        </w:rPr>
        <w:t>
      1) расталуы қажет мәліметтер көрсетілген өтінішті;</w:t>
      </w:r>
      <w:r>
        <w:br/>
      </w:r>
      <w:r>
        <w:rPr>
          <w:rFonts w:ascii="Times New Roman"/>
          <w:b w:val="false"/>
          <w:i w:val="false"/>
          <w:color w:val="000000"/>
          <w:sz w:val="28"/>
        </w:rPr>
        <w:t>
</w:t>
      </w:r>
      <w:r>
        <w:rPr>
          <w:rFonts w:ascii="Times New Roman"/>
          <w:b w:val="false"/>
          <w:i w:val="false"/>
          <w:color w:val="000000"/>
          <w:sz w:val="28"/>
        </w:rPr>
        <w:t>
      2) тұтынушы жеке өзі келгенде тұтынушының жеке басын куәландыратын құжат немесе өзге тұлғаның жазбаша сенімхаты.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расталуы қажет мәліметтер көрсетілген өтінішті (хатты);</w:t>
      </w:r>
      <w:r>
        <w:br/>
      </w:r>
      <w:r>
        <w:rPr>
          <w:rFonts w:ascii="Times New Roman"/>
          <w:b w:val="false"/>
          <w:i w:val="false"/>
          <w:color w:val="000000"/>
          <w:sz w:val="28"/>
        </w:rPr>
        <w:t>
</w:t>
      </w:r>
      <w:r>
        <w:rPr>
          <w:rFonts w:ascii="Times New Roman"/>
          <w:b w:val="false"/>
          <w:i w:val="false"/>
          <w:color w:val="000000"/>
          <w:sz w:val="28"/>
        </w:rPr>
        <w:t>
      2) тұтынушы жеке өзі келгенде тұтынушының жеке басын куәландыратын құжаттың түпнұсқасы және көшірмесі немесе өзге тұлғаның берілген нотариалды куәландырылмаған жазбаша сенімхаты;</w:t>
      </w:r>
      <w:r>
        <w:br/>
      </w:r>
      <w:r>
        <w:rPr>
          <w:rFonts w:ascii="Times New Roman"/>
          <w:b w:val="false"/>
          <w:i w:val="false"/>
          <w:color w:val="000000"/>
          <w:sz w:val="28"/>
        </w:rPr>
        <w:t>
      Құжаттар пакетін қабылдаған кезде Орталық қызметкері көшірмелерді түпнұсқамен сәйкестігін тексеріп, түпнұсқаны тұтынушыға қайтарады.</w:t>
      </w:r>
      <w:r>
        <w:br/>
      </w:r>
      <w:r>
        <w:rPr>
          <w:rFonts w:ascii="Times New Roman"/>
          <w:b w:val="false"/>
          <w:i w:val="false"/>
          <w:color w:val="000000"/>
          <w:sz w:val="28"/>
        </w:rPr>
        <w:t>
      Өтініште:</w:t>
      </w:r>
      <w:r>
        <w:br/>
      </w:r>
      <w:r>
        <w:rPr>
          <w:rFonts w:ascii="Times New Roman"/>
          <w:b w:val="false"/>
          <w:i w:val="false"/>
          <w:color w:val="000000"/>
          <w:sz w:val="28"/>
        </w:rPr>
        <w:t>
      ұйым бланкісінде заңды тұлғаның атауы; азаматтар үшін – тегі, аты, әкесінің аты;</w:t>
      </w:r>
      <w:r>
        <w:br/>
      </w:r>
      <w:r>
        <w:rPr>
          <w:rFonts w:ascii="Times New Roman"/>
          <w:b w:val="false"/>
          <w:i w:val="false"/>
          <w:color w:val="000000"/>
          <w:sz w:val="28"/>
        </w:rPr>
        <w:t>
      тұтынушының пошта немесе электронды мекенжайы;</w:t>
      </w:r>
      <w:r>
        <w:br/>
      </w:r>
      <w:r>
        <w:rPr>
          <w:rFonts w:ascii="Times New Roman"/>
          <w:b w:val="false"/>
          <w:i w:val="false"/>
          <w:color w:val="000000"/>
          <w:sz w:val="28"/>
        </w:rPr>
        <w:t>
      тұтынушыны қызықтыратын тақырып, мәселе, оқиға, дерек, мәлімет және сұратылған ақпараттың хронологиялық шегі;</w:t>
      </w:r>
      <w:r>
        <w:br/>
      </w:r>
      <w:r>
        <w:rPr>
          <w:rFonts w:ascii="Times New Roman"/>
          <w:b w:val="false"/>
          <w:i w:val="false"/>
          <w:color w:val="000000"/>
          <w:sz w:val="28"/>
        </w:rPr>
        <w:t>
      тұтынушының ақпаратты алу нысаны (ақпараттық хат, мұрағаттық анықтама, мұрағаттық үзінді, мұрағаттық көшірме, тақырыптық тізім, құжаттарға тақырыптық шолу);</w:t>
      </w:r>
      <w:r>
        <w:br/>
      </w:r>
      <w:r>
        <w:rPr>
          <w:rFonts w:ascii="Times New Roman"/>
          <w:b w:val="false"/>
          <w:i w:val="false"/>
          <w:color w:val="000000"/>
          <w:sz w:val="28"/>
        </w:rPr>
        <w:t>
      тұтынушының жеке қолы немесе лауазымды тұлғаның қолы;</w:t>
      </w:r>
      <w:r>
        <w:br/>
      </w:r>
      <w:r>
        <w:rPr>
          <w:rFonts w:ascii="Times New Roman"/>
          <w:b w:val="false"/>
          <w:i w:val="false"/>
          <w:color w:val="000000"/>
          <w:sz w:val="28"/>
        </w:rPr>
        <w:t>
      өтінішті жіберу уақыты көрсетіледі.</w:t>
      </w:r>
      <w:r>
        <w:br/>
      </w:r>
      <w:r>
        <w:rPr>
          <w:rFonts w:ascii="Times New Roman"/>
          <w:b w:val="false"/>
          <w:i w:val="false"/>
          <w:color w:val="000000"/>
          <w:sz w:val="28"/>
        </w:rPr>
        <w:t>
      Өтінішке еңбек кітапшасының көшірмесі, сұраныс тақырыбына байланысты басқа да құжаттар қоса жалғануы мүмкін.</w:t>
      </w:r>
      <w:r>
        <w:br/>
      </w:r>
      <w:r>
        <w:rPr>
          <w:rFonts w:ascii="Times New Roman"/>
          <w:b w:val="false"/>
          <w:i w:val="false"/>
          <w:color w:val="000000"/>
          <w:sz w:val="28"/>
        </w:rPr>
        <w:t>
</w:t>
      </w:r>
      <w:r>
        <w:rPr>
          <w:rFonts w:ascii="Times New Roman"/>
          <w:b w:val="false"/>
          <w:i w:val="false"/>
          <w:color w:val="000000"/>
          <w:sz w:val="28"/>
        </w:rPr>
        <w:t>
      10. Қызмет Стандартта белгіленген мерзімде көрсетіледі.</w:t>
      </w:r>
      <w:r>
        <w:br/>
      </w:r>
      <w:r>
        <w:rPr>
          <w:rFonts w:ascii="Times New Roman"/>
          <w:b w:val="false"/>
          <w:i w:val="false"/>
          <w:color w:val="000000"/>
          <w:sz w:val="28"/>
        </w:rPr>
        <w:t>
      Комитетке келіп түскен тұтынушылардың ақпарат беру туралы өтініштері тіркеуден өткен күннен бастап күнтізбелік 3 күн ішінде мұрағаттарға тиістілігіне қарай орындауға және жауабын өтініш иесіне жолдау үшін жіберіледі.</w:t>
      </w:r>
      <w:r>
        <w:br/>
      </w:r>
      <w:r>
        <w:rPr>
          <w:rFonts w:ascii="Times New Roman"/>
          <w:b w:val="false"/>
          <w:i w:val="false"/>
          <w:color w:val="000000"/>
          <w:sz w:val="28"/>
        </w:rPr>
        <w:t>
      Комитетке келіп түскен тұтынушылар өтініштеріндегі мәліметтерді нақтыламай немесе толықтырмай орындау мүмкін емес болған жағдайда, Комитет күнтізбелік 10 күн ішінде өтініш иесінен қажетті мәліметтерді сұратады.</w:t>
      </w:r>
      <w:r>
        <w:br/>
      </w:r>
      <w:r>
        <w:rPr>
          <w:rFonts w:ascii="Times New Roman"/>
          <w:b w:val="false"/>
          <w:i w:val="false"/>
          <w:color w:val="000000"/>
          <w:sz w:val="28"/>
        </w:rPr>
        <w:t>
</w:t>
      </w:r>
      <w:r>
        <w:rPr>
          <w:rFonts w:ascii="Times New Roman"/>
          <w:b w:val="false"/>
          <w:i w:val="false"/>
          <w:color w:val="000000"/>
          <w:sz w:val="28"/>
        </w:rPr>
        <w:t>
      11. Тұтынушының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біреуін ұсынбауы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үшін тұтынушыдан құжаттарды қабылдау Комитеттің жұмыс кестесі негізінде жұмыс күні бір тұлғамен жүргізіледі.</w:t>
      </w:r>
      <w:r>
        <w:br/>
      </w:r>
      <w:r>
        <w:rPr>
          <w:rFonts w:ascii="Times New Roman"/>
          <w:b w:val="false"/>
          <w:i w:val="false"/>
          <w:color w:val="000000"/>
          <w:sz w:val="28"/>
        </w:rPr>
        <w:t>
</w:t>
      </w:r>
      <w:r>
        <w:rPr>
          <w:rFonts w:ascii="Times New Roman"/>
          <w:b w:val="false"/>
          <w:i w:val="false"/>
          <w:color w:val="000000"/>
          <w:sz w:val="28"/>
        </w:rPr>
        <w:t>
      13. Мұрағаттық анықтама беру мемлекеттік қызмет көрсету үдерісінде ҚФБ іс-әрекетінің реттілігі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4"/>
    <w:bookmarkStart w:name="z81" w:id="15"/>
    <w:p>
      <w:pPr>
        <w:spacing w:after="0"/>
        <w:ind w:left="0"/>
        <w:jc w:val="both"/>
      </w:pPr>
      <w:r>
        <w:rPr>
          <w:rFonts w:ascii="Times New Roman"/>
          <w:b w:val="false"/>
          <w:i w:val="false"/>
          <w:color w:val="000000"/>
          <w:sz w:val="28"/>
        </w:rPr>
        <w:t xml:space="preserve">
"Мұрағаттық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қосымша            </w:t>
      </w:r>
    </w:p>
    <w:bookmarkEnd w:id="15"/>
    <w:bookmarkStart w:name="z82" w:id="16"/>
    <w:p>
      <w:pPr>
        <w:spacing w:after="0"/>
        <w:ind w:left="0"/>
        <w:jc w:val="left"/>
      </w:pPr>
      <w:r>
        <w:rPr>
          <w:rFonts w:ascii="Times New Roman"/>
          <w:b/>
          <w:i w:val="false"/>
          <w:color w:val="000000"/>
        </w:rPr>
        <w:t xml:space="preserve"> 
ҚФБ іс-әрекеттерінің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2362"/>
        <w:gridCol w:w="3123"/>
        <w:gridCol w:w="3018"/>
        <w:gridCol w:w="4415"/>
      </w:tblGrid>
      <w:tr>
        <w:trPr>
          <w:trHeight w:val="5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Кеңсе қызметкері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Комитет басшылығы</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Мұрағаттар мен құжаттама басқармасының қызметкері</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r>
              <w:br/>
            </w:r>
            <w:r>
              <w:rPr>
                <w:rFonts w:ascii="Times New Roman"/>
                <w:b w:val="false"/>
                <w:i w:val="false"/>
                <w:color w:val="000000"/>
                <w:sz w:val="20"/>
              </w:rPr>
              <w:t>
</w:t>
            </w:r>
            <w:r>
              <w:rPr>
                <w:rFonts w:ascii="Times New Roman"/>
                <w:b w:val="false"/>
                <w:i w:val="false"/>
                <w:color w:val="000000"/>
                <w:sz w:val="20"/>
              </w:rPr>
              <w:t>2. Құжаттарды басшылыққа беру</w:t>
            </w:r>
            <w:r>
              <w:br/>
            </w:r>
            <w:r>
              <w:rPr>
                <w:rFonts w:ascii="Times New Roman"/>
                <w:b w:val="false"/>
                <w:i w:val="false"/>
                <w:color w:val="000000"/>
                <w:sz w:val="20"/>
              </w:rPr>
              <w:t>
</w:t>
            </w:r>
            <w:r>
              <w:rPr>
                <w:rFonts w:ascii="Times New Roman"/>
                <w:b w:val="false"/>
                <w:i w:val="false"/>
                <w:color w:val="000000"/>
                <w:sz w:val="20"/>
              </w:rPr>
              <w:t>7. Мұрағаттар мен ұйымдардан жауаптарын алып Басқармаға беру.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w:t>
            </w:r>
            <w:r>
              <w:br/>
            </w:r>
            <w:r>
              <w:rPr>
                <w:rFonts w:ascii="Times New Roman"/>
                <w:b w:val="false"/>
                <w:i w:val="false"/>
                <w:color w:val="000000"/>
                <w:sz w:val="20"/>
              </w:rPr>
              <w:t>
</w:t>
            </w:r>
            <w:r>
              <w:rPr>
                <w:rFonts w:ascii="Times New Roman"/>
                <w:b w:val="false"/>
                <w:i w:val="false"/>
                <w:color w:val="000000"/>
                <w:sz w:val="20"/>
              </w:rPr>
              <w:t>4. Құжаттарды орындауға Мұрағаттар мен құжаттама басқармасына беру.</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тақырыбын талдау. Өтінішті орындау мүмкіндігін қарастыру.</w:t>
            </w:r>
            <w:r>
              <w:br/>
            </w:r>
            <w:r>
              <w:rPr>
                <w:rFonts w:ascii="Times New Roman"/>
                <w:b w:val="false"/>
                <w:i w:val="false"/>
                <w:color w:val="000000"/>
                <w:sz w:val="20"/>
              </w:rPr>
              <w:t>
</w:t>
            </w:r>
            <w:r>
              <w:rPr>
                <w:rFonts w:ascii="Times New Roman"/>
                <w:b w:val="false"/>
                <w:i w:val="false"/>
                <w:color w:val="000000"/>
                <w:sz w:val="20"/>
              </w:rPr>
              <w:t>6. Өтінішті талдау нәтижесі бойынша тиістілігіне қарай орындауға мұрағаттар мен ұйымдарға жіберу.</w:t>
            </w:r>
            <w:r>
              <w:br/>
            </w:r>
            <w:r>
              <w:rPr>
                <w:rFonts w:ascii="Times New Roman"/>
                <w:b w:val="false"/>
                <w:i w:val="false"/>
                <w:color w:val="000000"/>
                <w:sz w:val="20"/>
              </w:rPr>
              <w:t>
</w:t>
            </w:r>
            <w:r>
              <w:rPr>
                <w:rFonts w:ascii="Times New Roman"/>
                <w:b w:val="false"/>
                <w:i w:val="false"/>
                <w:color w:val="000000"/>
                <w:sz w:val="20"/>
              </w:rPr>
              <w:t>8. Мұрағаттардан алынған ақпаратты талдау, қорыту.</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Құжаттарды жөнелту.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Пайдаланушыға жауап беру.</w:t>
            </w:r>
            <w:r>
              <w:br/>
            </w:r>
            <w:r>
              <w:rPr>
                <w:rFonts w:ascii="Times New Roman"/>
                <w:b w:val="false"/>
                <w:i w:val="false"/>
                <w:color w:val="000000"/>
                <w:sz w:val="20"/>
              </w:rPr>
              <w:t>
</w:t>
            </w:r>
            <w:r>
              <w:rPr>
                <w:rFonts w:ascii="Times New Roman"/>
                <w:b w:val="false"/>
                <w:i w:val="false"/>
                <w:color w:val="000000"/>
                <w:sz w:val="20"/>
              </w:rPr>
              <w:t>10. Қызықтыратын құжаттардың сақталу орны туралы ақпарат беру, әрі қарай іздестіру жолдарын ұсыну.</w:t>
            </w:r>
            <w:r>
              <w:br/>
            </w:r>
            <w:r>
              <w:rPr>
                <w:rFonts w:ascii="Times New Roman"/>
                <w:b w:val="false"/>
                <w:i w:val="false"/>
                <w:color w:val="000000"/>
                <w:sz w:val="20"/>
              </w:rPr>
              <w:t>
</w:t>
            </w:r>
            <w:r>
              <w:rPr>
                <w:rFonts w:ascii="Times New Roman"/>
                <w:b w:val="false"/>
                <w:i w:val="false"/>
                <w:color w:val="000000"/>
                <w:sz w:val="20"/>
              </w:rPr>
              <w:t>11. Бас тарту себептерін көрсету (мұрағат анықтамасын қайтару)</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күннен бастап 15-30 күн;</w:t>
            </w:r>
            <w:r>
              <w:br/>
            </w:r>
            <w:r>
              <w:rPr>
                <w:rFonts w:ascii="Times New Roman"/>
                <w:b w:val="false"/>
                <w:i w:val="false"/>
                <w:color w:val="000000"/>
                <w:sz w:val="20"/>
              </w:rPr>
              <w:t>
</w:t>
            </w:r>
            <w:r>
              <w:rPr>
                <w:rFonts w:ascii="Times New Roman"/>
                <w:b w:val="false"/>
                <w:i w:val="false"/>
                <w:color w:val="000000"/>
                <w:sz w:val="20"/>
              </w:rPr>
              <w:t>Жекелеген жағдайларда мұрағат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тұтынушыға хабарланады;</w:t>
            </w:r>
            <w:r>
              <w:br/>
            </w:r>
            <w:r>
              <w:rPr>
                <w:rFonts w:ascii="Times New Roman"/>
                <w:b w:val="false"/>
                <w:i w:val="false"/>
                <w:color w:val="000000"/>
                <w:sz w:val="20"/>
              </w:rPr>
              <w:t>
</w:t>
            </w:r>
            <w:r>
              <w:rPr>
                <w:rFonts w:ascii="Times New Roman"/>
                <w:b w:val="false"/>
                <w:i w:val="false"/>
                <w:color w:val="000000"/>
                <w:sz w:val="20"/>
              </w:rPr>
              <w:t>Теріс жауап – 3 күн ішінде.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