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7840" w14:textId="32c7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Тұрақты маршруттар бойынша жолаушылар мен багажды тасымалдау жөнінде қызмет көрсетуге тарифтер есептеу әдістемесін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13 қазандағы № 614 Бұйрығы. Қазақстан Республикасы Әділет министрлігінде 2011 жылы 16 қарашада № 7297 тіркелді.</w:t>
      </w:r>
    </w:p>
    <w:p>
      <w:pPr>
        <w:spacing w:after="0"/>
        <w:ind w:left="0"/>
        <w:jc w:val="both"/>
      </w:pPr>
      <w:bookmarkStart w:name="z1" w:id="0"/>
      <w:r>
        <w:rPr>
          <w:rFonts w:ascii="Times New Roman"/>
          <w:b w:val="false"/>
          <w:i w:val="false"/>
          <w:color w:val="000000"/>
          <w:sz w:val="28"/>
        </w:rPr>
        <w:t xml:space="preserve">
      "Автомобиль көлігі туралы" Қазақстан Республикасы Заңының 13-бабының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Тұрақты маршруттар бойынша жолаушылар мен багажды тасымалдау жөнінде қызмет көрсетуге тарифтер есептеу </w:t>
      </w:r>
      <w:r>
        <w:rPr>
          <w:rFonts w:ascii="Times New Roman"/>
          <w:b w:val="false"/>
          <w:i w:val="false"/>
          <w:color w:val="000000"/>
          <w:sz w:val="28"/>
        </w:rPr>
        <w:t>әдiстемесi</w:t>
      </w:r>
      <w:r>
        <w:rPr>
          <w:rFonts w:ascii="Times New Roman"/>
          <w:b w:val="false"/>
          <w:i w:val="false"/>
          <w:color w:val="000000"/>
          <w:sz w:val="28"/>
        </w:rPr>
        <w:t xml:space="preserve"> бекітілсін (бұдан әрі - Әдістеме).</w:t>
      </w:r>
    </w:p>
    <w:bookmarkEnd w:id="1"/>
    <w:bookmarkStart w:name="z3" w:id="2"/>
    <w:p>
      <w:pPr>
        <w:spacing w:after="0"/>
        <w:ind w:left="0"/>
        <w:jc w:val="both"/>
      </w:pPr>
      <w:r>
        <w:rPr>
          <w:rFonts w:ascii="Times New Roman"/>
          <w:b w:val="false"/>
          <w:i w:val="false"/>
          <w:color w:val="000000"/>
          <w:sz w:val="28"/>
        </w:rPr>
        <w:t>
      2. Жергілікті атқарушы органдар жолаушылар мен багажды автомобильмен тұрақты тасымалдау тарифтерiн қалыптастыру кезінде Әдістеме ережелерін басшылыққа алсын.</w:t>
      </w:r>
    </w:p>
    <w:bookmarkEnd w:id="2"/>
    <w:bookmarkStart w:name="z4" w:id="3"/>
    <w:p>
      <w:pPr>
        <w:spacing w:after="0"/>
        <w:ind w:left="0"/>
        <w:jc w:val="both"/>
      </w:pPr>
      <w:r>
        <w:rPr>
          <w:rFonts w:ascii="Times New Roman"/>
          <w:b w:val="false"/>
          <w:i w:val="false"/>
          <w:color w:val="000000"/>
          <w:sz w:val="28"/>
        </w:rPr>
        <w:t>
      3. Қазақстан Республикасы Көлік және коммуникация министрлігінің Автомобиль және су көлігі департаменті (Б.А.Жансүгіров) заңнамада белгiленген тәртiппен осы бұйрықты Қазақстан Республикасы Әдiлет министрлiгiнде мемлекеттік тіркеуді және оның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Көлік және коммуникация вице-министрі А.Ж.Дүйсебаевқа жүктелсін.</w:t>
      </w:r>
    </w:p>
    <w:bookmarkEnd w:id="4"/>
    <w:bookmarkStart w:name="z6" w:id="5"/>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Камалиев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2011 жылғы 13 қазандағы</w:t>
            </w:r>
            <w:r>
              <w:br/>
            </w:r>
            <w:r>
              <w:rPr>
                <w:rFonts w:ascii="Times New Roman"/>
                <w:b w:val="false"/>
                <w:i w:val="false"/>
                <w:color w:val="000000"/>
                <w:sz w:val="20"/>
              </w:rPr>
              <w:t>№ 614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Тұрақты маршруттар бойынша жолаушылар мен багажды тасымалдау</w:t>
      </w:r>
      <w:r>
        <w:br/>
      </w:r>
      <w:r>
        <w:rPr>
          <w:rFonts w:ascii="Times New Roman"/>
          <w:b/>
          <w:i w:val="false"/>
          <w:color w:val="000000"/>
        </w:rPr>
        <w:t>жөнінде қызмет көрсетуге тарифтер есептеу әдiстемесi</w:t>
      </w:r>
    </w:p>
    <w:bookmarkEnd w:id="6"/>
    <w:p>
      <w:pPr>
        <w:spacing w:after="0"/>
        <w:ind w:left="0"/>
        <w:jc w:val="both"/>
      </w:pPr>
      <w:r>
        <w:rPr>
          <w:rFonts w:ascii="Times New Roman"/>
          <w:b w:val="false"/>
          <w:i w:val="false"/>
          <w:color w:val="ff0000"/>
          <w:sz w:val="28"/>
        </w:rPr>
        <w:t xml:space="preserve">
      Ескерту. Әдістеме жаңа редакцияда - ҚР Инвестициялар және даму министрінің м.а. 15.05.2015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Көлік министрінің м.а. 05.12.2023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both"/>
      </w:pPr>
      <w:r>
        <w:rPr>
          <w:rFonts w:ascii="Times New Roman"/>
          <w:b w:val="false"/>
          <w:i w:val="false"/>
          <w:color w:val="000000"/>
          <w:sz w:val="28"/>
        </w:rPr>
        <w:t xml:space="preserve">
      1. Осы Тұрақты маршруттар бойынша жолаушылар мен багажды тасымалдау жөнінде қызмет көрсетуге тарифтер есептеу әдiстемесi (бұдан әрі – Әдістеме) "Автомобиль көлігі туралы" Қазақстан Республикасының 2003 жылғы 4 шілдедегі Заңының 13-бабының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әзірленген және тұрақты маршруттар бойынша жолаушылар мен багажды тасымалдау тарифтерiн есептеудің бірыңғай әдiстемелік негізін қамтамасыз етуге арналған.</w:t>
      </w:r>
    </w:p>
    <w:bookmarkEnd w:id="8"/>
    <w:bookmarkStart w:name="z11" w:id="9"/>
    <w:p>
      <w:pPr>
        <w:spacing w:after="0"/>
        <w:ind w:left="0"/>
        <w:jc w:val="both"/>
      </w:pPr>
      <w:r>
        <w:rPr>
          <w:rFonts w:ascii="Times New Roman"/>
          <w:b w:val="false"/>
          <w:i w:val="false"/>
          <w:color w:val="000000"/>
          <w:sz w:val="28"/>
        </w:rPr>
        <w:t>
      2. Әдістеме тұрақты республикаiшiлiк (қалааралық облысаралықтан басқа) автомобиль тасымалдарына (бұдан әрі – тасымалдаушылар) қызмет көрсететін барлық жеке және заңды тұлғалар үшін меншік нысанына қарамастан Қазақстан Республикасының барлық аумағында қолданылады.</w:t>
      </w:r>
    </w:p>
    <w:bookmarkEnd w:id="9"/>
    <w:bookmarkStart w:name="z12" w:id="10"/>
    <w:p>
      <w:pPr>
        <w:spacing w:after="0"/>
        <w:ind w:left="0"/>
        <w:jc w:val="both"/>
      </w:pPr>
      <w:r>
        <w:rPr>
          <w:rFonts w:ascii="Times New Roman"/>
          <w:b w:val="false"/>
          <w:i w:val="false"/>
          <w:color w:val="000000"/>
          <w:sz w:val="28"/>
        </w:rPr>
        <w:t>
      Қалааралық облысаралық жолаушыларды тасымалдау тарифін тасымалдаушылар өздігінен бекітеді.</w:t>
      </w:r>
    </w:p>
    <w:bookmarkEnd w:id="10"/>
    <w:bookmarkStart w:name="z13" w:id="11"/>
    <w:p>
      <w:pPr>
        <w:spacing w:after="0"/>
        <w:ind w:left="0"/>
        <w:jc w:val="both"/>
      </w:pPr>
      <w:r>
        <w:rPr>
          <w:rFonts w:ascii="Times New Roman"/>
          <w:b w:val="false"/>
          <w:i w:val="false"/>
          <w:color w:val="000000"/>
          <w:sz w:val="28"/>
        </w:rPr>
        <w:t xml:space="preserve">
      3. Жолаушылар мен багажды автомобильмен халықаралық тұрақты тасымалдауға тарифтермен байланысты құқықтық қатынастар Қазақстан Республикасының Заңымен ратификацияланған Жолаушылар мен жүктерді халықаралық автомобильмен тасымалдау туралы 2000 жылғы 22 ақпандағы № 38 </w:t>
      </w:r>
      <w:r>
        <w:rPr>
          <w:rFonts w:ascii="Times New Roman"/>
          <w:b w:val="false"/>
          <w:i w:val="false"/>
          <w:color w:val="000000"/>
          <w:sz w:val="28"/>
        </w:rPr>
        <w:t>конвенциямен</w:t>
      </w:r>
      <w:r>
        <w:rPr>
          <w:rFonts w:ascii="Times New Roman"/>
          <w:b w:val="false"/>
          <w:i w:val="false"/>
          <w:color w:val="000000"/>
          <w:sz w:val="28"/>
        </w:rPr>
        <w:t xml:space="preserve"> (бұдан әрі – Конвенция), сондай-ақ Қазақстан Республикасы ратификациялаған халықаралық шарттармен реттеледі.</w:t>
      </w:r>
    </w:p>
    <w:bookmarkEnd w:id="11"/>
    <w:bookmarkStart w:name="z14" w:id="12"/>
    <w:p>
      <w:pPr>
        <w:spacing w:after="0"/>
        <w:ind w:left="0"/>
        <w:jc w:val="left"/>
      </w:pPr>
      <w:r>
        <w:rPr>
          <w:rFonts w:ascii="Times New Roman"/>
          <w:b/>
          <w:i w:val="false"/>
          <w:color w:val="000000"/>
        </w:rPr>
        <w:t xml:space="preserve"> 2-тарау. Тұрақты маршруттар бойынша жолаушылар мен багажды тасымалдау тарифтерін белгілеу тәртібі</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Көлік министрінің м.а. 05.12.2023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3"/>
    <w:p>
      <w:pPr>
        <w:spacing w:after="0"/>
        <w:ind w:left="0"/>
        <w:jc w:val="both"/>
      </w:pPr>
      <w:r>
        <w:rPr>
          <w:rFonts w:ascii="Times New Roman"/>
          <w:b w:val="false"/>
          <w:i w:val="false"/>
          <w:color w:val="000000"/>
          <w:sz w:val="28"/>
        </w:rPr>
        <w:t xml:space="preserve">
      4. Тұрақты қалалық (ауылдық), қала маңы және әлеуметтік маңызы бар жолаушылар тасымалын жүзеге асыратын тасымалдаушылар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Жолаушылар мен багажды автомобильмен тұрақты тасымалдау тарифтерін қалыптастырудың экономикалық-математикалық моделіне сәйкес қызмет көрсетілетін маршруттар бойынша жолаушылар мен жүктерді тасымалдауды жүзеге асыруға өздерінің есептік тарифтерін есептейді.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31.08.2017 </w:t>
      </w:r>
      <w:r>
        <w:rPr>
          <w:rFonts w:ascii="Times New Roman"/>
          <w:b w:val="false"/>
          <w:i w:val="false"/>
          <w:color w:val="000000"/>
          <w:sz w:val="28"/>
        </w:rPr>
        <w:t>№ 589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5. Қалалық (ауылдық) маршруттарда жолаушылардың жол жүру құны бес теңгеге еселік сомаға дейін математикалық дөңгелектеумен орташаланған тарифті негізге ала отырып, осы қаланың (ауылдың) барлық маршруттары үшін "Қазақстан Республикасындағы көлік туралы" Қазақстан Республикасының 1994 жылғы 21 қырқүйектегі Заңының </w:t>
      </w:r>
      <w:r>
        <w:rPr>
          <w:rFonts w:ascii="Times New Roman"/>
          <w:b w:val="false"/>
          <w:i w:val="false"/>
          <w:color w:val="000000"/>
          <w:sz w:val="28"/>
        </w:rPr>
        <w:t>13-бабымен</w:t>
      </w:r>
      <w:r>
        <w:rPr>
          <w:rFonts w:ascii="Times New Roman"/>
          <w:b w:val="false"/>
          <w:i w:val="false"/>
          <w:color w:val="000000"/>
          <w:sz w:val="28"/>
        </w:rPr>
        <w:t xml:space="preserve"> айқындалған жолаушылардың жекелеген санаттары үшін қолданыстағы жеңілдіктерді ескере отырып, бірыңғай болып белгіленеді.</w:t>
      </w:r>
    </w:p>
    <w:bookmarkEnd w:id="14"/>
    <w:bookmarkStart w:name="z17" w:id="15"/>
    <w:p>
      <w:pPr>
        <w:spacing w:after="0"/>
        <w:ind w:left="0"/>
        <w:jc w:val="both"/>
      </w:pPr>
      <w:r>
        <w:rPr>
          <w:rFonts w:ascii="Times New Roman"/>
          <w:b w:val="false"/>
          <w:i w:val="false"/>
          <w:color w:val="000000"/>
          <w:sz w:val="28"/>
        </w:rPr>
        <w:t xml:space="preserve">
      6. Анықталған тарифтер және қала маңындағы (жеке елді мекендерге бағдарлануына байланысты) ауданаралық (облысішілік қалааралық) және ауданішілік маршруттарға арналған тиісті қозғалыс кестесі бойынша аялдау пункттерінің арасындағы арақашықтық негізінде маршруттардың аялдау пункттерінің арасындағы жолаушылардың жол жүру құны белгіленеді және маршруттар бойынша Қазақстан Республикасы Инвестициялар және даму Министрі міндетін атқарушының 2015 жылдың 26 наурыздағы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 мен багажды автомобильмен тұрақты тасымалдауды ұйымдастырудың үлгі шартындағы (Нормативтік құқықтық актілерді мемлекеттік тіркеу тізілімінде № 11002 тіркелген) (бұдан әрі - Үлгі шарт) ақпаратқа сәйкес жол жүру құнының кестесі (тарифтік кесте) жасалады.</w:t>
      </w:r>
    </w:p>
    <w:bookmarkEnd w:id="15"/>
    <w:bookmarkStart w:name="z18" w:id="16"/>
    <w:p>
      <w:pPr>
        <w:spacing w:after="0"/>
        <w:ind w:left="0"/>
        <w:jc w:val="both"/>
      </w:pPr>
      <w:r>
        <w:rPr>
          <w:rFonts w:ascii="Times New Roman"/>
          <w:b w:val="false"/>
          <w:i w:val="false"/>
          <w:color w:val="000000"/>
          <w:sz w:val="28"/>
        </w:rPr>
        <w:t>
      7. Тұрақты маршруттарда багажды тасымалдау құны тұрақты маршруттарда жолаушылардың жол жүру құнына багажда тасымалдау құнының еселік коэффициенттерін негізге ала отырып, осы Әдістемеге</w:t>
      </w:r>
    </w:p>
    <w:bookmarkEnd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p>
    <w:bookmarkStart w:name="z19" w:id="17"/>
    <w:p>
      <w:pPr>
        <w:spacing w:after="0"/>
        <w:ind w:left="0"/>
        <w:jc w:val="both"/>
      </w:pPr>
      <w:r>
        <w:rPr>
          <w:rFonts w:ascii="Times New Roman"/>
          <w:b w:val="false"/>
          <w:i w:val="false"/>
          <w:color w:val="000000"/>
          <w:sz w:val="28"/>
        </w:rPr>
        <w:t xml:space="preserve">
      8. Тұрақты маршруттарда жолаушылардың жол жүру құны Қазақстан Республикасы Инвестициялар және даму министрінің міндетін атқарушының 2015 жылғы 25 тамыздағы № 883 бұйрығымен бекітілген (Нормативтік құқықтық актілерді мемлекеттік тіркеу тізілімінде № 12353 болып тіркелген) (бұдан әрі - Қағидалар) осы Әдістемеге 1-қосымшада </w:t>
      </w:r>
      <w:r>
        <w:rPr>
          <w:rFonts w:ascii="Times New Roman"/>
          <w:b w:val="false"/>
          <w:i w:val="false"/>
          <w:color w:val="000000"/>
          <w:sz w:val="28"/>
        </w:rPr>
        <w:t>2-тарауында</w:t>
      </w:r>
      <w:r>
        <w:rPr>
          <w:rFonts w:ascii="Times New Roman"/>
          <w:b w:val="false"/>
          <w:i w:val="false"/>
          <w:color w:val="000000"/>
          <w:sz w:val="28"/>
        </w:rPr>
        <w:t xml:space="preserve"> және жолаушыларды әлеуметтік маңызы бар тасымалдауды жүзеге асыруға байланысты Тасымалдаушылардың шығындарын бюджет қаражаты есебінен субсидиялау қағидаларының </w:t>
      </w:r>
      <w:r>
        <w:rPr>
          <w:rFonts w:ascii="Times New Roman"/>
          <w:b w:val="false"/>
          <w:i w:val="false"/>
          <w:color w:val="000000"/>
          <w:sz w:val="28"/>
        </w:rPr>
        <w:t>4-тарауында</w:t>
      </w:r>
      <w:r>
        <w:rPr>
          <w:rFonts w:ascii="Times New Roman"/>
          <w:b w:val="false"/>
          <w:i w:val="false"/>
          <w:color w:val="000000"/>
          <w:sz w:val="28"/>
        </w:rPr>
        <w:t xml:space="preserve"> көзделген пайдалану шығыстарының баптары бойынша тасымалдаушының шығындарын ірілендірген есептеу тәртібі тасымалдаушылардың нақты шығындары оларға тәуелді емес баға факторлары бойынша 10%-дан астам өзгерген кезде түзетіледі. </w:t>
      </w:r>
    </w:p>
    <w:bookmarkEnd w:id="17"/>
    <w:p>
      <w:pPr>
        <w:spacing w:after="0"/>
        <w:ind w:left="0"/>
        <w:jc w:val="both"/>
      </w:pPr>
      <w:r>
        <w:rPr>
          <w:rFonts w:ascii="Times New Roman"/>
          <w:b w:val="false"/>
          <w:i w:val="false"/>
          <w:color w:val="000000"/>
          <w:sz w:val="28"/>
        </w:rPr>
        <w:t>
      Жолаушылардың тұрақты маршруттарда жол жүру құны Қағидалардың 8, 9 және 10-тармақтарына сәйкес жылына кемінде бір рет қайта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30.01.2023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9. Жаңадан ашылған тұрақты маршруттарда жолаушылардың жол жүру және багажды тасымалдау құны тасымалдаушылармен Үлгі шартқа сәйкес тиісті Жолаушылар мен багажды автомобильмен тұрақты тасымалдауды ұйымдастыру шартын жасасу күніндегі қолданыстағы орташаланған тарифті негізге ала отырып белгіленеді.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Тұрақты маршруттар бойынша</w:t>
            </w:r>
            <w:r>
              <w:br/>
            </w:r>
            <w:r>
              <w:rPr>
                <w:rFonts w:ascii="Times New Roman"/>
                <w:b w:val="false"/>
                <w:i w:val="false"/>
                <w:color w:val="000000"/>
                <w:sz w:val="20"/>
              </w:rPr>
              <w:t>жолаушылар мен багажды</w:t>
            </w:r>
            <w:r>
              <w:br/>
            </w:r>
            <w:r>
              <w:rPr>
                <w:rFonts w:ascii="Times New Roman"/>
                <w:b w:val="false"/>
                <w:i w:val="false"/>
                <w:color w:val="000000"/>
                <w:sz w:val="20"/>
              </w:rPr>
              <w:t>тасымалдау жөнінде қызмет</w:t>
            </w:r>
            <w:r>
              <w:br/>
            </w:r>
            <w:r>
              <w:rPr>
                <w:rFonts w:ascii="Times New Roman"/>
                <w:b w:val="false"/>
                <w:i w:val="false"/>
                <w:color w:val="000000"/>
                <w:sz w:val="20"/>
              </w:rPr>
              <w:t>көрсетуге тарифтер есептеу</w:t>
            </w:r>
            <w:r>
              <w:br/>
            </w:r>
            <w:r>
              <w:rPr>
                <w:rFonts w:ascii="Times New Roman"/>
                <w:b w:val="false"/>
                <w:i w:val="false"/>
                <w:color w:val="000000"/>
                <w:sz w:val="20"/>
              </w:rPr>
              <w:t>әдістемесіне 1-қосымша</w:t>
            </w:r>
          </w:p>
        </w:tc>
      </w:tr>
    </w:tbl>
    <w:bookmarkStart w:name="z24" w:id="19"/>
    <w:p>
      <w:pPr>
        <w:spacing w:after="0"/>
        <w:ind w:left="0"/>
        <w:jc w:val="left"/>
      </w:pPr>
      <w:r>
        <w:rPr>
          <w:rFonts w:ascii="Times New Roman"/>
          <w:b/>
          <w:i w:val="false"/>
          <w:color w:val="000000"/>
        </w:rPr>
        <w:t xml:space="preserve"> Жолаушыларды автомобильмен тұрақты тасымалдау тарифтерiн қалыптастырудың экономикалық-математикалық моделі</w:t>
      </w:r>
    </w:p>
    <w:bookmarkEnd w:id="19"/>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06.08.2020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4" w:id="20"/>
    <w:p>
      <w:pPr>
        <w:spacing w:after="0"/>
        <w:ind w:left="0"/>
        <w:jc w:val="left"/>
      </w:pPr>
      <w:r>
        <w:rPr>
          <w:rFonts w:ascii="Times New Roman"/>
          <w:b/>
          <w:i w:val="false"/>
          <w:color w:val="000000"/>
        </w:rPr>
        <w:t xml:space="preserve"> 1-тарау. Есептік тарифтерді белгілеу тәртібі</w:t>
      </w:r>
    </w:p>
    <w:bookmarkEnd w:id="20"/>
    <w:bookmarkStart w:name="z125" w:id="21"/>
    <w:p>
      <w:pPr>
        <w:spacing w:after="0"/>
        <w:ind w:left="0"/>
        <w:jc w:val="both"/>
      </w:pPr>
      <w:r>
        <w:rPr>
          <w:rFonts w:ascii="Times New Roman"/>
          <w:b w:val="false"/>
          <w:i w:val="false"/>
          <w:color w:val="000000"/>
          <w:sz w:val="28"/>
        </w:rPr>
        <w:t>
      1. Жолаушылар мен багажды автомобильмен тұрақты тасымалдауға тарифтерді қалыптастырудың экономикалық-математикалық моделі (бұдан әрі – Модель) тұрақты маршруттардың автокөлік құралдарында жол жүру тарифтерін негіздеу бойынша есептеу технологиясының әдістемелік біркелкілігін қамтамасыз ету мақсатында пайдаланылады, бұл есептеулер біріздендірілген мынадай түрдегі экономикалық-математикалық модельдерді қолдану арқылы орындалады:</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43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43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(1)</w:t>
      </w:r>
    </w:p>
    <w:p>
      <w:pPr>
        <w:spacing w:after="0"/>
        <w:ind w:left="0"/>
        <w:jc w:val="both"/>
      </w:pPr>
      <w:r>
        <w:rPr>
          <w:rFonts w:ascii="Times New Roman"/>
          <w:b w:val="false"/>
          <w:i w:val="false"/>
          <w:color w:val="000000"/>
          <w:sz w:val="28"/>
        </w:rPr>
        <w:t>
      мұнда: Те – осы маршрут үшін есептік тариф;</w:t>
      </w:r>
    </w:p>
    <w:p>
      <w:pPr>
        <w:spacing w:after="0"/>
        <w:ind w:left="0"/>
        <w:jc w:val="both"/>
      </w:pPr>
      <w:r>
        <w:rPr>
          <w:rFonts w:ascii="Times New Roman"/>
          <w:b w:val="false"/>
          <w:i w:val="false"/>
          <w:color w:val="000000"/>
          <w:sz w:val="28"/>
        </w:rPr>
        <w:t xml:space="preserve">
      Зi – осы Модельдің 2-тарауында белгіленген тәртіппен есептелінетін шығыстардың барлық і-баптары бойынша (отын, электр энергиясы, жанармай материалдары, автокөлік құралдарын жөндеу және техникалық қызмет көрсету, автошиналарды ауыстыру және жөндеу, жол жүру ақысын төлеудің электрондық жүйесі операторының қызметі, автокөлік құралдарының амортизациясы, жүргізушілер мен кондукторлардың еңбек ақысы, үстеме шығыстар) осы маршрутқа қызмет көрсетуге арналған тасымалдаушының нормативтік (есептік) шығындарының жалпы жылдық немесе жылдың соңына дейін сомасы; </w:t>
      </w:r>
    </w:p>
    <w:p>
      <w:pPr>
        <w:spacing w:after="0"/>
        <w:ind w:left="0"/>
        <w:jc w:val="both"/>
      </w:pPr>
      <w:r>
        <w:rPr>
          <w:rFonts w:ascii="Times New Roman"/>
          <w:b w:val="false"/>
          <w:i w:val="false"/>
          <w:color w:val="000000"/>
          <w:sz w:val="28"/>
        </w:rPr>
        <w:t>
      Qr нақты – осы Модельдің 3-тарауында белгіленген алдынғы жыл үшін тасымалданған жолаушылардың нақты саны;</w:t>
      </w:r>
    </w:p>
    <w:p>
      <w:pPr>
        <w:spacing w:after="0"/>
        <w:ind w:left="0"/>
        <w:jc w:val="both"/>
      </w:pPr>
      <w:r>
        <w:rPr>
          <w:rFonts w:ascii="Times New Roman"/>
          <w:b w:val="false"/>
          <w:i w:val="false"/>
          <w:color w:val="000000"/>
          <w:sz w:val="28"/>
        </w:rPr>
        <w:t>
      Qr есеп – осы Модельдің 3-тарауында белгіленген алдыңғы екі ай және 12 айға көбейтілетін бір айдағы орташа саны шығарылады, тасымалданған жолаушылардың нақты санына сүйене отырып, болжамдалған жолаушыларды тасымалдау саны;</w:t>
      </w:r>
    </w:p>
    <w:p>
      <w:pPr>
        <w:spacing w:after="0"/>
        <w:ind w:left="0"/>
        <w:jc w:val="both"/>
      </w:pPr>
      <w:r>
        <w:rPr>
          <w:rFonts w:ascii="Times New Roman"/>
          <w:b w:val="false"/>
          <w:i w:val="false"/>
          <w:color w:val="000000"/>
          <w:sz w:val="28"/>
        </w:rPr>
        <w:t>
      Ке – 1,15 тең осы маршрутқа қызмет көрсету бойынша тасымалдаушы шығындарына есептік рентабелділігі коэффициенті (15% ретінде қолданылады);</w:t>
      </w:r>
    </w:p>
    <w:p>
      <w:pPr>
        <w:spacing w:after="0"/>
        <w:ind w:left="0"/>
        <w:jc w:val="both"/>
      </w:pPr>
      <w:r>
        <w:rPr>
          <w:rFonts w:ascii="Times New Roman"/>
          <w:b w:val="false"/>
          <w:i w:val="false"/>
          <w:color w:val="000000"/>
          <w:sz w:val="28"/>
        </w:rPr>
        <w:t>
      Кққс – 1,12 тең қосылған күн салығының (бұдан әрі – ҚҚС) (12% ретінде қолданылады);</w:t>
      </w:r>
    </w:p>
    <w:p>
      <w:pPr>
        <w:spacing w:after="0"/>
        <w:ind w:left="0"/>
        <w:jc w:val="both"/>
      </w:pPr>
      <w:r>
        <w:rPr>
          <w:rFonts w:ascii="Times New Roman"/>
          <w:b w:val="false"/>
          <w:i w:val="false"/>
          <w:color w:val="000000"/>
          <w:sz w:val="28"/>
        </w:rPr>
        <w:t>
      ҚҚС коэффициентін айқындау үшін "Салық және бюджетке төленетін басқа да міндетті төлемдер туралы" Қазақстан Республикасының Кодексіне (Салық кодексі) сәйкес ҚҚС жарнасы қолданылады.</w:t>
      </w:r>
    </w:p>
    <w:p>
      <w:pPr>
        <w:spacing w:after="0"/>
        <w:ind w:left="0"/>
        <w:jc w:val="both"/>
      </w:pPr>
      <w:r>
        <w:rPr>
          <w:rFonts w:ascii="Times New Roman"/>
          <w:b w:val="false"/>
          <w:i w:val="false"/>
          <w:color w:val="000000"/>
          <w:sz w:val="28"/>
        </w:rPr>
        <w:t>
      ҚҚС коэффициенті тасымалдаушының оның қызметкерлерінің еңбек ақысымен байланысты, сондай-ақ тіркелген активтердің амортизациясымен байланысты шығындарына қолданылмайды. Осындай шығындарға тіркелген активті ҚҚС-ті ескерусіз сатып алуға, оны өндіруге, салуға, монтаждауға және жабдықтауға шығындар жатады.</w:t>
      </w:r>
    </w:p>
    <w:bookmarkStart w:name="z126" w:id="22"/>
    <w:p>
      <w:pPr>
        <w:spacing w:after="0"/>
        <w:ind w:left="0"/>
        <w:jc w:val="left"/>
      </w:pPr>
      <w:r>
        <w:rPr>
          <w:rFonts w:ascii="Times New Roman"/>
          <w:b/>
          <w:i w:val="false"/>
          <w:color w:val="000000"/>
        </w:rPr>
        <w:t xml:space="preserve"> 2-тарау. Пайдалану шығыстарының баптары бойынша тасымалдаушының шығындарын ірілендірген есептеу тәртібі</w:t>
      </w:r>
    </w:p>
    <w:bookmarkEnd w:id="22"/>
    <w:bookmarkStart w:name="z127" w:id="23"/>
    <w:p>
      <w:pPr>
        <w:spacing w:after="0"/>
        <w:ind w:left="0"/>
        <w:jc w:val="both"/>
      </w:pPr>
      <w:r>
        <w:rPr>
          <w:rFonts w:ascii="Times New Roman"/>
          <w:b w:val="false"/>
          <w:i w:val="false"/>
          <w:color w:val="000000"/>
          <w:sz w:val="28"/>
        </w:rPr>
        <w:t>
      2. Тұрақты автобус маршрутына қызмет көрсетуге шығындардың баптары бойынша нормативтік пайдалану шығыстарының ірілендірілген есептеулері мынадай тәртіпте орындалады:</w:t>
      </w:r>
    </w:p>
    <w:bookmarkEnd w:id="23"/>
    <w:bookmarkStart w:name="z128" w:id="24"/>
    <w:p>
      <w:pPr>
        <w:spacing w:after="0"/>
        <w:ind w:left="0"/>
        <w:jc w:val="both"/>
      </w:pPr>
      <w:r>
        <w:rPr>
          <w:rFonts w:ascii="Times New Roman"/>
          <w:b w:val="false"/>
          <w:i w:val="false"/>
          <w:color w:val="000000"/>
          <w:sz w:val="28"/>
        </w:rPr>
        <w:t xml:space="preserve">
      1) осы маршрутқа қызмет көрсетуге пайдаланылатын автокөлік құралдарының жалпы жүрісіне есептелген автомобиль отынына/электр энергиясына/газға/сутегіге жұмсалатын шығыстар есептік тарифтерді жүзеге асыру күніне белгіленген қолданыстағы барлық әдістемелерді және 1 литр бензиннің (дизельді отынның, газдың)/1 киловатт электр энергиясының/1 килограмм сутегінің бөлшек құнын ескере отырып, 100 км-ге жұмсалатын отынның электр энергиясының базалық нормасына сүйене отырып белгілейді (осы бөлшек сауда бағасы Қағидалардың 9-тармағына сәйкес тарифті анықтаудың дұрыстығы расталғанға дейін жарамды): </w:t>
      </w:r>
    </w:p>
    <w:bookmarkEnd w:id="24"/>
    <w:p>
      <w:pPr>
        <w:spacing w:after="0"/>
        <w:ind w:left="0"/>
        <w:jc w:val="both"/>
      </w:pPr>
      <w:r>
        <w:rPr>
          <w:rFonts w:ascii="Times New Roman"/>
          <w:b w:val="false"/>
          <w:i w:val="false"/>
          <w:color w:val="000000"/>
          <w:sz w:val="28"/>
        </w:rPr>
        <w:t>
      Зт=0,01 х Lжалпы х (НТ х ЦТ + НЭ х ЦЭ) х КН,</w:t>
      </w:r>
    </w:p>
    <w:p>
      <w:pPr>
        <w:spacing w:after="0"/>
        <w:ind w:left="0"/>
        <w:jc w:val="both"/>
      </w:pPr>
      <w:r>
        <w:rPr>
          <w:rFonts w:ascii="Times New Roman"/>
          <w:b w:val="false"/>
          <w:i w:val="false"/>
          <w:color w:val="000000"/>
          <w:sz w:val="28"/>
        </w:rPr>
        <w:t>
      формула (2)</w:t>
      </w:r>
    </w:p>
    <w:p>
      <w:pPr>
        <w:spacing w:after="0"/>
        <w:ind w:left="0"/>
        <w:jc w:val="both"/>
      </w:pPr>
      <w:r>
        <w:rPr>
          <w:rFonts w:ascii="Times New Roman"/>
          <w:b w:val="false"/>
          <w:i w:val="false"/>
          <w:color w:val="000000"/>
          <w:sz w:val="28"/>
        </w:rPr>
        <w:t>
      мұнда: Зо – автомобиль отыны/электр энергиясы/газ/сутегі шығындары;</w:t>
      </w:r>
    </w:p>
    <w:p>
      <w:pPr>
        <w:spacing w:after="0"/>
        <w:ind w:left="0"/>
        <w:jc w:val="both"/>
      </w:pPr>
      <w:r>
        <w:rPr>
          <w:rFonts w:ascii="Times New Roman"/>
          <w:b w:val="false"/>
          <w:i w:val="false"/>
          <w:color w:val="000000"/>
          <w:sz w:val="28"/>
        </w:rPr>
        <w:t>
      0,01 – 100 км-ден 1 км-ге отын шығындарын есептеу;</w:t>
      </w:r>
    </w:p>
    <w:p>
      <w:pPr>
        <w:spacing w:after="0"/>
        <w:ind w:left="0"/>
        <w:jc w:val="both"/>
      </w:pPr>
      <w:r>
        <w:rPr>
          <w:rFonts w:ascii="Times New Roman"/>
          <w:b w:val="false"/>
          <w:i w:val="false"/>
          <w:color w:val="000000"/>
          <w:sz w:val="28"/>
        </w:rPr>
        <w:t>
      Lжалпы – формула бойынша есептелген маршрутқа қызмет көрсету кезінде автокөлік құралдарының жалпы жылдық жүрісі;</w:t>
      </w:r>
    </w:p>
    <w:p>
      <w:pPr>
        <w:spacing w:after="0"/>
        <w:ind w:left="0"/>
        <w:jc w:val="both"/>
      </w:pPr>
      <w:r>
        <w:rPr>
          <w:rFonts w:ascii="Times New Roman"/>
          <w:b w:val="false"/>
          <w:i w:val="false"/>
          <w:color w:val="000000"/>
          <w:sz w:val="28"/>
        </w:rPr>
        <w:t>
      Жазғы және қысқы кезеңдердегі маршрут кестесінің әртүрлі мәндерімен және (немесе) маршрут толық емес күнтізбелік жыл ішінде жұмыс істейді, содан кейін жанармай құны маршрут кестесіне сәйкес жазғы және қысқы жүрістерді ескере отырып анықталады.</w:t>
      </w:r>
    </w:p>
    <w:p>
      <w:pPr>
        <w:spacing w:after="0"/>
        <w:ind w:left="0"/>
        <w:jc w:val="both"/>
      </w:pPr>
      <w:r>
        <w:rPr>
          <w:rFonts w:ascii="Times New Roman"/>
          <w:b w:val="false"/>
          <w:i w:val="false"/>
          <w:color w:val="000000"/>
          <w:sz w:val="28"/>
        </w:rPr>
        <w:t>
      Шығ. жаз = 0,01 х Lж.ж. х НТ х Цл.т. х КНл.</w:t>
      </w:r>
    </w:p>
    <w:p>
      <w:pPr>
        <w:spacing w:after="0"/>
        <w:ind w:left="0"/>
        <w:jc w:val="both"/>
      </w:pPr>
      <w:r>
        <w:rPr>
          <w:rFonts w:ascii="Times New Roman"/>
          <w:b w:val="false"/>
          <w:i w:val="false"/>
          <w:color w:val="000000"/>
          <w:sz w:val="28"/>
        </w:rPr>
        <w:t>
      формула (3)</w:t>
      </w:r>
    </w:p>
    <w:p>
      <w:pPr>
        <w:spacing w:after="0"/>
        <w:ind w:left="0"/>
        <w:jc w:val="both"/>
      </w:pPr>
      <w:r>
        <w:rPr>
          <w:rFonts w:ascii="Times New Roman"/>
          <w:b w:val="false"/>
          <w:i w:val="false"/>
          <w:color w:val="000000"/>
          <w:sz w:val="28"/>
        </w:rPr>
        <w:t>
      Шығ.қыс = 0,01 х Lж.қ. х НТ х Цз.т. х КН з.</w:t>
      </w:r>
    </w:p>
    <w:p>
      <w:pPr>
        <w:spacing w:after="0"/>
        <w:ind w:left="0"/>
        <w:jc w:val="both"/>
      </w:pPr>
      <w:r>
        <w:rPr>
          <w:rFonts w:ascii="Times New Roman"/>
          <w:b w:val="false"/>
          <w:i w:val="false"/>
          <w:color w:val="000000"/>
          <w:sz w:val="28"/>
        </w:rPr>
        <w:t>
      формула (4)</w:t>
      </w:r>
    </w:p>
    <w:p>
      <w:pPr>
        <w:spacing w:after="0"/>
        <w:ind w:left="0"/>
        <w:jc w:val="both"/>
      </w:pPr>
      <w:r>
        <w:rPr>
          <w:rFonts w:ascii="Times New Roman"/>
          <w:b w:val="false"/>
          <w:i w:val="false"/>
          <w:color w:val="000000"/>
          <w:sz w:val="28"/>
        </w:rPr>
        <w:t xml:space="preserve">
      Шығ. = отын шығ.ж. + отын шығ.қ. </w:t>
      </w:r>
    </w:p>
    <w:p>
      <w:pPr>
        <w:spacing w:after="0"/>
        <w:ind w:left="0"/>
        <w:jc w:val="both"/>
      </w:pPr>
      <w:r>
        <w:rPr>
          <w:rFonts w:ascii="Times New Roman"/>
          <w:b w:val="false"/>
          <w:i w:val="false"/>
          <w:color w:val="000000"/>
          <w:sz w:val="28"/>
        </w:rPr>
        <w:t>
      формула (5)</w:t>
      </w:r>
    </w:p>
    <w:p>
      <w:pPr>
        <w:spacing w:after="0"/>
        <w:ind w:left="0"/>
        <w:jc w:val="both"/>
      </w:pPr>
      <w:r>
        <w:rPr>
          <w:rFonts w:ascii="Times New Roman"/>
          <w:b w:val="false"/>
          <w:i w:val="false"/>
          <w:color w:val="000000"/>
          <w:sz w:val="28"/>
        </w:rPr>
        <w:t>
      мұнда: отын шығ.жаз, - жазғы автомобиль отынының құны;</w:t>
      </w:r>
    </w:p>
    <w:p>
      <w:pPr>
        <w:spacing w:after="0"/>
        <w:ind w:left="0"/>
        <w:jc w:val="both"/>
      </w:pPr>
      <w:r>
        <w:rPr>
          <w:rFonts w:ascii="Times New Roman"/>
          <w:b w:val="false"/>
          <w:i w:val="false"/>
          <w:color w:val="000000"/>
          <w:sz w:val="28"/>
        </w:rPr>
        <w:t>
      Шығ., - қысқы мотор отынының құны;</w:t>
      </w:r>
    </w:p>
    <w:p>
      <w:pPr>
        <w:spacing w:after="0"/>
        <w:ind w:left="0"/>
        <w:jc w:val="both"/>
      </w:pPr>
      <w:r>
        <w:rPr>
          <w:rFonts w:ascii="Times New Roman"/>
          <w:b w:val="false"/>
          <w:i w:val="false"/>
          <w:color w:val="000000"/>
          <w:sz w:val="28"/>
        </w:rPr>
        <w:t>
      Lж.l - жазда автокөліктердің жылдық жүрісі;</w:t>
      </w:r>
    </w:p>
    <w:p>
      <w:pPr>
        <w:spacing w:after="0"/>
        <w:ind w:left="0"/>
        <w:jc w:val="both"/>
      </w:pPr>
      <w:r>
        <w:rPr>
          <w:rFonts w:ascii="Times New Roman"/>
          <w:b w:val="false"/>
          <w:i w:val="false"/>
          <w:color w:val="000000"/>
          <w:sz w:val="28"/>
        </w:rPr>
        <w:t>
      Lж.c. - қыста автокөліктердің жылдық жүрісі;</w:t>
      </w:r>
    </w:p>
    <w:p>
      <w:pPr>
        <w:spacing w:after="0"/>
        <w:ind w:left="0"/>
        <w:jc w:val="both"/>
      </w:pPr>
      <w:r>
        <w:rPr>
          <w:rFonts w:ascii="Times New Roman"/>
          <w:b w:val="false"/>
          <w:i w:val="false"/>
          <w:color w:val="000000"/>
          <w:sz w:val="28"/>
        </w:rPr>
        <w:t>
      KНж., KНқ. - трассадағы (жазғы, қысқы) көлік құралдарын пайдаланудың нақты жағдайлары үшін базалық мөлшерлемеге үстемеақылардың жиынтық коэффициенті.</w:t>
      </w:r>
    </w:p>
    <w:p>
      <w:pPr>
        <w:spacing w:after="0"/>
        <w:ind w:left="0"/>
        <w:jc w:val="both"/>
      </w:pPr>
      <w:r>
        <w:rPr>
          <w:rFonts w:ascii="Times New Roman"/>
          <w:b w:val="false"/>
          <w:i w:val="false"/>
          <w:color w:val="000000"/>
          <w:sz w:val="28"/>
        </w:rPr>
        <w:t>
      НТ - көліктің 100 километріне литр/киловатт/килограммдағы отын шығынының негізгі нормасы;</w:t>
      </w:r>
    </w:p>
    <w:p>
      <w:pPr>
        <w:spacing w:after="0"/>
        <w:ind w:left="0"/>
        <w:jc w:val="both"/>
      </w:pPr>
      <w:r>
        <w:rPr>
          <w:rFonts w:ascii="Times New Roman"/>
          <w:b w:val="false"/>
          <w:i w:val="false"/>
          <w:color w:val="000000"/>
          <w:sz w:val="28"/>
        </w:rPr>
        <w:t xml:space="preserve">
      Дизель отынын (бензинді)/газды тұтынудың базалық нормасы мен жинақталған үстеме коэффициенті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 бекіту туралы" Қазақстан Республикасы Үкіметінің 2009 жылғы 11 тамыздағы № 1210 </w:t>
      </w:r>
      <w:r>
        <w:rPr>
          <w:rFonts w:ascii="Times New Roman"/>
          <w:b w:val="false"/>
          <w:i w:val="false"/>
          <w:color w:val="000000"/>
          <w:sz w:val="28"/>
        </w:rPr>
        <w:t>қаулысына</w:t>
      </w:r>
      <w:r>
        <w:rPr>
          <w:rFonts w:ascii="Times New Roman"/>
          <w:b w:val="false"/>
          <w:i w:val="false"/>
          <w:color w:val="000000"/>
          <w:sz w:val="28"/>
        </w:rPr>
        <w:t xml:space="preserve"> (бұдан әрі – Отын шығынының нормасы) сәйкес анықталады;</w:t>
      </w:r>
    </w:p>
    <w:p>
      <w:pPr>
        <w:spacing w:after="0"/>
        <w:ind w:left="0"/>
        <w:jc w:val="both"/>
      </w:pPr>
      <w:r>
        <w:rPr>
          <w:rFonts w:ascii="Times New Roman"/>
          <w:b w:val="false"/>
          <w:i w:val="false"/>
          <w:color w:val="000000"/>
          <w:sz w:val="28"/>
        </w:rPr>
        <w:t>
      Электрлік автобустар үшін 100 километрге сағатына киловатт электр энергиясын тұтыну нормасы және ол үшін жалпы қосымша ақы коэффициенті Өндіруші зауыттың деректері бойынша анықталады.</w:t>
      </w:r>
    </w:p>
    <w:p>
      <w:pPr>
        <w:spacing w:after="0"/>
        <w:ind w:left="0"/>
        <w:jc w:val="both"/>
      </w:pPr>
      <w:r>
        <w:rPr>
          <w:rFonts w:ascii="Times New Roman"/>
          <w:b w:val="false"/>
          <w:i w:val="false"/>
          <w:color w:val="000000"/>
          <w:sz w:val="28"/>
        </w:rPr>
        <w:t>
      Отын ретінде сутегіні пайдаланатын автокөлік құралдары үшін 100 километрге сағатына килограмм сутегі отынын тұтыну нормасы және ол үшін жалпы қосымша ақы коэффициенті Өндіруші зауыттың деректері бойынша анықталады</w:t>
      </w:r>
    </w:p>
    <w:p>
      <w:pPr>
        <w:spacing w:after="0"/>
        <w:ind w:left="0"/>
        <w:jc w:val="both"/>
      </w:pPr>
      <w:r>
        <w:rPr>
          <w:rFonts w:ascii="Times New Roman"/>
          <w:b w:val="false"/>
          <w:i w:val="false"/>
          <w:color w:val="000000"/>
          <w:sz w:val="28"/>
        </w:rPr>
        <w:t>
      Цо – дизельдік отынның (бензиннің)/газдың/электр энергиясының/сутегінің бағасы.</w:t>
      </w:r>
    </w:p>
    <w:p>
      <w:pPr>
        <w:spacing w:after="0"/>
        <w:ind w:left="0"/>
        <w:jc w:val="both"/>
      </w:pPr>
      <w:r>
        <w:rPr>
          <w:rFonts w:ascii="Times New Roman"/>
          <w:b w:val="false"/>
          <w:i w:val="false"/>
          <w:color w:val="000000"/>
          <w:sz w:val="28"/>
        </w:rPr>
        <w:t>
      Дизельдік отынның (бензиннің)/газдың/сутегінің бағасы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688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688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(6)</w:t>
      </w:r>
    </w:p>
    <w:p>
      <w:pPr>
        <w:spacing w:after="0"/>
        <w:ind w:left="0"/>
        <w:jc w:val="both"/>
      </w:pPr>
      <w:r>
        <w:rPr>
          <w:rFonts w:ascii="Times New Roman"/>
          <w:b w:val="false"/>
          <w:i w:val="false"/>
          <w:color w:val="000000"/>
          <w:sz w:val="28"/>
        </w:rPr>
        <w:t>
      мұнда: Мзим., Млето – Ккл (коэффициент климаттық) мәнін анықтайтын Отынды шығындау нормаларының 10-шы кесте бойынша кезеңдер шегінде өңір бойынша анықталған бір жылдағы қысқы және жазғы айлар саны.</w:t>
      </w:r>
    </w:p>
    <w:p>
      <w:pPr>
        <w:spacing w:after="0"/>
        <w:ind w:left="0"/>
        <w:jc w:val="both"/>
      </w:pPr>
      <w:r>
        <w:rPr>
          <w:rFonts w:ascii="Times New Roman"/>
          <w:b w:val="false"/>
          <w:i w:val="false"/>
          <w:color w:val="000000"/>
          <w:sz w:val="28"/>
        </w:rPr>
        <w:t>
      Цз.т., Цл.т. - тариф есептеу күніне отынның дара құны (жазғы және қысқы).</w:t>
      </w:r>
    </w:p>
    <w:p>
      <w:pPr>
        <w:spacing w:after="0"/>
        <w:ind w:left="0"/>
        <w:jc w:val="both"/>
      </w:pPr>
      <w:r>
        <w:rPr>
          <w:rFonts w:ascii="Times New Roman"/>
          <w:b w:val="false"/>
          <w:i w:val="false"/>
          <w:color w:val="000000"/>
          <w:sz w:val="28"/>
        </w:rPr>
        <w:t>
      Жазғы кезеңде тарифті есептеу кезінде өткен қысқы кезеңнің соңғы айында басым болған қысқы отынның 1 литрінің/1 килограммның бөлшек сауда бағасы облыс бойынша отын шығынының құнын анықтайтын 10-кестеге сәйкес кезеңдерде айқындалады. Kcl (климаттық коэффициент), негіз ретінде алынады.</w:t>
      </w:r>
    </w:p>
    <w:p>
      <w:pPr>
        <w:spacing w:after="0"/>
        <w:ind w:left="0"/>
        <w:jc w:val="both"/>
      </w:pPr>
      <w:r>
        <w:rPr>
          <w:rFonts w:ascii="Times New Roman"/>
          <w:b w:val="false"/>
          <w:i w:val="false"/>
          <w:color w:val="000000"/>
          <w:sz w:val="28"/>
        </w:rPr>
        <w:t>
      1 кВт электр энергиясының бағасы тарифті есептеу күніндегі электр энергиясының тарифіне сәйкес қолданылады.</w:t>
      </w:r>
    </w:p>
    <w:p>
      <w:pPr>
        <w:spacing w:after="0"/>
        <w:ind w:left="0"/>
        <w:jc w:val="both"/>
      </w:pPr>
      <w:r>
        <w:rPr>
          <w:rFonts w:ascii="Times New Roman"/>
          <w:b w:val="false"/>
          <w:i w:val="false"/>
          <w:color w:val="000000"/>
          <w:sz w:val="28"/>
        </w:rPr>
        <w:t>
      Маршрутқа отынның әртүрлі түрлері бар автокөлік құралдары қызмет көрсететін және/немесе автокөлік құралдары бір отынның бірнеше көздерін пайдаланған кезде, автомобиль жанармайының жалпы құны осы мәндердің одан әрі қосындысымен отынның әрбір түрі үшін жеке анықталады.</w:t>
      </w:r>
    </w:p>
    <w:p>
      <w:pPr>
        <w:spacing w:after="0"/>
        <w:ind w:left="0"/>
        <w:jc w:val="both"/>
      </w:pPr>
      <w:r>
        <w:rPr>
          <w:rFonts w:ascii="Times New Roman"/>
          <w:b w:val="false"/>
          <w:i w:val="false"/>
          <w:color w:val="000000"/>
          <w:sz w:val="28"/>
        </w:rPr>
        <w:t>
      Lжалпы = Др х (n х lра + lо),</w:t>
      </w:r>
    </w:p>
    <w:p>
      <w:pPr>
        <w:spacing w:after="0"/>
        <w:ind w:left="0"/>
        <w:jc w:val="both"/>
      </w:pPr>
      <w:r>
        <w:rPr>
          <w:rFonts w:ascii="Times New Roman"/>
          <w:b w:val="false"/>
          <w:i w:val="false"/>
          <w:color w:val="000000"/>
          <w:sz w:val="28"/>
        </w:rPr>
        <w:t>
      формула (7)</w:t>
      </w:r>
    </w:p>
    <w:p>
      <w:pPr>
        <w:spacing w:after="0"/>
        <w:ind w:left="0"/>
        <w:jc w:val="both"/>
      </w:pPr>
      <w:r>
        <w:rPr>
          <w:rFonts w:ascii="Times New Roman"/>
          <w:b w:val="false"/>
          <w:i w:val="false"/>
          <w:color w:val="000000"/>
          <w:sz w:val="28"/>
        </w:rPr>
        <w:t xml:space="preserve">
      мұнда: Lжалпы – автокөліктердің жалпы жылдық жүгірісі; </w:t>
      </w:r>
    </w:p>
    <w:p>
      <w:pPr>
        <w:spacing w:after="0"/>
        <w:ind w:left="0"/>
        <w:jc w:val="both"/>
      </w:pPr>
      <w:r>
        <w:rPr>
          <w:rFonts w:ascii="Times New Roman"/>
          <w:b w:val="false"/>
          <w:i w:val="false"/>
          <w:color w:val="000000"/>
          <w:sz w:val="28"/>
        </w:rPr>
        <w:t>
      Др – маршруттың бір жылдағы қызмет көрсету күндерінің саны (жергілікті атқарушы органдар бекіткен маршрут кестесіне сәйкес айқындалады);</w:t>
      </w:r>
    </w:p>
    <w:p>
      <w:pPr>
        <w:spacing w:after="0"/>
        <w:ind w:left="0"/>
        <w:jc w:val="both"/>
      </w:pPr>
      <w:r>
        <w:rPr>
          <w:rFonts w:ascii="Times New Roman"/>
          <w:b w:val="false"/>
          <w:i w:val="false"/>
          <w:color w:val="000000"/>
          <w:sz w:val="28"/>
        </w:rPr>
        <w:t>
      n – маршрут бойынша күндізгі сапарлар саны (демалыс, мереке, жұмыс күндеріне байланысты жылдағы бару жол ының айырмашылығымен, жылдың маусым дылығымен, олардың орташа мәні алынады;</w:t>
      </w:r>
    </w:p>
    <w:p>
      <w:pPr>
        <w:spacing w:after="0"/>
        <w:ind w:left="0"/>
        <w:jc w:val="both"/>
      </w:pPr>
      <w:r>
        <w:rPr>
          <w:rFonts w:ascii="Times New Roman"/>
          <w:b w:val="false"/>
          <w:i w:val="false"/>
          <w:color w:val="000000"/>
          <w:sz w:val="28"/>
        </w:rPr>
        <w:t>
      lра – маршруттағы рейстер айналымының арақашықтығы, км;</w:t>
      </w:r>
    </w:p>
    <w:p>
      <w:pPr>
        <w:spacing w:after="0"/>
        <w:ind w:left="0"/>
        <w:jc w:val="both"/>
      </w:pPr>
      <w:r>
        <w:rPr>
          <w:rFonts w:ascii="Times New Roman"/>
          <w:b w:val="false"/>
          <w:i w:val="false"/>
          <w:color w:val="000000"/>
          <w:sz w:val="28"/>
        </w:rPr>
        <w:t>
      lо – күн сайынғы нөлдік жүріс, км.</w:t>
      </w:r>
    </w:p>
    <w:p>
      <w:pPr>
        <w:spacing w:after="0"/>
        <w:ind w:left="0"/>
        <w:jc w:val="both"/>
      </w:pPr>
      <w:r>
        <w:rPr>
          <w:rFonts w:ascii="Times New Roman"/>
          <w:b w:val="false"/>
          <w:i w:val="false"/>
          <w:color w:val="000000"/>
          <w:sz w:val="28"/>
        </w:rPr>
        <w:t>
      Жұмыс күндері, демалыс және мереке күндеріндегі маршрут сипаттамаларының көрсеткіштерінің әртүрлі мәндері болған жағдайда, автокөлік құралдарының жалпы жылдық жүгірісі осы мәндердің қосындысымен жұмыс күндері, демалыс және мереке күндері үшін бөлек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Көлік министрінің м.а. 15.05.2024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майланатын материалдар шығыстары автомобиль отын шығыстарынан 10%-на тең:</w:t>
      </w:r>
    </w:p>
    <w:p>
      <w:pPr>
        <w:spacing w:after="0"/>
        <w:ind w:left="0"/>
        <w:jc w:val="both"/>
      </w:pPr>
      <w:r>
        <w:rPr>
          <w:rFonts w:ascii="Times New Roman"/>
          <w:b w:val="false"/>
          <w:i w:val="false"/>
          <w:color w:val="000000"/>
          <w:sz w:val="28"/>
        </w:rPr>
        <w:t>
      Зжм = Зо х 0,1</w:t>
      </w:r>
    </w:p>
    <w:p>
      <w:pPr>
        <w:spacing w:after="0"/>
        <w:ind w:left="0"/>
        <w:jc w:val="both"/>
      </w:pPr>
      <w:r>
        <w:rPr>
          <w:rFonts w:ascii="Times New Roman"/>
          <w:b w:val="false"/>
          <w:i w:val="false"/>
          <w:color w:val="000000"/>
          <w:sz w:val="28"/>
        </w:rPr>
        <w:t>
      формула (8)</w:t>
      </w:r>
    </w:p>
    <w:p>
      <w:pPr>
        <w:spacing w:after="0"/>
        <w:ind w:left="0"/>
        <w:jc w:val="both"/>
      </w:pPr>
      <w:r>
        <w:rPr>
          <w:rFonts w:ascii="Times New Roman"/>
          <w:b w:val="false"/>
          <w:i w:val="false"/>
          <w:color w:val="000000"/>
          <w:sz w:val="28"/>
        </w:rPr>
        <w:t>
      мұнда: Зжм – жанар-жағармай материалдарының шығындары;</w:t>
      </w:r>
    </w:p>
    <w:p>
      <w:pPr>
        <w:spacing w:after="0"/>
        <w:ind w:left="0"/>
        <w:jc w:val="both"/>
      </w:pPr>
      <w:r>
        <w:rPr>
          <w:rFonts w:ascii="Times New Roman"/>
          <w:b w:val="false"/>
          <w:i w:val="false"/>
          <w:color w:val="000000"/>
          <w:sz w:val="28"/>
        </w:rPr>
        <w:t>
      Электр-бустар, отын ретінде сутегіні пайдаланатын автокөлік құралдары үшін майлау материалдарының құны Өндіруші зауыттың деректері бойынша анықталады;</w:t>
      </w:r>
    </w:p>
    <w:bookmarkStart w:name="z130" w:id="25"/>
    <w:p>
      <w:pPr>
        <w:spacing w:after="0"/>
        <w:ind w:left="0"/>
        <w:jc w:val="both"/>
      </w:pPr>
      <w:r>
        <w:rPr>
          <w:rFonts w:ascii="Times New Roman"/>
          <w:b w:val="false"/>
          <w:i w:val="false"/>
          <w:color w:val="000000"/>
          <w:sz w:val="28"/>
        </w:rPr>
        <w:t>
      3) жөндеу жүргізуге және техникалық қызмет көрсетуге жұмсалатын шығыстар автокөлік құралдары құнынан 5% (пайдалану мерзімі 1 жылға дейінгі автокөлік құралдары үшін), 10% (пайдалану мерзімі 1 жылдан 3 жылға дейінгі автокөлік құралдары үшін), 15% (пайдалану мерзімі 3 жылдан 7 жылға дейінгі автокөлік құралдары үшін) және 20% (пайдалану мерзімі 7 жылдан астам автокөлік құралдары үшін) ретінде қабылданады. Бұдан:</w:t>
      </w:r>
    </w:p>
    <w:bookmarkEnd w:id="25"/>
    <w:p>
      <w:pPr>
        <w:spacing w:after="0"/>
        <w:ind w:left="0"/>
        <w:jc w:val="both"/>
      </w:pPr>
      <w:r>
        <w:rPr>
          <w:rFonts w:ascii="Times New Roman"/>
          <w:b w:val="false"/>
          <w:i w:val="false"/>
          <w:color w:val="000000"/>
          <w:sz w:val="28"/>
        </w:rPr>
        <w:t>
      Зжт = Крт х Ам х Кр х Ц,</w:t>
      </w:r>
    </w:p>
    <w:p>
      <w:pPr>
        <w:spacing w:after="0"/>
        <w:ind w:left="0"/>
        <w:jc w:val="both"/>
      </w:pPr>
      <w:r>
        <w:rPr>
          <w:rFonts w:ascii="Times New Roman"/>
          <w:b w:val="false"/>
          <w:i w:val="false"/>
          <w:color w:val="000000"/>
          <w:sz w:val="28"/>
        </w:rPr>
        <w:t>
      формула (9)</w:t>
      </w:r>
    </w:p>
    <w:p>
      <w:pPr>
        <w:spacing w:after="0"/>
        <w:ind w:left="0"/>
        <w:jc w:val="both"/>
      </w:pPr>
      <w:r>
        <w:rPr>
          <w:rFonts w:ascii="Times New Roman"/>
          <w:b w:val="false"/>
          <w:i w:val="false"/>
          <w:color w:val="000000"/>
          <w:sz w:val="28"/>
        </w:rPr>
        <w:t>
      мұнда: Зжт – жөндеу жұмыстарына және техникалық қызмет көрсетуге шығындар;</w:t>
      </w:r>
    </w:p>
    <w:p>
      <w:pPr>
        <w:spacing w:after="0"/>
        <w:ind w:left="0"/>
        <w:jc w:val="both"/>
      </w:pPr>
      <w:r>
        <w:rPr>
          <w:rFonts w:ascii="Times New Roman"/>
          <w:b w:val="false"/>
          <w:i w:val="false"/>
          <w:color w:val="000000"/>
          <w:sz w:val="28"/>
        </w:rPr>
        <w:t>
      Крт – автокөлік құралдарын жөндеуге және техникалық қызмет көрсетуге арналған шығыстар;</w:t>
      </w:r>
    </w:p>
    <w:p>
      <w:pPr>
        <w:spacing w:after="0"/>
        <w:ind w:left="0"/>
        <w:jc w:val="both"/>
      </w:pPr>
      <w:r>
        <w:rPr>
          <w:rFonts w:ascii="Times New Roman"/>
          <w:b w:val="false"/>
          <w:i w:val="false"/>
          <w:color w:val="000000"/>
          <w:sz w:val="28"/>
        </w:rPr>
        <w:t>
      Ам – кесте бойынша маршрутқа бір күнге автокөлік құралдарының саны;</w:t>
      </w:r>
    </w:p>
    <w:p>
      <w:pPr>
        <w:spacing w:after="0"/>
        <w:ind w:left="0"/>
        <w:jc w:val="both"/>
      </w:pPr>
      <w:r>
        <w:rPr>
          <w:rFonts w:ascii="Times New Roman"/>
          <w:b w:val="false"/>
          <w:i w:val="false"/>
          <w:color w:val="000000"/>
          <w:sz w:val="28"/>
        </w:rPr>
        <w:t>
      Жұмыс күндері, демалыс және мереке күндеріндегі кестеге сәйкес маршруттағы тәуліктік автокөлік құралдары санының әртүрлі мәндерімен олардың орташа мәні алынады.</w:t>
      </w:r>
    </w:p>
    <w:p>
      <w:pPr>
        <w:spacing w:after="0"/>
        <w:ind w:left="0"/>
        <w:jc w:val="both"/>
      </w:pPr>
      <w:r>
        <w:rPr>
          <w:rFonts w:ascii="Times New Roman"/>
          <w:b w:val="false"/>
          <w:i w:val="false"/>
          <w:color w:val="000000"/>
          <w:sz w:val="28"/>
        </w:rPr>
        <w:t>
      Кр – автокөлік құралдары резерві коэффициенті (маршрутқа бекітілген автокөлік құралдарының жалпы санының 1,2 ге тең шығынды есептеу үшін алынған кесте бойынша маршрутқа жөнелтілетін автокөлік құралдарының санына қатынасы;</w:t>
      </w:r>
    </w:p>
    <w:p>
      <w:pPr>
        <w:spacing w:after="0"/>
        <w:ind w:left="0"/>
        <w:jc w:val="both"/>
      </w:pPr>
      <w:r>
        <w:rPr>
          <w:rFonts w:ascii="Times New Roman"/>
          <w:b w:val="false"/>
          <w:i w:val="false"/>
          <w:color w:val="000000"/>
          <w:sz w:val="28"/>
        </w:rPr>
        <w:t>
      Ц – маршрут бойынша тіркелген автокөлік құралдарының орташа құны, теңгемен.</w:t>
      </w:r>
    </w:p>
    <w:p>
      <w:pPr>
        <w:spacing w:after="0"/>
        <w:ind w:left="0"/>
        <w:jc w:val="both"/>
      </w:pPr>
      <w:r>
        <w:rPr>
          <w:rFonts w:ascii="Times New Roman"/>
          <w:b w:val="false"/>
          <w:i w:val="false"/>
          <w:color w:val="000000"/>
          <w:sz w:val="28"/>
        </w:rPr>
        <w:t>
      Өндірушіден немесе ресми дилерлер арқылы сатып алынған жаңа автокөлік құралдары үшін бұл сатып алу күнінен бастап үш жылға дейінгі сатып алу құны болады.</w:t>
      </w:r>
    </w:p>
    <w:p>
      <w:pPr>
        <w:spacing w:after="0"/>
        <w:ind w:left="0"/>
        <w:jc w:val="both"/>
      </w:pPr>
      <w:r>
        <w:rPr>
          <w:rFonts w:ascii="Times New Roman"/>
          <w:b w:val="false"/>
          <w:i w:val="false"/>
          <w:color w:val="000000"/>
          <w:sz w:val="28"/>
        </w:rPr>
        <w:t>
      Өндірушіден немесе ресми дилерлер арқылы сатып алынған автокөлік құралдарын қайта бағалау оларды бағалау қызметін жүзеге асыратын ұйымдар сатып алған күннен бастап үш жыл өткен соң жүргізіледі.</w:t>
      </w:r>
    </w:p>
    <w:p>
      <w:pPr>
        <w:spacing w:after="0"/>
        <w:ind w:left="0"/>
        <w:jc w:val="both"/>
      </w:pPr>
      <w:r>
        <w:rPr>
          <w:rFonts w:ascii="Times New Roman"/>
          <w:b w:val="false"/>
          <w:i w:val="false"/>
          <w:color w:val="000000"/>
          <w:sz w:val="28"/>
        </w:rPr>
        <w:t xml:space="preserve">
      Қайталама нарықта сатып алынған автокөлік құралдары, сондай-ақ жалға алынған автокөлік құралдары үшін – бағалау қызметін жүзеге асыратын ұйымдар айқындайтын орташа нарықтық құн. </w:t>
      </w:r>
    </w:p>
    <w:p>
      <w:pPr>
        <w:spacing w:after="0"/>
        <w:ind w:left="0"/>
        <w:jc w:val="both"/>
      </w:pPr>
      <w:r>
        <w:rPr>
          <w:rFonts w:ascii="Times New Roman"/>
          <w:b w:val="false"/>
          <w:i w:val="false"/>
          <w:color w:val="000000"/>
          <w:sz w:val="28"/>
        </w:rPr>
        <w:t>
      Бағалау қызметін жүзеге асыратын ұйымдар айқындаған автокөлік құралдарының құны ол анықталған күннен бастап үш жыл бойы қолданылады;</w:t>
      </w:r>
    </w:p>
    <w:p>
      <w:pPr>
        <w:spacing w:after="0"/>
        <w:ind w:left="0"/>
        <w:jc w:val="both"/>
      </w:pPr>
      <w:r>
        <w:rPr>
          <w:rFonts w:ascii="Times New Roman"/>
          <w:b w:val="false"/>
          <w:i w:val="false"/>
          <w:color w:val="000000"/>
          <w:sz w:val="28"/>
        </w:rPr>
        <w:t>
      Электр-бустар, отын ретінде сутегіні пайдаланатын автокөлік құралдары үшін жөндеу және техникалық қызмет көрсету шығыстары Өндіруші зауыттың деректері бойынша анықталады;</w:t>
      </w:r>
    </w:p>
    <w:bookmarkStart w:name="z131" w:id="26"/>
    <w:p>
      <w:pPr>
        <w:spacing w:after="0"/>
        <w:ind w:left="0"/>
        <w:jc w:val="both"/>
      </w:pPr>
      <w:r>
        <w:rPr>
          <w:rFonts w:ascii="Times New Roman"/>
          <w:b w:val="false"/>
          <w:i w:val="false"/>
          <w:color w:val="000000"/>
          <w:sz w:val="28"/>
        </w:rPr>
        <w:t>
      4) маршруттағы автокөлік құралдарының жылдық жүрісі үшін шиналарды пайдалану шығындары формула бойынша анықталады:</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26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(10)</w:t>
      </w:r>
    </w:p>
    <w:p>
      <w:pPr>
        <w:spacing w:after="0"/>
        <w:ind w:left="0"/>
        <w:jc w:val="both"/>
      </w:pPr>
      <w:r>
        <w:rPr>
          <w:rFonts w:ascii="Times New Roman"/>
          <w:b w:val="false"/>
          <w:i w:val="false"/>
          <w:color w:val="000000"/>
          <w:sz w:val="28"/>
        </w:rPr>
        <w:t>
      мұнда: Зш – автошинаға шығындар;</w:t>
      </w:r>
    </w:p>
    <w:p>
      <w:pPr>
        <w:spacing w:after="0"/>
        <w:ind w:left="0"/>
        <w:jc w:val="both"/>
      </w:pPr>
      <w:r>
        <w:rPr>
          <w:rFonts w:ascii="Times New Roman"/>
          <w:b w:val="false"/>
          <w:i w:val="false"/>
          <w:color w:val="000000"/>
          <w:sz w:val="28"/>
        </w:rPr>
        <w:t>
      Цш – шинаның бір жинағын (шина, түтік, жиек таспасы) есептеу кезінде теңгемен сатып алу бағасы (осы сатып алу бағасы Қағидалардың 9-тармағына сәйкес тарифті анықтаудың дұрыстығы расталғанға дейін жарамды);</w:t>
      </w:r>
    </w:p>
    <w:p>
      <w:pPr>
        <w:spacing w:after="0"/>
        <w:ind w:left="0"/>
        <w:jc w:val="both"/>
      </w:pPr>
      <w:r>
        <w:rPr>
          <w:rFonts w:ascii="Times New Roman"/>
          <w:b w:val="false"/>
          <w:i w:val="false"/>
          <w:color w:val="000000"/>
          <w:sz w:val="28"/>
        </w:rPr>
        <w:t>
      m – көліктегі дөңгелектер саны (қосалқы доңғалақсыз).</w:t>
      </w:r>
    </w:p>
    <w:p>
      <w:pPr>
        <w:spacing w:after="0"/>
        <w:ind w:left="0"/>
        <w:jc w:val="both"/>
      </w:pPr>
      <w:r>
        <w:rPr>
          <w:rFonts w:ascii="Times New Roman"/>
          <w:b w:val="false"/>
          <w:i w:val="false"/>
          <w:color w:val="000000"/>
          <w:sz w:val="28"/>
        </w:rPr>
        <w:t>
      Lжалпы – маршрутқа қызмет көрсету кезінде автокөлік құралдарының жалпы жылдық жүрісі;</w:t>
      </w:r>
    </w:p>
    <w:p>
      <w:pPr>
        <w:spacing w:after="0"/>
        <w:ind w:left="0"/>
        <w:jc w:val="both"/>
      </w:pPr>
      <w:r>
        <w:rPr>
          <w:rFonts w:ascii="Times New Roman"/>
          <w:b w:val="false"/>
          <w:i w:val="false"/>
          <w:color w:val="000000"/>
          <w:sz w:val="28"/>
        </w:rPr>
        <w:t>
      ш – автошиналар жүрісінің пайдаланымдық нормасы Отын шығысының нормасына сәйкес анықталады, км;</w:t>
      </w:r>
    </w:p>
    <w:p>
      <w:pPr>
        <w:spacing w:after="0"/>
        <w:ind w:left="0"/>
        <w:jc w:val="both"/>
      </w:pPr>
      <w:r>
        <w:rPr>
          <w:rFonts w:ascii="Times New Roman"/>
          <w:b w:val="false"/>
          <w:i w:val="false"/>
          <w:color w:val="000000"/>
          <w:sz w:val="28"/>
        </w:rPr>
        <w:t>
      Кш – автошиналар жүрісінің пайдаланымдық нормасын түзету коэффициенті отын шығысының нормасына сәйкес анықталады;</w:t>
      </w:r>
    </w:p>
    <w:p>
      <w:pPr>
        <w:spacing w:after="0"/>
        <w:ind w:left="0"/>
        <w:jc w:val="both"/>
      </w:pPr>
      <w:r>
        <w:rPr>
          <w:rFonts w:ascii="Times New Roman"/>
          <w:b w:val="false"/>
          <w:i w:val="false"/>
          <w:color w:val="000000"/>
          <w:sz w:val="28"/>
        </w:rPr>
        <w:t>
      Электр-бустар, отын ретінде сутегіні пайдаланатын автокөлік құралдары автошиналарының жүрісі үшін жұмыс нормаларын түзету коэффициенті Өндіруші зауыттың деректері бойынша анықталады;</w:t>
      </w:r>
    </w:p>
    <w:bookmarkStart w:name="z132" w:id="27"/>
    <w:p>
      <w:pPr>
        <w:spacing w:after="0"/>
        <w:ind w:left="0"/>
        <w:jc w:val="both"/>
      </w:pPr>
      <w:r>
        <w:rPr>
          <w:rFonts w:ascii="Times New Roman"/>
          <w:b w:val="false"/>
          <w:i w:val="false"/>
          <w:color w:val="000000"/>
          <w:sz w:val="28"/>
        </w:rPr>
        <w:t>
      5) маршрутта бекітілген автокөлік құралдары бойынша амортизациялық аударымның жылдық сомасы олардың жалпы жүрісіне есептегенде мынаған тең:</w:t>
      </w:r>
    </w:p>
    <w:bookmarkEnd w:id="27"/>
    <w:p>
      <w:pPr>
        <w:spacing w:after="0"/>
        <w:ind w:left="0"/>
        <w:jc w:val="both"/>
      </w:pPr>
      <w:r>
        <w:rPr>
          <w:rFonts w:ascii="Times New Roman"/>
          <w:b w:val="false"/>
          <w:i w:val="false"/>
          <w:color w:val="000000"/>
          <w:sz w:val="28"/>
        </w:rPr>
        <w:t>
      За = 0,15 х Ам х КР х Ц,</w:t>
      </w:r>
    </w:p>
    <w:p>
      <w:pPr>
        <w:spacing w:after="0"/>
        <w:ind w:left="0"/>
        <w:jc w:val="both"/>
      </w:pPr>
      <w:r>
        <w:rPr>
          <w:rFonts w:ascii="Times New Roman"/>
          <w:b w:val="false"/>
          <w:i w:val="false"/>
          <w:color w:val="000000"/>
          <w:sz w:val="28"/>
        </w:rPr>
        <w:t>
      формула (11)</w:t>
      </w:r>
    </w:p>
    <w:p>
      <w:pPr>
        <w:spacing w:after="0"/>
        <w:ind w:left="0"/>
        <w:jc w:val="both"/>
      </w:pPr>
      <w:r>
        <w:rPr>
          <w:rFonts w:ascii="Times New Roman"/>
          <w:b w:val="false"/>
          <w:i w:val="false"/>
          <w:color w:val="000000"/>
          <w:sz w:val="28"/>
        </w:rPr>
        <w:t>
      мұнда: За – амортизация шығындары;</w:t>
      </w:r>
    </w:p>
    <w:p>
      <w:pPr>
        <w:spacing w:after="0"/>
        <w:ind w:left="0"/>
        <w:jc w:val="both"/>
      </w:pPr>
      <w:r>
        <w:rPr>
          <w:rFonts w:ascii="Times New Roman"/>
          <w:b w:val="false"/>
          <w:i w:val="false"/>
          <w:color w:val="000000"/>
          <w:sz w:val="28"/>
        </w:rPr>
        <w:t>
      0,15 – автокөлік құралдары үшін амортизациялық аударым мөлшерлемесі 15% (әлеуметтік-кәсіпкерлік корпорация болып табылатын лизинг алушыдан алынған автокөлік құралдарын қоспағанда, жалға алынған автокөлік құралдарына қолданылмайды);</w:t>
      </w:r>
    </w:p>
    <w:p>
      <w:pPr>
        <w:spacing w:after="0"/>
        <w:ind w:left="0"/>
        <w:jc w:val="both"/>
      </w:pPr>
      <w:r>
        <w:rPr>
          <w:rFonts w:ascii="Times New Roman"/>
          <w:b w:val="false"/>
          <w:i w:val="false"/>
          <w:color w:val="000000"/>
          <w:sz w:val="28"/>
        </w:rPr>
        <w:t>
      Кр – автокөлік құралдары резервінің коэффициенті;</w:t>
      </w:r>
    </w:p>
    <w:p>
      <w:pPr>
        <w:spacing w:after="0"/>
        <w:ind w:left="0"/>
        <w:jc w:val="both"/>
      </w:pPr>
      <w:r>
        <w:rPr>
          <w:rFonts w:ascii="Times New Roman"/>
          <w:b w:val="false"/>
          <w:i w:val="false"/>
          <w:color w:val="000000"/>
          <w:sz w:val="28"/>
        </w:rPr>
        <w:t>
      Ц – маршрутта тіркелген автокөлік құралдарының орташа құны, теңгемен;</w:t>
      </w:r>
    </w:p>
    <w:p>
      <w:pPr>
        <w:spacing w:after="0"/>
        <w:ind w:left="0"/>
        <w:jc w:val="both"/>
      </w:pPr>
      <w:r>
        <w:rPr>
          <w:rFonts w:ascii="Times New Roman"/>
          <w:b w:val="false"/>
          <w:i w:val="false"/>
          <w:color w:val="000000"/>
          <w:sz w:val="28"/>
        </w:rPr>
        <w:t>
      Өндірушіден немесе ресми дилерлер арқылы сатып алынған жаңа автокөлік үшін бұл сатып алу күнінен бастап үш жылға дейінгі сатып алу құны болады.</w:t>
      </w:r>
    </w:p>
    <w:p>
      <w:pPr>
        <w:spacing w:after="0"/>
        <w:ind w:left="0"/>
        <w:jc w:val="both"/>
      </w:pPr>
      <w:r>
        <w:rPr>
          <w:rFonts w:ascii="Times New Roman"/>
          <w:b w:val="false"/>
          <w:i w:val="false"/>
          <w:color w:val="000000"/>
          <w:sz w:val="28"/>
        </w:rPr>
        <w:t>
      Қайталама нарықта сатып алынған автокөлік құралдары үшін – бағалау қызметін жүзеге асыратын ұйымдар анықтайтын орташа нарықтық құн.</w:t>
      </w:r>
    </w:p>
    <w:p>
      <w:pPr>
        <w:spacing w:after="0"/>
        <w:ind w:left="0"/>
        <w:jc w:val="both"/>
      </w:pPr>
      <w:r>
        <w:rPr>
          <w:rFonts w:ascii="Times New Roman"/>
          <w:b w:val="false"/>
          <w:i w:val="false"/>
          <w:color w:val="000000"/>
          <w:sz w:val="28"/>
        </w:rPr>
        <w:t>
      Әлеуметтік-кәсіпкерлік корпорациясы болып табылатын жалға алушыдан алынған автокөлік құралдарын қоспағанда, жалға алынған автокөлік құралдарының амортизациялық аударымдары есептелмейді.</w:t>
      </w:r>
    </w:p>
    <w:bookmarkStart w:name="z133" w:id="28"/>
    <w:p>
      <w:pPr>
        <w:spacing w:after="0"/>
        <w:ind w:left="0"/>
        <w:jc w:val="both"/>
      </w:pPr>
      <w:r>
        <w:rPr>
          <w:rFonts w:ascii="Times New Roman"/>
          <w:b w:val="false"/>
          <w:i w:val="false"/>
          <w:color w:val="000000"/>
          <w:sz w:val="28"/>
        </w:rPr>
        <w:t>
      6) маршрутқа қызмет көрсету бойынша жүргізушілер мен (және) кондукторлардың (автокөлік құралдарының экипаждары) жалақысының жалпы жылдық сомасы мынадай формула бойынша анықталады:</w:t>
      </w:r>
    </w:p>
    <w:bookmarkEnd w:id="28"/>
    <w:p>
      <w:pPr>
        <w:spacing w:after="0"/>
        <w:ind w:left="0"/>
        <w:jc w:val="both"/>
      </w:pPr>
      <w:r>
        <w:rPr>
          <w:rFonts w:ascii="Times New Roman"/>
          <w:b w:val="false"/>
          <w:i w:val="false"/>
          <w:color w:val="000000"/>
          <w:sz w:val="28"/>
        </w:rPr>
        <w:t>
      Зжа = (Мр Х (ZВ х Nв + ZК х Nк) х Ам х К)х1,2</w:t>
      </w:r>
    </w:p>
    <w:p>
      <w:pPr>
        <w:spacing w:after="0"/>
        <w:ind w:left="0"/>
        <w:jc w:val="both"/>
      </w:pPr>
      <w:r>
        <w:rPr>
          <w:rFonts w:ascii="Times New Roman"/>
          <w:b w:val="false"/>
          <w:i w:val="false"/>
          <w:color w:val="000000"/>
          <w:sz w:val="28"/>
        </w:rPr>
        <w:t>
      формула (12)</w:t>
      </w:r>
    </w:p>
    <w:p>
      <w:pPr>
        <w:spacing w:after="0"/>
        <w:ind w:left="0"/>
        <w:jc w:val="both"/>
      </w:pPr>
      <w:r>
        <w:rPr>
          <w:rFonts w:ascii="Times New Roman"/>
          <w:b w:val="false"/>
          <w:i w:val="false"/>
          <w:color w:val="000000"/>
          <w:sz w:val="28"/>
        </w:rPr>
        <w:t>
      мұнда: Зжа – жалақы шығындары;</w:t>
      </w:r>
    </w:p>
    <w:p>
      <w:pPr>
        <w:spacing w:after="0"/>
        <w:ind w:left="0"/>
        <w:jc w:val="both"/>
      </w:pPr>
      <w:r>
        <w:rPr>
          <w:rFonts w:ascii="Times New Roman"/>
          <w:b w:val="false"/>
          <w:i w:val="false"/>
          <w:color w:val="000000"/>
          <w:sz w:val="28"/>
        </w:rPr>
        <w:t>
      Мр – бір жылда маршрутқа қызмет көрсетілетін айлардың саны (жыл бойы және күнделікті жұмысымен Мр = 12);</w:t>
      </w:r>
    </w:p>
    <w:p>
      <w:pPr>
        <w:spacing w:after="0"/>
        <w:ind w:left="0"/>
        <w:jc w:val="both"/>
      </w:pPr>
      <w:r>
        <w:rPr>
          <w:rFonts w:ascii="Times New Roman"/>
          <w:b w:val="false"/>
          <w:i w:val="false"/>
          <w:color w:val="000000"/>
          <w:sz w:val="28"/>
        </w:rPr>
        <w:t>
      ZВ – көлік құралы жүргізушісінің орташа айлық жалақысы Қазақстан Республикасындағы немесе көлік және қойма шаруашылығы саласындағы бір қызметкердің орташа айлық атаулы жалақысының (кәсіпкерлік қызметті жүзеге асыратын шағын кәсіпкерлік субъектілерін қоса алғанда) деңгейіне қатысты белгіленеді, мұнда өтінімдерді берудің алдындағы тоқсандағы статистикалық деректер негізінде тасымалдаушы тіркеледі.</w:t>
      </w:r>
    </w:p>
    <w:p>
      <w:pPr>
        <w:spacing w:after="0"/>
        <w:ind w:left="0"/>
        <w:jc w:val="both"/>
      </w:pPr>
      <w:r>
        <w:rPr>
          <w:rFonts w:ascii="Times New Roman"/>
          <w:b w:val="false"/>
          <w:i w:val="false"/>
          <w:color w:val="000000"/>
          <w:sz w:val="28"/>
        </w:rPr>
        <w:t>
      ZК – кондуктордың орташа айлық жалақысы жүргізушінің жалақысының 70% деңгейінде белгіленеді;</w:t>
      </w:r>
    </w:p>
    <w:p>
      <w:pPr>
        <w:spacing w:after="0"/>
        <w:ind w:left="0"/>
        <w:jc w:val="both"/>
      </w:pPr>
      <w:r>
        <w:rPr>
          <w:rFonts w:ascii="Times New Roman"/>
          <w:b w:val="false"/>
          <w:i w:val="false"/>
          <w:color w:val="000000"/>
          <w:sz w:val="28"/>
        </w:rPr>
        <w:t>
      Nв (Nк) – маршрутта әр автокөлік құралдарына бекітілген жүргізушілердің (кондукторлардың) нормативтік саны;</w:t>
      </w:r>
    </w:p>
    <w:p>
      <w:pPr>
        <w:spacing w:after="0"/>
        <w:ind w:left="0"/>
        <w:jc w:val="both"/>
      </w:pPr>
      <w:r>
        <w:rPr>
          <w:rFonts w:ascii="Times New Roman"/>
          <w:b w:val="false"/>
          <w:i w:val="false"/>
          <w:color w:val="000000"/>
          <w:sz w:val="28"/>
        </w:rPr>
        <w:t>
      К – тасымалдаушының есептік деректерімен расталған сомада еңбек жалақысы мен қызметкерлерді сақтандыруға әлеуметтік есептеуін есепке алатын коэффициент.</w:t>
      </w:r>
    </w:p>
    <w:p>
      <w:pPr>
        <w:spacing w:after="0"/>
        <w:ind w:left="0"/>
        <w:jc w:val="both"/>
      </w:pPr>
      <w:r>
        <w:rPr>
          <w:rFonts w:ascii="Times New Roman"/>
          <w:b w:val="false"/>
          <w:i w:val="false"/>
          <w:color w:val="000000"/>
          <w:sz w:val="28"/>
        </w:rPr>
        <w:t>
      1,2 – аурулық, еңбек, бала күтімі демалыстарындағы, оқудағы жұмысшылардың есептеулерін ескеретін түзету коэффиценті;</w:t>
      </w:r>
    </w:p>
    <w:p>
      <w:pPr>
        <w:spacing w:after="0"/>
        <w:ind w:left="0"/>
        <w:jc w:val="both"/>
      </w:pPr>
      <w:r>
        <w:rPr>
          <w:rFonts w:ascii="Times New Roman"/>
          <w:b w:val="false"/>
          <w:i w:val="false"/>
          <w:color w:val="000000"/>
          <w:sz w:val="28"/>
        </w:rPr>
        <w:t>
      Жүргізушілерге және (немесе) кондукторларға жалақы төлеу фактісі қызметкерлерге еңбекақы төлеу туралы актінің үзінді көшірмемен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 жаңа редакцияда көзделген - ҚР Көлік министрінің м.а. 15.05.2024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үстеме шығыстардың нормативті сомасы осы маршрутқа қызмет көрсету бойынша шығындардың тікелей баптарының жиынтық сомасының пайызын құрайды және мына формула бойынша айқындалады:</w:t>
      </w:r>
    </w:p>
    <w:p>
      <w:pPr>
        <w:spacing w:after="0"/>
        <w:ind w:left="0"/>
        <w:jc w:val="both"/>
      </w:pPr>
      <w:r>
        <w:rPr>
          <w:rFonts w:ascii="Times New Roman"/>
          <w:b w:val="false"/>
          <w:i w:val="false"/>
          <w:color w:val="000000"/>
          <w:sz w:val="28"/>
        </w:rPr>
        <w:t>
      Зү = П (Зт + Зжм + Зжт + Зш + За + Зжа)</w:t>
      </w:r>
    </w:p>
    <w:p>
      <w:pPr>
        <w:spacing w:after="0"/>
        <w:ind w:left="0"/>
        <w:jc w:val="both"/>
      </w:pPr>
      <w:r>
        <w:rPr>
          <w:rFonts w:ascii="Times New Roman"/>
          <w:b w:val="false"/>
          <w:i w:val="false"/>
          <w:color w:val="000000"/>
          <w:sz w:val="28"/>
        </w:rPr>
        <w:t>
      формула (13)</w:t>
      </w:r>
    </w:p>
    <w:p>
      <w:pPr>
        <w:spacing w:after="0"/>
        <w:ind w:left="0"/>
        <w:jc w:val="both"/>
      </w:pPr>
      <w:r>
        <w:rPr>
          <w:rFonts w:ascii="Times New Roman"/>
          <w:b w:val="false"/>
          <w:i w:val="false"/>
          <w:color w:val="000000"/>
          <w:sz w:val="28"/>
        </w:rPr>
        <w:t>
      мұнда: Зү – үстеме шығыстар шығындары,</w:t>
      </w:r>
    </w:p>
    <w:p>
      <w:pPr>
        <w:spacing w:after="0"/>
        <w:ind w:left="0"/>
        <w:jc w:val="both"/>
      </w:pPr>
      <w:r>
        <w:rPr>
          <w:rFonts w:ascii="Times New Roman"/>
          <w:b w:val="false"/>
          <w:i w:val="false"/>
          <w:color w:val="000000"/>
          <w:sz w:val="28"/>
        </w:rPr>
        <w:t>
      П – үстеме шығыстардың нормативті сомасының пайызы үстеме шығыстарды есептеу сомасының расталатын көлеміне қарай 15%-дан бастап 20%-ға дейін құрайды.</w:t>
      </w:r>
    </w:p>
    <w:p>
      <w:pPr>
        <w:spacing w:after="0"/>
        <w:ind w:left="0"/>
        <w:jc w:val="both"/>
      </w:pPr>
      <w:r>
        <w:rPr>
          <w:rFonts w:ascii="Times New Roman"/>
          <w:b w:val="false"/>
          <w:i w:val="false"/>
          <w:color w:val="000000"/>
          <w:sz w:val="28"/>
        </w:rPr>
        <w:t>
      Үстеме шығыстарды есептеу сомасы:</w:t>
      </w:r>
    </w:p>
    <w:p>
      <w:pPr>
        <w:spacing w:after="0"/>
        <w:ind w:left="0"/>
        <w:jc w:val="both"/>
      </w:pPr>
      <w:r>
        <w:rPr>
          <w:rFonts w:ascii="Times New Roman"/>
          <w:b w:val="false"/>
          <w:i w:val="false"/>
          <w:color w:val="000000"/>
          <w:sz w:val="28"/>
        </w:rPr>
        <w:t>
      өндіріс шығындарына жататын салықтар мен алымдарды (әлеуметтік аударымдарды, әлеуметтік салықты, міндетті әлеуметтік медициналық сақтандыруды, қосымша құн салығы мен корпоративтік табыс салығын қоспағанда);</w:t>
      </w:r>
    </w:p>
    <w:p>
      <w:pPr>
        <w:spacing w:after="0"/>
        <w:ind w:left="0"/>
        <w:jc w:val="both"/>
      </w:pPr>
      <w:r>
        <w:rPr>
          <w:rFonts w:ascii="Times New Roman"/>
          <w:b w:val="false"/>
          <w:i w:val="false"/>
          <w:color w:val="000000"/>
          <w:sz w:val="28"/>
        </w:rPr>
        <w:t>
      автокөлік құралдары иелерінің азаматтық-құқықтық жауапкершілігін және тасымалдаушының жолаушылар алдындағы азаматтық-құқықтық жауапкершілігін міндетті сақтандыруға, сондай-ақ жүргізушілердің және (немесе) кондукторлардың өмірін сақтандыруға арналған шығыстарды;</w:t>
      </w:r>
    </w:p>
    <w:p>
      <w:pPr>
        <w:spacing w:after="0"/>
        <w:ind w:left="0"/>
        <w:jc w:val="both"/>
      </w:pPr>
      <w:r>
        <w:rPr>
          <w:rFonts w:ascii="Times New Roman"/>
          <w:b w:val="false"/>
          <w:i w:val="false"/>
          <w:color w:val="000000"/>
          <w:sz w:val="28"/>
        </w:rPr>
        <w:t>
      автокөлік құралдарын міндетті техникалық қарап-тексеруден өткізуге арналған шығыстарды;</w:t>
      </w:r>
    </w:p>
    <w:p>
      <w:pPr>
        <w:spacing w:after="0"/>
        <w:ind w:left="0"/>
        <w:jc w:val="both"/>
      </w:pPr>
      <w:r>
        <w:rPr>
          <w:rFonts w:ascii="Times New Roman"/>
          <w:b w:val="false"/>
          <w:i w:val="false"/>
          <w:color w:val="000000"/>
          <w:sz w:val="28"/>
        </w:rPr>
        <w:t>
      тасымалдаушының балансында тұрған және тасымалдау процесіне тартылған өндірістік-техникалық базаның әкімшілік ғимараттары мен объектілерінің (жабық автотұрақ, тазалау-жуу кешені, өндірістік алаңшалар мен цехтар) коммуналдық төлемдеріне арналған шығыстарды;</w:t>
      </w:r>
    </w:p>
    <w:p>
      <w:pPr>
        <w:spacing w:after="0"/>
        <w:ind w:left="0"/>
        <w:jc w:val="both"/>
      </w:pPr>
      <w:r>
        <w:rPr>
          <w:rFonts w:ascii="Times New Roman"/>
          <w:b w:val="false"/>
          <w:i w:val="false"/>
          <w:color w:val="000000"/>
          <w:sz w:val="28"/>
        </w:rPr>
        <w:t>
      тасымалдаушының балансында тұрған және қалалық және қала маңындағы тасымалдау процесіне тартылған өндірістік-техникалық базаның әкімшілік ғимараттары мен объектілері (жабық автотұрақ, тазалау-жуу кешені, өндірістік учаскелер мен цехтар) бойынша амортизацияға арналған шығыстарды;</w:t>
      </w:r>
    </w:p>
    <w:p>
      <w:pPr>
        <w:spacing w:after="0"/>
        <w:ind w:left="0"/>
        <w:jc w:val="both"/>
      </w:pPr>
      <w:r>
        <w:rPr>
          <w:rFonts w:ascii="Times New Roman"/>
          <w:b w:val="false"/>
          <w:i w:val="false"/>
          <w:color w:val="000000"/>
          <w:sz w:val="28"/>
        </w:rPr>
        <w:t>
      ауданаралық (қалаішілік облысішілік) және ауданішілік маршруттарда тасымалдау процесіне тартылған өндірістік-техникалық базаның (жабық автотұрақ, тазалау-жуу кешені, өндірістік учаскелер мен цехтар) әкімшілік ғимараттары мен объектілері бойынша амортизацияға арналған шығыстарды;</w:t>
      </w:r>
    </w:p>
    <w:p>
      <w:pPr>
        <w:spacing w:after="0"/>
        <w:ind w:left="0"/>
        <w:jc w:val="both"/>
      </w:pPr>
      <w:r>
        <w:rPr>
          <w:rFonts w:ascii="Times New Roman"/>
          <w:b w:val="false"/>
          <w:i w:val="false"/>
          <w:color w:val="000000"/>
          <w:sz w:val="28"/>
        </w:rPr>
        <w:t>
      тасымалдауды ұйымдастыруға тартылған тасымалдаушы қызметкерлерінің (механик, медицина қызметкері, диспетчер) еңбекақысын қамтиды.</w:t>
      </w:r>
    </w:p>
    <w:p>
      <w:pPr>
        <w:spacing w:after="0"/>
        <w:ind w:left="0"/>
        <w:jc w:val="both"/>
      </w:pPr>
      <w:r>
        <w:rPr>
          <w:rFonts w:ascii="Times New Roman"/>
          <w:b w:val="false"/>
          <w:i w:val="false"/>
          <w:color w:val="000000"/>
          <w:sz w:val="28"/>
        </w:rPr>
        <w:t>
      Үстеме шығыстарды есептеу сомасы тек қана әлеуметтік маңызы бар маршрутқа қызмет көрсетуге қолданылады, ол бойынша есептік тариф белгіленеді.</w:t>
      </w:r>
    </w:p>
    <w:p>
      <w:pPr>
        <w:spacing w:after="0"/>
        <w:ind w:left="0"/>
        <w:jc w:val="both"/>
      </w:pPr>
      <w:r>
        <w:rPr>
          <w:rFonts w:ascii="Times New Roman"/>
          <w:b w:val="false"/>
          <w:i w:val="false"/>
          <w:color w:val="000000"/>
          <w:sz w:val="28"/>
        </w:rPr>
        <w:t>
      Тасымалдауды ұйымдастыруға тартылған тасымалдаушының қызметкерлеріне (механик, медицина қызметкері, диспетчер) еңбекақы төлеу қызметкерлерге еңбекақы беру ведомосінен үзінді көшірмемен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Әдістеме 3-тармақпен толықтыру көзделген - ҚР Көлік министрінің м.а. 15.05.2024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35" w:id="29"/>
    <w:p>
      <w:pPr>
        <w:spacing w:after="0"/>
        <w:ind w:left="0"/>
        <w:jc w:val="left"/>
      </w:pPr>
      <w:r>
        <w:rPr>
          <w:rFonts w:ascii="Times New Roman"/>
          <w:b/>
          <w:i w:val="false"/>
          <w:color w:val="000000"/>
        </w:rPr>
        <w:t xml:space="preserve"> 3-тарау. Жолаушыларды тасымалдау санын жалпы жылдық және жылдың соңына дейінгі (болжанатын) ірілендірілген есептер тәртібі</w:t>
      </w:r>
    </w:p>
    <w:bookmarkEnd w:id="29"/>
    <w:bookmarkStart w:name="z136" w:id="30"/>
    <w:p>
      <w:pPr>
        <w:spacing w:after="0"/>
        <w:ind w:left="0"/>
        <w:jc w:val="both"/>
      </w:pPr>
      <w:r>
        <w:rPr>
          <w:rFonts w:ascii="Times New Roman"/>
          <w:b w:val="false"/>
          <w:i w:val="false"/>
          <w:color w:val="000000"/>
          <w:sz w:val="28"/>
        </w:rPr>
        <w:t>
      4. Айлар бойынша есептеуден шығатын жолаушыларды тасымалдау санын жалпы жылдық (болжанатын) ірілендірілген есептер мынадай тәртіпте орындалады:</w:t>
      </w:r>
    </w:p>
    <w:bookmarkEnd w:id="30"/>
    <w:bookmarkStart w:name="z137" w:id="31"/>
    <w:p>
      <w:pPr>
        <w:spacing w:after="0"/>
        <w:ind w:left="0"/>
        <w:jc w:val="both"/>
      </w:pPr>
      <w:r>
        <w:rPr>
          <w:rFonts w:ascii="Times New Roman"/>
          <w:b w:val="false"/>
          <w:i w:val="false"/>
          <w:color w:val="000000"/>
          <w:sz w:val="28"/>
        </w:rPr>
        <w:t>
      1) жаңадан ашылған тұрақты маршрут бойынша жолаушылар ағынының болжамды көлемі (саны) екі ай ішінде жолаушыларды нақты тасымалдаған санының нәтижелері бойынша айқындалады және формула бойынша айқындалады:</w:t>
      </w:r>
    </w:p>
    <w:bookmarkEnd w:id="31"/>
    <w:p>
      <w:pPr>
        <w:spacing w:after="0"/>
        <w:ind w:left="0"/>
        <w:jc w:val="both"/>
      </w:pPr>
      <w:r>
        <w:rPr>
          <w:rFonts w:ascii="Times New Roman"/>
          <w:b w:val="false"/>
          <w:i w:val="false"/>
          <w:color w:val="000000"/>
          <w:sz w:val="28"/>
        </w:rPr>
        <w:t>
      Qr.есеп = (Q 2ай/2) х 12;</w:t>
      </w:r>
    </w:p>
    <w:p>
      <w:pPr>
        <w:spacing w:after="0"/>
        <w:ind w:left="0"/>
        <w:jc w:val="both"/>
      </w:pPr>
      <w:r>
        <w:rPr>
          <w:rFonts w:ascii="Times New Roman"/>
          <w:b w:val="false"/>
          <w:i w:val="false"/>
          <w:color w:val="000000"/>
          <w:sz w:val="28"/>
        </w:rPr>
        <w:t>
      формула (15)</w:t>
      </w:r>
    </w:p>
    <w:p>
      <w:pPr>
        <w:spacing w:after="0"/>
        <w:ind w:left="0"/>
        <w:jc w:val="both"/>
      </w:pPr>
      <w:r>
        <w:rPr>
          <w:rFonts w:ascii="Times New Roman"/>
          <w:b w:val="false"/>
          <w:i w:val="false"/>
          <w:color w:val="000000"/>
          <w:sz w:val="28"/>
        </w:rPr>
        <w:t>
      мұнда: Qr.есеп – маршруттағы жолаушылар тасымалының жалпы болжамды жылдық көлемі;</w:t>
      </w:r>
    </w:p>
    <w:p>
      <w:pPr>
        <w:spacing w:after="0"/>
        <w:ind w:left="0"/>
        <w:jc w:val="both"/>
      </w:pPr>
      <w:r>
        <w:rPr>
          <w:rFonts w:ascii="Times New Roman"/>
          <w:b w:val="false"/>
          <w:i w:val="false"/>
          <w:color w:val="000000"/>
          <w:sz w:val="28"/>
        </w:rPr>
        <w:t>
      Q3ай – 2 айдағы нақты тасымалданған жолаушылар саны;</w:t>
      </w:r>
    </w:p>
    <w:p>
      <w:pPr>
        <w:spacing w:after="0"/>
        <w:ind w:left="0"/>
        <w:jc w:val="both"/>
      </w:pPr>
      <w:r>
        <w:rPr>
          <w:rFonts w:ascii="Times New Roman"/>
          <w:b w:val="false"/>
          <w:i w:val="false"/>
          <w:color w:val="000000"/>
          <w:sz w:val="28"/>
        </w:rPr>
        <w:t>
      12 – жылдағы айлар саны;</w:t>
      </w:r>
    </w:p>
    <w:bookmarkStart w:name="z138" w:id="32"/>
    <w:p>
      <w:pPr>
        <w:spacing w:after="0"/>
        <w:ind w:left="0"/>
        <w:jc w:val="both"/>
      </w:pPr>
      <w:r>
        <w:rPr>
          <w:rFonts w:ascii="Times New Roman"/>
          <w:b w:val="false"/>
          <w:i w:val="false"/>
          <w:color w:val="000000"/>
          <w:sz w:val="28"/>
        </w:rPr>
        <w:t xml:space="preserve">
      2) қолданыстағы маршруттағы бір жылда тасымалданған жолаушылардың болжамды көлемі (саны) аталған маршрут бойынша өткен жылдың тасымалданған жолаушылар көлеміне сүйене отырып анықталады және </w:t>
      </w:r>
    </w:p>
    <w:bookmarkEnd w:id="32"/>
    <w:p>
      <w:pPr>
        <w:spacing w:after="0"/>
        <w:ind w:left="0"/>
        <w:jc w:val="both"/>
      </w:pPr>
      <w:r>
        <w:rPr>
          <w:rFonts w:ascii="Times New Roman"/>
          <w:b w:val="false"/>
          <w:i w:val="false"/>
          <w:color w:val="000000"/>
          <w:sz w:val="28"/>
        </w:rPr>
        <w:t>
      Q r.нақты ретінде пайдаланылады.</w:t>
      </w:r>
    </w:p>
    <w:p>
      <w:pPr>
        <w:spacing w:after="0"/>
        <w:ind w:left="0"/>
        <w:jc w:val="both"/>
      </w:pPr>
      <w:r>
        <w:rPr>
          <w:rFonts w:ascii="Times New Roman"/>
          <w:b w:val="false"/>
          <w:i w:val="false"/>
          <w:color w:val="000000"/>
          <w:sz w:val="28"/>
        </w:rPr>
        <w:t>
      Алынған нәтиже тұрақты маршрут автобусында жолаушылар жүрісіне тарифті есептеу формуласына (1) ұсынылады.</w:t>
      </w:r>
    </w:p>
    <w:p>
      <w:pPr>
        <w:spacing w:after="0"/>
        <w:ind w:left="0"/>
        <w:jc w:val="left"/>
      </w:pPr>
      <w:r>
        <w:rPr>
          <w:rFonts w:ascii="Times New Roman"/>
          <w:b/>
          <w:i w:val="false"/>
          <w:color w:val="000000"/>
        </w:rPr>
        <w:t xml:space="preserve"> 4-тарау. Есептік тарифті анықтау кезінде пайдаланылатын материалдар және ақпарат</w:t>
      </w:r>
    </w:p>
    <w:bookmarkStart w:name="z139" w:id="33"/>
    <w:p>
      <w:pPr>
        <w:spacing w:after="0"/>
        <w:ind w:left="0"/>
        <w:jc w:val="both"/>
      </w:pPr>
      <w:r>
        <w:rPr>
          <w:rFonts w:ascii="Times New Roman"/>
          <w:b w:val="false"/>
          <w:i w:val="false"/>
          <w:color w:val="000000"/>
          <w:sz w:val="28"/>
        </w:rPr>
        <w:t>
      5. Маршрут бойынша бастапқы деректер:</w:t>
      </w:r>
    </w:p>
    <w:bookmarkEnd w:id="33"/>
    <w:p>
      <w:pPr>
        <w:spacing w:after="0"/>
        <w:ind w:left="0"/>
        <w:jc w:val="both"/>
      </w:pPr>
      <w:r>
        <w:rPr>
          <w:rFonts w:ascii="Times New Roman"/>
          <w:b w:val="false"/>
          <w:i w:val="false"/>
          <w:color w:val="000000"/>
          <w:sz w:val="28"/>
        </w:rPr>
        <w:t>
      1) жүрудің бастапқы және соңғы пункті бойынша маршруттың нөмірі мен атауы;</w:t>
      </w:r>
    </w:p>
    <w:p>
      <w:pPr>
        <w:spacing w:after="0"/>
        <w:ind w:left="0"/>
        <w:jc w:val="both"/>
      </w:pPr>
      <w:r>
        <w:rPr>
          <w:rFonts w:ascii="Times New Roman"/>
          <w:b w:val="false"/>
          <w:i w:val="false"/>
          <w:color w:val="000000"/>
          <w:sz w:val="28"/>
        </w:rPr>
        <w:t>
      2) маршруттардағы тікелей (алымындағы) және кері (бөліміндегі) бағыттардағы маршрутаралық пункттердің саны;</w:t>
      </w:r>
    </w:p>
    <w:p>
      <w:pPr>
        <w:spacing w:after="0"/>
        <w:ind w:left="0"/>
        <w:jc w:val="both"/>
      </w:pPr>
      <w:r>
        <w:rPr>
          <w:rFonts w:ascii="Times New Roman"/>
          <w:b w:val="false"/>
          <w:i w:val="false"/>
          <w:color w:val="000000"/>
          <w:sz w:val="28"/>
        </w:rPr>
        <w:t>
      3) маршруттың тікелей және кері бағыттардағы ұзақтығы;</w:t>
      </w:r>
    </w:p>
    <w:p>
      <w:pPr>
        <w:spacing w:after="0"/>
        <w:ind w:left="0"/>
        <w:jc w:val="both"/>
      </w:pPr>
      <w:r>
        <w:rPr>
          <w:rFonts w:ascii="Times New Roman"/>
          <w:b w:val="false"/>
          <w:i w:val="false"/>
          <w:color w:val="000000"/>
          <w:sz w:val="28"/>
        </w:rPr>
        <w:t>
      4) маршруттағы тікелей және кері бағыттардағы қозғалыстың орташа пайдалану жылдамдығы;</w:t>
      </w:r>
    </w:p>
    <w:p>
      <w:pPr>
        <w:spacing w:after="0"/>
        <w:ind w:left="0"/>
        <w:jc w:val="both"/>
      </w:pPr>
      <w:r>
        <w:rPr>
          <w:rFonts w:ascii="Times New Roman"/>
          <w:b w:val="false"/>
          <w:i w:val="false"/>
          <w:color w:val="000000"/>
          <w:sz w:val="28"/>
        </w:rPr>
        <w:t>
      5) жұмыс күндері, демалыс және мереке күндеріндегі бару саны;</w:t>
      </w:r>
    </w:p>
    <w:p>
      <w:pPr>
        <w:spacing w:after="0"/>
        <w:ind w:left="0"/>
        <w:jc w:val="both"/>
      </w:pPr>
      <w:r>
        <w:rPr>
          <w:rFonts w:ascii="Times New Roman"/>
          <w:b w:val="false"/>
          <w:i w:val="false"/>
          <w:color w:val="000000"/>
          <w:sz w:val="28"/>
        </w:rPr>
        <w:t>
      6) рейстер айналымын орындауға арналған кесте бойынша уақыт;</w:t>
      </w:r>
    </w:p>
    <w:p>
      <w:pPr>
        <w:spacing w:after="0"/>
        <w:ind w:left="0"/>
        <w:jc w:val="both"/>
      </w:pPr>
      <w:r>
        <w:rPr>
          <w:rFonts w:ascii="Times New Roman"/>
          <w:b w:val="false"/>
          <w:i w:val="false"/>
          <w:color w:val="000000"/>
          <w:sz w:val="28"/>
        </w:rPr>
        <w:t>
      7) жолаушылар ағыны (есептеу, болжам бойынша);</w:t>
      </w:r>
    </w:p>
    <w:p>
      <w:pPr>
        <w:spacing w:after="0"/>
        <w:ind w:left="0"/>
        <w:jc w:val="both"/>
      </w:pPr>
      <w:r>
        <w:rPr>
          <w:rFonts w:ascii="Times New Roman"/>
          <w:b w:val="false"/>
          <w:i w:val="false"/>
          <w:color w:val="000000"/>
          <w:sz w:val="28"/>
        </w:rPr>
        <w:t>
      8) маршруттағы жұмыстың басталуын және аяқталуын көрсетумен жұмыс және демалыс күндеріндегі кесте бойынша жұмыс істеу уақыты;</w:t>
      </w:r>
    </w:p>
    <w:p>
      <w:pPr>
        <w:spacing w:after="0"/>
        <w:ind w:left="0"/>
        <w:jc w:val="both"/>
      </w:pPr>
      <w:r>
        <w:rPr>
          <w:rFonts w:ascii="Times New Roman"/>
          <w:b w:val="false"/>
          <w:i w:val="false"/>
          <w:color w:val="000000"/>
          <w:sz w:val="28"/>
        </w:rPr>
        <w:t>
      9) жұмыс және демалыс күндеріндегі кесте бойынша маршруттағы автокөлік құралдарының саны;</w:t>
      </w:r>
    </w:p>
    <w:p>
      <w:pPr>
        <w:spacing w:after="0"/>
        <w:ind w:left="0"/>
        <w:jc w:val="both"/>
      </w:pPr>
      <w:r>
        <w:rPr>
          <w:rFonts w:ascii="Times New Roman"/>
          <w:b w:val="false"/>
          <w:i w:val="false"/>
          <w:color w:val="000000"/>
          <w:sz w:val="28"/>
        </w:rPr>
        <w:t>
      10) маршруттағы жұмыс және демалыс күндеріндегі кесте бойынша автокөлік құралдары қозғалысының аралығы;</w:t>
      </w:r>
    </w:p>
    <w:p>
      <w:pPr>
        <w:spacing w:after="0"/>
        <w:ind w:left="0"/>
        <w:jc w:val="both"/>
      </w:pPr>
      <w:r>
        <w:rPr>
          <w:rFonts w:ascii="Times New Roman"/>
          <w:b w:val="false"/>
          <w:i w:val="false"/>
          <w:color w:val="000000"/>
          <w:sz w:val="28"/>
        </w:rPr>
        <w:t>
      11) маршруттағы жолаушылардың отыруы үшін және жалпы орны бойынша автокөлік құралдарының паспорттық сыйымдылығы (жинақтаушы алаңның сыйымдылығын ескере отырып);</w:t>
      </w:r>
    </w:p>
    <w:p>
      <w:pPr>
        <w:spacing w:after="0"/>
        <w:ind w:left="0"/>
        <w:jc w:val="both"/>
      </w:pPr>
      <w:r>
        <w:rPr>
          <w:rFonts w:ascii="Times New Roman"/>
          <w:b w:val="false"/>
          <w:i w:val="false"/>
          <w:color w:val="000000"/>
          <w:sz w:val="28"/>
        </w:rPr>
        <w:t>
      12) автокөлік құралдарының маркасы (маршруттар тізіліміне сәйкес).</w:t>
      </w:r>
    </w:p>
    <w:bookmarkStart w:name="z140" w:id="34"/>
    <w:p>
      <w:pPr>
        <w:spacing w:after="0"/>
        <w:ind w:left="0"/>
        <w:jc w:val="both"/>
      </w:pPr>
      <w:r>
        <w:rPr>
          <w:rFonts w:ascii="Times New Roman"/>
          <w:b w:val="false"/>
          <w:i w:val="false"/>
          <w:color w:val="000000"/>
          <w:sz w:val="28"/>
        </w:rPr>
        <w:t>
      6. Тасымалдаушы маршрут бойынша нақты тасымалданған жолаушылар туралы растаушы құжаттарды пайдаланады:</w:t>
      </w:r>
    </w:p>
    <w:bookmarkEnd w:id="34"/>
    <w:p>
      <w:pPr>
        <w:spacing w:after="0"/>
        <w:ind w:left="0"/>
        <w:jc w:val="both"/>
      </w:pPr>
      <w:r>
        <w:rPr>
          <w:rFonts w:ascii="Times New Roman"/>
          <w:b w:val="false"/>
          <w:i w:val="false"/>
          <w:color w:val="000000"/>
          <w:sz w:val="28"/>
        </w:rPr>
        <w:t>
      1) билеттерді өткізу бойынша есеп;</w:t>
      </w:r>
    </w:p>
    <w:p>
      <w:pPr>
        <w:spacing w:after="0"/>
        <w:ind w:left="0"/>
        <w:jc w:val="both"/>
      </w:pPr>
      <w:r>
        <w:rPr>
          <w:rFonts w:ascii="Times New Roman"/>
          <w:b w:val="false"/>
          <w:i w:val="false"/>
          <w:color w:val="000000"/>
          <w:sz w:val="28"/>
        </w:rPr>
        <w:t>
      2) жолаушыларды тасымалдаудан түсетін қаржылық қаражаттар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Тұрақты маршруттар бойынша</w:t>
            </w:r>
            <w:r>
              <w:br/>
            </w:r>
            <w:r>
              <w:rPr>
                <w:rFonts w:ascii="Times New Roman"/>
                <w:b w:val="false"/>
                <w:i w:val="false"/>
                <w:color w:val="000000"/>
                <w:sz w:val="20"/>
              </w:rPr>
              <w:t>жолаушылар мен багажды</w:t>
            </w:r>
            <w:r>
              <w:br/>
            </w:r>
            <w:r>
              <w:rPr>
                <w:rFonts w:ascii="Times New Roman"/>
                <w:b w:val="false"/>
                <w:i w:val="false"/>
                <w:color w:val="000000"/>
                <w:sz w:val="20"/>
              </w:rPr>
              <w:t>тасымалдау жөнінде қызмет</w:t>
            </w:r>
            <w:r>
              <w:br/>
            </w:r>
            <w:r>
              <w:rPr>
                <w:rFonts w:ascii="Times New Roman"/>
                <w:b w:val="false"/>
                <w:i w:val="false"/>
                <w:color w:val="000000"/>
                <w:sz w:val="20"/>
              </w:rPr>
              <w:t>көрсетуге тарифтер есептеу</w:t>
            </w:r>
            <w:r>
              <w:br/>
            </w:r>
            <w:r>
              <w:rPr>
                <w:rFonts w:ascii="Times New Roman"/>
                <w:b w:val="false"/>
                <w:i w:val="false"/>
                <w:color w:val="000000"/>
                <w:sz w:val="20"/>
              </w:rPr>
              <w:t>әдістемесіне 2-қосымша</w:t>
            </w:r>
          </w:p>
        </w:tc>
      </w:tr>
    </w:tbl>
    <w:bookmarkStart w:name="z122" w:id="35"/>
    <w:p>
      <w:pPr>
        <w:spacing w:after="0"/>
        <w:ind w:left="0"/>
        <w:jc w:val="left"/>
      </w:pPr>
      <w:r>
        <w:rPr>
          <w:rFonts w:ascii="Times New Roman"/>
          <w:b/>
          <w:i w:val="false"/>
          <w:color w:val="000000"/>
        </w:rPr>
        <w:t xml:space="preserve"> Тұрақты маршрутта багаж тасымалдау құнының жолаушыларды тасымалдау құнына еселік коэффициенттері</w:t>
      </w:r>
    </w:p>
    <w:bookmarkEnd w:id="35"/>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06.08.2020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Жолаушылар мен багажды автомобиль көлігімен тасымалдаудың тұрақты маршрут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Жолаушыларды тасымалдау құнына багаждың бір орны үшін тарифтің еселігі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Ауданішілік және ауданаралық (облысішілік қалааралық)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километрге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километрге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километрден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