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9ce" w14:textId="77b8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2011 жылғы 14 қарашадағы № 60/100 Қаулысы. Қазақстан Республикасы Әділет министрлігінде 2011 жылы 21 қарашада № 7303 тіркелді. Күші жойылды - Қазақстан Республикасы Орталық сайлау комиссиясының 2020 жылғы 11 қыркүйектегі № 21/323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Орталық сайлау комиссиясының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838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кіріспесі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қаулы етеді:";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Әкімшілік-аумақтық бірліктердегі халық санына сәйкес сайланатын мәслихаттар депутаттарының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Ережелердің екінші абзацы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"Депутаттардың саны (жоғарғы және төменгi шегi) "Қазақстан Республикасындағы жергiлiктi мемлекеттiк басқару және өзін-өзі басқару туралы" Қазақстан Республикасының Заңына сәйкес мынадай шектерде белгiленедi: облыстық мәслихатқа, Астана және Алматы қалаларының мәслихаттарына - 50-ге дейiн; қалалық мәслихатқа - 30-ға дейiн; аудандық мәслихатқа - 25-ке дейiн.";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</w:t>
      </w:r>
      <w:r>
        <w:rPr>
          <w:rFonts w:ascii="Times New Roman"/>
          <w:b w:val="false"/>
          <w:i w:val="false"/>
          <w:color w:val="000000"/>
          <w:sz w:val="28"/>
        </w:rPr>
        <w:t>3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19-жолы жаңа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"Бурабай-Ақмола 81645 25 - 543 - 0,03 15".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әкіміне, Ақмола облыстық сайлау комиссиясына жіберілсін.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сайлау комиссиясының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Тұрғанқұлов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сайлау комиссиясының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Мелдешов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