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c801d" w14:textId="ddc80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халқын құжаттандыру және тіркеудің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2011 жылғы 28 қарашадағы № 631 Бұйрығы. Қазақстан Республикасы Әділет министрлігінде 2011 жылы 5 желтоқсанда № 7324 тіркелді. Күші жойылды - Қазақстан Республикасы Ішкі істер министрінің 2015 жылғы 11 маусымдағы № 520 бұйрығымен</w:t>
      </w:r>
    </w:p>
    <w:p>
      <w:pPr>
        <w:spacing w:after="0"/>
        <w:ind w:left="0"/>
        <w:jc w:val="both"/>
      </w:pPr>
      <w:r>
        <w:rPr>
          <w:rFonts w:ascii="Times New Roman"/>
          <w:b w:val="false"/>
          <w:i w:val="false"/>
          <w:color w:val="ff0000"/>
          <w:sz w:val="28"/>
        </w:rPr>
        <w:t xml:space="preserve">      Ескерту. Бұйрықтың күші жойылды - ҚР Ішкі істер министрінің 11.06.2015 </w:t>
      </w:r>
      <w:r>
        <w:rPr>
          <w:rFonts w:ascii="Times New Roman"/>
          <w:b w:val="false"/>
          <w:i w:val="false"/>
          <w:color w:val="ff0000"/>
          <w:sz w:val="28"/>
        </w:rPr>
        <w:t>№ 520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Республикасының халқын құжаттандыру және тіркеу ережесін бекіту туралы" Қазақстан Республикасы Үкіметінің 2000 жылғы 12 шілдедегі </w:t>
      </w:r>
      <w:r>
        <w:rPr>
          <w:rFonts w:ascii="Times New Roman"/>
          <w:b w:val="false"/>
          <w:i w:val="false"/>
          <w:color w:val="000000"/>
          <w:sz w:val="28"/>
        </w:rPr>
        <w:t>№ 1063,</w:t>
      </w:r>
      <w:r>
        <w:rPr>
          <w:rFonts w:ascii="Times New Roman"/>
          <w:b w:val="false"/>
          <w:i w:val="false"/>
          <w:color w:val="000000"/>
          <w:sz w:val="28"/>
        </w:rPr>
        <w:t xml:space="preserve"> "Қазақстан Республикасының халқын құжаттандырудың кейбір мәселелері туралы" 2008 жылғы 24 желтоқсандағы </w:t>
      </w:r>
      <w:r>
        <w:rPr>
          <w:rFonts w:ascii="Times New Roman"/>
          <w:b w:val="false"/>
          <w:i w:val="false"/>
          <w:color w:val="000000"/>
          <w:sz w:val="28"/>
        </w:rPr>
        <w:t>№ 1235</w:t>
      </w:r>
      <w:r>
        <w:rPr>
          <w:rFonts w:ascii="Times New Roman"/>
          <w:b w:val="false"/>
          <w:i w:val="false"/>
          <w:color w:val="000000"/>
          <w:sz w:val="28"/>
        </w:rPr>
        <w:t xml:space="preserve"> және 2009 жылғы 27 тамыздағы </w:t>
      </w:r>
      <w:r>
        <w:rPr>
          <w:rFonts w:ascii="Times New Roman"/>
          <w:b w:val="false"/>
          <w:i w:val="false"/>
          <w:color w:val="000000"/>
          <w:sz w:val="28"/>
        </w:rPr>
        <w:t>№ 1260</w:t>
      </w:r>
      <w:r>
        <w:rPr>
          <w:rFonts w:ascii="Times New Roman"/>
          <w:b w:val="false"/>
          <w:i w:val="false"/>
          <w:color w:val="000000"/>
          <w:sz w:val="28"/>
        </w:rPr>
        <w:t xml:space="preserve"> қаулыларын орындау үшін Қазақстан Республикасының азаматтарын құжаттандыру және тіркеу мәселелері бойынша ішкі істер органдарының қызметін жетілдіру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Қазақстан Республикасының халқын құжаттандыру және тіркеу қағидаларын қолдану туралы нұсқаулық;</w:t>
      </w:r>
      <w:r>
        <w:br/>
      </w:r>
      <w:r>
        <w:rPr>
          <w:rFonts w:ascii="Times New Roman"/>
          <w:b w:val="false"/>
          <w:i w:val="false"/>
          <w:color w:val="000000"/>
          <w:sz w:val="28"/>
        </w:rPr>
        <w:t>
</w:t>
      </w:r>
      <w:r>
        <w:rPr>
          <w:rFonts w:ascii="Times New Roman"/>
          <w:b w:val="false"/>
          <w:i w:val="false"/>
          <w:color w:val="000000"/>
          <w:sz w:val="28"/>
        </w:rPr>
        <w:t>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Қазақстан Республикасының тіркелген және тіркеу есебінен шыққан азаматтарын есепке алу ережесі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азаматтарын құжаттандыру және тіркеудің кейбір мәселелері туралы" Қазақстан Республикасы Әділет министрінің 2010 жылғы 31 желтоқсандағы № 352 </w:t>
      </w:r>
      <w:r>
        <w:rPr>
          <w:rFonts w:ascii="Times New Roman"/>
          <w:b w:val="false"/>
          <w:i w:val="false"/>
          <w:color w:val="000000"/>
          <w:sz w:val="28"/>
        </w:rPr>
        <w:t>бұйрығының</w:t>
      </w:r>
      <w:r>
        <w:rPr>
          <w:rFonts w:ascii="Times New Roman"/>
          <w:b w:val="false"/>
          <w:i w:val="false"/>
          <w:color w:val="000000"/>
          <w:sz w:val="28"/>
        </w:rPr>
        <w:t xml:space="preserve"> (2011 жылғы 1 маусымдағы № 74-75 "Заң газеті" газетінде № 6758 басылып шыққан Нормативтік құқықтық актілерді мемлекеттік тіркеу реестрінде тіркелген)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министрлігінің Көші-қон полициясы комитеті (П.К. Нокин) осы бұйрықты Қазақстан Республикасының Әділет министрлігіне мемлекеттік тіркеуге жолдасын және мемлекеттік тіркелгеннен кейін оны ресми басылып шығуын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Ішкі істер министрінің орынбасары Қ.С. Тыныбековке және Қазақстан Республикасы Ішкі істер министрлігі Көші-қон полициясы комитетіне (П.К. Нокин)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ресми жарияланған күннен бастап қолданысқа енгізіледі және 1 желтоқсаннан туындайтын құқықтық қатынастар қолданылады.</w:t>
      </w:r>
    </w:p>
    <w:bookmarkEnd w:id="0"/>
    <w:p>
      <w:pPr>
        <w:spacing w:after="0"/>
        <w:ind w:left="0"/>
        <w:jc w:val="both"/>
      </w:pPr>
      <w:r>
        <w:rPr>
          <w:rFonts w:ascii="Times New Roman"/>
          <w:b w:val="false"/>
          <w:i/>
          <w:color w:val="000000"/>
          <w:sz w:val="28"/>
        </w:rPr>
        <w:t>      Қазақстан Республикасының                        Қ. Қасымов</w:t>
      </w:r>
      <w:r>
        <w:br/>
      </w:r>
      <w:r>
        <w:rPr>
          <w:rFonts w:ascii="Times New Roman"/>
          <w:b w:val="false"/>
          <w:i w:val="false"/>
          <w:color w:val="000000"/>
          <w:sz w:val="28"/>
        </w:rPr>
        <w:t>
</w:t>
      </w:r>
      <w:r>
        <w:rPr>
          <w:rFonts w:ascii="Times New Roman"/>
          <w:b w:val="false"/>
          <w:i/>
          <w:color w:val="000000"/>
          <w:sz w:val="28"/>
        </w:rPr>
        <w:t>      Ішкі істер министрі</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Сыртқы істер министрі</w:t>
      </w:r>
      <w:r>
        <w:br/>
      </w:r>
      <w:r>
        <w:rPr>
          <w:rFonts w:ascii="Times New Roman"/>
          <w:b w:val="false"/>
          <w:i w:val="false"/>
          <w:color w:val="000000"/>
          <w:sz w:val="28"/>
        </w:rPr>
        <w:t>
</w:t>
      </w:r>
      <w:r>
        <w:rPr>
          <w:rFonts w:ascii="Times New Roman"/>
          <w:b w:val="false"/>
          <w:i/>
          <w:color w:val="000000"/>
          <w:sz w:val="28"/>
        </w:rPr>
        <w:t>      ___________ Е.Қазыханов</w:t>
      </w:r>
      <w:r>
        <w:br/>
      </w:r>
      <w:r>
        <w:rPr>
          <w:rFonts w:ascii="Times New Roman"/>
          <w:b w:val="false"/>
          <w:i w:val="false"/>
          <w:color w:val="000000"/>
          <w:sz w:val="28"/>
        </w:rPr>
        <w:t>
</w:t>
      </w:r>
      <w:r>
        <w:rPr>
          <w:rFonts w:ascii="Times New Roman"/>
          <w:b w:val="false"/>
          <w:i/>
          <w:color w:val="000000"/>
          <w:sz w:val="28"/>
        </w:rPr>
        <w:t>      2011 жылғы "__"_________</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Әділет министрі</w:t>
      </w:r>
      <w:r>
        <w:br/>
      </w:r>
      <w:r>
        <w:rPr>
          <w:rFonts w:ascii="Times New Roman"/>
          <w:b w:val="false"/>
          <w:i w:val="false"/>
          <w:color w:val="000000"/>
          <w:sz w:val="28"/>
        </w:rPr>
        <w:t>
</w:t>
      </w:r>
      <w:r>
        <w:rPr>
          <w:rFonts w:ascii="Times New Roman"/>
          <w:b w:val="false"/>
          <w:i/>
          <w:color w:val="000000"/>
          <w:sz w:val="28"/>
        </w:rPr>
        <w:t>      _________Р. Түсіпбеков</w:t>
      </w:r>
      <w:r>
        <w:br/>
      </w:r>
      <w:r>
        <w:rPr>
          <w:rFonts w:ascii="Times New Roman"/>
          <w:b w:val="false"/>
          <w:i w:val="false"/>
          <w:color w:val="000000"/>
          <w:sz w:val="28"/>
        </w:rPr>
        <w:t>
</w:t>
      </w:r>
      <w:r>
        <w:rPr>
          <w:rFonts w:ascii="Times New Roman"/>
          <w:b w:val="false"/>
          <w:i/>
          <w:color w:val="000000"/>
          <w:sz w:val="28"/>
        </w:rPr>
        <w:t>      2011 жылғы "__"________</w:t>
      </w:r>
    </w:p>
    <w:bookmarkStart w:name="z9"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Ішкі істер министрінің</w:t>
      </w:r>
      <w:r>
        <w:br/>
      </w:r>
      <w:r>
        <w:rPr>
          <w:rFonts w:ascii="Times New Roman"/>
          <w:b w:val="false"/>
          <w:i w:val="false"/>
          <w:color w:val="000000"/>
          <w:sz w:val="28"/>
        </w:rPr>
        <w:t>
2011 жылғы 28 қарашадағы</w:t>
      </w:r>
      <w:r>
        <w:br/>
      </w:r>
      <w:r>
        <w:rPr>
          <w:rFonts w:ascii="Times New Roman"/>
          <w:b w:val="false"/>
          <w:i w:val="false"/>
          <w:color w:val="000000"/>
          <w:sz w:val="28"/>
        </w:rPr>
        <w:t>
№ 631 бұйрығына</w:t>
      </w:r>
      <w:r>
        <w:br/>
      </w:r>
      <w:r>
        <w:rPr>
          <w:rFonts w:ascii="Times New Roman"/>
          <w:b w:val="false"/>
          <w:i w:val="false"/>
          <w:color w:val="000000"/>
          <w:sz w:val="28"/>
        </w:rPr>
        <w:t>
1-қосымша</w:t>
      </w:r>
    </w:p>
    <w:bookmarkEnd w:id="1"/>
    <w:bookmarkStart w:name="z10" w:id="2"/>
    <w:p>
      <w:pPr>
        <w:spacing w:after="0"/>
        <w:ind w:left="0"/>
        <w:jc w:val="left"/>
      </w:pPr>
      <w:r>
        <w:rPr>
          <w:rFonts w:ascii="Times New Roman"/>
          <w:b/>
          <w:i w:val="false"/>
          <w:color w:val="000000"/>
        </w:rPr>
        <w:t xml:space="preserve"> 
Қазақстан Республикасының халқын құжаттандыру және тіркеу қағидаларын қолдану туралы нұсқаулық</w:t>
      </w:r>
    </w:p>
    <w:bookmarkEnd w:id="2"/>
    <w:bookmarkStart w:name="z11" w:id="3"/>
    <w:p>
      <w:pPr>
        <w:spacing w:after="0"/>
        <w:ind w:left="0"/>
        <w:jc w:val="left"/>
      </w:pPr>
      <w:r>
        <w:rPr>
          <w:rFonts w:ascii="Times New Roman"/>
          <w:b/>
          <w:i w:val="false"/>
          <w:color w:val="000000"/>
        </w:rPr>
        <w:t xml:space="preserve"> 
1. Жеке басты куәландыратын құжаттарды беру</w:t>
      </w:r>
    </w:p>
    <w:bookmarkEnd w:id="3"/>
    <w:bookmarkStart w:name="z12" w:id="4"/>
    <w:p>
      <w:pPr>
        <w:spacing w:after="0"/>
        <w:ind w:left="0"/>
        <w:jc w:val="both"/>
      </w:pPr>
      <w:r>
        <w:rPr>
          <w:rFonts w:ascii="Times New Roman"/>
          <w:b w:val="false"/>
          <w:i w:val="false"/>
          <w:color w:val="000000"/>
          <w:sz w:val="28"/>
        </w:rPr>
        <w:t>
      Қазақстан Республикасының халқын құжаттандыру және тіркеу қағидаларын қолдану туралы нұсқаулық (бұдан әрі - Нұсқаулық) Қазақстан Республикасының Конституциясына, "</w:t>
      </w:r>
      <w:r>
        <w:rPr>
          <w:rFonts w:ascii="Times New Roman"/>
          <w:b w:val="false"/>
          <w:i w:val="false"/>
          <w:color w:val="000000"/>
          <w:sz w:val="28"/>
        </w:rPr>
        <w:t>Қазақстан Республикасының азаматтығы туралы</w:t>
      </w:r>
      <w:r>
        <w:rPr>
          <w:rFonts w:ascii="Times New Roman"/>
          <w:b w:val="false"/>
          <w:i w:val="false"/>
          <w:color w:val="000000"/>
          <w:sz w:val="28"/>
        </w:rPr>
        <w:t>", "</w:t>
      </w:r>
      <w:r>
        <w:rPr>
          <w:rFonts w:ascii="Times New Roman"/>
          <w:b w:val="false"/>
          <w:i w:val="false"/>
          <w:color w:val="000000"/>
          <w:sz w:val="28"/>
        </w:rPr>
        <w:t>Халықтың көші-қоны туралы</w:t>
      </w:r>
      <w:r>
        <w:rPr>
          <w:rFonts w:ascii="Times New Roman"/>
          <w:b w:val="false"/>
          <w:i w:val="false"/>
          <w:color w:val="000000"/>
          <w:sz w:val="28"/>
        </w:rPr>
        <w:t>", "</w:t>
      </w:r>
      <w:r>
        <w:rPr>
          <w:rFonts w:ascii="Times New Roman"/>
          <w:b w:val="false"/>
          <w:i w:val="false"/>
          <w:color w:val="000000"/>
          <w:sz w:val="28"/>
        </w:rPr>
        <w:t>Тұрғын үй қатынастары туралы</w:t>
      </w:r>
      <w:r>
        <w:rPr>
          <w:rFonts w:ascii="Times New Roman"/>
          <w:b w:val="false"/>
          <w:i w:val="false"/>
          <w:color w:val="000000"/>
          <w:sz w:val="28"/>
        </w:rPr>
        <w:t>",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w:t>
      </w:r>
      <w:r>
        <w:rPr>
          <w:rFonts w:ascii="Times New Roman"/>
          <w:b w:val="false"/>
          <w:i w:val="false"/>
          <w:color w:val="000000"/>
          <w:sz w:val="28"/>
        </w:rPr>
        <w:t>Сәйкестендіру нөмірлерінің ұлттық тізілімдері туралы</w:t>
      </w:r>
      <w:r>
        <w:rPr>
          <w:rFonts w:ascii="Times New Roman"/>
          <w:b w:val="false"/>
          <w:i w:val="false"/>
          <w:color w:val="000000"/>
          <w:sz w:val="28"/>
        </w:rPr>
        <w:t>" Қазақстан Республикасының заңдарына, "Қазақстан Республикасының халқын құжаттандыру және тіркеу қағидасын бекіту туралы" Қазақстан Республикасының халқын құжаттандыру және тіркеу қағидасын бекіту туралы" Қазақстан Республикасы Үкіметінің 2000 жылғы 12 шілдедегі № 1063 </w:t>
      </w:r>
      <w:r>
        <w:rPr>
          <w:rFonts w:ascii="Times New Roman"/>
          <w:b w:val="false"/>
          <w:i w:val="false"/>
          <w:color w:val="000000"/>
          <w:sz w:val="28"/>
        </w:rPr>
        <w:t>қаулысына</w:t>
      </w:r>
      <w:r>
        <w:rPr>
          <w:rFonts w:ascii="Times New Roman"/>
          <w:b w:val="false"/>
          <w:i w:val="false"/>
          <w:color w:val="000000"/>
          <w:sz w:val="28"/>
        </w:rPr>
        <w:t>, Қазақстан Республикасының басқа нормативтік құқықтық актілеріне сәйкес әзірленді және Қазақстан Республикасының азаматтарын құжаттандыру және тіркеу мәселелерін реттейді.</w:t>
      </w:r>
      <w:r>
        <w:br/>
      </w:r>
      <w:r>
        <w:rPr>
          <w:rFonts w:ascii="Times New Roman"/>
          <w:b w:val="false"/>
          <w:i w:val="false"/>
          <w:color w:val="000000"/>
          <w:sz w:val="28"/>
        </w:rPr>
        <w:t>
</w:t>
      </w:r>
      <w:r>
        <w:rPr>
          <w:rFonts w:ascii="Times New Roman"/>
          <w:b w:val="false"/>
          <w:i w:val="false"/>
          <w:color w:val="000000"/>
          <w:sz w:val="28"/>
        </w:rPr>
        <w:t>
      1. Ішкі істер органдары Қазақстан Республикасының азаматтарына жеке басын куәландыратын мынадай құжаттар:</w:t>
      </w:r>
      <w:r>
        <w:br/>
      </w:r>
      <w:r>
        <w:rPr>
          <w:rFonts w:ascii="Times New Roman"/>
          <w:b w:val="false"/>
          <w:i w:val="false"/>
          <w:color w:val="000000"/>
          <w:sz w:val="28"/>
        </w:rPr>
        <w:t>
      Қазақстан Республикасы </w:t>
      </w:r>
      <w:r>
        <w:rPr>
          <w:rFonts w:ascii="Times New Roman"/>
          <w:b w:val="false"/>
          <w:i w:val="false"/>
          <w:color w:val="000000"/>
          <w:sz w:val="28"/>
        </w:rPr>
        <w:t>азаматының паспортын</w:t>
      </w:r>
      <w:r>
        <w:rPr>
          <w:rFonts w:ascii="Times New Roman"/>
          <w:b w:val="false"/>
          <w:i w:val="false"/>
          <w:color w:val="000000"/>
          <w:sz w:val="28"/>
        </w:rPr>
        <w:t>;</w:t>
      </w:r>
      <w:r>
        <w:br/>
      </w:r>
      <w:r>
        <w:rPr>
          <w:rFonts w:ascii="Times New Roman"/>
          <w:b w:val="false"/>
          <w:i w:val="false"/>
          <w:color w:val="000000"/>
          <w:sz w:val="28"/>
        </w:rPr>
        <w:t>
      Қазақстан Республикасы азаматының </w:t>
      </w:r>
      <w:r>
        <w:rPr>
          <w:rFonts w:ascii="Times New Roman"/>
          <w:b w:val="false"/>
          <w:i w:val="false"/>
          <w:color w:val="000000"/>
          <w:sz w:val="28"/>
        </w:rPr>
        <w:t>жеке куәлігін</w:t>
      </w:r>
      <w:r>
        <w:rPr>
          <w:rFonts w:ascii="Times New Roman"/>
          <w:b w:val="false"/>
          <w:i w:val="false"/>
          <w:color w:val="000000"/>
          <w:sz w:val="28"/>
        </w:rPr>
        <w:t xml:space="preserve"> береді.</w:t>
      </w:r>
      <w:r>
        <w:br/>
      </w:r>
      <w:r>
        <w:rPr>
          <w:rFonts w:ascii="Times New Roman"/>
          <w:b w:val="false"/>
          <w:i w:val="false"/>
          <w:color w:val="000000"/>
          <w:sz w:val="28"/>
        </w:rPr>
        <w:t>
      Жеке басты куәландыратын құжаттар иесінің қалауы бойынша мемлекеттік тілде немесе орыс тілдерінде, ал Қазақстан Республикасы азаматының паспорты, сонымен қатар ағылшын тілінде толтырылады. Паспортта ұлты туралы жазба азаматтың қалауы бойынша көрсетіледі.</w:t>
      </w:r>
      <w:r>
        <w:br/>
      </w:r>
      <w:r>
        <w:rPr>
          <w:rFonts w:ascii="Times New Roman"/>
          <w:b w:val="false"/>
          <w:i w:val="false"/>
          <w:color w:val="000000"/>
          <w:sz w:val="28"/>
        </w:rPr>
        <w:t>
</w:t>
      </w:r>
      <w:r>
        <w:rPr>
          <w:rFonts w:ascii="Times New Roman"/>
          <w:b w:val="false"/>
          <w:i w:val="false"/>
          <w:color w:val="000000"/>
          <w:sz w:val="28"/>
        </w:rPr>
        <w:t>
      2. Қазақстан Республикасы азаматының паспорты азаматтардың қалауы бойынша, жасына қарамастан, жарамдылық мерзімі он жылға беріледі. Азаматтың өтініші бойынша паспорттың жарамдылық мерзімін облыстардың, Астана, Алматы қалаларының ішкі істер департаменттері (бұдан әрі - ішкі істер департаменттері) паспорттың бос бетіне тиісті жазба жазыла отырып, </w:t>
      </w:r>
      <w:r>
        <w:rPr>
          <w:rFonts w:ascii="Times New Roman"/>
          <w:b w:val="false"/>
          <w:i w:val="false"/>
          <w:color w:val="000000"/>
          <w:sz w:val="28"/>
        </w:rPr>
        <w:t>1-қосымшаға</w:t>
      </w:r>
      <w:r>
        <w:rPr>
          <w:rFonts w:ascii="Times New Roman"/>
          <w:b w:val="false"/>
          <w:i w:val="false"/>
          <w:color w:val="000000"/>
          <w:sz w:val="28"/>
        </w:rPr>
        <w:t xml:space="preserve"> сәйкес мөртабан үлгісіне сәйкес Қазақстан Республикасының азаматы паспортының жарамдылық мерзімін ұзарту туралы мөртабан қою арқылы азаматтың өтініш білдірген жері бойынша тағы бір жылға ұзартады, ол паспорттық елтаңбалы мөрмен бекітіледі және Ішкі істер департаментінің халықты құжаттандыру және тіркеу бөлімі бастығының немесе оның міндетін атқаратын адамның қолымен расталады. Елден тыс жерлерде тұратын азаматтарға Қазақстан Республикасы азаматы паспортының жарамдылық мерзімін Қазақстан Республикасының шетелдік мекемелері ұзартады.</w:t>
      </w:r>
      <w:r>
        <w:br/>
      </w:r>
      <w:r>
        <w:rPr>
          <w:rFonts w:ascii="Times New Roman"/>
          <w:b w:val="false"/>
          <w:i w:val="false"/>
          <w:color w:val="000000"/>
          <w:sz w:val="28"/>
        </w:rPr>
        <w:t>
</w:t>
      </w:r>
      <w:r>
        <w:rPr>
          <w:rFonts w:ascii="Times New Roman"/>
          <w:b w:val="false"/>
          <w:i w:val="false"/>
          <w:color w:val="000000"/>
          <w:sz w:val="28"/>
        </w:rPr>
        <w:t>
      3. Қазақстан Республикасы азаматының жеке куәлігі азаматтарға 16 жастан бастап беріледі және Қазақстан Республикасының аумағында жарамды болып табылады.</w:t>
      </w:r>
      <w:r>
        <w:br/>
      </w:r>
      <w:r>
        <w:rPr>
          <w:rFonts w:ascii="Times New Roman"/>
          <w:b w:val="false"/>
          <w:i w:val="false"/>
          <w:color w:val="000000"/>
          <w:sz w:val="28"/>
        </w:rPr>
        <w:t>
      Қазақстан Республикасы азаматының жеке куәлігі жарамдылық мерзімі он жылға беріледі.</w:t>
      </w:r>
      <w:r>
        <w:br/>
      </w:r>
      <w:r>
        <w:rPr>
          <w:rFonts w:ascii="Times New Roman"/>
          <w:b w:val="false"/>
          <w:i w:val="false"/>
          <w:color w:val="000000"/>
          <w:sz w:val="28"/>
        </w:rPr>
        <w:t>
</w:t>
      </w:r>
      <w:r>
        <w:rPr>
          <w:rFonts w:ascii="Times New Roman"/>
          <w:b w:val="false"/>
          <w:i w:val="false"/>
          <w:color w:val="000000"/>
          <w:sz w:val="28"/>
        </w:rPr>
        <w:t>
      4. Қазақстан Республикасының азаматтарына жеке куәлігін жоғалтқан, одан әрі пайдалануға жарамсыз болған кезде және жеке басын куәландыратын құжаттары адамдарға олардың өтініші бойынша жеке басын куәландыратын жаңа құжаттар алғанға дейін </w:t>
      </w:r>
      <w:r>
        <w:rPr>
          <w:rFonts w:ascii="Times New Roman"/>
          <w:b w:val="false"/>
          <w:i w:val="false"/>
          <w:color w:val="000000"/>
          <w:sz w:val="28"/>
        </w:rPr>
        <w:t>2-қосымшаға</w:t>
      </w:r>
      <w:r>
        <w:rPr>
          <w:rFonts w:ascii="Times New Roman"/>
          <w:b w:val="false"/>
          <w:i w:val="false"/>
          <w:color w:val="000000"/>
          <w:sz w:val="28"/>
        </w:rPr>
        <w:t xml:space="preserve"> сәйкес үлгі бойынша уақытша жеке куәлік жарамдылық мерзімі 3 айға дейін беріледі.</w:t>
      </w:r>
      <w:r>
        <w:br/>
      </w:r>
      <w:r>
        <w:rPr>
          <w:rFonts w:ascii="Times New Roman"/>
          <w:b w:val="false"/>
          <w:i w:val="false"/>
          <w:color w:val="000000"/>
          <w:sz w:val="28"/>
        </w:rPr>
        <w:t>
      Уақытша жеке куәлік халықты құжаттандырудың және тіркеудің уәкілетті қызметкерінің қолымен түсінікті етіп, азаматтың қалауы бойынша - мемлекеттік немесе орыс тілдерінде толтырылады. Уақытша жеке куәлікке азамат туралы мынадай мәліметтер: тегі, аты, әкесінің аты, туған жері және күні, ұлты (қалауы бойынша), тұрғылықты жерінің мекенжайы, берген орган және берілген күні, жарамдылық мерзімі, азаматтың қолы енгізіледі.</w:t>
      </w:r>
      <w:r>
        <w:br/>
      </w:r>
      <w:r>
        <w:rPr>
          <w:rFonts w:ascii="Times New Roman"/>
          <w:b w:val="false"/>
          <w:i w:val="false"/>
          <w:color w:val="000000"/>
          <w:sz w:val="28"/>
        </w:rPr>
        <w:t>
      "Туған жері" деген жолда облыс (қала), Қазақстан Республикасынан тыс жерлерде туғандар үшін - ел, ал "тұрғылықты" жері деген бағанда облыс, аудан және елді мекені көрсетіледі.</w:t>
      </w:r>
      <w:r>
        <w:br/>
      </w:r>
      <w:r>
        <w:rPr>
          <w:rFonts w:ascii="Times New Roman"/>
          <w:b w:val="false"/>
          <w:i w:val="false"/>
          <w:color w:val="000000"/>
          <w:sz w:val="28"/>
        </w:rPr>
        <w:t>
      "Туған күні", "берілген күні", "дейін жарамды" деген жолдарда күні, айы, жылы араб цифрларымен көрсетіледі. Уақытша жеке куәлікті беру халықты құжаттандыру және тіркеу бөлімі жауапты қызметкерінің қолымен және паспортты елтаңбалы мөрмен расталады.</w:t>
      </w:r>
      <w:r>
        <w:br/>
      </w:r>
      <w:r>
        <w:rPr>
          <w:rFonts w:ascii="Times New Roman"/>
          <w:b w:val="false"/>
          <w:i w:val="false"/>
          <w:color w:val="000000"/>
          <w:sz w:val="28"/>
        </w:rPr>
        <w:t>
      "Берген орган" деген жолда тиісінше құжатты берген ішкі істер органының бөлінісі көрсетіледі.</w:t>
      </w:r>
      <w:r>
        <w:br/>
      </w:r>
      <w:r>
        <w:rPr>
          <w:rFonts w:ascii="Times New Roman"/>
          <w:b w:val="false"/>
          <w:i w:val="false"/>
          <w:color w:val="000000"/>
          <w:sz w:val="28"/>
        </w:rPr>
        <w:t>
      Уақытша жеке куәлікке көлемі 3,5 х 4,5 сантиметр (бұдан әрі - см) иесінің фотосуреті жапсырылады, ол паспортты елтаңбалы мөрмен бекітіледі.</w:t>
      </w:r>
      <w:r>
        <w:br/>
      </w:r>
      <w:r>
        <w:rPr>
          <w:rFonts w:ascii="Times New Roman"/>
          <w:b w:val="false"/>
          <w:i w:val="false"/>
          <w:color w:val="000000"/>
          <w:sz w:val="28"/>
        </w:rPr>
        <w:t>
      Уақытша куәлікті беру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Қазақстан Республикасының азаматтарына берілген уақытша куәліктерді есепке алу журналында тіркеледі.</w:t>
      </w:r>
      <w:r>
        <w:br/>
      </w:r>
      <w:r>
        <w:rPr>
          <w:rFonts w:ascii="Times New Roman"/>
          <w:b w:val="false"/>
          <w:i w:val="false"/>
          <w:color w:val="000000"/>
          <w:sz w:val="28"/>
        </w:rPr>
        <w:t>
</w:t>
      </w:r>
      <w:r>
        <w:rPr>
          <w:rFonts w:ascii="Times New Roman"/>
          <w:b w:val="false"/>
          <w:i w:val="false"/>
          <w:color w:val="000000"/>
          <w:sz w:val="28"/>
        </w:rPr>
        <w:t>
      5. Жеке басты куәландыратын құжаттарды, сондай-ақ уақытша жеке куәліктерді бергені үшін Қазақстан Республикасының "Салық және бюджетке төленетін басқа да міндетті төлемдер туралы" кодексінде (бұдан әрі - Салық кодексі) белгіленген мөлшерде мемлекеттік баж алынады.</w:t>
      </w:r>
    </w:p>
    <w:bookmarkEnd w:id="4"/>
    <w:bookmarkStart w:name="z18" w:id="5"/>
    <w:p>
      <w:pPr>
        <w:spacing w:after="0"/>
        <w:ind w:left="0"/>
        <w:jc w:val="left"/>
      </w:pPr>
      <w:r>
        <w:rPr>
          <w:rFonts w:ascii="Times New Roman"/>
          <w:b/>
          <w:i w:val="false"/>
          <w:color w:val="000000"/>
        </w:rPr>
        <w:t xml:space="preserve"> 
2. Қазақстан Республикасы азаматының жеке басын куәландыратын құжаттарды дайындау үшін формулярларды ресімдеу</w:t>
      </w:r>
    </w:p>
    <w:bookmarkEnd w:id="5"/>
    <w:bookmarkStart w:name="z19" w:id="6"/>
    <w:p>
      <w:pPr>
        <w:spacing w:after="0"/>
        <w:ind w:left="0"/>
        <w:jc w:val="both"/>
      </w:pPr>
      <w:r>
        <w:rPr>
          <w:rFonts w:ascii="Times New Roman"/>
          <w:b w:val="false"/>
          <w:i w:val="false"/>
          <w:color w:val="000000"/>
          <w:sz w:val="28"/>
        </w:rPr>
        <w:t>
      6. Қазақстан Республикасы азаматының паспортын және жеке куәлігін дайындау үшін халықты құжаттандыруға және тіркеуге уәкілетті қызметкер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формуляр толтырылады. Бұл ретте оны жеке басын сәйкестендіру және қолын қою үшін азаматтың жеке өзінің болуы міндетті.</w:t>
      </w:r>
      <w:r>
        <w:br/>
      </w:r>
      <w:r>
        <w:rPr>
          <w:rFonts w:ascii="Times New Roman"/>
          <w:b w:val="false"/>
          <w:i w:val="false"/>
          <w:color w:val="000000"/>
          <w:sz w:val="28"/>
        </w:rPr>
        <w:t>
      Қазақстан Республикасының аумағында тұрақты тұратын азаматтарға формуляр олардың тіркелген жері бойынша Қазақстан Республикасы ішкі істер органдарының көші-қон полициясы бөліністерінде, ал осы тармақтың төртінші, бесінші абзацтарында көрсетілген жағдайларда - азаматтың жүрген жері бойынша толтырылады.</w:t>
      </w:r>
      <w:r>
        <w:br/>
      </w:r>
      <w:r>
        <w:rPr>
          <w:rFonts w:ascii="Times New Roman"/>
          <w:b w:val="false"/>
          <w:i w:val="false"/>
          <w:color w:val="000000"/>
          <w:sz w:val="28"/>
        </w:rPr>
        <w:t>
      Формуляр мынадай:</w:t>
      </w:r>
      <w:r>
        <w:br/>
      </w:r>
      <w:r>
        <w:rPr>
          <w:rFonts w:ascii="Times New Roman"/>
          <w:b w:val="false"/>
          <w:i w:val="false"/>
          <w:color w:val="000000"/>
          <w:sz w:val="28"/>
        </w:rPr>
        <w:t>
      тергеу қамауындағыларға және бас бостандығынан айыру орындарда жазасын өтеп жатқан адамдарға;</w:t>
      </w:r>
      <w:r>
        <w:br/>
      </w:r>
      <w:r>
        <w:rPr>
          <w:rFonts w:ascii="Times New Roman"/>
          <w:b w:val="false"/>
          <w:i w:val="false"/>
          <w:color w:val="000000"/>
          <w:sz w:val="28"/>
        </w:rPr>
        <w:t>
      мүгедектерге, әрекетке қабілетсіз және науқас адамдарға;</w:t>
      </w:r>
      <w:r>
        <w:br/>
      </w:r>
      <w:r>
        <w:rPr>
          <w:rFonts w:ascii="Times New Roman"/>
          <w:b w:val="false"/>
          <w:i w:val="false"/>
          <w:color w:val="000000"/>
          <w:sz w:val="28"/>
        </w:rPr>
        <w:t>
      1974 жылғы үлгідегі бұрынғы КСРО паспортын ауыстыруға және олардың жоғалуы бойынша қалпына келтіруге өтініш білдірген азаматтарға, сондай-ақ туу туралы куәліктің негізінде Қазақстан Республикасы азаматының жеке басын куәландыратын құжаттар алуға алғаш рет өтініш білдірген адамдарға;</w:t>
      </w:r>
      <w:r>
        <w:br/>
      </w:r>
      <w:r>
        <w:rPr>
          <w:rFonts w:ascii="Times New Roman"/>
          <w:b w:val="false"/>
          <w:i w:val="false"/>
          <w:color w:val="000000"/>
          <w:sz w:val="28"/>
        </w:rPr>
        <w:t>
      "Халықты құжаттандыру және тіркеу" тіркеу пункттері (бұдан әрі - ХҚТ ТП) болмаған жағдайда;</w:t>
      </w:r>
      <w:r>
        <w:br/>
      </w:r>
      <w:r>
        <w:rPr>
          <w:rFonts w:ascii="Times New Roman"/>
          <w:b w:val="false"/>
          <w:i w:val="false"/>
          <w:color w:val="000000"/>
          <w:sz w:val="28"/>
        </w:rPr>
        <w:t>
      ХҚТ ТП-мен байланыс арналары бұзылған немесе оның құрал-жабдықтары сынып қалған жағдайлар толтырылады.</w:t>
      </w:r>
      <w:r>
        <w:br/>
      </w:r>
      <w:r>
        <w:rPr>
          <w:rFonts w:ascii="Times New Roman"/>
          <w:b w:val="false"/>
          <w:i w:val="false"/>
          <w:color w:val="000000"/>
          <w:sz w:val="28"/>
        </w:rPr>
        <w:t>
      Қазақстан Республикасының шетелдік мекемелері Қазақстан Республикасының мынадай азаматтарына:</w:t>
      </w:r>
      <w:r>
        <w:br/>
      </w:r>
      <w:r>
        <w:rPr>
          <w:rFonts w:ascii="Times New Roman"/>
          <w:b w:val="false"/>
          <w:i w:val="false"/>
          <w:color w:val="000000"/>
          <w:sz w:val="28"/>
        </w:rPr>
        <w:t>
      Қазақстан Республикасынан тыс жерлерде тұрақты тұратындарға;</w:t>
      </w:r>
      <w:r>
        <w:br/>
      </w:r>
      <w:r>
        <w:rPr>
          <w:rFonts w:ascii="Times New Roman"/>
          <w:b w:val="false"/>
          <w:i w:val="false"/>
          <w:color w:val="000000"/>
          <w:sz w:val="28"/>
        </w:rPr>
        <w:t>
      шет мемлекеттердің аумағында орналасқан оқу орындарында күндізгі оқу нысанында білім алатындарға;</w:t>
      </w:r>
      <w:r>
        <w:br/>
      </w:r>
      <w:r>
        <w:rPr>
          <w:rFonts w:ascii="Times New Roman"/>
          <w:b w:val="false"/>
          <w:i w:val="false"/>
          <w:color w:val="000000"/>
          <w:sz w:val="28"/>
        </w:rPr>
        <w:t>
      көрсетілген адамдардың олармен бірге тұратын отбасы мүшелеріне;</w:t>
      </w:r>
      <w:r>
        <w:br/>
      </w:r>
      <w:r>
        <w:rPr>
          <w:rFonts w:ascii="Times New Roman"/>
          <w:b w:val="false"/>
          <w:i w:val="false"/>
          <w:color w:val="000000"/>
          <w:sz w:val="28"/>
        </w:rPr>
        <w:t>
      шетелде дипломатиялық қызметтің персоналымен бірге тұратын дипломатиялық немесе қызметтік паспортты алуға құқығы жоқ дипломатиялық қызмет персоналының туысқандарына формулярлар толтырады.</w:t>
      </w:r>
      <w:r>
        <w:br/>
      </w:r>
      <w:r>
        <w:rPr>
          <w:rFonts w:ascii="Times New Roman"/>
          <w:b w:val="false"/>
          <w:i w:val="false"/>
          <w:color w:val="000000"/>
          <w:sz w:val="28"/>
        </w:rPr>
        <w:t>
      Азаматтар құжаттандыру мәселелері бойынша Қазақстан Республикасы Ішкі істер министрлігінің Көші-қон полициясы комитетіне (бұдан әрі - Қазақстан Республикасы ІІМ ККДК) өтініш білдірген кезде формулярларды толтыруды, дайын құжаттарды беруді, паспорттың жарамдылық мерзімін ұзартуды ІІМ КҚПК жүргізеді.</w:t>
      </w:r>
      <w:r>
        <w:br/>
      </w:r>
      <w:r>
        <w:rPr>
          <w:rFonts w:ascii="Times New Roman"/>
          <w:b w:val="false"/>
          <w:i w:val="false"/>
          <w:color w:val="000000"/>
          <w:sz w:val="28"/>
        </w:rPr>
        <w:t>
      Тұрақты тұратын жері болмаған жағдайда жеке басты куәландыратын құжаттар Қазақстан Республикасының азаматына ішкі істер органдары растаған уақытша тұратын жері (белгілі тұрғылықты жері жоқ адамдарға арналған оңалту және бейімдеу орталығы, еңбекпен түзеу мекемелері) бойынша және ішкі істер органдары растайтын нақты жүрген жері (уақытша ұстау изоляторлары, белгілі тұрғылықты жері жоқ адамдарға арналған қабылдау-тарату орындары) бойынша беріледі.</w:t>
      </w:r>
      <w:r>
        <w:br/>
      </w:r>
      <w:r>
        <w:rPr>
          <w:rFonts w:ascii="Times New Roman"/>
          <w:b w:val="false"/>
          <w:i w:val="false"/>
          <w:color w:val="000000"/>
          <w:sz w:val="28"/>
        </w:rPr>
        <w:t>
</w:t>
      </w:r>
      <w:r>
        <w:rPr>
          <w:rFonts w:ascii="Times New Roman"/>
          <w:b w:val="false"/>
          <w:i w:val="false"/>
          <w:color w:val="000000"/>
          <w:sz w:val="28"/>
        </w:rPr>
        <w:t>
      7. Формулярдың нөмірі мен штрихкоды бар, қатаң есептегі баспаханалық бланк, ол Қазақстан Республикасының құжаттандырылған халқының орталықтандырылған ақпараттық деректер базасына (бұдан әрі - деректер базасы) енгізілетін ақпаратты тасымалдағыш болып табылады және ол кейіннен берілген құжаттармен жеке тұлғаны сәйкестендіру және мекенжай-анықтамалық жұмыс мақсатында пайдаланылады.</w:t>
      </w:r>
      <w:r>
        <w:br/>
      </w:r>
      <w:r>
        <w:rPr>
          <w:rFonts w:ascii="Times New Roman"/>
          <w:b w:val="false"/>
          <w:i w:val="false"/>
          <w:color w:val="000000"/>
          <w:sz w:val="28"/>
        </w:rPr>
        <w:t>
</w:t>
      </w:r>
      <w:r>
        <w:rPr>
          <w:rFonts w:ascii="Times New Roman"/>
          <w:b w:val="false"/>
          <w:i w:val="false"/>
          <w:color w:val="000000"/>
          <w:sz w:val="28"/>
        </w:rPr>
        <w:t>
      8. Формулярлардың бланкілері реттік нөмірлері бойынша № 2 нысанды жеке куәліктерді, паспорттарды дайындауға арналған формулярларды есепке алу кітаптарында </w:t>
      </w:r>
      <w:r>
        <w:rPr>
          <w:rFonts w:ascii="Times New Roman"/>
          <w:b w:val="false"/>
          <w:i w:val="false"/>
          <w:color w:val="000000"/>
          <w:sz w:val="28"/>
        </w:rPr>
        <w:t>5-қосымшаға</w:t>
      </w:r>
      <w:r>
        <w:rPr>
          <w:rFonts w:ascii="Times New Roman"/>
          <w:b w:val="false"/>
          <w:i w:val="false"/>
          <w:color w:val="000000"/>
          <w:sz w:val="28"/>
        </w:rPr>
        <w:t xml:space="preserve"> сәйкес (бұдан әрі - 2-нысанды кітап) есепке алынады.</w:t>
      </w:r>
      <w:r>
        <w:br/>
      </w:r>
      <w:r>
        <w:rPr>
          <w:rFonts w:ascii="Times New Roman"/>
          <w:b w:val="false"/>
          <w:i w:val="false"/>
          <w:color w:val="000000"/>
          <w:sz w:val="28"/>
        </w:rPr>
        <w:t>
</w:t>
      </w:r>
      <w:r>
        <w:rPr>
          <w:rFonts w:ascii="Times New Roman"/>
          <w:b w:val="false"/>
          <w:i w:val="false"/>
          <w:color w:val="000000"/>
          <w:sz w:val="28"/>
        </w:rPr>
        <w:t>
      9. Формуляр қара, қара көк немесе күлгін түсті сиялы шарикті қаламмен толтырылады. Формулярдағы деректерді түзету туралы формулярдың сыртқы бетіндегі бос орынға "№ жолдағы түзету дұрыс (дұрыс деректерді көрсете отырып)" деген жазба жазыла отырып, халықты құжаттандырудың және тіркеудің уәкілетті қызметкерінің қолымен және паспортты елтаңбалы мөрмен расталады.</w:t>
      </w:r>
      <w:r>
        <w:br/>
      </w:r>
      <w:r>
        <w:rPr>
          <w:rFonts w:ascii="Times New Roman"/>
          <w:b w:val="false"/>
          <w:i w:val="false"/>
          <w:color w:val="000000"/>
          <w:sz w:val="28"/>
        </w:rPr>
        <w:t>
</w:t>
      </w:r>
      <w:r>
        <w:rPr>
          <w:rFonts w:ascii="Times New Roman"/>
          <w:b w:val="false"/>
          <w:i w:val="false"/>
          <w:color w:val="000000"/>
          <w:sz w:val="28"/>
        </w:rPr>
        <w:t>
      10. Паспортты, жеке куәлікті алуға арналған түбіртек формуляр бланкісі толтырылғаннан кейін одан бөліп алынып, азаматқа беріледі.</w:t>
      </w:r>
      <w:r>
        <w:br/>
      </w:r>
      <w:r>
        <w:rPr>
          <w:rFonts w:ascii="Times New Roman"/>
          <w:b w:val="false"/>
          <w:i w:val="false"/>
          <w:color w:val="000000"/>
          <w:sz w:val="28"/>
        </w:rPr>
        <w:t>
</w:t>
      </w:r>
      <w:r>
        <w:rPr>
          <w:rFonts w:ascii="Times New Roman"/>
          <w:b w:val="false"/>
          <w:i w:val="false"/>
          <w:color w:val="000000"/>
          <w:sz w:val="28"/>
        </w:rPr>
        <w:t>
      11. Бүлінуіне, тозуына, жеке тұлғаны сәйкестендіру мүмкін емес болуына байланысты одан әрі пайдалануға жарамсыз құжаттарды қоспағанда, жаңа паспорттар мен жеке куәліктер берілгенге дейін азаматтың бұрынғы құжаттары алынбайды.</w:t>
      </w:r>
      <w:r>
        <w:br/>
      </w:r>
      <w:r>
        <w:rPr>
          <w:rFonts w:ascii="Times New Roman"/>
          <w:b w:val="false"/>
          <w:i w:val="false"/>
          <w:color w:val="000000"/>
          <w:sz w:val="28"/>
        </w:rPr>
        <w:t>
      Азаматтың өтініші бойынша ауыстырылуға жататын, бірақ шет мемлекеттің қолданыстағы визасы бар паспорт алынбайды. Бұл ретте жарамсыз паспорт жоюға (паспорттың бір жақ шетін тескішпен тесу арқылы) жатады, паспорт иесі қажеттілік мерзімі аяқталған соң паспортты тіркелген жері бойынша ішкі істер органына тапсыру қажеттігі туралы ескертіледі. Формулярдың сыртқы бетіне "паспорт тапсырылған жоқ" деген белгі қойылады.</w:t>
      </w:r>
      <w:r>
        <w:br/>
      </w:r>
      <w:r>
        <w:rPr>
          <w:rFonts w:ascii="Times New Roman"/>
          <w:b w:val="false"/>
          <w:i w:val="false"/>
          <w:color w:val="000000"/>
          <w:sz w:val="28"/>
        </w:rPr>
        <w:t>
</w:t>
      </w:r>
      <w:r>
        <w:rPr>
          <w:rFonts w:ascii="Times New Roman"/>
          <w:b w:val="false"/>
          <w:i w:val="false"/>
          <w:color w:val="000000"/>
          <w:sz w:val="28"/>
        </w:rPr>
        <w:t>
      12. Жоғалған, заңсыз берілген, басқа мемлекеттің азаматтығын алғандығы туралы ақпарат бола тұра алынбаған, жаңа құжаттарға ауыстырылған кезде және азаматтардың қайтыс болуына байланысты алынбаған паспорттар мен жеке куәліктер, заңсыз берілгендер, өзге мемлекеттің азаматтығын қабылдағаны туралы деректер он күн сайын ішкі істер департаменттерінде жинақталады және одан әрі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деректер базасына түзетулер енгізу үшін Қазақстан Республикасы ІІМ КҚПК-ге және Қазақстан Республикасы Ұлттық қауіпсіздік комитетінің Шекара қызметіне жіберіледі.</w:t>
      </w:r>
      <w:r>
        <w:br/>
      </w:r>
      <w:r>
        <w:rPr>
          <w:rFonts w:ascii="Times New Roman"/>
          <w:b w:val="false"/>
          <w:i w:val="false"/>
          <w:color w:val="000000"/>
          <w:sz w:val="28"/>
        </w:rPr>
        <w:t>
</w:t>
      </w:r>
      <w:r>
        <w:rPr>
          <w:rFonts w:ascii="Times New Roman"/>
          <w:b w:val="false"/>
          <w:i w:val="false"/>
          <w:color w:val="000000"/>
          <w:sz w:val="28"/>
        </w:rPr>
        <w:t>
      13. Формулярды толтыру негізділігі мен дұрыстығы формулярды толтырған халықты құжаттандыруға және тіркеуге уәкілетті қызметкердің қолымен, оған берілген дербес коды көрсетіле отырып расталады. Халықты құжаттандыруға және тіркеуге уәкілетті қызметкерлердің дербес кодтары бес таңбалы әріп-санды индекстерден тұрады, ондағы 1-ші белгі (латын әрпі) - облыстың коды, 2-ші белгі (орыс тілі алфавитінің әрпі) - ауданның коды, 3-ші, 4-ші және 5-ші белгілер - өңір ішінде формулярлар толтыруға рұқсаты бар халықты құжаттандыруға және тіркеуге уәкілетті қызметкерлердің реттік тіркеу нөміріне сәйкес келетін 00 ден - 999 дейінгі араб сандары. Формулярларды толтыратын халықты құжаттандыруға және тіркеуге уәкілетті қызметкерлер ауысқан кезде олардың дербес кодтары жарамсыз деп есептеледі, ал жаңадан тағайындалғандарға жаңа дербес кодтар беріледі. Бұл ретте оларға кодтың алғашқы екі белгісін өзгеріссіз қалдырып, осы бөліністегі пайдаланылмаған бос реттік нөмірлердің ішінен келесі код белгісі беріледі. Халықты құжаттандыруға және тіркеуге уәкілетті қызметкерлерге берілген, сондай-ақ жойылған кодтар туралы мәліметтер Қазақстан Республикасы ІІМ КҚПК-ге жолданады.</w:t>
      </w:r>
      <w:r>
        <w:br/>
      </w:r>
      <w:r>
        <w:rPr>
          <w:rFonts w:ascii="Times New Roman"/>
          <w:b w:val="false"/>
          <w:i w:val="false"/>
          <w:color w:val="000000"/>
          <w:sz w:val="28"/>
        </w:rPr>
        <w:t>
      Дербес кодтардың әріптік индекстерін Қазақстан Республикасы ІІМ КҚПК береді, сандық индекстерді ішкі істер департаменттерінің халықты құжаттандыру және тіркеу бөліністері жаңартады және олар департамент бастықтарының бұйрықтарымен бекітіледі.</w:t>
      </w:r>
      <w:r>
        <w:br/>
      </w:r>
      <w:r>
        <w:rPr>
          <w:rFonts w:ascii="Times New Roman"/>
          <w:b w:val="false"/>
          <w:i w:val="false"/>
          <w:color w:val="000000"/>
          <w:sz w:val="28"/>
        </w:rPr>
        <w:t>
</w:t>
      </w:r>
      <w:r>
        <w:rPr>
          <w:rFonts w:ascii="Times New Roman"/>
          <w:b w:val="false"/>
          <w:i w:val="false"/>
          <w:color w:val="000000"/>
          <w:sz w:val="28"/>
        </w:rPr>
        <w:t>
      14. Формулярларды толтыру туралы шешім қабылдау үшін Қазақстан Республикасының азаматтары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азаматтарды тіркеу кітабын немесе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тұрақты тұратын жері бойынша тіркелгенін растайтын </w:t>
      </w:r>
      <w:r>
        <w:rPr>
          <w:rFonts w:ascii="Times New Roman"/>
          <w:b w:val="false"/>
          <w:i w:val="false"/>
          <w:color w:val="000000"/>
          <w:sz w:val="28"/>
        </w:rPr>
        <w:t>мекенжай анықтамасын</w:t>
      </w:r>
      <w:r>
        <w:rPr>
          <w:rFonts w:ascii="Times New Roman"/>
          <w:b w:val="false"/>
          <w:i w:val="false"/>
          <w:color w:val="000000"/>
          <w:sz w:val="28"/>
        </w:rPr>
        <w:t>, жеке басын куәландыратын құжат үшін мемлекеттік бажды төлегені туралы түбіртекті, фотосуреттерді және басын куәландыратын құжаттарды ресімдеу себебіне сәйкес төменде санамаланған мынадай құжаттардың бірін ұсыну қажет:</w:t>
      </w:r>
      <w:r>
        <w:br/>
      </w:r>
      <w:r>
        <w:rPr>
          <w:rFonts w:ascii="Times New Roman"/>
          <w:b w:val="false"/>
          <w:i w:val="false"/>
          <w:color w:val="000000"/>
          <w:sz w:val="28"/>
        </w:rPr>
        <w:t>
</w:t>
      </w:r>
      <w:r>
        <w:rPr>
          <w:rFonts w:ascii="Times New Roman"/>
          <w:b w:val="false"/>
          <w:i w:val="false"/>
          <w:color w:val="000000"/>
          <w:vertAlign w:val="subscript"/>
        </w:rPr>
        <w:t xml:space="preserve">      туу туралы </w:t>
      </w:r>
      <w:r>
        <w:rPr>
          <w:rFonts w:ascii="Times New Roman"/>
          <w:b w:val="false"/>
          <w:i w:val="false"/>
          <w:color w:val="000000"/>
          <w:sz w:val="28"/>
        </w:rPr>
        <w:t>куәлік</w:t>
      </w:r>
      <w:r>
        <w:rPr>
          <w:rFonts w:ascii="Times New Roman"/>
          <w:b w:val="false"/>
          <w:i w:val="false"/>
          <w:color w:val="000000"/>
          <w:vertAlign w:val="subscript"/>
        </w:rPr>
        <w:t>;</w:t>
      </w:r>
      <w:r>
        <w:br/>
      </w:r>
      <w:r>
        <w:rPr>
          <w:rFonts w:ascii="Times New Roman"/>
          <w:b w:val="false"/>
          <w:i w:val="false"/>
          <w:color w:val="000000"/>
          <w:sz w:val="28"/>
        </w:rPr>
        <w:t>
      Қазақстан Республикасы азаматының паспорты;</w:t>
      </w:r>
      <w:r>
        <w:br/>
      </w:r>
      <w:r>
        <w:rPr>
          <w:rFonts w:ascii="Times New Roman"/>
          <w:b w:val="false"/>
          <w:i w:val="false"/>
          <w:color w:val="000000"/>
          <w:sz w:val="28"/>
        </w:rPr>
        <w:t>
      Қазақстан Республикасы азаматының жеке куәлігі;</w:t>
      </w:r>
      <w:r>
        <w:br/>
      </w:r>
      <w:r>
        <w:rPr>
          <w:rFonts w:ascii="Times New Roman"/>
          <w:b w:val="false"/>
          <w:i w:val="false"/>
          <w:color w:val="000000"/>
          <w:sz w:val="28"/>
        </w:rPr>
        <w:t>
      1974 жылғы үлгідегі бұрынғы КСРО паспорты;</w:t>
      </w:r>
      <w:r>
        <w:br/>
      </w:r>
      <w:r>
        <w:rPr>
          <w:rFonts w:ascii="Times New Roman"/>
          <w:b w:val="false"/>
          <w:i w:val="false"/>
          <w:color w:val="000000"/>
          <w:sz w:val="28"/>
        </w:rPr>
        <w:t>
      бұрынғы КСРО жалпы азаматтық шетелдік паспорты;</w:t>
      </w:r>
      <w:r>
        <w:br/>
      </w:r>
      <w:r>
        <w:rPr>
          <w:rFonts w:ascii="Times New Roman"/>
          <w:b w:val="false"/>
          <w:i w:val="false"/>
          <w:color w:val="000000"/>
          <w:sz w:val="28"/>
        </w:rPr>
        <w:t>
      қайтуға берілген куәлігі;</w:t>
      </w:r>
      <w:r>
        <w:br/>
      </w:r>
      <w:r>
        <w:rPr>
          <w:rFonts w:ascii="Times New Roman"/>
          <w:b w:val="false"/>
          <w:i w:val="false"/>
          <w:color w:val="000000"/>
          <w:sz w:val="28"/>
        </w:rPr>
        <w:t>
      Қазақстан Республикасы Ішкі істер министрінің 2002 жылғы 23 тамыздағы № 556 бұйрығымен бекітілген "Қазақстан Республикасының азаматтығына байланысты мәселелерді Қазақстан Республикасы ішкі істер органдарының қарауы жөніндегі </w:t>
      </w:r>
      <w:r>
        <w:rPr>
          <w:rFonts w:ascii="Times New Roman"/>
          <w:b w:val="false"/>
          <w:i w:val="false"/>
          <w:color w:val="000000"/>
          <w:sz w:val="28"/>
        </w:rPr>
        <w:t>нұсқаулыққа</w:t>
      </w:r>
      <w:r>
        <w:rPr>
          <w:rFonts w:ascii="Times New Roman"/>
          <w:b w:val="false"/>
          <w:i w:val="false"/>
          <w:color w:val="000000"/>
          <w:sz w:val="28"/>
        </w:rPr>
        <w:t>" (Нормативтік құқықтық актілерді мемлекеттік тіркеу тізілімінде № 2045 болып тіркелген,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Қазақстан Республикасы азаматтығын қабылдау туралы анықтама (бұдан әрі - № 6 нысанды анықтама).</w:t>
      </w:r>
      <w:r>
        <w:br/>
      </w:r>
      <w:r>
        <w:rPr>
          <w:rFonts w:ascii="Times New Roman"/>
          <w:b w:val="false"/>
          <w:i w:val="false"/>
          <w:color w:val="000000"/>
          <w:sz w:val="28"/>
        </w:rPr>
        <w:t>
</w:t>
      </w:r>
      <w:r>
        <w:rPr>
          <w:rFonts w:ascii="Times New Roman"/>
          <w:b w:val="false"/>
          <w:i w:val="false"/>
          <w:color w:val="000000"/>
          <w:sz w:val="28"/>
        </w:rPr>
        <w:t>
      15. Формулярларды толтырған кезде азаматтардан көлемі 3,5 x 4,5 см. түрлі-түсті екі фотосурет талап етіледі. Фотосурет азаматтың құжат ресімдеу кезіндегі жасына сәйкес, қатаң түрде жарық жерде алдынан түсірілген болуы тиіс, бұл ретте адамның беті фотосуреттің жалпы көлемінің 75% жуығын алуы тиіс. Компьютерлік сканерлеу және модельдеу немесе ксерокөшірме әдісімен дайындалған суреттерді пайдалануға жол берілмейді. Діни нанымдарға байланысты суретке бас киіммен түсуге рұқсат етіледі. Бұл ретте иегінің төменгі бөлігінен маңдайына дейінгі бет элпеті және бетінің екі жағы анық көрінуі тиіс.</w:t>
      </w:r>
      <w:r>
        <w:br/>
      </w:r>
      <w:r>
        <w:rPr>
          <w:rFonts w:ascii="Times New Roman"/>
          <w:b w:val="false"/>
          <w:i w:val="false"/>
          <w:color w:val="000000"/>
          <w:sz w:val="28"/>
        </w:rPr>
        <w:t>
      Фотосурет:</w:t>
      </w:r>
      <w:r>
        <w:br/>
      </w:r>
      <w:r>
        <w:rPr>
          <w:rFonts w:ascii="Times New Roman"/>
          <w:b w:val="false"/>
          <w:i w:val="false"/>
          <w:color w:val="000000"/>
          <w:sz w:val="28"/>
        </w:rPr>
        <w:t>
      формулярдың алдыңғы бетінде арнайы бөлінген орынға;</w:t>
      </w:r>
      <w:r>
        <w:br/>
      </w:r>
      <w:r>
        <w:rPr>
          <w:rFonts w:ascii="Times New Roman"/>
          <w:b w:val="false"/>
          <w:i w:val="false"/>
          <w:color w:val="000000"/>
          <w:sz w:val="28"/>
        </w:rPr>
        <w:t>
      формулярдың артқы бетінде 18 жолдың қатарына жапсырылып, паспорттық елтаңбалы мөрмен куәландырылады. Мөр бедері анық, еркін оқылатын болу керек, бұл ретте мөр нөмірі фотосуретке емес бланкіге қойылуға тиіс;</w:t>
      </w:r>
      <w:r>
        <w:br/>
      </w:r>
      <w:r>
        <w:rPr>
          <w:rFonts w:ascii="Times New Roman"/>
          <w:b w:val="false"/>
          <w:i w:val="false"/>
          <w:color w:val="000000"/>
          <w:sz w:val="28"/>
        </w:rPr>
        <w:t>
</w:t>
      </w:r>
      <w:r>
        <w:rPr>
          <w:rFonts w:ascii="Times New Roman"/>
          <w:b w:val="false"/>
          <w:i w:val="false"/>
          <w:color w:val="000000"/>
          <w:sz w:val="28"/>
        </w:rPr>
        <w:t>
      16. Формулярда азаматтың қолы өз қолымен қара, көк немесе күлгін түсті сиялы шарикті қаламсаппен қойылады. Сия және капилляр (гельді) қаламдарды пайдалануға жол берілмейді.</w:t>
      </w:r>
      <w:r>
        <w:br/>
      </w:r>
      <w:r>
        <w:rPr>
          <w:rFonts w:ascii="Times New Roman"/>
          <w:b w:val="false"/>
          <w:i w:val="false"/>
          <w:color w:val="000000"/>
          <w:sz w:val="28"/>
        </w:rPr>
        <w:t>
      Формулярларды толтыру кезінде:</w:t>
      </w:r>
      <w:r>
        <w:br/>
      </w:r>
      <w:r>
        <w:rPr>
          <w:rFonts w:ascii="Times New Roman"/>
          <w:b w:val="false"/>
          <w:i w:val="false"/>
          <w:color w:val="000000"/>
          <w:sz w:val="28"/>
        </w:rPr>
        <w:t>
      16 жасқа дейінгі балаларға;</w:t>
      </w:r>
      <w:r>
        <w:br/>
      </w:r>
      <w:r>
        <w:rPr>
          <w:rFonts w:ascii="Times New Roman"/>
          <w:b w:val="false"/>
          <w:i w:val="false"/>
          <w:color w:val="000000"/>
          <w:sz w:val="28"/>
        </w:rPr>
        <w:t>
      әрекетке қабілетсіз, сауатсыз, мүгедектігі бойынша;</w:t>
      </w:r>
      <w:r>
        <w:br/>
      </w:r>
      <w:r>
        <w:rPr>
          <w:rFonts w:ascii="Times New Roman"/>
          <w:b w:val="false"/>
          <w:i w:val="false"/>
          <w:color w:val="000000"/>
          <w:sz w:val="28"/>
        </w:rPr>
        <w:t>
      ерекше жағдайларда, жеке қолын қоюдан бас тартқандарға (тергеу-қамауға алынғандар, тергеудегі адамдар) формулярға қол қоймауларына болады.</w:t>
      </w:r>
      <w:r>
        <w:br/>
      </w:r>
      <w:r>
        <w:rPr>
          <w:rFonts w:ascii="Times New Roman"/>
          <w:b w:val="false"/>
          <w:i w:val="false"/>
          <w:color w:val="000000"/>
          <w:sz w:val="28"/>
        </w:rPr>
        <w:t>
      Көрсетілген жағдайларда қол қоюға арналған баған бос қалдырылады, растайтын құжаттың көшірмесі (зейнеткердің мүгедектігі туралы куәлігі, денсаулық жағдайы туралы анықтама, құқық қорғау органының хаттамасы) алынады, формулярдың келесі бетіндегі бос орынға қол қойылмау себебін көрсету қажет. Жеке куәліктерді дайындауда қойылатын қолдың орнына толтыру тілінде арнайы белгі "не может подписать", "мүмкіндігі жоқ", паспортта ағылшын тілінде "unable to sign" деген белгі қойылады.</w:t>
      </w:r>
      <w:r>
        <w:br/>
      </w:r>
      <w:r>
        <w:rPr>
          <w:rFonts w:ascii="Times New Roman"/>
          <w:b w:val="false"/>
          <w:i w:val="false"/>
          <w:color w:val="000000"/>
          <w:sz w:val="28"/>
        </w:rPr>
        <w:t>
</w:t>
      </w:r>
      <w:r>
        <w:rPr>
          <w:rFonts w:ascii="Times New Roman"/>
          <w:b w:val="false"/>
          <w:i w:val="false"/>
          <w:color w:val="000000"/>
          <w:sz w:val="28"/>
        </w:rPr>
        <w:t>
      17. Формулярды толтыру кезінде:</w:t>
      </w:r>
      <w:r>
        <w:br/>
      </w:r>
      <w:r>
        <w:rPr>
          <w:rFonts w:ascii="Times New Roman"/>
          <w:b w:val="false"/>
          <w:i w:val="false"/>
          <w:color w:val="000000"/>
          <w:sz w:val="28"/>
        </w:rPr>
        <w:t>
      тегі, аты, әкесінің аты (бұдан әрі - Т.А.Ә.) (болған жағдайда) және басқа да деректері;</w:t>
      </w:r>
      <w:r>
        <w:br/>
      </w:r>
      <w:r>
        <w:rPr>
          <w:rFonts w:ascii="Times New Roman"/>
          <w:b w:val="false"/>
          <w:i w:val="false"/>
          <w:color w:val="000000"/>
          <w:sz w:val="28"/>
        </w:rPr>
        <w:t>
      жергілікті жердің атауы;</w:t>
      </w:r>
      <w:r>
        <w:br/>
      </w:r>
      <w:r>
        <w:rPr>
          <w:rFonts w:ascii="Times New Roman"/>
          <w:b w:val="false"/>
          <w:i w:val="false"/>
          <w:color w:val="000000"/>
          <w:sz w:val="28"/>
        </w:rPr>
        <w:t>
      құжаттарды берген орган аты формулярды толтыру үшін негіз болып табылатын құжаттардағы жазбаларға сәйкес жазылады, бұл ретте Қазақстан Республикасының аумағында орналасқан елді мекендердің атауы қолданыстағы әкімшілік-аумақтық бөлініске сәйкес жазылады.</w:t>
      </w:r>
      <w:r>
        <w:br/>
      </w:r>
      <w:r>
        <w:rPr>
          <w:rFonts w:ascii="Times New Roman"/>
          <w:b w:val="false"/>
          <w:i w:val="false"/>
          <w:color w:val="000000"/>
          <w:sz w:val="28"/>
        </w:rPr>
        <w:t>
      Барлық кодтар, сондай-ақ тіркелген жерінің мекенжайлары және олар бойынша қабылданған қысқартулар кодтар мен қысқартулардың анықтамалықтарына сәйкес </w:t>
      </w:r>
      <w:r>
        <w:rPr>
          <w:rFonts w:ascii="Times New Roman"/>
          <w:b w:val="false"/>
          <w:i w:val="false"/>
          <w:color w:val="000000"/>
          <w:sz w:val="28"/>
        </w:rPr>
        <w:t>9-қосымшадағы</w:t>
      </w:r>
      <w:r>
        <w:rPr>
          <w:rFonts w:ascii="Times New Roman"/>
          <w:b w:val="false"/>
          <w:i w:val="false"/>
          <w:color w:val="000000"/>
          <w:sz w:val="28"/>
        </w:rPr>
        <w:t xml:space="preserve"> нысан бойынша көрсетіледі.</w:t>
      </w:r>
      <w:r>
        <w:br/>
      </w:r>
      <w:r>
        <w:rPr>
          <w:rFonts w:ascii="Times New Roman"/>
          <w:b w:val="false"/>
          <w:i w:val="false"/>
          <w:color w:val="000000"/>
          <w:sz w:val="28"/>
        </w:rPr>
        <w:t>
      6, 10, 13, 14, 15, 16, 17, 18, 19-жолдардағы мерзім сандармен мынадай ретпен қойылады: жылы, айы, күні.</w:t>
      </w:r>
      <w:r>
        <w:br/>
      </w:r>
      <w:r>
        <w:rPr>
          <w:rFonts w:ascii="Times New Roman"/>
          <w:b w:val="false"/>
          <w:i w:val="false"/>
          <w:color w:val="000000"/>
          <w:sz w:val="28"/>
        </w:rPr>
        <w:t>
</w:t>
      </w:r>
      <w:r>
        <w:rPr>
          <w:rFonts w:ascii="Times New Roman"/>
          <w:b w:val="false"/>
          <w:i w:val="false"/>
          <w:color w:val="000000"/>
          <w:sz w:val="28"/>
        </w:rPr>
        <w:t>
      18. Формулярды толтыру кезiнде мынаны басшылыққа алу қажет.</w:t>
      </w:r>
      <w:r>
        <w:br/>
      </w:r>
      <w:r>
        <w:rPr>
          <w:rFonts w:ascii="Times New Roman"/>
          <w:b w:val="false"/>
          <w:i w:val="false"/>
          <w:color w:val="000000"/>
          <w:sz w:val="28"/>
        </w:rPr>
        <w:t>
</w:t>
      </w:r>
      <w:r>
        <w:rPr>
          <w:rFonts w:ascii="Times New Roman"/>
          <w:b w:val="false"/>
          <w:i w:val="false"/>
          <w:color w:val="000000"/>
          <w:sz w:val="28"/>
        </w:rPr>
        <w:t>
      «ПАСПОРТ, ЖЕКЕ КУӘЛIК БЕРIЛЕДI» деген нөмiрсiз жол тапсырыс берiлетiн құжаттың түрiне сәйкес жеке куәлiк және паспорт үшiн латынша «N» бас әрпiн қою арқылы толтырылады. Егер азамат тек жеке куәлiк немесе тек паспорт алса, екiншi жолда сызықша қойылады.</w:t>
      </w:r>
      <w:r>
        <w:br/>
      </w:r>
      <w:r>
        <w:rPr>
          <w:rFonts w:ascii="Times New Roman"/>
          <w:b w:val="false"/>
          <w:i w:val="false"/>
          <w:color w:val="000000"/>
          <w:sz w:val="28"/>
        </w:rPr>
        <w:t>
</w:t>
      </w:r>
      <w:r>
        <w:rPr>
          <w:rFonts w:ascii="Times New Roman"/>
          <w:b w:val="false"/>
          <w:i w:val="false"/>
          <w:color w:val="000000"/>
          <w:sz w:val="28"/>
        </w:rPr>
        <w:t>
      «ПАСПОРТ, ЖЕКЕ КУӘЛIК БЕРIЛЕДI» деген 1-жолда формулярды толтырудың бiр немесе бiрнеше себептердiң (7 кодқа дейiн) коды көрсетiледi, мысалы тегiн өзгертуi «04 жеке куәлiктiң жоғалуы «09», заңды мекенжайын ауыстыру «10» және т.б.</w:t>
      </w:r>
      <w:r>
        <w:br/>
      </w:r>
      <w:r>
        <w:rPr>
          <w:rFonts w:ascii="Times New Roman"/>
          <w:b w:val="false"/>
          <w:i w:val="false"/>
          <w:color w:val="000000"/>
          <w:sz w:val="28"/>
        </w:rPr>
        <w:t>
</w:t>
      </w:r>
      <w:r>
        <w:rPr>
          <w:rFonts w:ascii="Times New Roman"/>
          <w:b w:val="false"/>
          <w:i w:val="false"/>
          <w:color w:val="000000"/>
          <w:sz w:val="28"/>
        </w:rPr>
        <w:t>
      1-ақпараттық жолдағы кодтар мынадай тәртiпте көрсетiледi:</w:t>
      </w:r>
      <w:r>
        <w:br/>
      </w:r>
      <w:r>
        <w:rPr>
          <w:rFonts w:ascii="Times New Roman"/>
          <w:b w:val="false"/>
          <w:i w:val="false"/>
          <w:color w:val="000000"/>
          <w:sz w:val="28"/>
        </w:rPr>
        <w:t>
</w:t>
      </w:r>
      <w:r>
        <w:rPr>
          <w:rFonts w:ascii="Times New Roman"/>
          <w:b w:val="false"/>
          <w:i w:val="false"/>
          <w:color w:val="000000"/>
          <w:sz w:val="28"/>
        </w:rPr>
        <w:t>
      «00» коды формулярды 16 жасқа дейiнгi балаларға паспортты беруге толтыру кезiнде көрсетiледi, бұл ретте 9, 10, 11-жолдарда </w:t>
      </w:r>
      <w:r>
        <w:rPr>
          <w:rFonts w:ascii="Times New Roman"/>
          <w:b w:val="false"/>
          <w:i w:val="false"/>
          <w:color w:val="000000"/>
          <w:sz w:val="28"/>
        </w:rPr>
        <w:t>туу туралы куәлiгiнiң</w:t>
      </w:r>
      <w:r>
        <w:rPr>
          <w:rFonts w:ascii="Times New Roman"/>
          <w:b w:val="false"/>
          <w:i w:val="false"/>
          <w:color w:val="000000"/>
          <w:sz w:val="28"/>
        </w:rPr>
        <w:t xml:space="preserve"> деректерi жазылады, формулярдың сыртқы бетiндегi бос орынға бар болса жеке сәйкестендiру нөмiрi (бұдан әрi – ЖСН) көрсетiледi. Балалардың жеке басын тексерiп, сәйкестендiрудi жүргiзу үшiн жеке өздерiнiң болуы мiндеттi.</w:t>
      </w:r>
      <w:r>
        <w:br/>
      </w:r>
      <w:r>
        <w:rPr>
          <w:rFonts w:ascii="Times New Roman"/>
          <w:b w:val="false"/>
          <w:i w:val="false"/>
          <w:color w:val="000000"/>
          <w:sz w:val="28"/>
        </w:rPr>
        <w:t>
</w:t>
      </w:r>
      <w:r>
        <w:rPr>
          <w:rFonts w:ascii="Times New Roman"/>
          <w:b w:val="false"/>
          <w:i w:val="false"/>
          <w:color w:val="000000"/>
          <w:sz w:val="28"/>
        </w:rPr>
        <w:t>
      Формулярды ресімдеу үшін ата-аналарының бірінің жеке куәлігі, тұрақты тұрғылықты жері бойынша баланың тіркелгенін растайтын </w:t>
      </w:r>
      <w:r>
        <w:rPr>
          <w:rFonts w:ascii="Times New Roman"/>
          <w:b w:val="false"/>
          <w:i w:val="false"/>
          <w:color w:val="000000"/>
          <w:sz w:val="28"/>
        </w:rPr>
        <w:t>мекенжай анықтамасы</w:t>
      </w:r>
      <w:r>
        <w:rPr>
          <w:rFonts w:ascii="Times New Roman"/>
          <w:b w:val="false"/>
          <w:i w:val="false"/>
          <w:color w:val="000000"/>
          <w:sz w:val="28"/>
        </w:rPr>
        <w:t xml:space="preserve"> ұсынылады. Формулярдың сыртқы бетіндегі бос орынға ата-аналарының бірінің жеке басын куәландыратын құжаттың нөмірі, күні және берген орган, сондай-ақ егер бар болса, жеке сәйкестендіру нөмірі көрсетіледі және паспорттық елтаңбалық мөрімен расталады.</w:t>
      </w:r>
      <w:r>
        <w:br/>
      </w:r>
      <w:r>
        <w:rPr>
          <w:rFonts w:ascii="Times New Roman"/>
          <w:b w:val="false"/>
          <w:i w:val="false"/>
          <w:color w:val="000000"/>
          <w:sz w:val="28"/>
        </w:rPr>
        <w:t>
</w:t>
      </w:r>
      <w:r>
        <w:rPr>
          <w:rFonts w:ascii="Times New Roman"/>
          <w:b w:val="false"/>
          <w:i w:val="false"/>
          <w:color w:val="000000"/>
          <w:sz w:val="28"/>
        </w:rPr>
        <w:t>
      «01» коды 16 жасқа толған азаматтар үшiн көрсетiледi, бұл ретте 9, 10, 11-жолдарда туу туралы куәлiгiнiң деректерi жазылады.</w:t>
      </w:r>
      <w:r>
        <w:br/>
      </w:r>
      <w:r>
        <w:rPr>
          <w:rFonts w:ascii="Times New Roman"/>
          <w:b w:val="false"/>
          <w:i w:val="false"/>
          <w:color w:val="000000"/>
          <w:sz w:val="28"/>
        </w:rPr>
        <w:t>
</w:t>
      </w:r>
      <w:r>
        <w:rPr>
          <w:rFonts w:ascii="Times New Roman"/>
          <w:b w:val="false"/>
          <w:i w:val="false"/>
          <w:color w:val="000000"/>
          <w:sz w:val="28"/>
        </w:rPr>
        <w:t>
      Егер азамат 16 жасқа толғанға дейiн паспорт алған болса, 16 жасқа толғанда формулярды толтыру кезiнде 9, 10, 11-жолдарда оның паспортының деректерi көрсетiледi, ал формулярдың сыртқы бетiндегi бос орынға паспортты елтаңбалы мөрмен растап, туу туралы куәлiгiнiң деректерi жазылады.</w:t>
      </w:r>
      <w:r>
        <w:br/>
      </w:r>
      <w:r>
        <w:rPr>
          <w:rFonts w:ascii="Times New Roman"/>
          <w:b w:val="false"/>
          <w:i w:val="false"/>
          <w:color w:val="000000"/>
          <w:sz w:val="28"/>
        </w:rPr>
        <w:t>
</w:t>
      </w:r>
      <w:r>
        <w:rPr>
          <w:rFonts w:ascii="Times New Roman"/>
          <w:b w:val="false"/>
          <w:i w:val="false"/>
          <w:color w:val="000000"/>
          <w:sz w:val="28"/>
        </w:rPr>
        <w:t>
      Туу туралы куәлiктiң негiзiнде 16 жасқа толған азаматтарға жеке басын куәландыратын құжаттар ресiмдеу кезiнде ата-анасының бiрiнiң жеке куәлiгi және ата-анасының тұрғылықты тұратын жерi бойынша тiркелгенiн растайтын азаматтарды тiркеу кiтабы ұсынылады.</w:t>
      </w:r>
      <w:r>
        <w:br/>
      </w:r>
      <w:r>
        <w:rPr>
          <w:rFonts w:ascii="Times New Roman"/>
          <w:b w:val="false"/>
          <w:i w:val="false"/>
          <w:color w:val="000000"/>
          <w:sz w:val="28"/>
        </w:rPr>
        <w:t>
</w:t>
      </w:r>
      <w:r>
        <w:rPr>
          <w:rFonts w:ascii="Times New Roman"/>
          <w:b w:val="false"/>
          <w:i w:val="false"/>
          <w:color w:val="000000"/>
          <w:sz w:val="28"/>
        </w:rPr>
        <w:t>
      Республикадан тыс жерлерде туған адамдарға туу туралы куәлiктiң негiзiнде формулярды толтыру Қазақстан Республикасының шетелдiк мекемелерiнде берiлген туу туралы куәлiктi қоспағанда, халықаралық шарттардың нормаларына жауап беретiн құжаттар бойынша жүргiзiледi.</w:t>
      </w:r>
      <w:r>
        <w:br/>
      </w:r>
      <w:r>
        <w:rPr>
          <w:rFonts w:ascii="Times New Roman"/>
          <w:b w:val="false"/>
          <w:i w:val="false"/>
          <w:color w:val="000000"/>
          <w:sz w:val="28"/>
        </w:rPr>
        <w:t>
</w:t>
      </w:r>
      <w:r>
        <w:rPr>
          <w:rFonts w:ascii="Times New Roman"/>
          <w:b w:val="false"/>
          <w:i w:val="false"/>
          <w:color w:val="000000"/>
          <w:sz w:val="28"/>
        </w:rPr>
        <w:t>
      «04» коды азамат Т.А.Ә. өзгерткен кезде көрсетiледi, бұл ретте 9, 10, 11-жолдарда бұрынғы жеке куәлiгiнiң деректерi, ал 5-жолда бұрынғы тегi, ал 3 және 4-жолдарда азаматтың аты, әкесiнiң аты жазылады. Азаматтық хал актiсiне жазба енгiзе отырып, азаматтың Т.А.Ә. өзгерген жағдайда, анықтамалық деректердің өзгергені туралы куәліктің, неке қию туралы куәліктің деректері формулярдың сыртқы жағындағы бос орында көрсетiледi және паспорттық елтаңбалық мөрмен расталады».</w:t>
      </w:r>
      <w:r>
        <w:br/>
      </w:r>
      <w:r>
        <w:rPr>
          <w:rFonts w:ascii="Times New Roman"/>
          <w:b w:val="false"/>
          <w:i w:val="false"/>
          <w:color w:val="000000"/>
          <w:sz w:val="28"/>
        </w:rPr>
        <w:t>
</w:t>
      </w:r>
      <w:r>
        <w:rPr>
          <w:rFonts w:ascii="Times New Roman"/>
          <w:b w:val="false"/>
          <w:i w:val="false"/>
          <w:color w:val="000000"/>
          <w:sz w:val="28"/>
        </w:rPr>
        <w:t>
      Мемлекеттік тіркеу күннен бастап неке қиюды (бұзуды) азамат бір ай мерзімде жеке басын куәландыратын құжатты ауыстыруға міндетті.</w:t>
      </w:r>
      <w:r>
        <w:br/>
      </w:r>
      <w:r>
        <w:rPr>
          <w:rFonts w:ascii="Times New Roman"/>
          <w:b w:val="false"/>
          <w:i w:val="false"/>
          <w:color w:val="000000"/>
          <w:sz w:val="28"/>
        </w:rPr>
        <w:t>
</w:t>
      </w:r>
      <w:r>
        <w:rPr>
          <w:rFonts w:ascii="Times New Roman"/>
          <w:b w:val="false"/>
          <w:i w:val="false"/>
          <w:color w:val="000000"/>
          <w:sz w:val="28"/>
        </w:rPr>
        <w:t>
      «05» коды азамат туған күнiн өзгерткен кезде көрсетiледi, бұл ретте 9, 10, 11-жолдарда бұрынғы жеке куәлiгiнiң деректерi жазылады. Формулярдың сыртқы бетiндегi бос орында паспорттық елтаңбалық мөрмен расталатын, туған күнiн өзгерткені туралы куәлiктiң деректерi көрсетiледi. Анықтамалық деректерiн өзгерту негiзiнде («04», «05» коды) жеке куәлiк, паспорт алуға формулярды толтыру некеге тұруды, некенi бұзуға байланысты, сондай-ақ ұлты қазақ адамдардың ұлттық дәстүрге сәйкес тегiн өзгертудi қоспағанда,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анықтамалық деректердi өзгерту туралы қорытынды (бұдан әрi – анықтамалық деректердi өзгерту туралы қорытынды) шығарылғаннан кейiн жүргiзiледi.</w:t>
      </w:r>
      <w:r>
        <w:br/>
      </w:r>
      <w:r>
        <w:rPr>
          <w:rFonts w:ascii="Times New Roman"/>
          <w:b w:val="false"/>
          <w:i w:val="false"/>
          <w:color w:val="000000"/>
          <w:sz w:val="28"/>
        </w:rPr>
        <w:t>
</w:t>
      </w:r>
      <w:r>
        <w:rPr>
          <w:rFonts w:ascii="Times New Roman"/>
          <w:b w:val="false"/>
          <w:i w:val="false"/>
          <w:color w:val="000000"/>
          <w:sz w:val="28"/>
        </w:rPr>
        <w:t>
      «Анықтамалық деректерді ауыстырудың шынайылығын анықтау үшін халықты құжаттандыруға және тіркеуге уәкілетті қызметкер тексеру материалын қалыптастырады, оған мынадай құжаттар:</w:t>
      </w:r>
      <w:r>
        <w:br/>
      </w:r>
      <w:r>
        <w:rPr>
          <w:rFonts w:ascii="Times New Roman"/>
          <w:b w:val="false"/>
          <w:i w:val="false"/>
          <w:color w:val="000000"/>
          <w:sz w:val="28"/>
        </w:rPr>
        <w:t>
</w:t>
      </w:r>
      <w:r>
        <w:rPr>
          <w:rFonts w:ascii="Times New Roman"/>
          <w:b w:val="false"/>
          <w:i w:val="false"/>
          <w:color w:val="000000"/>
          <w:sz w:val="28"/>
        </w:rPr>
        <w:t>
      азаматтың анықтамалық деректерін өзгерту туралы еркін нысандағы өтініші;</w:t>
      </w:r>
      <w:r>
        <w:br/>
      </w:r>
      <w:r>
        <w:rPr>
          <w:rFonts w:ascii="Times New Roman"/>
          <w:b w:val="false"/>
          <w:i w:val="false"/>
          <w:color w:val="000000"/>
          <w:sz w:val="28"/>
        </w:rPr>
        <w:t>
</w:t>
      </w:r>
      <w:r>
        <w:rPr>
          <w:rFonts w:ascii="Times New Roman"/>
          <w:b w:val="false"/>
          <w:i w:val="false"/>
          <w:color w:val="000000"/>
          <w:sz w:val="28"/>
        </w:rPr>
        <w:t>
      анықтамалық деректерін өзгерткені туралы куәлігі;</w:t>
      </w:r>
      <w:r>
        <w:br/>
      </w:r>
      <w:r>
        <w:rPr>
          <w:rFonts w:ascii="Times New Roman"/>
          <w:b w:val="false"/>
          <w:i w:val="false"/>
          <w:color w:val="000000"/>
          <w:sz w:val="28"/>
        </w:rPr>
        <w:t>
</w:t>
      </w:r>
      <w:r>
        <w:rPr>
          <w:rFonts w:ascii="Times New Roman"/>
          <w:b w:val="false"/>
          <w:i w:val="false"/>
          <w:color w:val="000000"/>
          <w:sz w:val="28"/>
        </w:rPr>
        <w:t>
      туу туралы акт жазбасының көшірмесі;</w:t>
      </w:r>
      <w:r>
        <w:br/>
      </w:r>
      <w:r>
        <w:rPr>
          <w:rFonts w:ascii="Times New Roman"/>
          <w:b w:val="false"/>
          <w:i w:val="false"/>
          <w:color w:val="000000"/>
          <w:sz w:val="28"/>
        </w:rPr>
        <w:t>
</w:t>
      </w:r>
      <w:r>
        <w:rPr>
          <w:rFonts w:ascii="Times New Roman"/>
          <w:b w:val="false"/>
          <w:i w:val="false"/>
          <w:color w:val="000000"/>
          <w:sz w:val="28"/>
        </w:rPr>
        <w:t>
      ауыстыруға жататын құжат (жеке куәлік, паспорт) жатады.</w:t>
      </w:r>
      <w:r>
        <w:br/>
      </w:r>
      <w:r>
        <w:rPr>
          <w:rFonts w:ascii="Times New Roman"/>
          <w:b w:val="false"/>
          <w:i w:val="false"/>
          <w:color w:val="000000"/>
          <w:sz w:val="28"/>
        </w:rPr>
        <w:t>
</w:t>
      </w:r>
      <w:r>
        <w:rPr>
          <w:rFonts w:ascii="Times New Roman"/>
          <w:b w:val="false"/>
          <w:i w:val="false"/>
          <w:color w:val="000000"/>
          <w:sz w:val="28"/>
        </w:rPr>
        <w:t>
      Анықтамалық деректердi ауыстыру туралы өтiнiштiң негiздiлiгiн растау кезiнде халықты құжаттандыруға және тiркеуге уәкiлеттi қызметкерi екi жұмыс күн мерзiмiнде анықтамалық деректердi ауыстыру бойынша қорытынды шығарады, оны Iшкi iстер басқармасының (бөлiмнiң) бастығы немесе оның орынбасарымен бекiтедi. Қорытындыны тiркеу анықтамалық деректерiн, ұлтын, туған жерiн ауыстыру, жеке басын тексеру бойынша және жеке басын куәландыратын құжаттарды беру, 1974 жылғы үлгiдегi паспортты жоғалту туралы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(бұдан әрi – қорытындыларды тiркеу журналы) тiркеу журналында тiркеледi. Тексеру материалы жеке номенклатуралық iске қалыптастырылады.</w:t>
      </w:r>
      <w:r>
        <w:br/>
      </w:r>
      <w:r>
        <w:rPr>
          <w:rFonts w:ascii="Times New Roman"/>
          <w:b w:val="false"/>
          <w:i w:val="false"/>
          <w:color w:val="000000"/>
          <w:sz w:val="28"/>
        </w:rPr>
        <w:t>
</w:t>
      </w:r>
      <w:r>
        <w:rPr>
          <w:rFonts w:ascii="Times New Roman"/>
          <w:b w:val="false"/>
          <w:i w:val="false"/>
          <w:color w:val="000000"/>
          <w:sz w:val="28"/>
        </w:rPr>
        <w:t>
      «06» коды жеке басын куәландыратын құжаттарда жiберiлген қателер табылған жағдайда көрсетiледi. Бұл ретте 9, 10, 11-жолдарда қате табылған жеке куәлiктiң немесе паспорттың, егер ол жеке куәлiктен бөлек ресiмделсе, деректерi жазылады. Егер дайындалған жеке басын куәландыратын құжаттарда өндiрiстiк ақауға жол берiлсе, жаңадан ресiмделген формулярмен бiрге бұрынғы формулярды және жiберiлген қатесi бар құжатты Қазақстан Республикасы IIМ КҚПК-ге жiберген жөн. Бұл ретте олар жалпы тiзiмге енгiзiлмей, жеке тiзiлiммен жiберiледi, ал жеке басты куәландыратын құжаттарды қайталап дайындау Қазақстан Республикасы Iшкi iстер министрлiгi «Ақпараттық-өндiрiстiк орталығы» Республикалық мемлекеттiк кәсiпорынның (бұдан әрi – «АӨО» РМК) есебiнен жүргiзiледi. Жаңа құжат дайындалғаннан кейiн бұрынғы (қатесi бар) құжат өндiрiстiк ақау ретiнде «АӨО» РМК жойылады, ал екi формуляр дайындалған құжатпен бiрге ресiмделген жерi бойынша қайтарылады. Егер қателерге халықты құжаттандыру және тiркеу уәкiлеттi қызметкерлерiнiң немесе формулярды толтырған қызметкерлерiнiң кiнәсiнен жол берiлген болса, онда Қазақстан Республикасы IIМ КҚПК-ге қате табылған жол көрсетiле отырып, нақты еместiгi туралы сыртқы бетiне жазба жазылып, растайтын құжаттың қосымшасы көшiрмесiмен паспорттық елтаңбалы мөрiмен расталған формуляр жiберiледi. Қатесi бар құжат iшкi iстер органында Қазақстан Республикасы азаматтарына паспорттар мен жеке куәлiктер беру және ресiмдеу жөнiндегi нұсқаулықтың (бұдан әрi – Нұсқаулық) 49-тармағында белгiленген тәртiппен жойылады.</w:t>
      </w:r>
      <w:r>
        <w:br/>
      </w:r>
      <w:r>
        <w:rPr>
          <w:rFonts w:ascii="Times New Roman"/>
          <w:b w:val="false"/>
          <w:i w:val="false"/>
          <w:color w:val="000000"/>
          <w:sz w:val="28"/>
        </w:rPr>
        <w:t>
</w:t>
      </w:r>
      <w:r>
        <w:rPr>
          <w:rFonts w:ascii="Times New Roman"/>
          <w:b w:val="false"/>
          <w:i w:val="false"/>
          <w:color w:val="000000"/>
          <w:sz w:val="28"/>
        </w:rPr>
        <w:t>
      Азаматтың фотосуретi деректер базасындағы жеке басын куәландыратын құжаттағы фотобейнемен сәйкес келмеуi анықталған кезде халықты құжаттандыруға және тiркеуге уәкiлеттi қызметкер құжаттандырылатын адамның жеке басын және құжаттардағы сәйкессiздiктiң себебiн мiндеттi түрде тексередi. Тексерiс нәтижелерi бойынша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азаматтың жеке басын тану хаттамасы (бұдан әрi – азаматтың жеке басын тану хаттамасы) толтырылады. Азаматтың жеке басын тану хаттамасы оның фотосуретi мен бiруақытта ұсынылған танылатын адамның сыртқы келбетiмен мүмкiндiгiнше ұқсас келетiн басқа адамдардың кемiнде үш фотосуретi бойынша, жақын туыстарын немесе азаматты 10 жылдан артық уақыт бiлетiн адамдарды (екi немесе одан да көп адам) тарта отырып толтырылады, осыдан кейiн екi жұмыс күн iшiнде қорытынды шығарылып, формулярмен бiрге, жарамсыз паспорттарды, жеке куәлiктердi, 1974 жылғы үлгiдегi паспорттарды, уақытша жеке куәлiктердi, шекара аймағындағы тұрғындардың куәлiктерi,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жасалған формулярлардың бланкiлерiн толтыру кезiнде бүлiнген бланкiлердi жою туралы актiнi (бұдан әрi - жою туралы актi) Қазақстан Республикасы IIМ КҚПК-ге жолданады. Қорытынды тiркеу қорытындыларды тiркеу журналында жүргiзiледi.</w:t>
      </w:r>
      <w:r>
        <w:br/>
      </w:r>
      <w:r>
        <w:rPr>
          <w:rFonts w:ascii="Times New Roman"/>
          <w:b w:val="false"/>
          <w:i w:val="false"/>
          <w:color w:val="000000"/>
          <w:sz w:val="28"/>
        </w:rPr>
        <w:t>
</w:t>
      </w:r>
      <w:r>
        <w:rPr>
          <w:rFonts w:ascii="Times New Roman"/>
          <w:b w:val="false"/>
          <w:i w:val="false"/>
          <w:color w:val="000000"/>
          <w:sz w:val="28"/>
        </w:rPr>
        <w:t>
      «07» коды құжат пайдалануға жарамсыз болған жағдайда (бүлiну, ескiру, техникалық ақаулар, паспорттың барлық беттерiн пайдалану, жеке басын куәландыратын құжатта ЖСН болмауы) көрсетiледi. Бұл ретте 9, 10, 11-жолдарында жарамсыз құжаттың деректерi жазылады, ал формулярдың екiншi бетiнiң бос орнында құжаттың жарамсыздығының нақты себебi көрсетiледi. Бүлiнуiне, ескiруiне, адамды сәйкестендiру мүмкiн болмауына байланысты пайдалануға жарамсыз құжат формулярды толтыру кезiнде алынады, бұл ретте азаматтың қалауы бойынша уақытша жеке куәлiк берiледi.</w:t>
      </w:r>
      <w:r>
        <w:br/>
      </w:r>
      <w:r>
        <w:rPr>
          <w:rFonts w:ascii="Times New Roman"/>
          <w:b w:val="false"/>
          <w:i w:val="false"/>
          <w:color w:val="000000"/>
          <w:sz w:val="28"/>
        </w:rPr>
        <w:t>
</w:t>
      </w:r>
      <w:r>
        <w:rPr>
          <w:rFonts w:ascii="Times New Roman"/>
          <w:b w:val="false"/>
          <w:i w:val="false"/>
          <w:color w:val="000000"/>
          <w:sz w:val="28"/>
        </w:rPr>
        <w:t>
      Сондай-ақ «07» коды формулярды ресімдеген кезде «қажет етілмеген» себебі бойынша деректер базасында жарамсыздар қатарына енгізілген құжаттың негізінде көрсетіледі.</w:t>
      </w:r>
      <w:r>
        <w:br/>
      </w:r>
      <w:r>
        <w:rPr>
          <w:rFonts w:ascii="Times New Roman"/>
          <w:b w:val="false"/>
          <w:i w:val="false"/>
          <w:color w:val="000000"/>
          <w:sz w:val="28"/>
        </w:rPr>
        <w:t>
</w:t>
      </w:r>
      <w:r>
        <w:rPr>
          <w:rFonts w:ascii="Times New Roman"/>
          <w:b w:val="false"/>
          <w:i w:val="false"/>
          <w:color w:val="000000"/>
          <w:sz w:val="28"/>
        </w:rPr>
        <w:t>
      «08» коды азамат өзiнiң ұлтын өзгерткен кезде көрсетiледi. Паспортта және жеке куәлiкте ұлты туралы жазба ата-аналарының ұлтына сәйкес жүргiзiледi. Ата-аналары әр түрлi ұлттан болған жағдайда, Қазақстан Республикасының азаматы әкесiнiң немесе анасының ұлты бойынша еркiн таңдау құқығы бар.</w:t>
      </w:r>
      <w:r>
        <w:br/>
      </w:r>
      <w:r>
        <w:rPr>
          <w:rFonts w:ascii="Times New Roman"/>
          <w:b w:val="false"/>
          <w:i w:val="false"/>
          <w:color w:val="000000"/>
          <w:sz w:val="28"/>
        </w:rPr>
        <w:t>
</w:t>
      </w:r>
      <w:r>
        <w:rPr>
          <w:rFonts w:ascii="Times New Roman"/>
          <w:b w:val="false"/>
          <w:i w:val="false"/>
          <w:color w:val="000000"/>
          <w:sz w:val="28"/>
        </w:rPr>
        <w:t>
      Ата-анасының ұлты белгiсiз болған жағдайда, оны құжат иесi Қазақстан Республикасы Конституциясының </w:t>
      </w:r>
      <w:r>
        <w:rPr>
          <w:rFonts w:ascii="Times New Roman"/>
          <w:b w:val="false"/>
          <w:i w:val="false"/>
          <w:color w:val="000000"/>
          <w:sz w:val="28"/>
        </w:rPr>
        <w:t>19-бабына</w:t>
      </w:r>
      <w:r>
        <w:rPr>
          <w:rFonts w:ascii="Times New Roman"/>
          <w:b w:val="false"/>
          <w:i w:val="false"/>
          <w:color w:val="000000"/>
          <w:sz w:val="28"/>
        </w:rPr>
        <w:t xml:space="preserve"> сәйкес айқындайды.</w:t>
      </w:r>
      <w:r>
        <w:br/>
      </w:r>
      <w:r>
        <w:rPr>
          <w:rFonts w:ascii="Times New Roman"/>
          <w:b w:val="false"/>
          <w:i w:val="false"/>
          <w:color w:val="000000"/>
          <w:sz w:val="28"/>
        </w:rPr>
        <w:t>
</w:t>
      </w:r>
      <w:r>
        <w:rPr>
          <w:rFonts w:ascii="Times New Roman"/>
          <w:b w:val="false"/>
          <w:i w:val="false"/>
          <w:color w:val="000000"/>
          <w:sz w:val="28"/>
        </w:rPr>
        <w:t>
      Азаматтардың жеке куәлiктерiнде және паспорттарында ұлты туралы жазбаны өзгертудi олардың жазбаша өтiнiштерi бойынша iшкi iстер органдары туу туралы куәлiктiң және қолдаухаттың негiздiлiгiн растайтын өзге де құжаттар негiзiнде бiр рет жүргiзiледi.</w:t>
      </w:r>
      <w:r>
        <w:br/>
      </w:r>
      <w:r>
        <w:rPr>
          <w:rFonts w:ascii="Times New Roman"/>
          <w:b w:val="false"/>
          <w:i w:val="false"/>
          <w:color w:val="000000"/>
          <w:sz w:val="28"/>
        </w:rPr>
        <w:t>
</w:t>
      </w:r>
      <w:r>
        <w:rPr>
          <w:rFonts w:ascii="Times New Roman"/>
          <w:b w:val="false"/>
          <w:i w:val="false"/>
          <w:color w:val="000000"/>
          <w:sz w:val="28"/>
        </w:rPr>
        <w:t>
      Ұлтын өзгерту туралы өтiнiштiң негiздiлiгi расталған кезде халықты құжаттандыруға және тiркеуге уәкiлеттi қызметкер екi жұмыс күн мерзiмiнде ұлтын өзгерту бойынша қорытынды шығарады, оны Iшкi iстер басқармасының (бөлiмнiң) бастығы немесе оның орынбасары бекiтедi және қорытындыларды тiркеу журналында тiркеледi. Тексеру материалдары бөлек номенклатуралық iсте қалыптастырылады.</w:t>
      </w:r>
      <w:r>
        <w:br/>
      </w:r>
      <w:r>
        <w:rPr>
          <w:rFonts w:ascii="Times New Roman"/>
          <w:b w:val="false"/>
          <w:i w:val="false"/>
          <w:color w:val="000000"/>
          <w:sz w:val="28"/>
        </w:rPr>
        <w:t>
</w:t>
      </w:r>
      <w:r>
        <w:rPr>
          <w:rFonts w:ascii="Times New Roman"/>
          <w:b w:val="false"/>
          <w:i w:val="false"/>
          <w:color w:val="000000"/>
          <w:sz w:val="28"/>
        </w:rPr>
        <w:t>
      Бұл ретте 9, 10, 11-жолдарда бұрынғы жеке куәлiктiң (немесе паспорттың шетелде тұратындар үшiн) деректерi жазылады, ал формулярдың артқы бетiнде бос орында елтаңбалы мөрмен расталған ұлтты өзгерту туралы қорытынды нөмiрi мен күнi қойылады. 8-жолда азаматтың жаңа ұлты, ал 8-жолдың астына бұрынғы ұлты жазылады.</w:t>
      </w:r>
      <w:r>
        <w:br/>
      </w:r>
      <w:r>
        <w:rPr>
          <w:rFonts w:ascii="Times New Roman"/>
          <w:b w:val="false"/>
          <w:i w:val="false"/>
          <w:color w:val="000000"/>
          <w:sz w:val="28"/>
        </w:rPr>
        <w:t>
</w:t>
      </w:r>
      <w:r>
        <w:rPr>
          <w:rFonts w:ascii="Times New Roman"/>
          <w:b w:val="false"/>
          <w:i w:val="false"/>
          <w:color w:val="000000"/>
          <w:sz w:val="28"/>
        </w:rPr>
        <w:t>
      Бiр уақытта халықты құжаттандыруға және тiркеуге уәкiлеттi қызметкер азаматқа ұлты туралы жазбаның өзгертiлгенi туралы анықтама бередi, ол тиiстi азаматтық хал актiлерiндегi жазбаларда ұлты туралы мәлiметтерге өзгерiстер енгiзу үшiн өзiнiң тұрақты тұрғылықты жерi бойынша азаматтық хал актiлерi жазбалары (бұдан әрi - АХАЖ) органдарына ұсынылады.</w:t>
      </w:r>
      <w:r>
        <w:br/>
      </w:r>
      <w:r>
        <w:rPr>
          <w:rFonts w:ascii="Times New Roman"/>
          <w:b w:val="false"/>
          <w:i w:val="false"/>
          <w:color w:val="000000"/>
          <w:sz w:val="28"/>
        </w:rPr>
        <w:t>
</w:t>
      </w:r>
      <w:r>
        <w:rPr>
          <w:rFonts w:ascii="Times New Roman"/>
          <w:b w:val="false"/>
          <w:i w:val="false"/>
          <w:color w:val="000000"/>
          <w:sz w:val="28"/>
        </w:rPr>
        <w:t>
      Сондай-ақ «08» коды азамат жеке басын куәландыратын құжаттарда ұлтын көрсеткiсi келмеуiне байланысты, оларды ауыстырғанда формулярды толтыру кезiнде көрсетiледi. Бұл жағдайда 8-жол толтырылмайды, онда «999» коды қойылады.</w:t>
      </w:r>
      <w:r>
        <w:br/>
      </w:r>
      <w:r>
        <w:rPr>
          <w:rFonts w:ascii="Times New Roman"/>
          <w:b w:val="false"/>
          <w:i w:val="false"/>
          <w:color w:val="000000"/>
          <w:sz w:val="28"/>
        </w:rPr>
        <w:t>
</w:t>
      </w:r>
      <w:r>
        <w:rPr>
          <w:rFonts w:ascii="Times New Roman"/>
          <w:b w:val="false"/>
          <w:i w:val="false"/>
          <w:color w:val="000000"/>
          <w:sz w:val="28"/>
        </w:rPr>
        <w:t>
      Азаматтардың паспорттарында, жеке куәлiктерiнде ұлты туралы жазбаны өзгерту туралы даулар сот тәртiбiмен шешiледi.</w:t>
      </w:r>
      <w:r>
        <w:br/>
      </w:r>
      <w:r>
        <w:rPr>
          <w:rFonts w:ascii="Times New Roman"/>
          <w:b w:val="false"/>
          <w:i w:val="false"/>
          <w:color w:val="000000"/>
          <w:sz w:val="28"/>
        </w:rPr>
        <w:t>
</w:t>
      </w:r>
      <w:r>
        <w:rPr>
          <w:rFonts w:ascii="Times New Roman"/>
          <w:b w:val="false"/>
          <w:i w:val="false"/>
          <w:color w:val="000000"/>
          <w:sz w:val="28"/>
        </w:rPr>
        <w:t>
      Ерекше жағдайда Қазақстан Республикасының аумағына қуғын-сүргін кезінде күштеп жер аударылған Қазақстан Республикасы азаматтарының паспорттарындағы, жеке куәліктеріндегі ұлты туралы жазбаны өзгертуге рұқсат беріледі. Ұлтын өзгерту «Жаппай саяси қуғын-сүргін құрбандарын ақтау туралы» Қазақстан Республикасының 1994 жылғы 20 мамырдағы № 1612 Заңына сәйкес берілетін ақтау туралы анықтамалардың негізінде жүргізіледі.</w:t>
      </w:r>
      <w:r>
        <w:br/>
      </w:r>
      <w:r>
        <w:rPr>
          <w:rFonts w:ascii="Times New Roman"/>
          <w:b w:val="false"/>
          <w:i w:val="false"/>
          <w:color w:val="000000"/>
          <w:sz w:val="28"/>
        </w:rPr>
        <w:t>
</w:t>
      </w:r>
      <w:r>
        <w:rPr>
          <w:rFonts w:ascii="Times New Roman"/>
          <w:b w:val="false"/>
          <w:i w:val="false"/>
          <w:color w:val="000000"/>
          <w:sz w:val="28"/>
        </w:rPr>
        <w:t>
      «09» коды азамат жеке куәлiгiн жоғалту себебi бойынша формулярды толтыру кезiнде көрсетiледi.</w:t>
      </w:r>
      <w:r>
        <w:br/>
      </w:r>
      <w:r>
        <w:rPr>
          <w:rFonts w:ascii="Times New Roman"/>
          <w:b w:val="false"/>
          <w:i w:val="false"/>
          <w:color w:val="000000"/>
          <w:sz w:val="28"/>
        </w:rPr>
        <w:t>
</w:t>
      </w:r>
      <w:r>
        <w:rPr>
          <w:rFonts w:ascii="Times New Roman"/>
          <w:b w:val="false"/>
          <w:i w:val="false"/>
          <w:color w:val="000000"/>
          <w:sz w:val="28"/>
        </w:rPr>
        <w:t>
      Картотекада формулярдың түпнұсқасы болмаған жағдайда формулярдың түпнұсқасы жоғалғаны туралы акт жасалады.</w:t>
      </w:r>
      <w:r>
        <w:br/>
      </w:r>
      <w:r>
        <w:rPr>
          <w:rFonts w:ascii="Times New Roman"/>
          <w:b w:val="false"/>
          <w:i w:val="false"/>
          <w:color w:val="000000"/>
          <w:sz w:val="28"/>
        </w:rPr>
        <w:t>
</w:t>
      </w:r>
      <w:r>
        <w:rPr>
          <w:rFonts w:ascii="Times New Roman"/>
          <w:b w:val="false"/>
          <w:i w:val="false"/>
          <w:color w:val="000000"/>
          <w:sz w:val="28"/>
        </w:rPr>
        <w:t>
      Жеке басын және жоғалған жеке куәлiктер туралы мәлiметтердi растау үшiн Қазақстан Республикасы IIМ КҚПК деректер базасынан IIМ КҚПК паспортты елтаңбалық мөрiмен расталған фотосуретi бар ақпарат сұратады.</w:t>
      </w:r>
      <w:r>
        <w:br/>
      </w:r>
      <w:r>
        <w:rPr>
          <w:rFonts w:ascii="Times New Roman"/>
          <w:b w:val="false"/>
          <w:i w:val="false"/>
          <w:color w:val="000000"/>
          <w:sz w:val="28"/>
        </w:rPr>
        <w:t>
</w:t>
      </w:r>
      <w:r>
        <w:rPr>
          <w:rFonts w:ascii="Times New Roman"/>
          <w:b w:val="false"/>
          <w:i w:val="false"/>
          <w:color w:val="000000"/>
          <w:sz w:val="28"/>
        </w:rPr>
        <w:t>
      Жоғалған жеке куәлiктерiн басқа өңiрлерден алған азаматтар өтiнiш бiлдiрген жағдайда, ХТҚ ТП жоқ көшi-қон полициясы бөлiнiстерi куәлiк иесiнiң сәйкестiгiн растау және жоғалған құжат туралы мәлiметтер беру үшiн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фотосуреттерi бар (1-нысанды формулярлардың 1974 жылғы үлгiдегi паспорттар үшiн) көшiрмелерiн ұсыну туралы сұрау салу жiбередi.</w:t>
      </w:r>
      <w:r>
        <w:br/>
      </w:r>
      <w:r>
        <w:rPr>
          <w:rFonts w:ascii="Times New Roman"/>
          <w:b w:val="false"/>
          <w:i w:val="false"/>
          <w:color w:val="000000"/>
          <w:sz w:val="28"/>
        </w:rPr>
        <w:t>
</w:t>
      </w:r>
      <w:r>
        <w:rPr>
          <w:rFonts w:ascii="Times New Roman"/>
          <w:b w:val="false"/>
          <w:i w:val="false"/>
          <w:color w:val="000000"/>
          <w:sz w:val="28"/>
        </w:rPr>
        <w:t>
      Формулярдың (1-нысанды) көшiрмесiн ұсыну туралы сұрау салуға жауап азаматтан өтiнiш келiп түскен келесi күннен кешiктiрмей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жолданады.</w:t>
      </w:r>
      <w:r>
        <w:br/>
      </w:r>
      <w:r>
        <w:rPr>
          <w:rFonts w:ascii="Times New Roman"/>
          <w:b w:val="false"/>
          <w:i w:val="false"/>
          <w:color w:val="000000"/>
          <w:sz w:val="28"/>
        </w:rPr>
        <w:t>
</w:t>
      </w:r>
      <w:r>
        <w:rPr>
          <w:rFonts w:ascii="Times New Roman"/>
          <w:b w:val="false"/>
          <w:i w:val="false"/>
          <w:color w:val="000000"/>
          <w:sz w:val="28"/>
        </w:rPr>
        <w:t>
      Жеке басты куәландыратын құжаттарды жоғалтумен байланысты сұрау салулар азаматтардың өтініштері келіп түскен күннен кейінгі келесі жұмыс күнінен кешіктірмей жолданады, ал жауаптар олар келіп түскеннен кейін 48 сағаттан кешіктірмей сұрау салу бастамашысына жіберіледі.</w:t>
      </w:r>
      <w:r>
        <w:br/>
      </w:r>
      <w:r>
        <w:rPr>
          <w:rFonts w:ascii="Times New Roman"/>
          <w:b w:val="false"/>
          <w:i w:val="false"/>
          <w:color w:val="000000"/>
          <w:sz w:val="28"/>
        </w:rPr>
        <w:t>
</w:t>
      </w:r>
      <w:r>
        <w:rPr>
          <w:rFonts w:ascii="Times New Roman"/>
          <w:b w:val="false"/>
          <w:i w:val="false"/>
          <w:color w:val="000000"/>
          <w:sz w:val="28"/>
        </w:rPr>
        <w:t>
      Формулярдың 9, 10, 11-жолдарында жоғалған жеке куәлiктiң деректерi жазылады. Паспорты бар болса, 9, 10, 11-жолдарда қолындағы паспортының деректерi көрсетiледi. Формулярдың сыртқы бетiне жоғалған құжатты қалпына келтiру туралы азамат өтiнiшiнiң нөмiрi және күнi жазылады.</w:t>
      </w:r>
      <w:r>
        <w:br/>
      </w:r>
      <w:r>
        <w:rPr>
          <w:rFonts w:ascii="Times New Roman"/>
          <w:b w:val="false"/>
          <w:i w:val="false"/>
          <w:color w:val="000000"/>
          <w:sz w:val="28"/>
        </w:rPr>
        <w:t>
</w:t>
      </w:r>
      <w:r>
        <w:rPr>
          <w:rFonts w:ascii="Times New Roman"/>
          <w:b w:val="false"/>
          <w:i w:val="false"/>
          <w:color w:val="000000"/>
          <w:sz w:val="28"/>
        </w:rPr>
        <w:t>
      Азаматтың қолында жеке басын куәландыратын құжаттың бiреуi болған жағдайда (жеке куәлiк және паспорт) жеке тұлғаны сәйкестендiру қолында бар құжатпен деректер базасында жүргiзiледi.</w:t>
      </w:r>
      <w:r>
        <w:br/>
      </w:r>
      <w:r>
        <w:rPr>
          <w:rFonts w:ascii="Times New Roman"/>
          <w:b w:val="false"/>
          <w:i w:val="false"/>
          <w:color w:val="000000"/>
          <w:sz w:val="28"/>
        </w:rPr>
        <w:t>
</w:t>
      </w:r>
      <w:r>
        <w:rPr>
          <w:rFonts w:ascii="Times New Roman"/>
          <w:b w:val="false"/>
          <w:i w:val="false"/>
          <w:color w:val="000000"/>
          <w:sz w:val="28"/>
        </w:rPr>
        <w:t>
      Азаматтар жеке куәлiгiн жаңа тұрғылықты жерге көшу кезiнде жоғалтқан жағдайда, жоғалған жеке куәлiктi қалпына келтiрудi iшкi iстер органдары жаңа тiркелген орны бойынша жүргiзедi.</w:t>
      </w:r>
      <w:r>
        <w:br/>
      </w:r>
      <w:r>
        <w:rPr>
          <w:rFonts w:ascii="Times New Roman"/>
          <w:b w:val="false"/>
          <w:i w:val="false"/>
          <w:color w:val="000000"/>
          <w:sz w:val="28"/>
        </w:rPr>
        <w:t>
</w:t>
      </w:r>
      <w:r>
        <w:rPr>
          <w:rFonts w:ascii="Times New Roman"/>
          <w:b w:val="false"/>
          <w:i w:val="false"/>
          <w:color w:val="000000"/>
          <w:sz w:val="28"/>
        </w:rPr>
        <w:t>
      Iшкi iстер органдарына келiп түскен, табылған және келiп түскен күннен бастап бiр жыл iшiнде иелерi талап етпеген жеке куәлiктер осы Нұсқаулықтың 49-тармағында белгiленген тәртiппен табылған, бiрақ талап етiлмеген ретiнде жойылады.</w:t>
      </w:r>
      <w:r>
        <w:br/>
      </w:r>
      <w:r>
        <w:rPr>
          <w:rFonts w:ascii="Times New Roman"/>
          <w:b w:val="false"/>
          <w:i w:val="false"/>
          <w:color w:val="000000"/>
          <w:sz w:val="28"/>
        </w:rPr>
        <w:t>
</w:t>
      </w:r>
      <w:r>
        <w:rPr>
          <w:rFonts w:ascii="Times New Roman"/>
          <w:b w:val="false"/>
          <w:i w:val="false"/>
          <w:color w:val="000000"/>
          <w:sz w:val="28"/>
        </w:rPr>
        <w:t>
      Жеке басты куәландыратын құжаттың жоғалғаны туралы хабарлаған азаматтың өтiнiшi бойынша оған тұрғылықты жерi бойынша тiркелетiн уақытша жеке куәлiк берiледi.</w:t>
      </w:r>
      <w:r>
        <w:br/>
      </w:r>
      <w:r>
        <w:rPr>
          <w:rFonts w:ascii="Times New Roman"/>
          <w:b w:val="false"/>
          <w:i w:val="false"/>
          <w:color w:val="000000"/>
          <w:sz w:val="28"/>
        </w:rPr>
        <w:t>
</w:t>
      </w:r>
      <w:r>
        <w:rPr>
          <w:rFonts w:ascii="Times New Roman"/>
          <w:b w:val="false"/>
          <w:i w:val="false"/>
          <w:color w:val="000000"/>
          <w:sz w:val="28"/>
        </w:rPr>
        <w:t>
      Жеке куәлiктердi тұрғылықты емес жерiнде жоғалтқан жағдайда iшкi iстер органдары азаматтардың арызы бойынша оларға тұрғылықты жерлерiне оралу үшiн уақытша жеке куәлiк бередi, жоғалтқан жеке куәлiктi беру және жеке басын растайтынын тексеруi халықты құжаттандыруға және тiркеуге уәкiлеттi қызметкерлер деректер базасы бойынша iске асырады.</w:t>
      </w:r>
      <w:r>
        <w:br/>
      </w:r>
      <w:r>
        <w:rPr>
          <w:rFonts w:ascii="Times New Roman"/>
          <w:b w:val="false"/>
          <w:i w:val="false"/>
          <w:color w:val="000000"/>
          <w:sz w:val="28"/>
        </w:rPr>
        <w:t>
</w:t>
      </w:r>
      <w:r>
        <w:rPr>
          <w:rFonts w:ascii="Times New Roman"/>
          <w:b w:val="false"/>
          <w:i w:val="false"/>
          <w:color w:val="000000"/>
          <w:sz w:val="28"/>
        </w:rPr>
        <w:t>
      «10» коды азамат заңды мекенжайын ауыстырған кезде көрсетiледi.</w:t>
      </w:r>
      <w:r>
        <w:br/>
      </w:r>
      <w:r>
        <w:rPr>
          <w:rFonts w:ascii="Times New Roman"/>
          <w:b w:val="false"/>
          <w:i w:val="false"/>
          <w:color w:val="000000"/>
          <w:sz w:val="28"/>
        </w:rPr>
        <w:t>
</w:t>
      </w:r>
      <w:r>
        <w:rPr>
          <w:rFonts w:ascii="Times New Roman"/>
          <w:b w:val="false"/>
          <w:i w:val="false"/>
          <w:color w:val="000000"/>
          <w:sz w:val="28"/>
        </w:rPr>
        <w:t>
      Егер қала немесе облыс iшiнде заңды мекенжайы өзгерген кезде азаматтың жеке куәлiгiнiң "заңды мекенжайы" деген бағанында тек ол тұратын қала немесе облыс көрсетiлген болса, жеке куәлiгi ауыстырылмайды.</w:t>
      </w:r>
      <w:r>
        <w:br/>
      </w:r>
      <w:r>
        <w:rPr>
          <w:rFonts w:ascii="Times New Roman"/>
          <w:b w:val="false"/>
          <w:i w:val="false"/>
          <w:color w:val="000000"/>
          <w:sz w:val="28"/>
        </w:rPr>
        <w:t>
</w:t>
      </w:r>
      <w:r>
        <w:rPr>
          <w:rFonts w:ascii="Times New Roman"/>
          <w:b w:val="false"/>
          <w:i w:val="false"/>
          <w:color w:val="000000"/>
          <w:sz w:val="28"/>
        </w:rPr>
        <w:t>
      Егер жеке куәлiгiнде тiркелген жаңа мекенжайына сәйкес келмейтiн толық заңды мекенжайы (қала, аудан, көше, үй, пәтер) көрсетiлген болса, жеке куәлiктi ауыстыру қажет етiледi.</w:t>
      </w:r>
      <w:r>
        <w:br/>
      </w:r>
      <w:r>
        <w:rPr>
          <w:rFonts w:ascii="Times New Roman"/>
          <w:b w:val="false"/>
          <w:i w:val="false"/>
          <w:color w:val="000000"/>
          <w:sz w:val="28"/>
        </w:rPr>
        <w:t>
</w:t>
      </w:r>
      <w:r>
        <w:rPr>
          <w:rFonts w:ascii="Times New Roman"/>
          <w:b w:val="false"/>
          <w:i w:val="false"/>
          <w:color w:val="000000"/>
          <w:sz w:val="28"/>
        </w:rPr>
        <w:t>
      9, 10, 11-жолдарда азаматтың жеке куәлiгiнiң деректерi жазылады. Бұл ретте 14-жол (бұрынғы тұрғылықты жерi) мiндеттi түрде толтырылады.</w:t>
      </w:r>
      <w:r>
        <w:br/>
      </w:r>
      <w:r>
        <w:rPr>
          <w:rFonts w:ascii="Times New Roman"/>
          <w:b w:val="false"/>
          <w:i w:val="false"/>
          <w:color w:val="000000"/>
          <w:sz w:val="28"/>
        </w:rPr>
        <w:t>
</w:t>
      </w:r>
      <w:r>
        <w:rPr>
          <w:rFonts w:ascii="Times New Roman"/>
          <w:b w:val="false"/>
          <w:i w:val="false"/>
          <w:color w:val="000000"/>
          <w:sz w:val="28"/>
        </w:rPr>
        <w:t>
      «11» коды жеке куәлiк пен паспорт төмендегi жағдайларда алғаш ресiмдеген кезде: 1974 жылғы үлгiдегi бұрынғы КСРО паспортын ұсынған немесе оны жоғалтуына байланысты қалпына келтiрген, азаматтығы жоқ адам куәлiгiн ұсынған кезде Қазақстан Республикасы Iшкi iстер министрiнiң 2002 жылғы 23 тамыздағы № 556 </w:t>
      </w:r>
      <w:r>
        <w:rPr>
          <w:rFonts w:ascii="Times New Roman"/>
          <w:b w:val="false"/>
          <w:i w:val="false"/>
          <w:color w:val="000000"/>
          <w:sz w:val="28"/>
        </w:rPr>
        <w:t>бұйрығымен</w:t>
      </w:r>
      <w:r>
        <w:rPr>
          <w:rFonts w:ascii="Times New Roman"/>
          <w:b w:val="false"/>
          <w:i w:val="false"/>
          <w:color w:val="000000"/>
          <w:sz w:val="28"/>
        </w:rPr>
        <w:t xml:space="preserve"> бекiтiлген «Қазақстан Республикасының азаматтығына байланысты мәселелердi Қазақстан Республикасы iшкi iстер органдарының қарауы жөнiндегi нұсқаулыққа» (Нормативтiк құқықтық актiлердi мемлекеттiк тiркеу тiзiлiмiнде № 2045 тiркелген)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Қазақстан Республикасының азаматтығын алғаны туралы анықтама (бұдан әрi – 5 нысанды анықтама) қоса тапсырылса көрсетiледi.</w:t>
      </w:r>
      <w:r>
        <w:br/>
      </w:r>
      <w:r>
        <w:rPr>
          <w:rFonts w:ascii="Times New Roman"/>
          <w:b w:val="false"/>
          <w:i w:val="false"/>
          <w:color w:val="000000"/>
          <w:sz w:val="28"/>
        </w:rPr>
        <w:t>
</w:t>
      </w:r>
      <w:r>
        <w:rPr>
          <w:rFonts w:ascii="Times New Roman"/>
          <w:b w:val="false"/>
          <w:i w:val="false"/>
          <w:color w:val="000000"/>
          <w:sz w:val="28"/>
        </w:rPr>
        <w:t>
      1974 жылғы үлгiдегi бұрынғы КСРО паспорты бойынша құжаттандыру үшiн азаматтардан: жеке басты куәландыратын құжаттарды уақтылы алмау себептерi көрсетiлген еркiн нысандағы өтiнiш, барлық тұрған жерiн, оқу, жұмыс орындарын көрсете отырып, толық өмiрбаян, 1974 жылғы үлгiдегi бұрынғы КСРО паспорты, азаматтарды тiркеу кiтабы (мекенжай анықтамасы), әскери мiндеттiлер үшiн әскери билет (немесе әскери тiркеу туралы мәлiметтi растайтын құжат) қабылданады. Халықты құжаттандыруға және тiркеуге уәкiлеттi қызметкерлер осы Нұсқаулықтың 20-тармағында белгiленген тәртiппен куәландырылған 1974 жылғы үлгiдегi бұрынғы КСРО паспортының, азаматтарды тiркеу кiтабының, әскери билеттiң, (немесе әскери тiркеу туралы мәлiметтi растайтын құжаттың) көшiрмелерi тексеру материалына тiгiледi.</w:t>
      </w:r>
      <w:r>
        <w:br/>
      </w:r>
      <w:r>
        <w:rPr>
          <w:rFonts w:ascii="Times New Roman"/>
          <w:b w:val="false"/>
          <w:i w:val="false"/>
          <w:color w:val="000000"/>
          <w:sz w:val="28"/>
        </w:rPr>
        <w:t>
</w:t>
      </w:r>
      <w:r>
        <w:rPr>
          <w:rFonts w:ascii="Times New Roman"/>
          <w:b w:val="false"/>
          <w:i w:val="false"/>
          <w:color w:val="000000"/>
          <w:sz w:val="28"/>
        </w:rPr>
        <w:t>
      Паспорттардағы тіркеу мөртаңбасының шынайылығы күмән тудырған немесе болмаған кезде халықты құжаттандыруға және тіркеуге уәкілетті қызметкер азаматты оның азаматтығын растау үшін Қазақстан Республикасының аумағында тіркелу заңдылығына тексеру жүргізеді. Тіркеу туралы мәліметтер аумақтық ішкі істер органдарының картотекалары, ауылдық, ауылдық округтердің шаруашылық кiтаптары бойынша тексеріледі. Тіркелу фактісін анықтау үшін бұрынғы тұрған жерлері бойынша сұрау салулар жіберіледі.</w:t>
      </w:r>
      <w:r>
        <w:br/>
      </w:r>
      <w:r>
        <w:rPr>
          <w:rFonts w:ascii="Times New Roman"/>
          <w:b w:val="false"/>
          <w:i w:val="false"/>
          <w:color w:val="000000"/>
          <w:sz w:val="28"/>
        </w:rPr>
        <w:t>
</w:t>
      </w:r>
      <w:r>
        <w:rPr>
          <w:rFonts w:ascii="Times New Roman"/>
          <w:b w:val="false"/>
          <w:i w:val="false"/>
          <w:color w:val="000000"/>
          <w:sz w:val="28"/>
        </w:rPr>
        <w:t>
      Аталған адамға паспорттың берiлгенiн және фотосуреттердiң ұқсастығын растау, сондай-ақ ерекше белгiлерiнiң (шетел мемлекетiнiң азаматтығы туралы, ауыстыру, паспортты жоғалту, құзыреттi органдардың сұрау салулары туралы) болуына тексеру жүргiзу үшiн халықты құжаттандыруға және тiркеуге уәкiлеттi қызметкерлер мiндеттi түрде 15-қосымшаға сәйкес суретi бар формулярдың көшiрмесiн (1-нысанды) және оның берiлгенiн растайтын, 1974 жылғы үлгiдегi паспорттарды есепке алу бойынша 2-нысанды кiтаптан (бұдан әрi – 2-нысанды кiтап) жазбаларды ұсыну туралы сұрау салу жолдайды.</w:t>
      </w:r>
      <w:r>
        <w:br/>
      </w:r>
      <w:r>
        <w:rPr>
          <w:rFonts w:ascii="Times New Roman"/>
          <w:b w:val="false"/>
          <w:i w:val="false"/>
          <w:color w:val="000000"/>
          <w:sz w:val="28"/>
        </w:rPr>
        <w:t>
</w:t>
      </w:r>
      <w:r>
        <w:rPr>
          <w:rFonts w:ascii="Times New Roman"/>
          <w:b w:val="false"/>
          <w:i w:val="false"/>
          <w:color w:val="000000"/>
          <w:sz w:val="28"/>
        </w:rPr>
        <w:t>
      Паспортты елтаңбалы мөрмен расталған 1-н көшiрмесi және 2-н кiтабынан алынған мәлiметтер тексеру материалдарына тiгiледi.</w:t>
      </w:r>
      <w:r>
        <w:br/>
      </w:r>
      <w:r>
        <w:rPr>
          <w:rFonts w:ascii="Times New Roman"/>
          <w:b w:val="false"/>
          <w:i w:val="false"/>
          <w:color w:val="000000"/>
          <w:sz w:val="28"/>
        </w:rPr>
        <w:t>
</w:t>
      </w:r>
      <w:r>
        <w:rPr>
          <w:rFonts w:ascii="Times New Roman"/>
          <w:b w:val="false"/>
          <w:i w:val="false"/>
          <w:color w:val="000000"/>
          <w:sz w:val="28"/>
        </w:rPr>
        <w:t>
      Сондай-ақ, халықты құжаттандыруға және тiркеуге уәкiлеттi қызметкер азаматты Қазақстан Республикасының азаматтығынан шығуы немесе оны жоғалтуы, республикадан тыс жерге тұрақты тұруға кетуi, шетелдiк ретiнде республика аумағына тiркелуi жөнiнде тиiстi есептер бойынша тексередi. Тексеру бойынша мәлiметтер тексеру материалдарына тiгiледi.</w:t>
      </w:r>
      <w:r>
        <w:br/>
      </w:r>
      <w:r>
        <w:rPr>
          <w:rFonts w:ascii="Times New Roman"/>
          <w:b w:val="false"/>
          <w:i w:val="false"/>
          <w:color w:val="000000"/>
          <w:sz w:val="28"/>
        </w:rPr>
        <w:t>
</w:t>
      </w:r>
      <w:r>
        <w:rPr>
          <w:rFonts w:ascii="Times New Roman"/>
          <w:b w:val="false"/>
          <w:i w:val="false"/>
          <w:color w:val="000000"/>
          <w:sz w:val="28"/>
        </w:rPr>
        <w:t>
      Жеке басын анықтау үшiн халықты құжаттандыруға және тiркеуге уәкiлеттi қызметкер азаматтың фотосуретi мен онымен бiрге ұсынылған танылатын адамның сыртқы келбетiмен мүмкiндiгiнше ұқсас келетiн басқа адамдардың кемiнде үш фотосуретi бойынша жақын туыстарын немесе азаматты 15 жылдан артық уақыт бiлетiн адамдарды (екi немесе одан да көп адам) тарта отырып, адамның жеке басын тану хаттамасын толтырады.</w:t>
      </w:r>
      <w:r>
        <w:br/>
      </w:r>
      <w:r>
        <w:rPr>
          <w:rFonts w:ascii="Times New Roman"/>
          <w:b w:val="false"/>
          <w:i w:val="false"/>
          <w:color w:val="000000"/>
          <w:sz w:val="28"/>
        </w:rPr>
        <w:t>
</w:t>
      </w:r>
      <w:r>
        <w:rPr>
          <w:rFonts w:ascii="Times New Roman"/>
          <w:b w:val="false"/>
          <w:i w:val="false"/>
          <w:color w:val="000000"/>
          <w:sz w:val="28"/>
        </w:rPr>
        <w:t>
      Азаматтың жеке басын анықтау және Қазақстан Республикасының азаматтығына тиесiлiгi расталған жағдайда, халықты құжаттандыруға және тiркеуге уәкiлеттi қызметкерлер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қорытынды (бұдан әрi - жеке басын тексеру және жеке басын куәландыратын құжаттар беру қорытындысы) шығарып, ол жеке басын куәландыратын құжаттарды беру және жеке басын тексеру нәтижесi бойынша қорытындыларды тiркеу журналына тiркеледi, оның нөмiрi мен күнi формулярдың екiншi бетiнде көрсетiлiп, паспорттық-елтаңбалық мөрмен бекiтiледi. 1974 жылғы үлгiдегi бұрынғы КСРО паспорты берілгенін растайтын 5-нысандағы анықтама мен 1-нысан көшірмесі болған жағдайда, тексеру материалын қалыптастыру жүргізілмейді, бұл ретте 1-нысандағы көшірмені 5-нысандағы анықтаманың көшірмесімен бірге азаматтық және иммиграция бөлімі береді.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 тұрақты тiркелгенiн растайтын құжаттар болмаған кезде, оның iшiнде 1992 жылғы 1 наурызға немесе азаматтар Қазақстан Республикасының тiркеу есебiнен шығарылған және тоғыз ай iшiнде Қазақстан Республикасының аумағында жаңа келген орны бойынша тiркелмеген болса, халықты құжаттандыруға және тiркеуге уәкiлеттi қызметкер азаматтың азаматтығын анықтауға тексеру жүргiзедi, тексеру аяқталғаннан кейiн оған 5-нысанды анықтама берiлiп, ол Қазақстан Республикасы азаматының паспортымен және жеке куәлiгiмен құжаттандыру үшiн негiз болып табылады. 5-нысандағы анықтама болған жағдайда қосымша тексеру материалдары қалыптастырылмайды. Формулярды ресiмдеу кезiнде Қазақстан Республикасының азаматтығына тиесiлiгi туралы анықтаманың нөмiрi мен күнi формулярдың екiншi бетiндегi бос орында көрсетiледi және паспорттық-елтаңбалық мөрмен расталады.</w:t>
      </w:r>
      <w:r>
        <w:br/>
      </w:r>
      <w:r>
        <w:rPr>
          <w:rFonts w:ascii="Times New Roman"/>
          <w:b w:val="false"/>
          <w:i w:val="false"/>
          <w:color w:val="000000"/>
          <w:sz w:val="28"/>
        </w:rPr>
        <w:t>
</w:t>
      </w:r>
      <w:r>
        <w:rPr>
          <w:rFonts w:ascii="Times New Roman"/>
          <w:b w:val="false"/>
          <w:i w:val="false"/>
          <w:color w:val="000000"/>
          <w:sz w:val="28"/>
        </w:rPr>
        <w:t>
      1974 жылғы үлгiдегi бұрынғы КСРО паспортын жоғалтқан кезде құжаттандырылу үшiн азаматтардан:</w:t>
      </w:r>
      <w:r>
        <w:br/>
      </w:r>
      <w:r>
        <w:rPr>
          <w:rFonts w:ascii="Times New Roman"/>
          <w:b w:val="false"/>
          <w:i w:val="false"/>
          <w:color w:val="000000"/>
          <w:sz w:val="28"/>
        </w:rPr>
        <w:t>
</w:t>
      </w:r>
      <w:r>
        <w:rPr>
          <w:rFonts w:ascii="Times New Roman"/>
          <w:b w:val="false"/>
          <w:i w:val="false"/>
          <w:color w:val="000000"/>
          <w:sz w:val="28"/>
        </w:rPr>
        <w:t>
      жеке басын куәландыратын құжаттарды уақтылы алмау және жоғалту себептерi көрсетiлген еркiн нысандағы өтiнiш;</w:t>
      </w:r>
      <w:r>
        <w:br/>
      </w:r>
      <w:r>
        <w:rPr>
          <w:rFonts w:ascii="Times New Roman"/>
          <w:b w:val="false"/>
          <w:i w:val="false"/>
          <w:color w:val="000000"/>
          <w:sz w:val="28"/>
        </w:rPr>
        <w:t>
</w:t>
      </w:r>
      <w:r>
        <w:rPr>
          <w:rFonts w:ascii="Times New Roman"/>
          <w:b w:val="false"/>
          <w:i w:val="false"/>
          <w:color w:val="000000"/>
          <w:sz w:val="28"/>
        </w:rPr>
        <w:t>
      барлық тұрған, оқыған, жұмыс iстеген жерлерi көрсетiлген толық өмiрбаян;</w:t>
      </w:r>
      <w:r>
        <w:br/>
      </w:r>
      <w:r>
        <w:rPr>
          <w:rFonts w:ascii="Times New Roman"/>
          <w:b w:val="false"/>
          <w:i w:val="false"/>
          <w:color w:val="000000"/>
          <w:sz w:val="28"/>
        </w:rPr>
        <w:t>
</w:t>
      </w:r>
      <w:r>
        <w:rPr>
          <w:rFonts w:ascii="Times New Roman"/>
          <w:b w:val="false"/>
          <w:i w:val="false"/>
          <w:color w:val="000000"/>
          <w:sz w:val="28"/>
        </w:rPr>
        <w:t>
      азаматтарды тiркеу кiтабы (мекенжай анықтамасы);</w:t>
      </w:r>
      <w:r>
        <w:br/>
      </w:r>
      <w:r>
        <w:rPr>
          <w:rFonts w:ascii="Times New Roman"/>
          <w:b w:val="false"/>
          <w:i w:val="false"/>
          <w:color w:val="000000"/>
          <w:sz w:val="28"/>
        </w:rPr>
        <w:t>
</w:t>
      </w:r>
      <w:r>
        <w:rPr>
          <w:rFonts w:ascii="Times New Roman"/>
          <w:b w:val="false"/>
          <w:i w:val="false"/>
          <w:color w:val="000000"/>
          <w:sz w:val="28"/>
        </w:rPr>
        <w:t>
      әскери мiндеттiлер үшiн әскери билет (немесе әскери тiркеу туралы мәлiметтердi растайтын құжат) қабылданады.</w:t>
      </w:r>
      <w:r>
        <w:br/>
      </w:r>
      <w:r>
        <w:rPr>
          <w:rFonts w:ascii="Times New Roman"/>
          <w:b w:val="false"/>
          <w:i w:val="false"/>
          <w:color w:val="000000"/>
          <w:sz w:val="28"/>
        </w:rPr>
        <w:t>
</w:t>
      </w:r>
      <w:r>
        <w:rPr>
          <w:rFonts w:ascii="Times New Roman"/>
          <w:b w:val="false"/>
          <w:i w:val="false"/>
          <w:color w:val="000000"/>
          <w:sz w:val="28"/>
        </w:rPr>
        <w:t>
      Халықты құжаттандыруға және тiркеуге уәкiлеттi қызметкерлер осы Нұсқаулықтың 20-тармағында белгiленген тәртiпте куәландырылған азаматтарды тiркеу кiтабының, әскери билеттiң (немесе әскери тiркеу туралы растайтын мәлiметтiң) көшiрмелердi тексеру материалына тiгедi.</w:t>
      </w:r>
      <w:r>
        <w:br/>
      </w:r>
      <w:r>
        <w:rPr>
          <w:rFonts w:ascii="Times New Roman"/>
          <w:b w:val="false"/>
          <w:i w:val="false"/>
          <w:color w:val="000000"/>
          <w:sz w:val="28"/>
        </w:rPr>
        <w:t>
</w:t>
      </w:r>
      <w:r>
        <w:rPr>
          <w:rFonts w:ascii="Times New Roman"/>
          <w:b w:val="false"/>
          <w:i w:val="false"/>
          <w:color w:val="000000"/>
          <w:sz w:val="28"/>
        </w:rPr>
        <w:t>
      Халықты құжаттандыруға және тiркеуге уәкiлеттi қызметкерлер аталған адамға паспорттың берiлгенiн және фотосуреттердiң ұқсастығын растауға, азаматтарды және Қазақстан Республикасының азаматтығын растау үшiн Қазақстан Республикасы аумағында тiркелу заңдылығына, сондай-ақ Қазақстан Республикасының азаматтығынан шығу мәнiне iшкi iстер органдарының есебi бойынша немесе оны жоғалту, республикадан тыс жерлерге тұрақты тұруға кетуге, республика аумағында шетел азаматы ретiнде тiркелуiне тексеру жүргiзедi. Тексеру бойынша мәлiметтер тексеру материалдарына тiгiледi.</w:t>
      </w:r>
      <w:r>
        <w:br/>
      </w:r>
      <w:r>
        <w:rPr>
          <w:rFonts w:ascii="Times New Roman"/>
          <w:b w:val="false"/>
          <w:i w:val="false"/>
          <w:color w:val="000000"/>
          <w:sz w:val="28"/>
        </w:rPr>
        <w:t>
</w:t>
      </w:r>
      <w:r>
        <w:rPr>
          <w:rFonts w:ascii="Times New Roman"/>
          <w:b w:val="false"/>
          <w:i w:val="false"/>
          <w:color w:val="000000"/>
          <w:sz w:val="28"/>
        </w:rPr>
        <w:t>
      Халықты құжаттандыруға және тiркеуге уәкiлеттi қызметкер азаматтың фотосуретi мен бiруақытта ұсынылған танылатын адамның сыртқы келбетiмен мүмкiндiгiнше ұқсас келетiн басқа адамдардың кемiнде үш фотосурет бойынша, жақын туыстарын немесе азаматты 15 жылдан артық уақыт бiлетiн адамдарды (екi немесе одан да көп адам) тарта отырып, адамның жеке басын тану хаттамасын толтырады.</w:t>
      </w:r>
      <w:r>
        <w:br/>
      </w:r>
      <w:r>
        <w:rPr>
          <w:rFonts w:ascii="Times New Roman"/>
          <w:b w:val="false"/>
          <w:i w:val="false"/>
          <w:color w:val="000000"/>
          <w:sz w:val="28"/>
        </w:rPr>
        <w:t>
</w:t>
      </w:r>
      <w:r>
        <w:rPr>
          <w:rFonts w:ascii="Times New Roman"/>
          <w:b w:val="false"/>
          <w:i w:val="false"/>
          <w:color w:val="000000"/>
          <w:sz w:val="28"/>
        </w:rPr>
        <w:t>
      Азаматтардың 1974 жылғы үлгiдегi бұрынғы КСРО паспорттарын жоғалту туралы өтiнiштерiнiң негiзiнде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1974 жылғы үлгiдегi паспортты жоғалтқаны туралы iс басталады. Осы iске тiркеу нөмiрi берiледi: алымы - өтiнiштердiң тiркеу нөмiрi, бөлiмi - ағымдағы жылдағы iстердiң реттiк нөмiрi. 1974 жылғы үлгiдегi КСРО паспорттарын жоғалту туралы iстер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1974 жылғы үлгiдегi КСРО паспорттарын жоғалту туралы iстердi тiркеу журналында тiркеледi.</w:t>
      </w:r>
      <w:r>
        <w:br/>
      </w:r>
      <w:r>
        <w:rPr>
          <w:rFonts w:ascii="Times New Roman"/>
          <w:b w:val="false"/>
          <w:i w:val="false"/>
          <w:color w:val="000000"/>
          <w:sz w:val="28"/>
        </w:rPr>
        <w:t>
</w:t>
      </w:r>
      <w:r>
        <w:rPr>
          <w:rFonts w:ascii="Times New Roman"/>
          <w:b w:val="false"/>
          <w:i w:val="false"/>
          <w:color w:val="000000"/>
          <w:sz w:val="28"/>
        </w:rPr>
        <w:t>
      Азаматтың жеке басы анықталған және Қазақстан Республикасы азаматтығына тиесiлiгi расталған жағдайда, халықты құжаттандыруға және тiркеуге уәкiлеттi қызметкерлер екi жұмыс күнi iшiнде жеке басын тексеру нәтижелерi және жеке басын куәландыратын құжаттарды беру бойынша қорытынды шығарады, оны Iшкi iстер басқармасының (бөлiмiнiң) бастығы не болмаса оның орынбасары бекiтедi және қорытындыларды тiркеу журналында тiркеледi.</w:t>
      </w:r>
      <w:r>
        <w:br/>
      </w:r>
      <w:r>
        <w:rPr>
          <w:rFonts w:ascii="Times New Roman"/>
          <w:b w:val="false"/>
          <w:i w:val="false"/>
          <w:color w:val="000000"/>
          <w:sz w:val="28"/>
        </w:rPr>
        <w:t>
</w:t>
      </w:r>
      <w:r>
        <w:rPr>
          <w:rFonts w:ascii="Times New Roman"/>
          <w:b w:val="false"/>
          <w:i w:val="false"/>
          <w:color w:val="000000"/>
          <w:sz w:val="28"/>
        </w:rPr>
        <w:t>
      Формулярдағы 9, 10, 11-жолдарда жоғалған 1974 жылғы үлгiдегi бұрынғы КСРО паспортының деректерi жазылады, формулярдың сыртқы бетiндегi бос орынға паспортты елтаңбалық мөрмен куәландырылған жоғалту туралы iстiң нөмiрi мен күнi жазылады.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 тұрақты тiркелгенiн растайтын құжаттар болмаған кезде, оның iшiнде 1992 жылғы 1 наурызға немесе азаматтар Қазақстан Республикасының тiркеу есебiнен алынған болса және тоғыз ай iшiнде Қазақстан Республикасының аумағында жаңа келген орны бойынша тiркелмеген болса, халықты құжаттандыруға және тiркеуге уәкiлеттi қызметкер азаматтың азаматтығын анықтауға тексерiс жүргiзедi, аяқталғаннан кейiн Қазақстан Республикасы азаматының паспортымен және жеке куәлiгiмен құжаттандыру үшiн негiз болып табылатын Қазақстан Республикасының азаматтығына тиесiлiгi туралы анықтама берiледi.</w:t>
      </w:r>
      <w:r>
        <w:br/>
      </w:r>
      <w:r>
        <w:rPr>
          <w:rFonts w:ascii="Times New Roman"/>
          <w:b w:val="false"/>
          <w:i w:val="false"/>
          <w:color w:val="000000"/>
          <w:sz w:val="28"/>
        </w:rPr>
        <w:t>
</w:t>
      </w:r>
      <w:r>
        <w:rPr>
          <w:rFonts w:ascii="Times New Roman"/>
          <w:b w:val="false"/>
          <w:i w:val="false"/>
          <w:color w:val="000000"/>
          <w:sz w:val="28"/>
        </w:rPr>
        <w:t>
      5-нысандағы анықтама болған жағдайда қосымша тексеру материалдары жинақталмайды формулярды ресiмдеген кезде Қазақстан Республикасының азаматтығына тиесiлiгi туралы анықтаманың нөмiрi мен күнi формулярдың екiншi бетiндегi бос орында көрсетiледi және паспорттық елтаңбалық мөрмен расталады.</w:t>
      </w:r>
      <w:r>
        <w:br/>
      </w:r>
      <w:r>
        <w:rPr>
          <w:rFonts w:ascii="Times New Roman"/>
          <w:b w:val="false"/>
          <w:i w:val="false"/>
          <w:color w:val="000000"/>
          <w:sz w:val="28"/>
        </w:rPr>
        <w:t>
</w:t>
      </w:r>
      <w:r>
        <w:rPr>
          <w:rFonts w:ascii="Times New Roman"/>
          <w:b w:val="false"/>
          <w:i w:val="false"/>
          <w:color w:val="000000"/>
          <w:sz w:val="28"/>
        </w:rPr>
        <w:t>
      Жеке басты куәландыратын құжаттар алу үшiн қолдаухатпен алғаш рет өтiнiш бiлдiрген және туу туралы куәлiгiн ұсынған 18 жастан асқан адамдарға формулярды ресiмдеу туралы шешiм олардың жеке басын тексерiп, Қазақстан Республикасы азаматтығына тиесiлiгiн анықтағаннан кейiн қабылданады. Халықты құжаттандыруға және тiркеуге уәкiлеттi қызметкер жеке басын куәландыратын құжаттар алу мәселесi бойынша өтiнiш берушi адамнан:</w:t>
      </w:r>
      <w:r>
        <w:br/>
      </w:r>
      <w:r>
        <w:rPr>
          <w:rFonts w:ascii="Times New Roman"/>
          <w:b w:val="false"/>
          <w:i w:val="false"/>
          <w:color w:val="000000"/>
          <w:sz w:val="28"/>
        </w:rPr>
        <w:t>
</w:t>
      </w:r>
      <w:r>
        <w:rPr>
          <w:rFonts w:ascii="Times New Roman"/>
          <w:b w:val="false"/>
          <w:i w:val="false"/>
          <w:color w:val="000000"/>
          <w:sz w:val="28"/>
        </w:rPr>
        <w:t>
      жеке басты куәландыратын құжатты уақтылы алмау себебi көрсетiлген еркiн нысандағы өтiнiш;</w:t>
      </w:r>
      <w:r>
        <w:br/>
      </w:r>
      <w:r>
        <w:rPr>
          <w:rFonts w:ascii="Times New Roman"/>
          <w:b w:val="false"/>
          <w:i w:val="false"/>
          <w:color w:val="000000"/>
          <w:sz w:val="28"/>
        </w:rPr>
        <w:t>
</w:t>
      </w:r>
      <w:r>
        <w:rPr>
          <w:rFonts w:ascii="Times New Roman"/>
          <w:b w:val="false"/>
          <w:i w:val="false"/>
          <w:color w:val="000000"/>
          <w:sz w:val="28"/>
        </w:rPr>
        <w:t>
      барлық тұрған жерi, оқу, жұмыс орындары толық көрсетiлген өмiрбаян;</w:t>
      </w:r>
      <w:r>
        <w:br/>
      </w:r>
      <w:r>
        <w:rPr>
          <w:rFonts w:ascii="Times New Roman"/>
          <w:b w:val="false"/>
          <w:i w:val="false"/>
          <w:color w:val="000000"/>
          <w:sz w:val="28"/>
        </w:rPr>
        <w:t>
</w:t>
      </w:r>
      <w:r>
        <w:rPr>
          <w:rFonts w:ascii="Times New Roman"/>
          <w:b w:val="false"/>
          <w:i w:val="false"/>
          <w:color w:val="000000"/>
          <w:sz w:val="28"/>
        </w:rPr>
        <w:t>
      азаматтарды тiркеу кiтабын (мекенжай анықтамасы);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туу туралы куәлiгiн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әскери мiндеттiлер үшiн әскери билет (немесе әскери тiркеу туралы мәлiметтердi растайтын құжат);</w:t>
      </w:r>
      <w:r>
        <w:br/>
      </w:r>
      <w:r>
        <w:rPr>
          <w:rFonts w:ascii="Times New Roman"/>
          <w:b w:val="false"/>
          <w:i w:val="false"/>
          <w:color w:val="000000"/>
          <w:sz w:val="28"/>
        </w:rPr>
        <w:t>
</w:t>
      </w:r>
      <w:r>
        <w:rPr>
          <w:rFonts w:ascii="Times New Roman"/>
          <w:b w:val="false"/>
          <w:i w:val="false"/>
          <w:color w:val="000000"/>
          <w:sz w:val="28"/>
        </w:rPr>
        <w:t>
      ата-анасының бiреуiнiң жеке басын куәландыратын құжаттарын қабылдайды.</w:t>
      </w:r>
      <w:r>
        <w:br/>
      </w:r>
      <w:r>
        <w:rPr>
          <w:rFonts w:ascii="Times New Roman"/>
          <w:b w:val="false"/>
          <w:i w:val="false"/>
          <w:color w:val="000000"/>
          <w:sz w:val="28"/>
        </w:rPr>
        <w:t>
</w:t>
      </w:r>
      <w:r>
        <w:rPr>
          <w:rFonts w:ascii="Times New Roman"/>
          <w:b w:val="false"/>
          <w:i w:val="false"/>
          <w:color w:val="000000"/>
          <w:sz w:val="28"/>
        </w:rPr>
        <w:t>
      Халықты құжаттандыруға және тiркеуге уәкiлеттi қызметкерлер осы Нұсқаулықтың 20-тармағында белгiленген тәртiппен растаған туу туралы куәлiктiң, азаматтарды тiркеу кiтабының, шақыру билетiнiң не болмаса әскери билеттiң және ата-анасының бiреуiнiң жеке басын куәландыратын құжаттарының көшiрмелерiн тексеру материалына тiгедi.</w:t>
      </w:r>
      <w:r>
        <w:br/>
      </w:r>
      <w:r>
        <w:rPr>
          <w:rFonts w:ascii="Times New Roman"/>
          <w:b w:val="false"/>
          <w:i w:val="false"/>
          <w:color w:val="000000"/>
          <w:sz w:val="28"/>
        </w:rPr>
        <w:t>
</w:t>
      </w:r>
      <w:r>
        <w:rPr>
          <w:rFonts w:ascii="Times New Roman"/>
          <w:b w:val="false"/>
          <w:i w:val="false"/>
          <w:color w:val="000000"/>
          <w:sz w:val="28"/>
        </w:rPr>
        <w:t>
      Ұсынылған туу туралы куәлiктi растау үшiн халықты құжаттандыруға және тiркеуге уәкiлеттi қызметкерлер АХАЖ органдарынан туу туралы акт жазбасының көшiрмесiн сұратады.</w:t>
      </w:r>
      <w:r>
        <w:br/>
      </w:r>
      <w:r>
        <w:rPr>
          <w:rFonts w:ascii="Times New Roman"/>
          <w:b w:val="false"/>
          <w:i w:val="false"/>
          <w:color w:val="000000"/>
          <w:sz w:val="28"/>
        </w:rPr>
        <w:t>
</w:t>
      </w:r>
      <w:r>
        <w:rPr>
          <w:rFonts w:ascii="Times New Roman"/>
          <w:b w:val="false"/>
          <w:i w:val="false"/>
          <w:color w:val="000000"/>
          <w:sz w:val="28"/>
        </w:rPr>
        <w:t>
      Халықты құжаттандыруға және тiркеуге уәкiлеттi қызметкерлер жақын туыстарын (бiр немесе одан да көп), олар болмаған жағдайда, оны 5 жылдан кем бiлмейтiн (екi адамнан кем емес) адамдарды тарта отырып, оның жеке басын растау анықтамасын толтырады.</w:t>
      </w:r>
      <w:r>
        <w:br/>
      </w:r>
      <w:r>
        <w:rPr>
          <w:rFonts w:ascii="Times New Roman"/>
          <w:b w:val="false"/>
          <w:i w:val="false"/>
          <w:color w:val="000000"/>
          <w:sz w:val="28"/>
        </w:rPr>
        <w:t>
</w:t>
      </w:r>
      <w:r>
        <w:rPr>
          <w:rFonts w:ascii="Times New Roman"/>
          <w:b w:val="false"/>
          <w:i w:val="false"/>
          <w:color w:val="000000"/>
          <w:sz w:val="28"/>
        </w:rPr>
        <w:t>
      Екi жұмыс күнi iшiнде жеке басын тексеру және жеке басын куәландыратын құжаттарды беру нәтижелерi бойынша қорытынды шығарылады, оған iшкi iстер басқармасының (бөлiмiнiң) бастығы немесе оның орынбасары бекiтедi, содан кейiн ол қорытындыларды тiркеу журналында тiркеледi.</w:t>
      </w:r>
      <w:r>
        <w:br/>
      </w:r>
      <w:r>
        <w:rPr>
          <w:rFonts w:ascii="Times New Roman"/>
          <w:b w:val="false"/>
          <w:i w:val="false"/>
          <w:color w:val="000000"/>
          <w:sz w:val="28"/>
        </w:rPr>
        <w:t>
</w:t>
      </w:r>
      <w:r>
        <w:rPr>
          <w:rFonts w:ascii="Times New Roman"/>
          <w:b w:val="false"/>
          <w:i w:val="false"/>
          <w:color w:val="000000"/>
          <w:sz w:val="28"/>
        </w:rPr>
        <w:t>
      Формулярдағы 9, 10, 11-жолдарда туу туралы куәлiктiң деректерi жазылады, сыртқы бетiндегi бос орынға паспортты елтаңбалық мөрмен куәландырылған жеке басын тексеру және жеке басын куәландыратын құжаттар беру туралы қорытындының нөмiрi мен күнi, 5-нысан берiлетiн анықтаманың нөмiрi мен күнi (оның болған жағдайда) жазылады.</w:t>
      </w:r>
      <w:r>
        <w:br/>
      </w:r>
      <w:r>
        <w:rPr>
          <w:rFonts w:ascii="Times New Roman"/>
          <w:b w:val="false"/>
          <w:i w:val="false"/>
          <w:color w:val="000000"/>
          <w:sz w:val="28"/>
        </w:rPr>
        <w:t>
</w:t>
      </w:r>
      <w:r>
        <w:rPr>
          <w:rFonts w:ascii="Times New Roman"/>
          <w:b w:val="false"/>
          <w:i w:val="false"/>
          <w:color w:val="000000"/>
          <w:sz w:val="28"/>
        </w:rPr>
        <w:t>
      Қазақстан Республикасы азаматының жеке басын куәландыратын құжаттары және Қазақстан Республикасы аумағында кәмелеттiк жасқа дейiн тұрақты тiркеуде жоқ 18 жастан асқан адамдар, Қазақстан Республикасы азаматтығына тиесiлi анықтау үшiн халықты құжаттандыруға және тiркеуге уәкiлеттi қызметкер тексерiс жүргiзедi, аяқталғаннан кейiн оларға Қазақстан Республикасы азаматының жеке куәлiгiмен және паспортымен құжаттандыру үшiн негiз болатын Қазақстан Республикасының азаматтылығына тиесiлiгi туралы анықтама берiледi.</w:t>
      </w:r>
      <w:r>
        <w:br/>
      </w:r>
      <w:r>
        <w:rPr>
          <w:rFonts w:ascii="Times New Roman"/>
          <w:b w:val="false"/>
          <w:i w:val="false"/>
          <w:color w:val="000000"/>
          <w:sz w:val="28"/>
        </w:rPr>
        <w:t>
</w:t>
      </w:r>
      <w:r>
        <w:rPr>
          <w:rFonts w:ascii="Times New Roman"/>
          <w:b w:val="false"/>
          <w:i w:val="false"/>
          <w:color w:val="000000"/>
          <w:sz w:val="28"/>
        </w:rPr>
        <w:t>
      5-нысандағы анықтама болған жағдайда тексеру материалдары жинақталмайды.</w:t>
      </w:r>
      <w:r>
        <w:br/>
      </w:r>
      <w:r>
        <w:rPr>
          <w:rFonts w:ascii="Times New Roman"/>
          <w:b w:val="false"/>
          <w:i w:val="false"/>
          <w:color w:val="000000"/>
          <w:sz w:val="28"/>
        </w:rPr>
        <w:t>
</w:t>
      </w:r>
      <w:r>
        <w:rPr>
          <w:rFonts w:ascii="Times New Roman"/>
          <w:b w:val="false"/>
          <w:i w:val="false"/>
          <w:color w:val="000000"/>
          <w:sz w:val="28"/>
        </w:rPr>
        <w:t>
      Формулярды ресiмдеу кезде 5-нысан анықтаманы беру күнi мен нөмiрi формулярдың екiншi бетiндегi бос орында көрсетiледi және паспорттық елтаңбалық мөрмен расталады.</w:t>
      </w:r>
      <w:r>
        <w:br/>
      </w:r>
      <w:r>
        <w:rPr>
          <w:rFonts w:ascii="Times New Roman"/>
          <w:b w:val="false"/>
          <w:i w:val="false"/>
          <w:color w:val="000000"/>
          <w:sz w:val="28"/>
        </w:rPr>
        <w:t>
</w:t>
      </w:r>
      <w:r>
        <w:rPr>
          <w:rFonts w:ascii="Times New Roman"/>
          <w:b w:val="false"/>
          <w:i w:val="false"/>
          <w:color w:val="000000"/>
          <w:sz w:val="28"/>
        </w:rPr>
        <w:t>
      Бұл ретте жоғалған 1974 жылғы үлгiдегi бұрынғы КСРО паспортының сериясы, нөмірі, күні мен оны берген орган 5-нысандағы анықтаманың сыртқы бетіне жазылады және елтаңбалық мөрмен расталады.</w:t>
      </w:r>
      <w:r>
        <w:br/>
      </w:r>
      <w:r>
        <w:rPr>
          <w:rFonts w:ascii="Times New Roman"/>
          <w:b w:val="false"/>
          <w:i w:val="false"/>
          <w:color w:val="000000"/>
          <w:sz w:val="28"/>
        </w:rPr>
        <w:t>
</w:t>
      </w:r>
      <w:r>
        <w:rPr>
          <w:rFonts w:ascii="Times New Roman"/>
          <w:b w:val="false"/>
          <w:i w:val="false"/>
          <w:color w:val="000000"/>
          <w:sz w:val="28"/>
        </w:rPr>
        <w:t>
      1974 жылғы үлгiдегi бұрынғы КСРО паспорты берілгенін растайтын 5-нысандағы анықтама мен 1-нысан көшірмесі болған жағдайда, тексеру материалын қалыптастыру жүргізілмейді, бұл ретте 1-нысандағы көшірмені 5-нысандағы анықтаманың көшірмесімен бірге азаматтық және иммиграция бөлімі береді.</w:t>
      </w:r>
      <w:r>
        <w:br/>
      </w:r>
      <w:r>
        <w:rPr>
          <w:rFonts w:ascii="Times New Roman"/>
          <w:b w:val="false"/>
          <w:i w:val="false"/>
          <w:color w:val="000000"/>
          <w:sz w:val="28"/>
        </w:rPr>
        <w:t>
</w:t>
      </w:r>
      <w:r>
        <w:rPr>
          <w:rFonts w:ascii="Times New Roman"/>
          <w:b w:val="false"/>
          <w:i w:val="false"/>
          <w:color w:val="000000"/>
          <w:sz w:val="28"/>
        </w:rPr>
        <w:t>
      «Азаматтар Қазақстан Республикасының азаматтығына тиесілігі туралы 5-нысандағы анықтаманы оларды бергеннен кейін кемінде бір жыл өткен соң ұсынса, олар 5-нысандағы анықтаманы қайта алуға жіберіледі.</w:t>
      </w:r>
      <w:r>
        <w:br/>
      </w:r>
      <w:r>
        <w:rPr>
          <w:rFonts w:ascii="Times New Roman"/>
          <w:b w:val="false"/>
          <w:i w:val="false"/>
          <w:color w:val="000000"/>
          <w:sz w:val="28"/>
        </w:rPr>
        <w:t>
</w:t>
      </w:r>
      <w:r>
        <w:rPr>
          <w:rFonts w:ascii="Times New Roman"/>
          <w:b w:val="false"/>
          <w:i w:val="false"/>
          <w:color w:val="000000"/>
          <w:sz w:val="28"/>
        </w:rPr>
        <w:t>
      5-нысандағы анықтамалар (немесе олардың телнұсқалары) аумақтық бөліністерде ұдайы сақталуы тиіс).</w:t>
      </w:r>
      <w:r>
        <w:br/>
      </w:r>
      <w:r>
        <w:rPr>
          <w:rFonts w:ascii="Times New Roman"/>
          <w:b w:val="false"/>
          <w:i w:val="false"/>
          <w:color w:val="000000"/>
          <w:sz w:val="28"/>
        </w:rPr>
        <w:t>
</w:t>
      </w:r>
      <w:r>
        <w:rPr>
          <w:rFonts w:ascii="Times New Roman"/>
          <w:b w:val="false"/>
          <w:i w:val="false"/>
          <w:color w:val="000000"/>
          <w:sz w:val="28"/>
        </w:rPr>
        <w:t>
      «12» коды Қазақстан Республикасының азаматтығын қабылдаған адамдарға формуляр толтыру кезінде көрсетiледi. Бұл ретте 9, 10, 11-жолдарда Қазақстан Республикасының азаматтығын қабылдағаны туралы анықтама деректері Қазақстан Республикасы Ішкі істер министрінің 2002 жылғы 23 тамыздағы № 556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2045 болып тіркелген) Қазақстан Республикасы ішкі істер органдарының Қазақстан Республикасының азаматтығымен байланысты мәселелерді қарауы жөніндегі нұсқаулыққа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(бұдан әрі – 6-нысандағы анықтама) жазылады. 15-жолда бұрынғы азаматтығы (азаматтығы жоқ адамдар үшін – АЖТ «990» коды), сондай-ақ Қазақстан Республикасының азаматтығын қабылдаған күні жазылады.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азаматтығын қабылдау туралы Қазақстан Республикасы Президенті Жарлығының (бұдан әрі – Жарлық) нөмірі немесе Қазақстан Республикасының азаматтығын оңайлатылған тәртіппен қабылдау туралы ішкі 
</w:t>
      </w:r>
      <w:r>
        <w:rPr>
          <w:rFonts w:ascii="Times New Roman"/>
          <w:b w:val="false"/>
          <w:i w:val="false"/>
          <w:color w:val="000000"/>
          <w:sz w:val="28"/>
        </w:rPr>
        <w:t>
істер органдарының қорытындысы формулярдың сыртқы бетіндегі бос орында көрсетіледі және паспорттық елтаңбалық мөрмен расталады.</w:t>
      </w:r>
      <w:r>
        <w:br/>
      </w:r>
      <w:r>
        <w:rPr>
          <w:rFonts w:ascii="Times New Roman"/>
          <w:b w:val="false"/>
          <w:i w:val="false"/>
          <w:color w:val="000000"/>
          <w:sz w:val="28"/>
        </w:rPr>
        <w:t>
</w:t>
      </w:r>
      <w:r>
        <w:rPr>
          <w:rFonts w:ascii="Times New Roman"/>
          <w:b w:val="false"/>
          <w:i w:val="false"/>
          <w:color w:val="000000"/>
          <w:sz w:val="28"/>
        </w:rPr>
        <w:t>
      Бұрын ата-аналарымен бірге Қазақстан Республикасының азаматтығына қабылданған балаларға Қазақстан Республикасы азаматының жеке куәлігін немесе паспортын ресімдеуді олардың ата-аналарын Қазақстан Республикасының азаматтығына қабылдау туралы анықтамалардың немесе анықтама телнұсқаларының негізінде жүзеге асыру қажет. Формулярдың сыртқы бетіндегі бос орында туу туралы куәліктің нөмірі, күні және берген орган, сондай-ақ Жарлықтың нөмірі не болмаса Қазақстан Республикасының азаматтығына қабылдау туралы ішкі істер органдарының қорытындылары көрсетіледі.</w:t>
      </w:r>
      <w:r>
        <w:br/>
      </w:r>
      <w:r>
        <w:rPr>
          <w:rFonts w:ascii="Times New Roman"/>
          <w:b w:val="false"/>
          <w:i w:val="false"/>
          <w:color w:val="000000"/>
          <w:sz w:val="28"/>
        </w:rPr>
        <w:t>
</w:t>
      </w:r>
      <w:r>
        <w:rPr>
          <w:rFonts w:ascii="Times New Roman"/>
          <w:b w:val="false"/>
          <w:i w:val="false"/>
          <w:color w:val="000000"/>
          <w:sz w:val="28"/>
        </w:rPr>
        <w:t>
      Ата-аналарын Қазақстан Республикасының азаматтығына қабылдау туралы анықтамада балалары болмаған жағдайда, балаларды ресімдеу «Қазақстан Республикасының азаматтығы туралы» Қазақстан Республикасы Заңының </w:t>
      </w:r>
      <w:r>
        <w:rPr>
          <w:rFonts w:ascii="Times New Roman"/>
          <w:b w:val="false"/>
          <w:i w:val="false"/>
          <w:color w:val="000000"/>
          <w:sz w:val="28"/>
        </w:rPr>
        <w:t>22-бабына</w:t>
      </w:r>
      <w:r>
        <w:rPr>
          <w:rFonts w:ascii="Times New Roman"/>
          <w:b w:val="false"/>
          <w:i w:val="false"/>
          <w:color w:val="000000"/>
          <w:sz w:val="28"/>
        </w:rPr>
        <w:t xml:space="preserve"> сәйкес туу туралы куәліктің негізінде жүзеге асырылады.</w:t>
      </w:r>
      <w:r>
        <w:br/>
      </w:r>
      <w:r>
        <w:rPr>
          <w:rFonts w:ascii="Times New Roman"/>
          <w:b w:val="false"/>
          <w:i w:val="false"/>
          <w:color w:val="000000"/>
          <w:sz w:val="28"/>
        </w:rPr>
        <w:t>
</w:t>
      </w:r>
      <w:r>
        <w:rPr>
          <w:rFonts w:ascii="Times New Roman"/>
          <w:b w:val="false"/>
          <w:i w:val="false"/>
          <w:color w:val="000000"/>
          <w:sz w:val="28"/>
        </w:rPr>
        <w:t>
      Заңдастырылмауына немесе апостиль қойылмауына байланысты туу туралы куәліктер формуляр ресімдеу үшін негіз бола алмаған жағдайларда, балаларды ресімдеу балалардың анықтамалық деректерін көрсете отырып, олардың ата-аналарына ішкі істер органдары беретін 6-нысандағы анықтаманың ұсынылған телнұсқалары бойынша жүзеге асырылады. Формулярдың сыртқы бетіндегі бос орында 6-нысандағы анықтаманың телнұсқасы оның атына берілген ата-анасының жеке куәлігінің нөмірі, күні және берген орган, сондай-ақ Қазақстан Республикасының азаматтығына қабылдаған Жарлықтың нөмірі міндетті түрде көрсетіледі.</w:t>
      </w:r>
      <w:r>
        <w:br/>
      </w:r>
      <w:r>
        <w:rPr>
          <w:rFonts w:ascii="Times New Roman"/>
          <w:b w:val="false"/>
          <w:i w:val="false"/>
          <w:color w:val="000000"/>
          <w:sz w:val="28"/>
        </w:rPr>
        <w:t>
</w:t>
      </w:r>
      <w:r>
        <w:rPr>
          <w:rFonts w:ascii="Times New Roman"/>
          <w:b w:val="false"/>
          <w:i w:val="false"/>
          <w:color w:val="000000"/>
          <w:sz w:val="28"/>
        </w:rPr>
        <w:t>
      Бұрын ата-аналарымен бірге Қазақстан Республикасының азаматтығына қабылданған, бірақ Қазақстан Республикасы азаматының жеке басын куәландыратын құжаттарды уақтылы алмаған 18 жастан асқан адамдарды ресімдеу ішкі істер органдары қайта беретін Қазақстан Республикасының азаматтығына қабылдау туралы 6-нысандағы анықтаманың негізінде жүзеге асырылады.</w:t>
      </w:r>
      <w:r>
        <w:br/>
      </w:r>
      <w:r>
        <w:rPr>
          <w:rFonts w:ascii="Times New Roman"/>
          <w:b w:val="false"/>
          <w:i w:val="false"/>
          <w:color w:val="000000"/>
          <w:sz w:val="28"/>
        </w:rPr>
        <w:t>
</w:t>
      </w:r>
      <w:r>
        <w:rPr>
          <w:rFonts w:ascii="Times New Roman"/>
          <w:b w:val="false"/>
          <w:i w:val="false"/>
          <w:color w:val="000000"/>
          <w:sz w:val="28"/>
        </w:rPr>
        <w:t>
      6-нысандағы анықтамалар (немесе олардың телнұсқалары) аумақтық бөліністерде ұдайы сақталуы тиіс.</w:t>
      </w:r>
      <w:r>
        <w:br/>
      </w:r>
      <w:r>
        <w:rPr>
          <w:rFonts w:ascii="Times New Roman"/>
          <w:b w:val="false"/>
          <w:i w:val="false"/>
          <w:color w:val="000000"/>
          <w:sz w:val="28"/>
        </w:rPr>
        <w:t>
</w:t>
      </w:r>
      <w:r>
        <w:rPr>
          <w:rFonts w:ascii="Times New Roman"/>
          <w:b w:val="false"/>
          <w:i w:val="false"/>
          <w:color w:val="000000"/>
          <w:sz w:val="28"/>
        </w:rPr>
        <w:t>
      «13» коды тек паспорт жоғалтқан азаматтарға формуляр толтыру кезiнде көрсетiледi. Бұл ретте формулярдағы 9, 10, 11-жолдарда жеке куәлiктiң деректерi жазылады, сыртқы бетiндегi бос орынға азаматтың паспортты қалпына келтiру туралы өтiнiшiнiң паспортты елтаңбалық мөрмен куәландырылған нөмiрi мен күнi жазылады.</w:t>
      </w:r>
      <w:r>
        <w:br/>
      </w:r>
      <w:r>
        <w:rPr>
          <w:rFonts w:ascii="Times New Roman"/>
          <w:b w:val="false"/>
          <w:i w:val="false"/>
          <w:color w:val="000000"/>
          <w:sz w:val="28"/>
        </w:rPr>
        <w:t>
</w:t>
      </w:r>
      <w:r>
        <w:rPr>
          <w:rFonts w:ascii="Times New Roman"/>
          <w:b w:val="false"/>
          <w:i w:val="false"/>
          <w:color w:val="000000"/>
          <w:sz w:val="28"/>
        </w:rPr>
        <w:t>
      16 жасқа дейiн балаға дайындалған паспорт жоғалған жағдайда, құжатын қалпына келтiру туралы өтiнiштi оның ата-анасының бiреуi немесе заңды өкiлi жазады.</w:t>
      </w:r>
      <w:r>
        <w:br/>
      </w:r>
      <w:r>
        <w:rPr>
          <w:rFonts w:ascii="Times New Roman"/>
          <w:b w:val="false"/>
          <w:i w:val="false"/>
          <w:color w:val="000000"/>
          <w:sz w:val="28"/>
        </w:rPr>
        <w:t>
</w:t>
      </w:r>
      <w:r>
        <w:rPr>
          <w:rFonts w:ascii="Times New Roman"/>
          <w:b w:val="false"/>
          <w:i w:val="false"/>
          <w:color w:val="000000"/>
          <w:sz w:val="28"/>
        </w:rPr>
        <w:t>
      «14» коды формулярды елдi мекен атауының өзгеруiне байланысты ресiмдеу кезiнде көрсетiледi. 14-жол толтырылмайды, ал 9, 10, 11-жолдарда қолындағы жеке куәлiгiнiң деректерi жазылады.</w:t>
      </w:r>
      <w:r>
        <w:br/>
      </w:r>
      <w:r>
        <w:rPr>
          <w:rFonts w:ascii="Times New Roman"/>
          <w:b w:val="false"/>
          <w:i w:val="false"/>
          <w:color w:val="000000"/>
          <w:sz w:val="28"/>
        </w:rPr>
        <w:t>
</w:t>
      </w:r>
      <w:r>
        <w:rPr>
          <w:rFonts w:ascii="Times New Roman"/>
          <w:b w:val="false"/>
          <w:i w:val="false"/>
          <w:color w:val="000000"/>
          <w:sz w:val="28"/>
        </w:rPr>
        <w:t>
      «15» коды формулярды Қазақстан Республикасында тұрақты тұру үшiн шетелден қайтып оралған Қазақстан Республикасының азаматтарына жеке куәлiк ресiмдеу кезiнде көрсетiледi. Бұл ретте 14-жол (бұрынғы тұрғылықты жерi) толтырылады, ал 9, 10, 11-жолдарда арызданушының қолындағы Қазақстан Республикасы паспортының деректерi жазылады.</w:t>
      </w:r>
      <w:r>
        <w:br/>
      </w:r>
      <w:r>
        <w:rPr>
          <w:rFonts w:ascii="Times New Roman"/>
          <w:b w:val="false"/>
          <w:i w:val="false"/>
          <w:color w:val="000000"/>
          <w:sz w:val="28"/>
        </w:rPr>
        <w:t>
</w:t>
      </w:r>
      <w:r>
        <w:rPr>
          <w:rFonts w:ascii="Times New Roman"/>
          <w:b w:val="false"/>
          <w:i w:val="false"/>
          <w:color w:val="000000"/>
          <w:sz w:val="28"/>
        </w:rPr>
        <w:t>
      «16» коды құжаттарды дайындаудың жаңа технологиясына сәйкес олардың түрлерiнiң өзгеруiне байланысты иесiнiң қалауы бойынша формулярды жеке куәлiкке және паспортқа ресiмдеу кезiнде көрсетiледi.</w:t>
      </w:r>
      <w:r>
        <w:br/>
      </w:r>
      <w:r>
        <w:rPr>
          <w:rFonts w:ascii="Times New Roman"/>
          <w:b w:val="false"/>
          <w:i w:val="false"/>
          <w:color w:val="000000"/>
          <w:sz w:val="28"/>
        </w:rPr>
        <w:t>
</w:t>
      </w:r>
      <w:r>
        <w:rPr>
          <w:rFonts w:ascii="Times New Roman"/>
          <w:b w:val="false"/>
          <w:i w:val="false"/>
          <w:color w:val="000000"/>
          <w:sz w:val="28"/>
        </w:rPr>
        <w:t>
      «17» коды жеке куәлiк немесе паспорттың негiзiнде алғаш рет құжат алуға формуляр толтыру кезiнде көрсетiледi. Бұл ретте 9, 10, 11-жолдарда қолындағы жеке куәлiгiнiң немесе паспортының деректерi жазылады.</w:t>
      </w:r>
      <w:r>
        <w:br/>
      </w:r>
      <w:r>
        <w:rPr>
          <w:rFonts w:ascii="Times New Roman"/>
          <w:b w:val="false"/>
          <w:i w:val="false"/>
          <w:color w:val="000000"/>
          <w:sz w:val="28"/>
        </w:rPr>
        <w:t>
</w:t>
      </w:r>
      <w:r>
        <w:rPr>
          <w:rFonts w:ascii="Times New Roman"/>
          <w:b w:val="false"/>
          <w:i w:val="false"/>
          <w:color w:val="000000"/>
          <w:sz w:val="28"/>
        </w:rPr>
        <w:t>
      «18» коды жеке басын куәландыратын құжаттың жарамдылық мерзiмi өтуiне байланысты формуляр толтыру кезiнде көрсетiледi, ал 9, 10, 11-жолдарда өтiнiш иесiнiң қолындағы жеке куәлiгiнiң деректерi жазылады. Формулярды толтыруға жеке басты куәландыратын құжаттың жарамдылық мерзiмiнiң өтуiне бiр ай қалғанда рұқсат етiледi.</w:t>
      </w:r>
      <w:r>
        <w:br/>
      </w: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Ішкі істер министрінің 20.11.2012 </w:t>
      </w:r>
      <w:r>
        <w:rPr>
          <w:rFonts w:ascii="Times New Roman"/>
          <w:b w:val="false"/>
          <w:i w:val="false"/>
          <w:color w:val="000000"/>
          <w:sz w:val="28"/>
        </w:rPr>
        <w:t>№ 618</w:t>
      </w:r>
      <w:r>
        <w:rPr>
          <w:rFonts w:ascii="Times New Roman"/>
          <w:b w:val="false"/>
          <w:i w:val="false"/>
          <w:color w:val="ff0000"/>
          <w:sz w:val="28"/>
        </w:rPr>
        <w:t xml:space="preserve"> Бұйрығымен (алғаш ресми жарияланған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19. Т.А.Ә., жерін, туған күнін ауыстыруға байланысты формулярды толтырған кезде анықтамалық деректерін (Т.А.Ә., ұлтын, туған күні және жерін) өзгертуге байланысты аудандық және қалалық ішкі істер органдарына жеке басты куәландыратын құжаттарды ауыстыру мәселесі бойынша өтініш білдірген азаматтар туралы мәліметтер әр айдың 15 және 30 күніне Қазақстан Республикасы Бас прокуратурасы Құқықтық статистика және арнайы есепке алу комитетінің (бұдан әрі - ҚСжАЕАК) аумақтық басқармасына жолданады.</w:t>
      </w:r>
      <w:r>
        <w:br/>
      </w:r>
      <w:r>
        <w:rPr>
          <w:rFonts w:ascii="Times New Roman"/>
          <w:b w:val="false"/>
          <w:i w:val="false"/>
          <w:color w:val="000000"/>
          <w:sz w:val="28"/>
        </w:rPr>
        <w:t>
</w:t>
      </w:r>
      <w:r>
        <w:rPr>
          <w:rFonts w:ascii="Times New Roman"/>
          <w:b w:val="false"/>
          <w:i w:val="false"/>
          <w:color w:val="000000"/>
          <w:sz w:val="28"/>
        </w:rPr>
        <w:t>
      20. Құжаттарды қабылдаған халықты құжаттандыруға және тіркеуге уәкілетті қызметкерлер тексеру материалдарына тігілген барлық анықтамалар және құжаттардың көшірмелерін құжаттың түпнұсқасымен міндетті түрде салыстыра отырып тексереді, содан кейін құжаттың көшірмелеріне "Көшірмесі дұрыс" жазбасы паспортты елтаңбалы мөрмен растайды, салыстыра тексеруді жүргізген қызметкердің Т.А.Ә., қызметі көрсетіліп, қолы қойылады.</w:t>
      </w:r>
      <w:r>
        <w:br/>
      </w:r>
      <w:r>
        <w:rPr>
          <w:rFonts w:ascii="Times New Roman"/>
          <w:b w:val="false"/>
          <w:i w:val="false"/>
          <w:color w:val="000000"/>
          <w:sz w:val="28"/>
        </w:rPr>
        <w:t>
</w:t>
      </w:r>
      <w:r>
        <w:rPr>
          <w:rFonts w:ascii="Times New Roman"/>
          <w:b w:val="false"/>
          <w:i w:val="false"/>
          <w:color w:val="000000"/>
          <w:sz w:val="28"/>
        </w:rPr>
        <w:t>
      21. Құжаттандыру мәселелері бойынша өтініш білдірген азаматтардың өтініштері ішкі істер органы бойынша жалпы тәртіппен тіркеледі, жеке басын анықтау, анықтамалық деректерін ауыстыру туралы қорытынды қорытындыларды тіркеу журналына тіркеледі.</w:t>
      </w:r>
      <w:r>
        <w:br/>
      </w:r>
      <w:r>
        <w:rPr>
          <w:rFonts w:ascii="Times New Roman"/>
          <w:b w:val="false"/>
          <w:i w:val="false"/>
          <w:color w:val="000000"/>
          <w:sz w:val="28"/>
        </w:rPr>
        <w:t>
</w:t>
      </w:r>
      <w:r>
        <w:rPr>
          <w:rFonts w:ascii="Times New Roman"/>
          <w:b w:val="false"/>
          <w:i w:val="false"/>
          <w:color w:val="000000"/>
          <w:sz w:val="28"/>
        </w:rPr>
        <w:t>
      22. Құжаттандыру мәселелері бойынша азаматтар ұсынған құжаттың түпнұсқалығына немесе Қазақстан Республикасының азаматтығына тиесілігі күмән тудырса, сондай-ақ халықты құжаттандыруға және тіркеуге уәкілетті қызметкер формулярды негiзсiз ресiмдегені анықталған кезде құжаттандырылатын адамның жеке басын қосымша тексеру жүргізіледі.</w:t>
      </w:r>
      <w:r>
        <w:br/>
      </w:r>
      <w:r>
        <w:rPr>
          <w:rFonts w:ascii="Times New Roman"/>
          <w:b w:val="false"/>
          <w:i w:val="false"/>
          <w:color w:val="000000"/>
          <w:sz w:val="28"/>
        </w:rPr>
        <w:t>
</w:t>
      </w:r>
      <w:r>
        <w:rPr>
          <w:rFonts w:ascii="Times New Roman"/>
          <w:b w:val="false"/>
          <w:i w:val="false"/>
          <w:color w:val="000000"/>
          <w:sz w:val="28"/>
        </w:rPr>
        <w:t>
      Жоғарыда көрсетiлген санаттағы азаматтарды тексеру аяқтағаннан кейiн халықты құжаттандыруға және тiркеуге уәкiлеттi қызметкер екi жұмыс күнi iшiнде олардың жеке басын анықтау және жеке басын куәландыратын құжаттарды беру бойынша қорытынды шығарады, оны iшкi iстер басқармасының (бөлiмiнiң) бастығы немесе оның орынбасары бекiтедi, содан кейiн қорытындыларды тiркеу журналына тiркейдi.</w:t>
      </w:r>
      <w:r>
        <w:br/>
      </w: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Ішкі істер министрінің 20.11.2012 </w:t>
      </w:r>
      <w:r>
        <w:rPr>
          <w:rFonts w:ascii="Times New Roman"/>
          <w:b w:val="false"/>
          <w:i w:val="false"/>
          <w:color w:val="000000"/>
          <w:sz w:val="28"/>
        </w:rPr>
        <w:t>№ 618</w:t>
      </w:r>
      <w:r>
        <w:rPr>
          <w:rFonts w:ascii="Times New Roman"/>
          <w:b w:val="false"/>
          <w:i w:val="false"/>
          <w:color w:val="000000"/>
          <w:sz w:val="28"/>
        </w:rPr>
        <w:t> </w:t>
      </w:r>
      <w:r>
        <w:rPr>
          <w:rFonts w:ascii="Times New Roman"/>
          <w:b w:val="false"/>
          <w:i w:val="false"/>
          <w:color w:val="ff0000"/>
          <w:sz w:val="28"/>
        </w:rPr>
        <w:t>Бұйрығымен (алғаш ресми жарияланған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23. Формулярдағы 2, 3, 4, 5, 6, 7, 8, 12-жолдар оны толтыру үшін негіз болған құжатқа сәйкес толтырылады. Формулярдағы Т.А.Ә. және паспорттар, жеке куәліктер алуға төлеген түбіртектегі жазба бірдей болуы тиіс. 7-жолда ерлерге-1, әйелдерге-2 саны қойылады.</w:t>
      </w:r>
      <w:r>
        <w:br/>
      </w:r>
      <w:r>
        <w:rPr>
          <w:rFonts w:ascii="Times New Roman"/>
          <w:b w:val="false"/>
          <w:i w:val="false"/>
          <w:color w:val="000000"/>
          <w:sz w:val="28"/>
        </w:rPr>
        <w:t>
</w:t>
      </w:r>
      <w:r>
        <w:rPr>
          <w:rFonts w:ascii="Times New Roman"/>
          <w:b w:val="false"/>
          <w:i w:val="false"/>
          <w:color w:val="000000"/>
          <w:sz w:val="28"/>
        </w:rPr>
        <w:t>
      Формулярдағы 9, 10, 11-жолдар кодтарды бірге қоя отырып, оны ресімдеу үшін негіз болған құжатқа сәйкес толтырылады:</w:t>
      </w:r>
      <w:r>
        <w:br/>
      </w:r>
      <w:r>
        <w:rPr>
          <w:rFonts w:ascii="Times New Roman"/>
          <w:b w:val="false"/>
          <w:i w:val="false"/>
          <w:color w:val="000000"/>
          <w:sz w:val="28"/>
        </w:rPr>
        <w:t>
      "01" туу туралы куәлік;</w:t>
      </w:r>
      <w:r>
        <w:br/>
      </w:r>
      <w:r>
        <w:rPr>
          <w:rFonts w:ascii="Times New Roman"/>
          <w:b w:val="false"/>
          <w:i w:val="false"/>
          <w:color w:val="000000"/>
          <w:sz w:val="28"/>
        </w:rPr>
        <w:t>
      "02" 1974 жылғы үлгідегі бұрынғы КСРО паспорты;</w:t>
      </w:r>
      <w:r>
        <w:br/>
      </w:r>
      <w:r>
        <w:rPr>
          <w:rFonts w:ascii="Times New Roman"/>
          <w:b w:val="false"/>
          <w:i w:val="false"/>
          <w:color w:val="000000"/>
          <w:sz w:val="28"/>
        </w:rPr>
        <w:t>
      "03" Қазақстан Республикасы азаматының жеке куәлігі;</w:t>
      </w:r>
      <w:r>
        <w:br/>
      </w:r>
      <w:r>
        <w:rPr>
          <w:rFonts w:ascii="Times New Roman"/>
          <w:b w:val="false"/>
          <w:i w:val="false"/>
          <w:color w:val="000000"/>
          <w:sz w:val="28"/>
        </w:rPr>
        <w:t>
      "08" Қазақстан Республикасының азаматтығын қабылдау туралы белгіленген нысандағы анықтама;</w:t>
      </w:r>
      <w:r>
        <w:br/>
      </w:r>
      <w:r>
        <w:rPr>
          <w:rFonts w:ascii="Times New Roman"/>
          <w:b w:val="false"/>
          <w:i w:val="false"/>
          <w:color w:val="000000"/>
          <w:sz w:val="28"/>
        </w:rPr>
        <w:t>
      "10" уақытша жеке куәлік (тек құжаттары жоқ азаматтар үшін 1 жолда "11" коды қою кезінде);</w:t>
      </w:r>
      <w:r>
        <w:br/>
      </w:r>
      <w:r>
        <w:rPr>
          <w:rFonts w:ascii="Times New Roman"/>
          <w:b w:val="false"/>
          <w:i w:val="false"/>
          <w:color w:val="000000"/>
          <w:sz w:val="28"/>
        </w:rPr>
        <w:t>
      "12" Қазақстан Республикасы азаматының паспорты;</w:t>
      </w:r>
      <w:r>
        <w:br/>
      </w:r>
      <w:r>
        <w:rPr>
          <w:rFonts w:ascii="Times New Roman"/>
          <w:b w:val="false"/>
          <w:i w:val="false"/>
          <w:color w:val="000000"/>
          <w:sz w:val="28"/>
        </w:rPr>
        <w:t>
      "13" шет мемлекетте уәкілетті органдар берген азаматтығы жоқ адамның куәлігі (адамды Қазақстан Республикасының азаматы деп таныған жағдайларда).</w:t>
      </w:r>
      <w:r>
        <w:br/>
      </w:r>
      <w:r>
        <w:rPr>
          <w:rFonts w:ascii="Times New Roman"/>
          <w:b w:val="false"/>
          <w:i w:val="false"/>
          <w:color w:val="000000"/>
          <w:sz w:val="28"/>
        </w:rPr>
        <w:t>
</w:t>
      </w:r>
      <w:r>
        <w:rPr>
          <w:rFonts w:ascii="Times New Roman"/>
          <w:b w:val="false"/>
          <w:i w:val="false"/>
          <w:color w:val="000000"/>
          <w:sz w:val="28"/>
        </w:rPr>
        <w:t>
      "15" Қазақстан Республикасында уәкілетті органдар берген азаматтығы жоқ адамның куәлігі (адамды Қазақстан Республикасының азаматы деп таныған жағдайларда).</w:t>
      </w:r>
      <w:r>
        <w:br/>
      </w:r>
      <w:r>
        <w:rPr>
          <w:rFonts w:ascii="Times New Roman"/>
          <w:b w:val="false"/>
          <w:i w:val="false"/>
          <w:color w:val="000000"/>
          <w:sz w:val="28"/>
        </w:rPr>
        <w:t>
</w:t>
      </w:r>
      <w:r>
        <w:rPr>
          <w:rFonts w:ascii="Times New Roman"/>
          <w:b w:val="false"/>
          <w:i w:val="false"/>
          <w:color w:val="000000"/>
          <w:sz w:val="28"/>
        </w:rPr>
        <w:t>
      11-жол қысқартусыз толтырылады, құжатты берген қалалық, аудандық органның атауы, сондай-ақ облыстың атауы, Астана, Алматы қалалары толық көрсетіледі.</w:t>
      </w:r>
      <w:r>
        <w:br/>
      </w:r>
      <w:r>
        <w:rPr>
          <w:rFonts w:ascii="Times New Roman"/>
          <w:b w:val="false"/>
          <w:i w:val="false"/>
          <w:color w:val="000000"/>
          <w:sz w:val="28"/>
        </w:rPr>
        <w:t>
</w:t>
      </w:r>
      <w:r>
        <w:rPr>
          <w:rFonts w:ascii="Times New Roman"/>
          <w:b w:val="false"/>
          <w:i w:val="false"/>
          <w:color w:val="000000"/>
          <w:sz w:val="28"/>
        </w:rPr>
        <w:t>
      Формулярдың 12-жолында Қазақстан Республикасының аумағында туған азаматтар үшін көрсеткен құжатына сәйкес тиісті жолдарда - облыс, Астана, Алматы қалалары, аудан және оларға тиісті кодтар, елді мекен жазылады.</w:t>
      </w:r>
      <w:r>
        <w:br/>
      </w:r>
      <w:r>
        <w:rPr>
          <w:rFonts w:ascii="Times New Roman"/>
          <w:b w:val="false"/>
          <w:i w:val="false"/>
          <w:color w:val="000000"/>
          <w:sz w:val="28"/>
        </w:rPr>
        <w:t>
</w:t>
      </w:r>
      <w:r>
        <w:rPr>
          <w:rFonts w:ascii="Times New Roman"/>
          <w:b w:val="false"/>
          <w:i w:val="false"/>
          <w:color w:val="000000"/>
          <w:sz w:val="28"/>
        </w:rPr>
        <w:t>
      Шетелде туған азаматтарға тиісті жолдарда елдің, облыстың (өлкенің) ауданның, елді мекеннің атауы жазылады, бұл ретте тек елдің коды көрсетіледі, басқа кодтар қойылмайды.</w:t>
      </w:r>
      <w:r>
        <w:br/>
      </w:r>
      <w:r>
        <w:rPr>
          <w:rFonts w:ascii="Times New Roman"/>
          <w:b w:val="false"/>
          <w:i w:val="false"/>
          <w:color w:val="000000"/>
          <w:sz w:val="28"/>
        </w:rPr>
        <w:t>
</w:t>
      </w:r>
      <w:r>
        <w:rPr>
          <w:rFonts w:ascii="Times New Roman"/>
          <w:b w:val="false"/>
          <w:i w:val="false"/>
          <w:color w:val="000000"/>
          <w:sz w:val="28"/>
        </w:rPr>
        <w:t>
      Формулярдың 13, 14-жолдары тиісті жолдарда азаматтың қазіргі және бұрынғы тіркелген тұрғылықты жерінің мекенжайы көрсетіле отырып, толтырылады.</w:t>
      </w:r>
      <w:r>
        <w:br/>
      </w:r>
      <w:r>
        <w:rPr>
          <w:rFonts w:ascii="Times New Roman"/>
          <w:b w:val="false"/>
          <w:i w:val="false"/>
          <w:color w:val="000000"/>
          <w:sz w:val="28"/>
        </w:rPr>
        <w:t>
</w:t>
      </w:r>
      <w:r>
        <w:rPr>
          <w:rFonts w:ascii="Times New Roman"/>
          <w:b w:val="false"/>
          <w:i w:val="false"/>
          <w:color w:val="000000"/>
          <w:sz w:val="28"/>
        </w:rPr>
        <w:t>
      14-жол тіркелген жерін өзгерткен және Қазақстан Республикасына тұрақты тұру үшін қайтып оралған кезде толтырылады.</w:t>
      </w:r>
      <w:r>
        <w:br/>
      </w:r>
      <w:r>
        <w:rPr>
          <w:rFonts w:ascii="Times New Roman"/>
          <w:b w:val="false"/>
          <w:i w:val="false"/>
          <w:color w:val="000000"/>
          <w:sz w:val="28"/>
        </w:rPr>
        <w:t>
</w:t>
      </w:r>
      <w:r>
        <w:rPr>
          <w:rFonts w:ascii="Times New Roman"/>
          <w:b w:val="false"/>
          <w:i w:val="false"/>
          <w:color w:val="000000"/>
          <w:sz w:val="28"/>
        </w:rPr>
        <w:t>
      Формулярдың 15-жолы Қазақстан Республикасының азаматтығын қабылдаған адамдарды толтыру кезінде толтырылады. Тиісті жолдарда бұрын азаматы болған ел және Қазақстан Республикасының азаматтығын қабылдаған күні Қазақстан Республикасы Президентінің Жарлығына сәйкес немесе ішкі істер органының қорытындысы көрсетіледі Формулярдың 16-жолы азаматтың отбасы жағдайына сәйкес бір, екі, үш, төрт кодтарын қою арқылы толтырылады. 2 кодын қою кезінде жұбайының Т.А.Ә., некенің тіркелген күні және некені тіркеген орган, жұбайлардың некеге тұрғанға дейінгі, бұрынғы тегі жазылады.</w:t>
      </w:r>
      <w:r>
        <w:br/>
      </w:r>
      <w:r>
        <w:rPr>
          <w:rFonts w:ascii="Times New Roman"/>
          <w:b w:val="false"/>
          <w:i w:val="false"/>
          <w:color w:val="000000"/>
          <w:sz w:val="28"/>
        </w:rPr>
        <w:t>
</w:t>
      </w:r>
      <w:r>
        <w:rPr>
          <w:rFonts w:ascii="Times New Roman"/>
          <w:b w:val="false"/>
          <w:i w:val="false"/>
          <w:color w:val="000000"/>
          <w:sz w:val="28"/>
        </w:rPr>
        <w:t>
      Формулярдағы 17-жолының тиісті жолдарға 16 жасқа дейінгі балалардың Т.А.Ә. жазылады. Егер азаматтың 16 жасқа дейінгі балалары үштен көп болса, олар туралы мәлімет формулярға жапсырылатын "17-жолға қосымша" деген жазба енгізілген бөлек парақта жазылады.</w:t>
      </w:r>
      <w:r>
        <w:br/>
      </w:r>
      <w:r>
        <w:rPr>
          <w:rFonts w:ascii="Times New Roman"/>
          <w:b w:val="false"/>
          <w:i w:val="false"/>
          <w:color w:val="000000"/>
          <w:sz w:val="28"/>
        </w:rPr>
        <w:t>
</w:t>
      </w:r>
      <w:r>
        <w:rPr>
          <w:rFonts w:ascii="Times New Roman"/>
          <w:b w:val="false"/>
          <w:i w:val="false"/>
          <w:color w:val="000000"/>
          <w:sz w:val="28"/>
        </w:rPr>
        <w:t>
      Формулярдың 18, 19-жолдарында ата-анасының Т.А.Ә. және олардың туған күні жазылады. Азаматта ата-анасы туралы қандай да бір мәлімет болмаған жағдайда осы мәліметтерге тиісті жолдар толтырылмайды.</w:t>
      </w:r>
      <w:r>
        <w:br/>
      </w:r>
      <w:r>
        <w:rPr>
          <w:rFonts w:ascii="Times New Roman"/>
          <w:b w:val="false"/>
          <w:i w:val="false"/>
          <w:color w:val="000000"/>
          <w:sz w:val="28"/>
        </w:rPr>
        <w:t>
</w:t>
      </w:r>
      <w:r>
        <w:rPr>
          <w:rFonts w:ascii="Times New Roman"/>
          <w:b w:val="false"/>
          <w:i w:val="false"/>
          <w:color w:val="000000"/>
          <w:sz w:val="28"/>
        </w:rPr>
        <w:t>
      Ата-анасының бірі немесе екеуі туралы мәліметтер мүлде болмаған жағдайда тиісті жолда "МӘЛІМЕТТЕР ЖОҚ" деген жазба жазылады.</w:t>
      </w:r>
      <w:r>
        <w:br/>
      </w:r>
      <w:r>
        <w:rPr>
          <w:rFonts w:ascii="Times New Roman"/>
          <w:b w:val="false"/>
          <w:i w:val="false"/>
          <w:color w:val="000000"/>
          <w:sz w:val="28"/>
        </w:rPr>
        <w:t>
</w:t>
      </w:r>
      <w:r>
        <w:rPr>
          <w:rFonts w:ascii="Times New Roman"/>
          <w:b w:val="false"/>
          <w:i w:val="false"/>
          <w:color w:val="000000"/>
          <w:sz w:val="28"/>
        </w:rPr>
        <w:t>
      Формулярдың 20-жолында құжатты беретін қызметкер паспорттың, жеке куәліктің нөмірін және дайындалған күнін, иесінің құжаттарды алған күнін, оның қолын, қызметкердің тегі мен қолын көрсетеді.</w:t>
      </w:r>
      <w:r>
        <w:br/>
      </w:r>
      <w:r>
        <w:rPr>
          <w:rFonts w:ascii="Times New Roman"/>
          <w:b w:val="false"/>
          <w:i w:val="false"/>
          <w:color w:val="000000"/>
          <w:sz w:val="28"/>
        </w:rPr>
        <w:t>
      Азамат ішкі істер органдарына қайтарылуға жатанын құжатты жоғалтқан жағдайда азаматтан қолымен жазылған түрде, құжатты жоғалту жағдайын көрсетумен өтініш алынады, оның тіркеу нөмірі формулярдың екінші бетіндегі бос орында көрсетіледі.</w:t>
      </w:r>
      <w:r>
        <w:br/>
      </w:r>
      <w:r>
        <w:rPr>
          <w:rFonts w:ascii="Times New Roman"/>
          <w:b w:val="false"/>
          <w:i w:val="false"/>
          <w:color w:val="000000"/>
          <w:sz w:val="28"/>
        </w:rPr>
        <w:t>
</w:t>
      </w:r>
      <w:r>
        <w:rPr>
          <w:rFonts w:ascii="Times New Roman"/>
          <w:b w:val="false"/>
          <w:i w:val="false"/>
          <w:color w:val="000000"/>
          <w:sz w:val="28"/>
        </w:rPr>
        <w:t>
      24. Жеке басын куәландыратын құжаттарды бергені үшін мемлекеттік баж төлегені туралы түбіртектерде формулярдың нөмірлері жазылады. Құжаттарды дайындауға жіберілетін формуляр тізілімдемесінің бір данасы бар түбіртектер салық органы ревизия жүргізгенге дейін формулярдың толтырылған жері бойынша ішкі істер органдарында сақталуы тиіс. Ревизия жүргізілгеннен кейін бір жылдан соң түбіртектерді қатаң есептегі бланкілердің тексеріс актілерінде құжаттардың жалпы сомасын көрсете отырып, ішкі істер органының ішкі тексеру комиссиясы жояды.</w:t>
      </w:r>
      <w:r>
        <w:br/>
      </w:r>
      <w:r>
        <w:rPr>
          <w:rFonts w:ascii="Times New Roman"/>
          <w:b w:val="false"/>
          <w:i w:val="false"/>
          <w:color w:val="000000"/>
          <w:sz w:val="28"/>
        </w:rPr>
        <w:t>
</w:t>
      </w:r>
      <w:r>
        <w:rPr>
          <w:rFonts w:ascii="Times New Roman"/>
          <w:b w:val="false"/>
          <w:i w:val="false"/>
          <w:color w:val="000000"/>
          <w:sz w:val="28"/>
        </w:rPr>
        <w:t>
      25. Жеке басты куәландыратын құжаттар Қазақстан Республикасы Үкіметінің 2009 жылғы 15 желтоқсандағы № 2121 қаулысымен </w:t>
      </w:r>
      <w:r>
        <w:rPr>
          <w:rFonts w:ascii="Times New Roman"/>
          <w:b w:val="false"/>
          <w:i w:val="false"/>
          <w:color w:val="000000"/>
          <w:sz w:val="28"/>
        </w:rPr>
        <w:t>бекітілген</w:t>
      </w:r>
      <w:r>
        <w:rPr>
          <w:rFonts w:ascii="Times New Roman"/>
          <w:b w:val="false"/>
          <w:i w:val="false"/>
          <w:color w:val="000000"/>
          <w:sz w:val="28"/>
        </w:rPr>
        <w:t xml:space="preserve"> "Қазақстан Республикасының азаматтарына паспорттар, жеке куәліктер беру" мемлекеттік қызметіне сәйкес құжаттар алуға формулярды толтырған күннен бастап бір ай ішінде беріледі.</w:t>
      </w:r>
      <w:r>
        <w:br/>
      </w:r>
      <w:r>
        <w:rPr>
          <w:rFonts w:ascii="Times New Roman"/>
          <w:b w:val="false"/>
          <w:i w:val="false"/>
          <w:color w:val="000000"/>
          <w:sz w:val="28"/>
        </w:rPr>
        <w:t>
</w:t>
      </w:r>
      <w:r>
        <w:rPr>
          <w:rFonts w:ascii="Times New Roman"/>
          <w:b w:val="false"/>
          <w:i w:val="false"/>
          <w:color w:val="000000"/>
          <w:sz w:val="28"/>
        </w:rPr>
        <w:t>
      Азаматтардың қалауы бойынша, жеке басты куәландыратын құжаттарды неғұрлым қысқа мерзімде алу үшін құжаттарды ақылы негізде жеделдетіп әзірлеу қолданылады. Жеделдетілген режимдегі мемлекеттік қызмет 1 санатты жеделдік бойынша - ресімдеген күннен бастап 7 жұмыс күні, 2 санатты жеделдік бойынша - 10 жұмыс күні, 3 санатты жеделдік бойынша - 15 жұмыс күні ішінде көрсетіледі.</w:t>
      </w:r>
      <w:r>
        <w:br/>
      </w:r>
      <w:r>
        <w:rPr>
          <w:rFonts w:ascii="Times New Roman"/>
          <w:b w:val="false"/>
          <w:i w:val="false"/>
          <w:color w:val="000000"/>
          <w:sz w:val="28"/>
        </w:rPr>
        <w:t>
</w:t>
      </w:r>
      <w:r>
        <w:rPr>
          <w:rFonts w:ascii="Times New Roman"/>
          <w:b w:val="false"/>
          <w:i w:val="false"/>
          <w:color w:val="000000"/>
          <w:sz w:val="28"/>
        </w:rPr>
        <w:t>
      26. Формулярларды аудандық (қалалық) көші-қон полиция бөлімдері толтырғаннан кейін бұрын азаматтарға жеке басты куәландыратын құжаттар берілген формулярының бар-жоғына, сондай-ақ қызметтік белгілерге Қазақстан Республикасының құжаттандырылатын халқының орталықтандырылған ақпараттық деректер базасы немесе картотека бойынша тексеру жүргізеді. Бұл ретте формулярда көрсетілген барлық деректер мен фотосуреттің ұқсастығын салыстырады.</w:t>
      </w:r>
      <w:r>
        <w:br/>
      </w:r>
      <w:r>
        <w:rPr>
          <w:rFonts w:ascii="Times New Roman"/>
          <w:b w:val="false"/>
          <w:i w:val="false"/>
          <w:color w:val="000000"/>
          <w:sz w:val="28"/>
        </w:rPr>
        <w:t>
</w:t>
      </w:r>
      <w:r>
        <w:rPr>
          <w:rFonts w:ascii="Times New Roman"/>
          <w:b w:val="false"/>
          <w:i w:val="false"/>
          <w:color w:val="000000"/>
          <w:sz w:val="28"/>
        </w:rPr>
        <w:t>
      Бір және екі санатты жеделдік бойынша толтырылған формулярлар үшін тексеру мерзімі бір жұмыс күнін (формулярды толтырған күн саналмайды) үшінші санатты жеделдік-екі жұмыс күнін, қарапайым тәртіппен толтырылған формулярлар үшін толтырылған күннен бастап бес жұмыс күнін құрайды.</w:t>
      </w:r>
      <w:r>
        <w:br/>
      </w:r>
      <w:r>
        <w:rPr>
          <w:rFonts w:ascii="Times New Roman"/>
          <w:b w:val="false"/>
          <w:i w:val="false"/>
          <w:color w:val="000000"/>
          <w:sz w:val="28"/>
        </w:rPr>
        <w:t>
</w:t>
      </w:r>
      <w:r>
        <w:rPr>
          <w:rFonts w:ascii="Times New Roman"/>
          <w:b w:val="false"/>
          <w:i w:val="false"/>
          <w:color w:val="000000"/>
          <w:sz w:val="28"/>
        </w:rPr>
        <w:t>
      Тексерісті жүзеге асырғаннан кейін аудандық (қалалық) көші-қон полициясы бөліністері </w:t>
      </w:r>
      <w:r>
        <w:rPr>
          <w:rFonts w:ascii="Times New Roman"/>
          <w:b w:val="false"/>
          <w:i w:val="false"/>
          <w:color w:val="000000"/>
          <w:sz w:val="28"/>
        </w:rPr>
        <w:t>20-қосымшаға</w:t>
      </w:r>
      <w:r>
        <w:rPr>
          <w:rFonts w:ascii="Times New Roman"/>
          <w:b w:val="false"/>
          <w:i w:val="false"/>
          <w:color w:val="000000"/>
          <w:sz w:val="28"/>
        </w:rPr>
        <w:t xml:space="preserve"> нысан бойынша аудандық (қалалық) ішкі істер органдарында ресімделген формулярларды жөнелтуге арналған тізілімдеме (бұдан әрі - тізілімдеме) толтырады, оған формулярлардың нөмірлері, азаматтың тегі, аты, әкесінің аты, толтыру күні, енгізілетін формулярлардың саны көрсетіледі. Бұл ретте тізілімдемелер толтыру себебінің кодтары бойынша ресімделген формулярларға бөлек құрастырылады:</w:t>
      </w:r>
      <w:r>
        <w:br/>
      </w:r>
      <w:r>
        <w:rPr>
          <w:rFonts w:ascii="Times New Roman"/>
          <w:b w:val="false"/>
          <w:i w:val="false"/>
          <w:color w:val="000000"/>
          <w:sz w:val="28"/>
        </w:rPr>
        <w:t>
      "01"</w:t>
      </w:r>
      <w:r>
        <w:br/>
      </w:r>
      <w:r>
        <w:rPr>
          <w:rFonts w:ascii="Times New Roman"/>
          <w:b w:val="false"/>
          <w:i w:val="false"/>
          <w:color w:val="000000"/>
          <w:sz w:val="28"/>
        </w:rPr>
        <w:t>
      "00", "07", "10", "13", "14", "15", "16", "17"; "18";</w:t>
      </w:r>
      <w:r>
        <w:br/>
      </w:r>
      <w:r>
        <w:rPr>
          <w:rFonts w:ascii="Times New Roman"/>
          <w:b w:val="false"/>
          <w:i w:val="false"/>
          <w:color w:val="000000"/>
          <w:sz w:val="28"/>
        </w:rPr>
        <w:t>
      "04", "05", "08";</w:t>
      </w:r>
      <w:r>
        <w:br/>
      </w:r>
      <w:r>
        <w:rPr>
          <w:rFonts w:ascii="Times New Roman"/>
          <w:b w:val="false"/>
          <w:i w:val="false"/>
          <w:color w:val="000000"/>
          <w:sz w:val="28"/>
        </w:rPr>
        <w:t>
      "06";</w:t>
      </w:r>
      <w:r>
        <w:br/>
      </w:r>
      <w:r>
        <w:rPr>
          <w:rFonts w:ascii="Times New Roman"/>
          <w:b w:val="false"/>
          <w:i w:val="false"/>
          <w:color w:val="000000"/>
          <w:sz w:val="28"/>
        </w:rPr>
        <w:t>
      "09";</w:t>
      </w:r>
      <w:r>
        <w:br/>
      </w:r>
      <w:r>
        <w:rPr>
          <w:rFonts w:ascii="Times New Roman"/>
          <w:b w:val="false"/>
          <w:i w:val="false"/>
          <w:color w:val="000000"/>
          <w:sz w:val="28"/>
        </w:rPr>
        <w:t>
      "11";</w:t>
      </w:r>
      <w:r>
        <w:br/>
      </w:r>
      <w:r>
        <w:rPr>
          <w:rFonts w:ascii="Times New Roman"/>
          <w:b w:val="false"/>
          <w:i w:val="false"/>
          <w:color w:val="000000"/>
          <w:sz w:val="28"/>
        </w:rPr>
        <w:t>
      "12";</w:t>
      </w:r>
      <w:r>
        <w:br/>
      </w:r>
      <w:r>
        <w:rPr>
          <w:rFonts w:ascii="Times New Roman"/>
          <w:b w:val="false"/>
          <w:i w:val="false"/>
          <w:color w:val="000000"/>
          <w:sz w:val="28"/>
        </w:rPr>
        <w:t>
      "пысықтау";</w:t>
      </w:r>
      <w:r>
        <w:br/>
      </w:r>
      <w:r>
        <w:rPr>
          <w:rFonts w:ascii="Times New Roman"/>
          <w:b w:val="false"/>
          <w:i w:val="false"/>
          <w:color w:val="000000"/>
          <w:sz w:val="28"/>
        </w:rPr>
        <w:t>
      "тергеу-қамауындағылар";</w:t>
      </w:r>
      <w:r>
        <w:br/>
      </w:r>
      <w:r>
        <w:rPr>
          <w:rFonts w:ascii="Times New Roman"/>
          <w:b w:val="false"/>
          <w:i w:val="false"/>
          <w:color w:val="000000"/>
          <w:sz w:val="28"/>
        </w:rPr>
        <w:t>
      "сотталғандар".</w:t>
      </w:r>
      <w:r>
        <w:br/>
      </w:r>
      <w:r>
        <w:rPr>
          <w:rFonts w:ascii="Times New Roman"/>
          <w:b w:val="false"/>
          <w:i w:val="false"/>
          <w:color w:val="000000"/>
          <w:sz w:val="28"/>
        </w:rPr>
        <w:t>
</w:t>
      </w:r>
      <w:r>
        <w:rPr>
          <w:rFonts w:ascii="Times New Roman"/>
          <w:b w:val="false"/>
          <w:i w:val="false"/>
          <w:color w:val="000000"/>
          <w:sz w:val="28"/>
        </w:rPr>
        <w:t>
      Тізілімнің үш данасы формулярлармен бірге Ішкі істер департаментіне жолданады.</w:t>
      </w:r>
      <w:r>
        <w:br/>
      </w:r>
      <w:r>
        <w:rPr>
          <w:rFonts w:ascii="Times New Roman"/>
          <w:b w:val="false"/>
          <w:i w:val="false"/>
          <w:color w:val="000000"/>
          <w:sz w:val="28"/>
        </w:rPr>
        <w:t>
</w:t>
      </w:r>
      <w:r>
        <w:rPr>
          <w:rFonts w:ascii="Times New Roman"/>
          <w:b w:val="false"/>
          <w:i w:val="false"/>
          <w:color w:val="000000"/>
          <w:sz w:val="28"/>
        </w:rPr>
        <w:t>
      27. Толтыру негiздiлiгiне және дұрыстығына формулярларды, сондай-ақ Қазақстан Республикасының азаматтығын қабылдауға байланысты ресiмделген адамдарды және оңайлатылған тәртiпте Қазақстан Республикасы азаматтығын қабылдаған адамдар бойынша iшкi iстер органының тiзiмдерiмен және Жарлықпен салыстыра тексергеннен кейiн iшкi iстер департаменттерi аудандық, қалалық бөлiнiстерден алған тiзiлiмдер мен формулярлардың негiзiнде IIМ КҚПК формулярларды жөнелту үшiн аудандық, қалалық көшi-қон полициясы бөлiнiсiнiң атауын, аудандық, қалалық тiзiлiмдердiң шығыс нөмiрлерiн және толтырылған күнiн, олардағы формулярлардың санын көрсете отырып,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үш данада жиынтық тiзiлiмiн (бұдан әрi – жиынтық тiзiлiм) толтырады.</w:t>
      </w:r>
      <w:r>
        <w:br/>
      </w:r>
      <w:r>
        <w:rPr>
          <w:rFonts w:ascii="Times New Roman"/>
          <w:b w:val="false"/>
          <w:i w:val="false"/>
          <w:color w:val="000000"/>
          <w:sz w:val="28"/>
        </w:rPr>
        <w:t>
</w:t>
      </w:r>
      <w:r>
        <w:rPr>
          <w:rFonts w:ascii="Times New Roman"/>
          <w:b w:val="false"/>
          <w:i w:val="false"/>
          <w:color w:val="000000"/>
          <w:sz w:val="28"/>
        </w:rPr>
        <w:t>
      Бiрiншi және екiншi санатты жеделдiк бойынша толтырылған формулярлар үшiн iшкi iстер департаменттерiнде тексеру мерзiмi келiп түскен күннен бастап бiр жұмыс күнiн, үшiншi санатты жеделдiк – екi жұмыс күнiн, қарапайым тәртiппен толтырылған формулярлар үшiн, толтырылған күннен бастап бес жұмыс күнiне дейiн құрайды.</w:t>
      </w:r>
      <w:r>
        <w:br/>
      </w:r>
      <w:r>
        <w:rPr>
          <w:rFonts w:ascii="Times New Roman"/>
          <w:b w:val="false"/>
          <w:i w:val="false"/>
          <w:color w:val="000000"/>
          <w:sz w:val="28"/>
        </w:rPr>
        <w:t>
</w:t>
      </w:r>
      <w:r>
        <w:rPr>
          <w:rFonts w:ascii="Times New Roman"/>
          <w:b w:val="false"/>
          <w:i w:val="false"/>
          <w:color w:val="000000"/>
          <w:sz w:val="28"/>
        </w:rPr>
        <w:t>
      Жиынтық тiзiлiмдеріне Ішкі істер департаментi халықты құжаттандыру және тіркеу бөлiмiнiң бастығы қол қояды және аудандық (қалалық) бөлiністер тiзiлiмдерiнiң екiншi данасын қоса отырып, ІІМ КҚПК-ға жiберiледi, жиынтық тізілімнің бір данасы мен аудандық (қалалық) бөлініс тізілімінің бір данасы Ішкі істер департаментінің жеке номенклатуралық iсiнде қалады.</w:t>
      </w:r>
      <w:r>
        <w:br/>
      </w:r>
      <w:r>
        <w:rPr>
          <w:rFonts w:ascii="Times New Roman"/>
          <w:b w:val="false"/>
          <w:i w:val="false"/>
          <w:color w:val="000000"/>
          <w:sz w:val="28"/>
        </w:rPr>
        <w:t>
</w:t>
      </w:r>
      <w:r>
        <w:rPr>
          <w:rFonts w:ascii="Times New Roman"/>
          <w:b w:val="false"/>
          <w:i w:val="false"/>
          <w:color w:val="000000"/>
          <w:sz w:val="28"/>
        </w:rPr>
        <w:t>
      Iшкi iстер департаменттерiн тексерген кезде пысықтауға жататын анықталған формулярлар алу себебiн мiндеттi көрсете отырып, аудандық, қалалық бөлiнiстер тiзiлiмдерiнен алынады және жиынтық тiзiлiмдердi құрастырған кезде есепке алынбайды.</w:t>
      </w:r>
      <w:r>
        <w:br/>
      </w: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Ішкі істер министрінің 20.11.2012 </w:t>
      </w:r>
      <w:r>
        <w:rPr>
          <w:rFonts w:ascii="Times New Roman"/>
          <w:b w:val="false"/>
          <w:i w:val="false"/>
          <w:color w:val="000000"/>
          <w:sz w:val="28"/>
        </w:rPr>
        <w:t>№ 618</w:t>
      </w:r>
      <w:r>
        <w:rPr>
          <w:rFonts w:ascii="Times New Roman"/>
          <w:b w:val="false"/>
          <w:i w:val="false"/>
          <w:color w:val="ff0000"/>
          <w:sz w:val="28"/>
        </w:rPr>
        <w:t xml:space="preserve"> Бұйрығымен (алғаш ресми жарияланған күннен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28. ІІМ КҚПК деректер базасындағы адам туралы мәлiметтердiң сәйкес келмеуiне байланысты «АӨО» РМК-дан формулярларды қайтару кезiнде негiзсiз құжаттандыру фактiлерiн анықтау бойынша жұмыс жүргiзедi.</w:t>
      </w:r>
      <w:r>
        <w:br/>
      </w:r>
      <w:r>
        <w:rPr>
          <w:rFonts w:ascii="Times New Roman"/>
          <w:b w:val="false"/>
          <w:i w:val="false"/>
          <w:color w:val="000000"/>
          <w:sz w:val="28"/>
        </w:rPr>
        <w:t>
</w:t>
      </w:r>
      <w:r>
        <w:rPr>
          <w:rFonts w:ascii="Times New Roman"/>
          <w:b w:val="false"/>
          <w:i w:val="false"/>
          <w:color w:val="000000"/>
          <w:sz w:val="28"/>
        </w:rPr>
        <w:t>
      Аудандық, қалалық бөлiністердің тiзiлiмдері мен Ішкі істер департаментi бөлiмiнiң тiзiлiмдері бар формулярлар құжаттар дайындау үшiн ІІМ КҚПК-ден «АӨО» РМК-ның өндiрiсiне жолданады, содан кейін оларды одан әрі ішкі істер департаменттерiне жiберу үшiн формулярлармен және дайын құжаттармен бiрге қайтарылады.</w:t>
      </w:r>
      <w:r>
        <w:br/>
      </w:r>
      <w:r>
        <w:rPr>
          <w:rFonts w:ascii="Times New Roman"/>
          <w:b w:val="false"/>
          <w:i w:val="false"/>
          <w:color w:val="000000"/>
          <w:sz w:val="28"/>
        </w:rPr>
        <w:t>
</w:t>
      </w:r>
      <w:r>
        <w:rPr>
          <w:rFonts w:ascii="Times New Roman"/>
          <w:b w:val="false"/>
          <w:i w:val="false"/>
          <w:color w:val="000000"/>
          <w:sz w:val="28"/>
        </w:rPr>
        <w:t>
      «Іздестіру» белгісі бар дайын құжаттар «АӨО» РМК-дан келіп түскен кезде оларды жеке тізіліммен іздестірудегі ресімделіп жатқан орны бойынша Ішкі істер департаментінің Көші-қон полициясы басқармасына жібереді.</w:t>
      </w:r>
      <w:r>
        <w:br/>
      </w: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Ішкі істер министрінің 20.11.2012 </w:t>
      </w:r>
      <w:r>
        <w:rPr>
          <w:rFonts w:ascii="Times New Roman"/>
          <w:b w:val="false"/>
          <w:i w:val="false"/>
          <w:color w:val="000000"/>
          <w:sz w:val="28"/>
        </w:rPr>
        <w:t>№ 618</w:t>
      </w:r>
      <w:r>
        <w:rPr>
          <w:rFonts w:ascii="Times New Roman"/>
          <w:b w:val="false"/>
          <w:i w:val="false"/>
          <w:color w:val="ff0000"/>
          <w:sz w:val="28"/>
        </w:rPr>
        <w:t xml:space="preserve"> Бұйрығымен (алғаш ресми жарияланған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29. Жеке куәліктер мен паспорттарды "АӨО" РМК-да дайындау мерзімі формулярдың өндіріске келіп түскен күнінен бастап бірінші санатты жеделдік бойынша толтырылған формулярлар үшін - бір жұмыс күнін, екінші санатты жеделдік бойынша толтырылған формулярлар үшін - үш жұмыс күніне дейін, үшінші санатты жеделдік - бес жұмыс күнін, жалпы тәртіппен толтырылған формулярлар үшін - формуляр өндіріске келіп түскен күннен бастап он бес жұмыс күніне дейін құрайды.</w:t>
      </w:r>
      <w:r>
        <w:br/>
      </w:r>
      <w:r>
        <w:rPr>
          <w:rFonts w:ascii="Times New Roman"/>
          <w:b w:val="false"/>
          <w:i w:val="false"/>
          <w:color w:val="000000"/>
          <w:sz w:val="28"/>
        </w:rPr>
        <w:t>
</w:t>
      </w:r>
      <w:r>
        <w:rPr>
          <w:rFonts w:ascii="Times New Roman"/>
          <w:b w:val="false"/>
          <w:i w:val="false"/>
          <w:color w:val="000000"/>
          <w:sz w:val="28"/>
        </w:rPr>
        <w:t>
      30. Жіберілген қателері үшін ІІМ КҚПК және ішкі істер департаменттері аумақтық ішкі істер органдарына пысықтауға қайтарған формулярлар аудандық, қалалық көші-қон полициясы бөліністеріне келіп түскен күннен бастап кемінде он күн мерзімде пысықталады, содан кейін олар құжаттарды дайындауға жеке тізілімдермен қайта жіберіледі. Бұл ретте ілеспе хатта пысықтауға қайтарылған осы формулярлар тізілімдерінің бұрынғы шығыс нөмірлері міндетті түрде көрсетіледі (әрбір формуляр бойынша шығыс нөмірі жеке көрсетілу қажет). Ішкі істер департаменттері мен ІІМ КҚПК-дан пысықтауға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пысықтауға қайтарылған формулярларды тіркеу журналында есепке алынады.</w:t>
      </w:r>
      <w:r>
        <w:br/>
      </w:r>
      <w:r>
        <w:rPr>
          <w:rFonts w:ascii="Times New Roman"/>
          <w:b w:val="false"/>
          <w:i w:val="false"/>
          <w:color w:val="000000"/>
          <w:sz w:val="28"/>
        </w:rPr>
        <w:t>
</w:t>
      </w:r>
      <w:r>
        <w:rPr>
          <w:rFonts w:ascii="Times New Roman"/>
          <w:b w:val="false"/>
          <w:i w:val="false"/>
          <w:color w:val="000000"/>
          <w:sz w:val="28"/>
        </w:rPr>
        <w:t>
      Формуляр бойынша құжаттар жазбадағы дәлсіздік бойынша түзетілгеннен кейін "АӨО" РМК-да: құжаттарды жедел әзірлеуге ресімделгендер - бір жұмыс күнде, жалпы тәртіпте ресімделгені - өндіріске түскен күннен бастап екі жұмыс күнге дейін дайындалуға жатады.</w:t>
      </w:r>
      <w:r>
        <w:br/>
      </w:r>
      <w:r>
        <w:rPr>
          <w:rFonts w:ascii="Times New Roman"/>
          <w:b w:val="false"/>
          <w:i w:val="false"/>
          <w:color w:val="000000"/>
          <w:sz w:val="28"/>
        </w:rPr>
        <w:t>
</w:t>
      </w:r>
      <w:r>
        <w:rPr>
          <w:rFonts w:ascii="Times New Roman"/>
          <w:b w:val="false"/>
          <w:i w:val="false"/>
          <w:color w:val="000000"/>
          <w:sz w:val="28"/>
        </w:rPr>
        <w:t>
      31. Дайындалған жеке куәліктер мен паспорттарды Ішкі істер департаментіне жіберу кезінде ІІМ КҚПК </w:t>
      </w:r>
      <w:r>
        <w:rPr>
          <w:rFonts w:ascii="Times New Roman"/>
          <w:b w:val="false"/>
          <w:i w:val="false"/>
          <w:color w:val="000000"/>
          <w:sz w:val="28"/>
        </w:rPr>
        <w:t>23-қосымшаға</w:t>
      </w:r>
      <w:r>
        <w:rPr>
          <w:rFonts w:ascii="Times New Roman"/>
          <w:b w:val="false"/>
          <w:i w:val="false"/>
          <w:color w:val="000000"/>
          <w:sz w:val="28"/>
        </w:rPr>
        <w:t xml:space="preserve"> сәйкес нысан бойынша екі данада дайын болған құжаттарды, формулярларды ішкі істер департаменттеріне жолдау үшін тізілім (бұдан әрі - дайын құжаттарды жөнелтуге арналған тізілімі) құрастырады. Бір данасы ІІМ КҚДК-де қалады, ал тізілімнің екінші данасы тізілімге енгізілген құжаттарды дайындау және формулярларды жөнелтуге "АӨО" РМК ілеспе хатымен Ішкі істер департаментіне жіберіледі.</w:t>
      </w:r>
      <w:r>
        <w:br/>
      </w:r>
      <w:r>
        <w:rPr>
          <w:rFonts w:ascii="Times New Roman"/>
          <w:b w:val="false"/>
          <w:i w:val="false"/>
          <w:color w:val="000000"/>
          <w:sz w:val="28"/>
        </w:rPr>
        <w:t>
</w:t>
      </w:r>
      <w:r>
        <w:rPr>
          <w:rFonts w:ascii="Times New Roman"/>
          <w:b w:val="false"/>
          <w:i w:val="false"/>
          <w:color w:val="000000"/>
          <w:sz w:val="28"/>
        </w:rPr>
        <w:t>
      32. Ішкі істер департаменттеріне келіп түскен дайындалған құжаттардың және формулярлардың тізілімі ішкі істер органдары бойынша жалпы тәртіппен тіркеледі, аудандық, қалалық бөліністерге бөлінеді және облыстардың, Астана, Алматы қалаларының ішкі істер департаменттерінен дайындалған құжаттарды қалалық (аудандық) ішкі істер органдарына жөнелтуге арналған тізілім бойынша оларға жолданады.</w:t>
      </w:r>
      <w:r>
        <w:br/>
      </w:r>
      <w:r>
        <w:rPr>
          <w:rFonts w:ascii="Times New Roman"/>
          <w:b w:val="false"/>
          <w:i w:val="false"/>
          <w:color w:val="000000"/>
          <w:sz w:val="28"/>
        </w:rPr>
        <w:t>
</w:t>
      </w:r>
      <w:r>
        <w:rPr>
          <w:rFonts w:ascii="Times New Roman"/>
          <w:b w:val="false"/>
          <w:i w:val="false"/>
          <w:color w:val="000000"/>
          <w:sz w:val="28"/>
        </w:rPr>
        <w:t>
      33. Пысықтау бойынша құжаттарды дайындауға арналған формулярларды жөнелту тізілімі, дайындалған құжаттарды жөнелтуге арналған тізілім формулярлар мен дайын құжаттарды жөнелтуге "АӨО" РМК-нің ілеспе хатымен бірге ішкі істер департаменттерінің аудандық, қалалық бөліністерінде, ішкі істер департаменттерінде, ІІМ КҚПК-да жеке номенклатуралық істе сақталады.</w:t>
      </w:r>
      <w:r>
        <w:br/>
      </w:r>
      <w:r>
        <w:rPr>
          <w:rFonts w:ascii="Times New Roman"/>
          <w:b w:val="false"/>
          <w:i w:val="false"/>
          <w:color w:val="000000"/>
          <w:sz w:val="28"/>
        </w:rPr>
        <w:t>
</w:t>
      </w:r>
      <w:r>
        <w:rPr>
          <w:rFonts w:ascii="Times New Roman"/>
          <w:b w:val="false"/>
          <w:i w:val="false"/>
          <w:color w:val="000000"/>
          <w:sz w:val="28"/>
        </w:rPr>
        <w:t>
      34. Берiлген жеке куәлiктер, паспорттарға арналған формулярлар iшкi iстер органдарында арнайы картотекаларда сақталады. Бұл ретте бiр азаматтың анық деректерiне түрлi себептер бойынша ресiмделген формулярлар бекiтiледi және бiрге сақталады. Азаматтың тегiн ауыстыруы бойынша ресiмделген формуляр картотекада әлiпбиге сәйкес басқалардан бөлек қойылады, бұл ретте соңғы формулярда анықтамалық деректерiн өзгерткенi туралы белгi қойылады, формулярдың нөмiрi мен азаматтың жаңа анықтамалық деректерi көрсетiледi.</w:t>
      </w:r>
      <w:r>
        <w:br/>
      </w:r>
      <w:r>
        <w:rPr>
          <w:rFonts w:ascii="Times New Roman"/>
          <w:b w:val="false"/>
          <w:i w:val="false"/>
          <w:color w:val="000000"/>
          <w:sz w:val="28"/>
        </w:rPr>
        <w:t>
</w:t>
      </w:r>
      <w:r>
        <w:rPr>
          <w:rFonts w:ascii="Times New Roman"/>
          <w:b w:val="false"/>
          <w:i w:val="false"/>
          <w:color w:val="000000"/>
          <w:sz w:val="28"/>
        </w:rPr>
        <w:t>
      Картотека оларды толтыру және азаматтардың тiркелу жерi бойынша iшкi iстер органдарының өрт-күзет сигнализациямен жабдықталған, терезелерi торланған, темiр есiкпен қапталған жеке оқшауланған үй-жайларда орналасуы қажет.</w:t>
      </w:r>
      <w:r>
        <w:br/>
      </w:r>
      <w:r>
        <w:rPr>
          <w:rFonts w:ascii="Times New Roman"/>
          <w:b w:val="false"/>
          <w:i w:val="false"/>
          <w:color w:val="000000"/>
          <w:sz w:val="28"/>
        </w:rPr>
        <w:t>
</w:t>
      </w:r>
      <w:r>
        <w:rPr>
          <w:rFonts w:ascii="Times New Roman"/>
          <w:b w:val="false"/>
          <w:i w:val="false"/>
          <w:color w:val="000000"/>
          <w:sz w:val="28"/>
        </w:rPr>
        <w:t>
      Дайындалған құжаттарға арналған формулярларды жоғалтпас үшiн картотекамен жұмыс iстеу үшiн оның сақталуына жауап беретiн функциялық мiндеттер жүктелетiн қызметкерлер бөлiнедi. Функционалдық мiндеттерiне осы жұмыстар жатпайтын қызметкерлердiң картотекаға кiруiне үзiлдi-кесiлдi тыйым салынады.</w:t>
      </w:r>
      <w:r>
        <w:br/>
      </w:r>
      <w:r>
        <w:rPr>
          <w:rFonts w:ascii="Times New Roman"/>
          <w:b w:val="false"/>
          <w:i w:val="false"/>
          <w:color w:val="000000"/>
          <w:sz w:val="28"/>
        </w:rPr>
        <w:t>
</w:t>
      </w:r>
      <w:r>
        <w:rPr>
          <w:rFonts w:ascii="Times New Roman"/>
          <w:b w:val="false"/>
          <w:i w:val="false"/>
          <w:color w:val="000000"/>
          <w:sz w:val="28"/>
        </w:rPr>
        <w:t>
      Формулярды картотекаға орналастыру құжаттарды иелерiне негiздi беру фактiсi iшкi комиссия тексергеннен кейiн және 2-н журналмен салыстыра тексерiлгеннен кейiн жүргiзiледi.</w:t>
      </w:r>
      <w:r>
        <w:br/>
      </w:r>
      <w:r>
        <w:rPr>
          <w:rFonts w:ascii="Times New Roman"/>
          <w:b w:val="false"/>
          <w:i w:val="false"/>
          <w:color w:val="000000"/>
          <w:sz w:val="28"/>
        </w:rPr>
        <w:t>
</w:t>
      </w:r>
      <w:r>
        <w:rPr>
          <w:rFonts w:ascii="Times New Roman"/>
          <w:b w:val="false"/>
          <w:i w:val="false"/>
          <w:color w:val="000000"/>
          <w:sz w:val="28"/>
        </w:rPr>
        <w:t>
      Формулярларды картотекаға орналастыру қатаң түрде әлiпби ретiмен жүргiзiледi. Тегi бiрдей әрiптен басталатын адамдардың 1-н арызы терiлiп алынады және тегiнiң екiншi әрпi бойынша, одан кейiн үшiншi т.с.с. әлiпби ретiмен орналастырылады.</w:t>
      </w:r>
      <w:r>
        <w:br/>
      </w:r>
      <w:r>
        <w:rPr>
          <w:rFonts w:ascii="Times New Roman"/>
          <w:b w:val="false"/>
          <w:i w:val="false"/>
          <w:color w:val="000000"/>
          <w:sz w:val="28"/>
        </w:rPr>
        <w:t>
</w:t>
      </w:r>
      <w:r>
        <w:rPr>
          <w:rFonts w:ascii="Times New Roman"/>
          <w:b w:val="false"/>
          <w:i w:val="false"/>
          <w:color w:val="000000"/>
          <w:sz w:val="28"/>
        </w:rPr>
        <w:t>
      Мысалы: Абдыхалықов, Авдеев, Ағыбергенов;</w:t>
      </w:r>
      <w:r>
        <w:br/>
      </w:r>
      <w:r>
        <w:rPr>
          <w:rFonts w:ascii="Times New Roman"/>
          <w:b w:val="false"/>
          <w:i w:val="false"/>
          <w:color w:val="000000"/>
          <w:sz w:val="28"/>
        </w:rPr>
        <w:t>
</w:t>
      </w:r>
      <w:r>
        <w:rPr>
          <w:rFonts w:ascii="Times New Roman"/>
          <w:b w:val="false"/>
          <w:i w:val="false"/>
          <w:color w:val="000000"/>
          <w:sz w:val="28"/>
        </w:rPr>
        <w:t>
      Базаров, Байытов, Бақтұрсынов және т.б.</w:t>
      </w:r>
      <w:r>
        <w:br/>
      </w:r>
      <w:r>
        <w:rPr>
          <w:rFonts w:ascii="Times New Roman"/>
          <w:b w:val="false"/>
          <w:i w:val="false"/>
          <w:color w:val="000000"/>
          <w:sz w:val="28"/>
        </w:rPr>
        <w:t>
</w:t>
      </w:r>
      <w:r>
        <w:rPr>
          <w:rFonts w:ascii="Times New Roman"/>
          <w:b w:val="false"/>
          <w:i w:val="false"/>
          <w:color w:val="000000"/>
          <w:sz w:val="28"/>
        </w:rPr>
        <w:t>
      Тегi бiрдей адамдардың формулярларды картотекаға аты мен әкесiнiң аты бойынша әлiпби ретiн сақтай отырып орналастырылады.</w:t>
      </w:r>
      <w:r>
        <w:br/>
      </w:r>
      <w:r>
        <w:rPr>
          <w:rFonts w:ascii="Times New Roman"/>
          <w:b w:val="false"/>
          <w:i w:val="false"/>
          <w:color w:val="000000"/>
          <w:sz w:val="28"/>
        </w:rPr>
        <w:t>
</w:t>
      </w:r>
      <w:r>
        <w:rPr>
          <w:rFonts w:ascii="Times New Roman"/>
          <w:b w:val="false"/>
          <w:i w:val="false"/>
          <w:color w:val="000000"/>
          <w:sz w:val="28"/>
        </w:rPr>
        <w:t>
      Мысалы: Азаров Алексей Антонович, Азаров Алексей Артемович, Азаров Алексей Васильевич және т.б.</w:t>
      </w:r>
      <w:r>
        <w:br/>
      </w:r>
      <w:r>
        <w:rPr>
          <w:rFonts w:ascii="Times New Roman"/>
          <w:b w:val="false"/>
          <w:i w:val="false"/>
          <w:color w:val="000000"/>
          <w:sz w:val="28"/>
        </w:rPr>
        <w:t>
</w:t>
      </w:r>
      <w:r>
        <w:rPr>
          <w:rFonts w:ascii="Times New Roman"/>
          <w:b w:val="false"/>
          <w:i w:val="false"/>
          <w:color w:val="000000"/>
          <w:sz w:val="28"/>
        </w:rPr>
        <w:t>
      Формулярда тегi, аты, әкесiнiң аты бiрдей болған жағдайда туған жылы бойынша өсу ретiмен, одан кейiн туған жерiнiң қала, аудан, елдi мекендерi бойынша әлiпби ретiмен орналастырылады.</w:t>
      </w:r>
      <w:r>
        <w:br/>
      </w:r>
      <w:r>
        <w:rPr>
          <w:rFonts w:ascii="Times New Roman"/>
          <w:b w:val="false"/>
          <w:i w:val="false"/>
          <w:color w:val="000000"/>
          <w:sz w:val="28"/>
        </w:rPr>
        <w:t>
</w:t>
      </w:r>
      <w:r>
        <w:rPr>
          <w:rFonts w:ascii="Times New Roman"/>
          <w:b w:val="false"/>
          <w:i w:val="false"/>
          <w:color w:val="000000"/>
          <w:sz w:val="28"/>
        </w:rPr>
        <w:t>
      Мысалы: Баринов Аркадий Исаевич, 1963 ж.т., туған жерi Алматы, Баринов Аркадий Исаевич, 1963 ж. туған жерi Балқаш, Баринов Аркадий Исаевич, 1966 ж.т.</w:t>
      </w:r>
      <w:r>
        <w:br/>
      </w:r>
      <w:r>
        <w:rPr>
          <w:rFonts w:ascii="Times New Roman"/>
          <w:b w:val="false"/>
          <w:i w:val="false"/>
          <w:color w:val="000000"/>
          <w:sz w:val="28"/>
        </w:rPr>
        <w:t>
</w:t>
      </w:r>
      <w:r>
        <w:rPr>
          <w:rFonts w:ascii="Times New Roman"/>
          <w:b w:val="false"/>
          <w:i w:val="false"/>
          <w:color w:val="000000"/>
          <w:sz w:val="28"/>
        </w:rPr>
        <w:t>
      Сол сияқты мемлекеттiк тiлде толтырылған формулялар мынадай тәртiппен әлiпби бойынша орналастырылады:</w:t>
      </w:r>
      <w:r>
        <w:br/>
      </w:r>
      <w:r>
        <w:rPr>
          <w:rFonts w:ascii="Times New Roman"/>
          <w:b w:val="false"/>
          <w:i w:val="false"/>
          <w:color w:val="000000"/>
          <w:sz w:val="28"/>
        </w:rPr>
        <w:t>
</w:t>
      </w:r>
      <w:r>
        <w:rPr>
          <w:rFonts w:ascii="Times New Roman"/>
          <w:b w:val="false"/>
          <w:i w:val="false"/>
          <w:color w:val="000000"/>
          <w:sz w:val="28"/>
        </w:rPr>
        <w:t>
      Ә әрпi А әрпiне орналастырылады, бұдан әрi сәйкесiнше:</w:t>
      </w:r>
      <w:r>
        <w:br/>
      </w:r>
      <w:r>
        <w:rPr>
          <w:rFonts w:ascii="Times New Roman"/>
          <w:b w:val="false"/>
          <w:i w:val="false"/>
          <w:color w:val="000000"/>
          <w:sz w:val="28"/>
        </w:rPr>
        <w:t>
</w:t>
      </w:r>
      <w:r>
        <w:rPr>
          <w:rFonts w:ascii="Times New Roman"/>
          <w:b w:val="false"/>
          <w:i w:val="false"/>
          <w:color w:val="000000"/>
          <w:sz w:val="28"/>
        </w:rPr>
        <w:t>
      Ғ-Г; I-И; Қ-К; Ң-Н; Ө-О; Ү,Ұ-У; Һ-Х.</w:t>
      </w:r>
      <w:r>
        <w:br/>
      </w:r>
      <w:r>
        <w:rPr>
          <w:rFonts w:ascii="Times New Roman"/>
          <w:b w:val="false"/>
          <w:i w:val="false"/>
          <w:color w:val="000000"/>
          <w:sz w:val="28"/>
        </w:rPr>
        <w:t>
</w:t>
      </w:r>
      <w:r>
        <w:rPr>
          <w:rFonts w:ascii="Times New Roman"/>
          <w:b w:val="false"/>
          <w:i w:val="false"/>
          <w:color w:val="000000"/>
          <w:sz w:val="28"/>
        </w:rPr>
        <w:t>
      IIМ КҚПК деректер базасындағы фотосуреттердi қалпына келтiру үшiн, сондай-ақ iшкi iстер департаменттерiнiң заңсыз құжаттандыру фактiсi бойынша қызметтiк тексерiс жүргiзу үшiн сұрататын сауалдарды қоспағанда, формулярларды анықтама алу, көшiрмесiн түсiру, қызметтiк белгiлер қою үшiн картотекадан 1 жұмыс күннен артық мерзiмге алуға жол берiлмейдi. Уақытша алынған формуляр жұмыс күнiнiң соңында картотекаға қайтарылуы тиiс. Формулярды картотекадан уақытша алған кезде алынған формулярдың орнына формулярдың алу себебi және күнi, формуляр уақытша қолында болатын адамның тегi мен лауазымы жазылған қызметкердiң қолымен куәландырылған формулярдың көшiрмесi салынады. Формулярды басқа мемлекеттiк органдардың қызметкерлерiне және өзге де адамдарға беруге тыйым салынады.</w:t>
      </w:r>
      <w:r>
        <w:br/>
      </w:r>
      <w:r>
        <w:rPr>
          <w:rFonts w:ascii="Times New Roman"/>
          <w:b w:val="false"/>
          <w:i w:val="false"/>
          <w:color w:val="000000"/>
          <w:sz w:val="28"/>
        </w:rPr>
        <w:t>
</w:t>
      </w:r>
      <w:r>
        <w:rPr>
          <w:rFonts w:ascii="Times New Roman"/>
          <w:b w:val="false"/>
          <w:i w:val="false"/>
          <w:color w:val="000000"/>
          <w:sz w:val="28"/>
        </w:rPr>
        <w:t>
      Негiзiнде деректер базасы қалыптастырылатын формулярлардың көшiрмелерiн сұрау салу бастамашысына «Сәйкестендiру нөмiрлерiнiң ұлттық тiзiлiмдерi туралы» Қазақстан Республикасы Заңының </w:t>
      </w:r>
      <w:r>
        <w:rPr>
          <w:rFonts w:ascii="Times New Roman"/>
          <w:b w:val="false"/>
          <w:i w:val="false"/>
          <w:color w:val="000000"/>
          <w:sz w:val="28"/>
        </w:rPr>
        <w:t>11-бабына</w:t>
      </w:r>
      <w:r>
        <w:rPr>
          <w:rFonts w:ascii="Times New Roman"/>
          <w:b w:val="false"/>
          <w:i w:val="false"/>
          <w:color w:val="000000"/>
          <w:sz w:val="28"/>
        </w:rPr>
        <w:t xml:space="preserve"> сәйкес берiледi (жiберiледi). Азаматтарға формулярдың көшiрмесi берiлмейдi.</w:t>
      </w:r>
      <w:r>
        <w:br/>
      </w:r>
      <w:r>
        <w:rPr>
          <w:rFonts w:ascii="Times New Roman"/>
          <w:b w:val="false"/>
          <w:i w:val="false"/>
          <w:color w:val="000000"/>
          <w:sz w:val="28"/>
        </w:rPr>
        <w:t>
</w:t>
      </w:r>
      <w:r>
        <w:rPr>
          <w:rFonts w:ascii="Times New Roman"/>
          <w:b w:val="false"/>
          <w:i w:val="false"/>
          <w:color w:val="000000"/>
          <w:sz w:val="28"/>
        </w:rPr>
        <w:t>
      Мемлекеттiк органдардан паспорт пен жеке басын куәландыратын құжаттар заңсыз берiлгенi, Қазақстан Республикасының азаматтығынан заңсыз шыққаны, республикадан тыс жерге заңсыз тұрақты тұруға шыққаны не болмаса оның иелерi қайтыс болғаны туралы хабарламалар келiп түскен кезде картотеканың сақталуына жауап беру функционалдық мiндеттерiне кiретiн халықты құжаттандыруға және тiркеуге уәкiлеттi қызметкер тиiстi белгiлер енгiзу үшiн формулярлардың картотекалары бойынша тексерiс жүргiзедi.</w:t>
      </w:r>
      <w:r>
        <w:br/>
      </w:r>
      <w:r>
        <w:rPr>
          <w:rFonts w:ascii="Times New Roman"/>
          <w:b w:val="false"/>
          <w:i w:val="false"/>
          <w:color w:val="000000"/>
          <w:sz w:val="28"/>
        </w:rPr>
        <w:t>
</w:t>
      </w:r>
      <w:r>
        <w:rPr>
          <w:rFonts w:ascii="Times New Roman"/>
          <w:b w:val="false"/>
          <w:i w:val="false"/>
          <w:color w:val="000000"/>
          <w:sz w:val="28"/>
        </w:rPr>
        <w:t>
      Картотекаға енгiзу үшiн Қазақстан Республикасы IIМ-нiң КҚПК-дан деректер базасынан Қазақстан Республикасы IIМ КҚПК-нiң паспорттық елтаңбалы мөрiмен расталған фотосуретi бар ақпаратқа сұрау салынады.</w:t>
      </w:r>
      <w:r>
        <w:br/>
      </w:r>
      <w:r>
        <w:rPr>
          <w:rFonts w:ascii="Times New Roman"/>
          <w:b w:val="false"/>
          <w:i w:val="false"/>
          <w:color w:val="000000"/>
          <w:sz w:val="28"/>
        </w:rPr>
        <w:t>
</w:t>
      </w:r>
      <w:r>
        <w:rPr>
          <w:rFonts w:ascii="Times New Roman"/>
          <w:b w:val="false"/>
          <w:i w:val="false"/>
          <w:color w:val="000000"/>
          <w:sz w:val="28"/>
        </w:rPr>
        <w:t>
      Картотекада формулярдың түпнұсқасы болмаған жағдайда формуляр түпнұсқасының жоғалуы туралы акт жасалады.</w:t>
      </w:r>
      <w:r>
        <w:br/>
      </w:r>
      <w:r>
        <w:rPr>
          <w:rFonts w:ascii="Times New Roman"/>
          <w:b w:val="false"/>
          <w:i w:val="false"/>
          <w:color w:val="000000"/>
          <w:sz w:val="28"/>
        </w:rPr>
        <w:t>
</w:t>
      </w:r>
      <w:r>
        <w:rPr>
          <w:rFonts w:ascii="Times New Roman"/>
          <w:b w:val="false"/>
          <w:i w:val="false"/>
          <w:color w:val="000000"/>
          <w:sz w:val="28"/>
        </w:rPr>
        <w:t>
      Картотекаға енгізу үшін Қазақстан Республикасы ІІМ-нің КҚПК-дан деректер базасынан Қазақстан Республикасы ІІМ КҚПК-ның паспорттық елтаңбалық мөрімен расталған фотосуреті бар ақпарат сұратылады.</w:t>
      </w:r>
      <w:r>
        <w:br/>
      </w: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Ішкі істер министрінің 20.11.2012 </w:t>
      </w:r>
      <w:r>
        <w:rPr>
          <w:rFonts w:ascii="Times New Roman"/>
          <w:b w:val="false"/>
          <w:i w:val="false"/>
          <w:color w:val="000000"/>
          <w:sz w:val="28"/>
        </w:rPr>
        <w:t>№ 618</w:t>
      </w:r>
      <w:r>
        <w:rPr>
          <w:rFonts w:ascii="Times New Roman"/>
          <w:b w:val="false"/>
          <w:i w:val="false"/>
          <w:color w:val="ff0000"/>
          <w:sz w:val="28"/>
        </w:rPr>
        <w:t xml:space="preserve"> Бұйрығымен (алғаш ресми жарияланған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35. Қазақ халқының қалыптасқан дәстүрлерiне сәйкес ұлты қазақ адамдардың тегiн және әкесiнiң атын жазу «Ұлты қазақ азаматтардың тегi мен әкесiнiң атын жазуға байланысты мәселелердi шешу тәртiбi туралы» Қазақстан Республикасының Президентi </w:t>
      </w:r>
      <w:r>
        <w:rPr>
          <w:rFonts w:ascii="Times New Roman"/>
          <w:b w:val="false"/>
          <w:i w:val="false"/>
          <w:color w:val="000000"/>
          <w:sz w:val="28"/>
        </w:rPr>
        <w:t>Жарлығының</w:t>
      </w:r>
      <w:r>
        <w:rPr>
          <w:rFonts w:ascii="Times New Roman"/>
          <w:b w:val="false"/>
          <w:i w:val="false"/>
          <w:color w:val="000000"/>
          <w:sz w:val="28"/>
        </w:rPr>
        <w:t xml:space="preserve"> талаптарына сәйкес жүргізіледі.</w:t>
      </w:r>
      <w:r>
        <w:br/>
      </w:r>
      <w:r>
        <w:rPr>
          <w:rFonts w:ascii="Times New Roman"/>
          <w:b w:val="false"/>
          <w:i w:val="false"/>
          <w:color w:val="000000"/>
          <w:sz w:val="28"/>
        </w:rPr>
        <w:t>
</w:t>
      </w:r>
      <w:r>
        <w:rPr>
          <w:rFonts w:ascii="Times New Roman"/>
          <w:b w:val="false"/>
          <w:i w:val="false"/>
          <w:color w:val="000000"/>
          <w:sz w:val="28"/>
        </w:rPr>
        <w:t>
      Ұлты қазақ адамдар тегiн және әкесiнiң атын жазуды өзгерту туралы өтінішпен ішкі істер органдарына жүгінген кезде азаматтар қалаған тегін, әкесінің атын мемлекеттік және орыс тілдерінде көрсете отырып, ауыстыруға жататын құжаттар туралы мәліметтермен бірге ерікті нысанда жазылған өтініш береді.</w:t>
      </w:r>
      <w:r>
        <w:br/>
      </w:r>
      <w:r>
        <w:rPr>
          <w:rFonts w:ascii="Times New Roman"/>
          <w:b w:val="false"/>
          <w:i w:val="false"/>
          <w:color w:val="000000"/>
          <w:sz w:val="28"/>
        </w:rPr>
        <w:t>
</w:t>
      </w:r>
      <w:r>
        <w:rPr>
          <w:rFonts w:ascii="Times New Roman"/>
          <w:b w:val="false"/>
          <w:i w:val="false"/>
          <w:color w:val="000000"/>
          <w:sz w:val="28"/>
        </w:rPr>
        <w:t>
      Өтінішке мынадай құжаттардың бірі:</w:t>
      </w:r>
      <w:r>
        <w:br/>
      </w:r>
      <w:r>
        <w:rPr>
          <w:rFonts w:ascii="Times New Roman"/>
          <w:b w:val="false"/>
          <w:i w:val="false"/>
          <w:color w:val="000000"/>
          <w:sz w:val="28"/>
        </w:rPr>
        <w:t>
</w:t>
      </w:r>
      <w:r>
        <w:rPr>
          <w:rFonts w:ascii="Times New Roman"/>
          <w:b w:val="false"/>
          <w:i w:val="false"/>
          <w:color w:val="000000"/>
          <w:sz w:val="28"/>
        </w:rPr>
        <w:t>
      туу туралы куәлік (жеке басты куәландыратын құжатты алғаш алатын кезде);</w:t>
      </w:r>
      <w:r>
        <w:br/>
      </w:r>
      <w:r>
        <w:rPr>
          <w:rFonts w:ascii="Times New Roman"/>
          <w:b w:val="false"/>
          <w:i w:val="false"/>
          <w:color w:val="000000"/>
          <w:sz w:val="28"/>
        </w:rPr>
        <w:t>
</w:t>
      </w:r>
      <w:r>
        <w:rPr>
          <w:rFonts w:ascii="Times New Roman"/>
          <w:b w:val="false"/>
          <w:i w:val="false"/>
          <w:color w:val="000000"/>
          <w:sz w:val="28"/>
        </w:rPr>
        <w:t>
      ауыстыруға жататын жеке куәлік, паспорт;</w:t>
      </w:r>
      <w:r>
        <w:br/>
      </w:r>
      <w:r>
        <w:rPr>
          <w:rFonts w:ascii="Times New Roman"/>
          <w:b w:val="false"/>
          <w:i w:val="false"/>
          <w:color w:val="000000"/>
          <w:sz w:val="28"/>
        </w:rPr>
        <w:t>
</w:t>
      </w:r>
      <w:r>
        <w:rPr>
          <w:rFonts w:ascii="Times New Roman"/>
          <w:b w:val="false"/>
          <w:i w:val="false"/>
          <w:color w:val="000000"/>
          <w:sz w:val="28"/>
        </w:rPr>
        <w:t>
      6-нысандағы куәлік қоса беріледі.</w:t>
      </w:r>
      <w:r>
        <w:br/>
      </w:r>
      <w:r>
        <w:rPr>
          <w:rFonts w:ascii="Times New Roman"/>
          <w:b w:val="false"/>
          <w:i w:val="false"/>
          <w:color w:val="000000"/>
          <w:sz w:val="28"/>
        </w:rPr>
        <w:t>
</w:t>
      </w:r>
      <w:r>
        <w:rPr>
          <w:rFonts w:ascii="Times New Roman"/>
          <w:b w:val="false"/>
          <w:i w:val="false"/>
          <w:color w:val="000000"/>
          <w:sz w:val="28"/>
        </w:rPr>
        <w:t>
      Қазақ халқының дәстүрiне сәйкес тегiнiң, әкесiнiң атының жазылуын өзгертуге ниет бiлдiрген Қазақстан Республикасының азаматтарына формулярлар толтыруға мынадай талаптар қойылады.</w:t>
      </w:r>
      <w:r>
        <w:br/>
      </w:r>
      <w:r>
        <w:rPr>
          <w:rFonts w:ascii="Times New Roman"/>
          <w:b w:val="false"/>
          <w:i w:val="false"/>
          <w:color w:val="000000"/>
          <w:sz w:val="28"/>
        </w:rPr>
        <w:t>
</w:t>
      </w:r>
      <w:r>
        <w:rPr>
          <w:rFonts w:ascii="Times New Roman"/>
          <w:b w:val="false"/>
          <w:i w:val="false"/>
          <w:color w:val="000000"/>
          <w:sz w:val="28"/>
        </w:rPr>
        <w:t>
      Формулярдың 1-жолында паспорт, жеке куәлiк беру себебi – «04» коды (тегiнiң, әкесiнiң атының жазылуын өзгерту) көрсетiледi.</w:t>
      </w:r>
      <w:r>
        <w:br/>
      </w:r>
      <w:r>
        <w:rPr>
          <w:rFonts w:ascii="Times New Roman"/>
          <w:b w:val="false"/>
          <w:i w:val="false"/>
          <w:color w:val="000000"/>
          <w:sz w:val="28"/>
        </w:rPr>
        <w:t>
</w:t>
      </w:r>
      <w:r>
        <w:rPr>
          <w:rFonts w:ascii="Times New Roman"/>
          <w:b w:val="false"/>
          <w:i w:val="false"/>
          <w:color w:val="000000"/>
          <w:sz w:val="28"/>
        </w:rPr>
        <w:t>
      Өтiнiш берушiнiң қалауы бойынша 2-жолда мемлекеттiк және орыс тiлдерiнде тегi, 3 жолда – аты, ал 4 жолда - әкесінің аты жазылады. Тегінің жазылуында қазақ тiлiне тән емес қосымшалар алынып тасталып, түбiр негiздерi сақталады, әкесiнiң атын жазған кезде қазақ тіліне тән емес қосымшалардың орнына әкесiнiң есiмiне адамның жынысына қарай «улы, ұлы; кызы, қызы» қосымшалары қосып жазылады. Мысалы, Наурызбаев Булат Керимович Наурызбаев Болат Керимулы немесе Наурызбай Болат Керiмұлы болып, Кадырова Рысты Мадиевна Кадыр Рысты Мадикызы немесе Қадыр Рысты Мәдиқызы болып жазылады.</w:t>
      </w:r>
      <w:r>
        <w:br/>
      </w:r>
      <w:r>
        <w:rPr>
          <w:rFonts w:ascii="Times New Roman"/>
          <w:b w:val="false"/>
          <w:i w:val="false"/>
          <w:color w:val="000000"/>
          <w:sz w:val="28"/>
        </w:rPr>
        <w:t>
</w:t>
      </w:r>
      <w:r>
        <w:rPr>
          <w:rFonts w:ascii="Times New Roman"/>
          <w:b w:val="false"/>
          <w:i w:val="false"/>
          <w:color w:val="000000"/>
          <w:sz w:val="28"/>
        </w:rPr>
        <w:t>
      Сонымен қатар Т.А.Ә. кездесетін қазақ тiлiне тән емес әрiп тiркестерi алынып тасталады, мысалы, Джандосов Джумабай Джандосович Жандос Жұмабай Жандосулы (ұлы) болып, Чоканов Рыскали Джумабаевич Шоқан Ырысқали Жұмабайулы (ұлы) болып жазылады.</w:t>
      </w:r>
      <w:r>
        <w:br/>
      </w:r>
      <w:r>
        <w:rPr>
          <w:rFonts w:ascii="Times New Roman"/>
          <w:b w:val="false"/>
          <w:i w:val="false"/>
          <w:color w:val="000000"/>
          <w:sz w:val="28"/>
        </w:rPr>
        <w:t>
</w:t>
      </w:r>
      <w:r>
        <w:rPr>
          <w:rFonts w:ascii="Times New Roman"/>
          <w:b w:val="false"/>
          <w:i w:val="false"/>
          <w:color w:val="000000"/>
          <w:sz w:val="28"/>
        </w:rPr>
        <w:t>
      Енгiзiлген өзгерiстердiң астынан 2, 3, 4-жолдардан азаматтың Т.А.Ә. бұрынғы жазылуы көрсетiледi.</w:t>
      </w:r>
      <w:r>
        <w:br/>
      </w:r>
      <w:r>
        <w:rPr>
          <w:rFonts w:ascii="Times New Roman"/>
          <w:b w:val="false"/>
          <w:i w:val="false"/>
          <w:color w:val="000000"/>
          <w:sz w:val="28"/>
        </w:rPr>
        <w:t>
</w:t>
      </w:r>
      <w:r>
        <w:rPr>
          <w:rFonts w:ascii="Times New Roman"/>
          <w:b w:val="false"/>
          <w:i w:val="false"/>
          <w:color w:val="000000"/>
          <w:sz w:val="28"/>
        </w:rPr>
        <w:t>
      Бұл ретте қазақ халқының қалыптасқан салтына сәйкес тегі мен әкесінің аты өзгертілген ұлты қазақ адам өтініш білдірген кезде, паспорт пен жеке куәлікті олар ұсынған туу туралы куәліктерге сәйкес олардың тегі мен әкесінің атын бұрынғыша жазып ресімдеуге болады.</w:t>
      </w:r>
      <w:r>
        <w:br/>
      </w: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Ішкі істер министрінің 20.11.2012 </w:t>
      </w:r>
      <w:r>
        <w:rPr>
          <w:rFonts w:ascii="Times New Roman"/>
          <w:b w:val="false"/>
          <w:i w:val="false"/>
          <w:color w:val="000000"/>
          <w:sz w:val="28"/>
        </w:rPr>
        <w:t>№ 618</w:t>
      </w:r>
      <w:r>
        <w:rPr>
          <w:rFonts w:ascii="Times New Roman"/>
          <w:b w:val="false"/>
          <w:i w:val="false"/>
          <w:color w:val="ff0000"/>
          <w:sz w:val="28"/>
        </w:rPr>
        <w:t xml:space="preserve"> Бұйрығымен (алғаш ресми жарияланған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36. ҚСжАЕК аумақтық басқармасына әр айдың 15 және 30-да азаматтың Т.А.Ә. өзгергені туралы мәліметтер жолданады.</w:t>
      </w:r>
      <w:r>
        <w:br/>
      </w:r>
      <w:r>
        <w:rPr>
          <w:rFonts w:ascii="Times New Roman"/>
          <w:b w:val="false"/>
          <w:i w:val="false"/>
          <w:color w:val="000000"/>
          <w:sz w:val="28"/>
        </w:rPr>
        <w:t>
</w:t>
      </w:r>
      <w:r>
        <w:rPr>
          <w:rFonts w:ascii="Times New Roman"/>
          <w:b w:val="false"/>
          <w:i w:val="false"/>
          <w:color w:val="000000"/>
          <w:sz w:val="28"/>
        </w:rPr>
        <w:t>
      37. Азамат ұсынған құжаттар бойынша (шақыру-анықтама, неке туралы куәлік, ғылыми еңбектер, монограммалар) паспорттарды ресімдеген кезде өтініш берушінің тегі мен аты қажетті ағылшын тілінде жазылуы мүмкін. Азамат жоғарыда аталған құжаттарға сәйкес ішкі істер органына тегі мен атын ағылшын тілінде жазылуын көрсете отырып, еркін нысанда жазбаша өтініш береді. Аумақтық ішкі істер органы басшысының рұқсаты бар өтініш - "транскрипция" формулярдың сыртқы бетіне жапсырылады және құжаттарды дайындау үшін ІІМ КҚПК-ге жіберіледі.</w:t>
      </w:r>
      <w:r>
        <w:br/>
      </w:r>
      <w:r>
        <w:rPr>
          <w:rFonts w:ascii="Times New Roman"/>
          <w:b w:val="false"/>
          <w:i w:val="false"/>
          <w:color w:val="000000"/>
          <w:sz w:val="28"/>
        </w:rPr>
        <w:t>
</w:t>
      </w:r>
      <w:r>
        <w:rPr>
          <w:rFonts w:ascii="Times New Roman"/>
          <w:b w:val="false"/>
          <w:i w:val="false"/>
          <w:color w:val="000000"/>
          <w:sz w:val="28"/>
        </w:rPr>
        <w:t>
      Бұл ретте қалауы бойынша транскрипцияда көрсетілген азаматтың тегі және аты формулярдағы 2, 3-жолдарда көрсетіледі. Азаматтың өтінішінің тіркеу нөмірі мен мерзімі формулярдың сыртқы бетінде көрсетіледі және паспортты елтаңбалық мөрмен куәландырады.</w:t>
      </w:r>
    </w:p>
    <w:bookmarkEnd w:id="6"/>
    <w:bookmarkStart w:name="z164" w:id="7"/>
    <w:p>
      <w:pPr>
        <w:spacing w:after="0"/>
        <w:ind w:left="0"/>
        <w:jc w:val="left"/>
      </w:pPr>
      <w:r>
        <w:rPr>
          <w:rFonts w:ascii="Times New Roman"/>
          <w:b/>
          <w:i w:val="false"/>
          <w:color w:val="000000"/>
        </w:rPr>
        <w:t xml:space="preserve"> 
3. Бас бостандығынан айыру орындарында жазасын өтеп жүрген адамдарға және жеке басын куәландыратын құжаттары жоқ, өздеріне қатысты бұлтартпау шарасы ретінде қамауға алу таңдап алынған айыпталушыларға құжаттар беру</w:t>
      </w:r>
    </w:p>
    <w:bookmarkEnd w:id="7"/>
    <w:bookmarkStart w:name="z165" w:id="8"/>
    <w:p>
      <w:pPr>
        <w:spacing w:after="0"/>
        <w:ind w:left="0"/>
        <w:jc w:val="both"/>
      </w:pPr>
      <w:r>
        <w:rPr>
          <w:rFonts w:ascii="Times New Roman"/>
          <w:b w:val="false"/>
          <w:i w:val="false"/>
          <w:color w:val="000000"/>
          <w:sz w:val="28"/>
        </w:rPr>
        <w:t>
      38. Бас бостандығынан айыру орындарында жазасын өтеп жүрген және қандай да бір себептер бойынша Қазақстан Республикасы азаматының жеке басын куәландыратын құжаттары жоқ Қазақстан Республикасының азаматтары мен тергеу қамауындағыларды ішкі істер органдары жалпы тәртіппен түзеу мекемелерінің немесе алдын ала оқшаулау органдарының орналасқан жері бойынша құжаттандырады.</w:t>
      </w:r>
      <w:r>
        <w:br/>
      </w:r>
      <w:r>
        <w:rPr>
          <w:rFonts w:ascii="Times New Roman"/>
          <w:b w:val="false"/>
          <w:i w:val="false"/>
          <w:color w:val="000000"/>
          <w:sz w:val="28"/>
        </w:rPr>
        <w:t>
</w:t>
      </w:r>
      <w:r>
        <w:rPr>
          <w:rFonts w:ascii="Times New Roman"/>
          <w:b w:val="false"/>
          <w:i w:val="false"/>
          <w:color w:val="000000"/>
          <w:sz w:val="28"/>
        </w:rPr>
        <w:t>
      Егер жеке куәлік 1974 жылғы үлгідегі бұрынғы КСРО паспортын көрсеткен немесе жоғалтқаны бойынша оны қалпына келтірген, сондай-ақ жеке басты куәландыратын құжаттар беру туралы алғаш рет өтініш білдірген және туу туралы куәлік ұсынған 18 жастан асқан адамдарға алғаш рет ресімделіп жатса, олардың азаматтығын, жеке басын анықтау, құжаттың берілгенін және фотосуреттің сәйкестігін растау үшін тексеру материалдарын қалыптастыруды қылмыстық қудалау органдары немесе қылмыстық-атқару жүйесі мекемесі жүзеге асырады.</w:t>
      </w:r>
      <w:r>
        <w:br/>
      </w:r>
      <w:r>
        <w:rPr>
          <w:rFonts w:ascii="Times New Roman"/>
          <w:b w:val="false"/>
          <w:i w:val="false"/>
          <w:color w:val="000000"/>
          <w:sz w:val="28"/>
        </w:rPr>
        <w:t>
</w:t>
      </w:r>
      <w:r>
        <w:rPr>
          <w:rFonts w:ascii="Times New Roman"/>
          <w:b w:val="false"/>
          <w:i w:val="false"/>
          <w:color w:val="000000"/>
          <w:sz w:val="28"/>
        </w:rPr>
        <w:t>
      Формулярда «тұрғылықты жері» деген жолда сотталған жазасын өтеп жатқан мекеме көрсетіледі.</w:t>
      </w:r>
      <w:r>
        <w:br/>
      </w:r>
      <w:r>
        <w:rPr>
          <w:rFonts w:ascii="Times New Roman"/>
          <w:b w:val="false"/>
          <w:i w:val="false"/>
          <w:color w:val="000000"/>
          <w:sz w:val="28"/>
        </w:rPr>
        <w:t>
</w:t>
      </w:r>
      <w:r>
        <w:rPr>
          <w:rFonts w:ascii="Times New Roman"/>
          <w:b w:val="false"/>
          <w:i w:val="false"/>
          <w:color w:val="000000"/>
          <w:sz w:val="28"/>
        </w:rPr>
        <w:t>
      Дайындалған жеке куәлiктер сотталғандардың жеке iстерiнде сақталады.</w:t>
      </w:r>
      <w:r>
        <w:br/>
      </w:r>
      <w:r>
        <w:rPr>
          <w:rFonts w:ascii="Times New Roman"/>
          <w:b w:val="false"/>
          <w:i w:val="false"/>
          <w:color w:val="000000"/>
          <w:sz w:val="28"/>
        </w:rPr>
        <w:t>
</w:t>
      </w:r>
      <w:r>
        <w:rPr>
          <w:rFonts w:ascii="Times New Roman"/>
          <w:b w:val="false"/>
          <w:i w:val="false"/>
          <w:color w:val="000000"/>
          <w:sz w:val="28"/>
        </w:rPr>
        <w:t>
      Бас бостандығынан айыру орындарында жазасын өтеп жүрген адамдарға бас бостандығынан айыру орындарынан босатылған кезде жеке куәлiк берiледi. Электронды ақпарат ұстағышы жоқ жеке куәлiк азаматтың тұрғылықты жерi бойынша ауыстырылуға жатады.</w:t>
      </w:r>
      <w:r>
        <w:br/>
      </w:r>
      <w:r>
        <w:rPr>
          <w:rFonts w:ascii="Times New Roman"/>
          <w:b w:val="false"/>
          <w:i w:val="false"/>
          <w:color w:val="000000"/>
          <w:sz w:val="28"/>
        </w:rPr>
        <w:t>
</w:t>
      </w:r>
      <w:r>
        <w:rPr>
          <w:rFonts w:ascii="Times New Roman"/>
          <w:b w:val="false"/>
          <w:i w:val="false"/>
          <w:color w:val="000000"/>
          <w:sz w:val="28"/>
        </w:rPr>
        <w:t>
      Бас бостандығынан айыру орындарынан мерзімінен бұрын шартты түрде не болмаса мерзімін өтегеннен кейін босаған, оған қатысты әкімшілік қадағалау белгіленген сотталғанды тұрғылықты жері бойынша тіркеген кезде профилактикалық есепке қойылғаны туралы қоғамдық қауіпсіздік бөлінісінің белгісі бар босатылу туралы анықтама талап етіледі. Босатылғаны туралы анықтаманы жоғалтқан жағдайда, бас бостандығынан айыру орындарынан босатылған адам профилактикалық есепке қойылғаны туралы қоғамдық қауіпсіздік бөлінісінің анықтамасын ұсынады.</w:t>
      </w:r>
      <w:r>
        <w:br/>
      </w: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Ішкі істер министрінің 20.11.2012 </w:t>
      </w:r>
      <w:r>
        <w:rPr>
          <w:rFonts w:ascii="Times New Roman"/>
          <w:b w:val="false"/>
          <w:i w:val="false"/>
          <w:color w:val="000000"/>
          <w:sz w:val="28"/>
        </w:rPr>
        <w:t>№ 618</w:t>
      </w:r>
      <w:r>
        <w:rPr>
          <w:rFonts w:ascii="Times New Roman"/>
          <w:b w:val="false"/>
          <w:i w:val="false"/>
          <w:color w:val="ff0000"/>
          <w:sz w:val="28"/>
        </w:rPr>
        <w:t xml:space="preserve"> Бұйрығымен (алғаш ресми жарияланған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39. Тергеу қамауындағы, сондай-ақ жазасын өтеп жүрген адамдар жеке басын куәландыратын құжаттарын жоғалтқан кезде қылмыстық қудалау органдары мен қылмыстық-атқару жүйесінің мекемесі аумақтық ішкі істер органы басшысының атына жоғалту себебі көрсетілген жазбаша өтініш қабылдайды.</w:t>
      </w:r>
      <w:r>
        <w:br/>
      </w:r>
      <w:r>
        <w:rPr>
          <w:rFonts w:ascii="Times New Roman"/>
          <w:b w:val="false"/>
          <w:i w:val="false"/>
          <w:color w:val="000000"/>
          <w:sz w:val="28"/>
        </w:rPr>
        <w:t>
</w:t>
      </w:r>
      <w:r>
        <w:rPr>
          <w:rFonts w:ascii="Times New Roman"/>
          <w:b w:val="false"/>
          <w:i w:val="false"/>
          <w:color w:val="000000"/>
          <w:sz w:val="28"/>
        </w:rPr>
        <w:t>
      Халықты құжаттандыру және тіркеудің уәкілетті қызметкерлері жеке басын куәландыратын құжаттарды жоғалтқаны туралы тексеріс картотека, немесе Қазақстан Республикасының құжаттандырылатын халқының орталықтандырылған ақпараттық деректер базасы арқылы екі күн мерзім ішінде жүргізіледі.</w:t>
      </w:r>
      <w:r>
        <w:br/>
      </w:r>
      <w:r>
        <w:rPr>
          <w:rFonts w:ascii="Times New Roman"/>
          <w:b w:val="false"/>
          <w:i w:val="false"/>
          <w:color w:val="000000"/>
          <w:sz w:val="28"/>
        </w:rPr>
        <w:t>
</w:t>
      </w:r>
      <w:r>
        <w:rPr>
          <w:rFonts w:ascii="Times New Roman"/>
          <w:b w:val="false"/>
          <w:i w:val="false"/>
          <w:color w:val="000000"/>
          <w:sz w:val="28"/>
        </w:rPr>
        <w:t>
      Егер деректер базасы арқылы жеке басын куәландыратын құжаттарын жоғалтқан туралы және жеке басын анықтайтын тексеріс жүргізу мүмкін емес екені анықталса, қылмыстық қудалау органдары мен қылмыстық-атқару жүйесі мекемесі бұрын жоғалған құжат ресімделген ішкі істер органынан лауазымды адамның қолымен және елтаңбалы мөрмен куәландырылған формулярдың көшірмесін сұратады.</w:t>
      </w:r>
      <w:r>
        <w:br/>
      </w:r>
      <w:r>
        <w:rPr>
          <w:rFonts w:ascii="Times New Roman"/>
          <w:b w:val="false"/>
          <w:i w:val="false"/>
          <w:color w:val="000000"/>
          <w:sz w:val="28"/>
        </w:rPr>
        <w:t>
</w:t>
      </w:r>
      <w:r>
        <w:rPr>
          <w:rFonts w:ascii="Times New Roman"/>
          <w:b w:val="false"/>
          <w:i w:val="false"/>
          <w:color w:val="000000"/>
          <w:sz w:val="28"/>
        </w:rPr>
        <w:t>
      Қылмыстық қудалау органдары және қылмыстық-атқару жүйесі мекемесінің тергеу-қамауындағы, сондай-ақ, жазасын өтеп жүрген адамдарды құжаттандыру туралы қолдаухатымен көрсетілген құжаттар мемлекеттік бажды төлеу туралы түбіртек және екі фотосуретімен бірге құжатты дайындау үшін тиісті азаматтарды құжаттандыру және тіркеу бөлінісіне оны қалпына келтіру үшін жіберіледі.</w:t>
      </w:r>
      <w:r>
        <w:br/>
      </w:r>
      <w:r>
        <w:rPr>
          <w:rFonts w:ascii="Times New Roman"/>
          <w:b w:val="false"/>
          <w:i w:val="false"/>
          <w:color w:val="000000"/>
          <w:sz w:val="28"/>
        </w:rPr>
        <w:t>
</w:t>
      </w:r>
      <w:r>
        <w:rPr>
          <w:rFonts w:ascii="Times New Roman"/>
          <w:b w:val="false"/>
          <w:i w:val="false"/>
          <w:color w:val="000000"/>
          <w:sz w:val="28"/>
        </w:rPr>
        <w:t>
      Жоғарыда көрсетілген санаттағы адамдарға жеке басын куәландыратын құжатты беруге формулярды олардың тікелей тұратын жері бойынша халықты құжаттандыруға және тіркеуге уәкілетті қызметкерлер толтырады.</w:t>
      </w:r>
      <w:r>
        <w:br/>
      </w:r>
      <w:r>
        <w:rPr>
          <w:rFonts w:ascii="Times New Roman"/>
          <w:b w:val="false"/>
          <w:i w:val="false"/>
          <w:color w:val="000000"/>
          <w:sz w:val="28"/>
        </w:rPr>
        <w:t>
</w:t>
      </w:r>
      <w:r>
        <w:rPr>
          <w:rFonts w:ascii="Times New Roman"/>
          <w:b w:val="false"/>
          <w:i w:val="false"/>
          <w:color w:val="000000"/>
          <w:sz w:val="28"/>
        </w:rPr>
        <w:t>
      Бұл ретте "Тұрғылықты жері" деген жолда осы адамдар ұсталатын алдын алу изоляторы органының орналасқан жері (облыс, қала, аудан, елді мекен, тергеу изоляторлары, уақытша ұстау изоляторы) көрсетіледі.</w:t>
      </w:r>
      <w:r>
        <w:br/>
      </w:r>
      <w:r>
        <w:rPr>
          <w:rFonts w:ascii="Times New Roman"/>
          <w:b w:val="false"/>
          <w:i w:val="false"/>
          <w:color w:val="000000"/>
          <w:sz w:val="28"/>
        </w:rPr>
        <w:t>
</w:t>
      </w:r>
      <w:r>
        <w:rPr>
          <w:rFonts w:ascii="Times New Roman"/>
          <w:b w:val="false"/>
          <w:i w:val="false"/>
          <w:color w:val="000000"/>
          <w:sz w:val="28"/>
        </w:rPr>
        <w:t>
      Формуляр жеке басты куәландыратын құжаттарды дайындауға оны толтырған күннің ертеніне жолданады. "АӨО" РМК-да тергеу-қамауындағыларға құжаттар дайындау мерзімі өндіріске келіп түскен күннен бастап екі жұмыс күніне дейін жасалады.</w:t>
      </w:r>
      <w:r>
        <w:br/>
      </w:r>
      <w:r>
        <w:rPr>
          <w:rFonts w:ascii="Times New Roman"/>
          <w:b w:val="false"/>
          <w:i w:val="false"/>
          <w:color w:val="000000"/>
          <w:sz w:val="28"/>
        </w:rPr>
        <w:t>
      Құжаттар дайын болғаннан кейін формуляр оларды ресімдеген ішкі істер органдарының картотекасына тіркеледі.</w:t>
      </w:r>
      <w:r>
        <w:br/>
      </w:r>
      <w:r>
        <w:rPr>
          <w:rFonts w:ascii="Times New Roman"/>
          <w:b w:val="false"/>
          <w:i w:val="false"/>
          <w:color w:val="000000"/>
          <w:sz w:val="28"/>
        </w:rPr>
        <w:t>
      Тергеу қамауындағы адамдар қамаудан босатылған немесе оған қатысты қылмыстық қудалау аяқталған жағдайда құжат иесіне қайтарылады.</w:t>
      </w:r>
    </w:p>
    <w:bookmarkEnd w:id="8"/>
    <w:bookmarkStart w:name="z175" w:id="9"/>
    <w:p>
      <w:pPr>
        <w:spacing w:after="0"/>
        <w:ind w:left="0"/>
        <w:jc w:val="left"/>
      </w:pPr>
      <w:r>
        <w:rPr>
          <w:rFonts w:ascii="Times New Roman"/>
          <w:b/>
          <w:i w:val="false"/>
          <w:color w:val="000000"/>
        </w:rPr>
        <w:t xml:space="preserve"> 
4. Жеке басын куәландыратын құжаттарды алып қою, сақтау, жою</w:t>
      </w:r>
    </w:p>
    <w:bookmarkEnd w:id="9"/>
    <w:bookmarkStart w:name="z176" w:id="10"/>
    <w:p>
      <w:pPr>
        <w:spacing w:after="0"/>
        <w:ind w:left="0"/>
        <w:jc w:val="both"/>
      </w:pPr>
      <w:r>
        <w:rPr>
          <w:rFonts w:ascii="Times New Roman"/>
          <w:b w:val="false"/>
          <w:i w:val="false"/>
          <w:color w:val="000000"/>
          <w:sz w:val="28"/>
        </w:rPr>
        <w:t>
      40. Уәкілетті ішкі істер органдары жеке басты куәландыратын құжаттарды егер:</w:t>
      </w:r>
      <w:r>
        <w:br/>
      </w:r>
      <w:r>
        <w:rPr>
          <w:rFonts w:ascii="Times New Roman"/>
          <w:b w:val="false"/>
          <w:i w:val="false"/>
          <w:color w:val="000000"/>
          <w:sz w:val="28"/>
        </w:rPr>
        <w:t>
      жеке басты сәйкестендіру мүмкін болмағанда;</w:t>
      </w:r>
      <w:r>
        <w:br/>
      </w:r>
      <w:r>
        <w:rPr>
          <w:rFonts w:ascii="Times New Roman"/>
          <w:b w:val="false"/>
          <w:i w:val="false"/>
          <w:color w:val="000000"/>
          <w:sz w:val="28"/>
        </w:rPr>
        <w:t>
      оған заңсыз өзгерістер енгізілгенде немесе жеке басын сәйкестендіруге байланысты өзгерістер енгізу қажет болғанда;</w:t>
      </w:r>
      <w:r>
        <w:br/>
      </w:r>
      <w:r>
        <w:rPr>
          <w:rFonts w:ascii="Times New Roman"/>
          <w:b w:val="false"/>
          <w:i w:val="false"/>
          <w:color w:val="000000"/>
          <w:sz w:val="28"/>
        </w:rPr>
        <w:t>
      онда "Қазақстан Республикасының халқын құжаттандыру және тіркеу  </w:t>
      </w:r>
      <w:r>
        <w:rPr>
          <w:rFonts w:ascii="Times New Roman"/>
          <w:b w:val="false"/>
          <w:i w:val="false"/>
          <w:color w:val="000000"/>
          <w:sz w:val="28"/>
        </w:rPr>
        <w:t>қағидасын</w:t>
      </w:r>
      <w:r>
        <w:rPr>
          <w:rFonts w:ascii="Times New Roman"/>
          <w:b w:val="false"/>
          <w:i w:val="false"/>
          <w:color w:val="000000"/>
          <w:sz w:val="28"/>
        </w:rPr>
        <w:t xml:space="preserve"> бекіту туралы" Қазақстан Республикасы Үкіметінің 2000 жылғы 12 шілдедегі № 1063 қаулысымен бекітілген Қазақстан Республикасының халқын құжаттандыру және тіркеу қағидаларында көзделген арнайы жазулар болмаған немесе мұндай жазулар сәйкес келмегенде;</w:t>
      </w:r>
      <w:r>
        <w:br/>
      </w:r>
      <w:r>
        <w:rPr>
          <w:rFonts w:ascii="Times New Roman"/>
          <w:b w:val="false"/>
          <w:i w:val="false"/>
          <w:color w:val="000000"/>
          <w:sz w:val="28"/>
        </w:rPr>
        <w:t>
      жарамдылық мерзімі өткенде;</w:t>
      </w:r>
      <w:r>
        <w:br/>
      </w:r>
      <w:r>
        <w:rPr>
          <w:rFonts w:ascii="Times New Roman"/>
          <w:b w:val="false"/>
          <w:i w:val="false"/>
          <w:color w:val="000000"/>
          <w:sz w:val="28"/>
        </w:rPr>
        <w:t>
      оларды жарамсыз деп тану туралы енгізілген қорытындыға сәйкес болғанда;</w:t>
      </w:r>
      <w:r>
        <w:br/>
      </w:r>
      <w:r>
        <w:rPr>
          <w:rFonts w:ascii="Times New Roman"/>
          <w:b w:val="false"/>
          <w:i w:val="false"/>
          <w:color w:val="000000"/>
          <w:sz w:val="28"/>
        </w:rPr>
        <w:t>
      иесінің құқықтық мәртебесіне сәйкес келмеген жағдайларда алынып қойылады.</w:t>
      </w:r>
      <w:r>
        <w:br/>
      </w:r>
      <w:r>
        <w:rPr>
          <w:rFonts w:ascii="Times New Roman"/>
          <w:b w:val="false"/>
          <w:i w:val="false"/>
          <w:color w:val="000000"/>
          <w:sz w:val="28"/>
        </w:rPr>
        <w:t>
</w:t>
      </w:r>
      <w:r>
        <w:rPr>
          <w:rFonts w:ascii="Times New Roman"/>
          <w:b w:val="false"/>
          <w:i w:val="false"/>
          <w:color w:val="000000"/>
          <w:sz w:val="28"/>
        </w:rPr>
        <w:t>
      41. Жарамсыз жеке куәліктер мен паспорттар алынып қойылады және осы Нұсқаулықтың 48-тармағында белгіленген тәртіпте жойылады.</w:t>
      </w:r>
      <w:r>
        <w:br/>
      </w:r>
      <w:r>
        <w:rPr>
          <w:rFonts w:ascii="Times New Roman"/>
          <w:b w:val="false"/>
          <w:i w:val="false"/>
          <w:color w:val="000000"/>
          <w:sz w:val="28"/>
        </w:rPr>
        <w:t>
</w:t>
      </w:r>
      <w:r>
        <w:rPr>
          <w:rFonts w:ascii="Times New Roman"/>
          <w:b w:val="false"/>
          <w:i w:val="false"/>
          <w:color w:val="000000"/>
          <w:sz w:val="28"/>
        </w:rPr>
        <w:t>
      42. Азаматта бірнеше біртипті құжаттар болғанда жарамдысынан басқасының бәрі алынып қойылады.</w:t>
      </w:r>
      <w:r>
        <w:br/>
      </w:r>
      <w:r>
        <w:rPr>
          <w:rFonts w:ascii="Times New Roman"/>
          <w:b w:val="false"/>
          <w:i w:val="false"/>
          <w:color w:val="000000"/>
          <w:sz w:val="28"/>
        </w:rPr>
        <w:t>
</w:t>
      </w:r>
      <w:r>
        <w:rPr>
          <w:rFonts w:ascii="Times New Roman"/>
          <w:b w:val="false"/>
          <w:i w:val="false"/>
          <w:color w:val="000000"/>
          <w:sz w:val="28"/>
        </w:rPr>
        <w:t>
      43. Қазақстан Республикасынан тыс жерлерге тұрақты тұруға шығатын Қазақстан Республикасының азаматтары жеке куәліктерін тіркеуден шығарған кезде ішкі істер органдарына тапсырады.</w:t>
      </w:r>
      <w:r>
        <w:br/>
      </w:r>
      <w:r>
        <w:rPr>
          <w:rFonts w:ascii="Times New Roman"/>
          <w:b w:val="false"/>
          <w:i w:val="false"/>
          <w:color w:val="000000"/>
          <w:sz w:val="28"/>
        </w:rPr>
        <w:t>
</w:t>
      </w:r>
      <w:r>
        <w:rPr>
          <w:rFonts w:ascii="Times New Roman"/>
          <w:b w:val="false"/>
          <w:i w:val="false"/>
          <w:color w:val="000000"/>
          <w:sz w:val="28"/>
        </w:rPr>
        <w:t>
      44. </w:t>
      </w:r>
      <w:r>
        <w:rPr>
          <w:rFonts w:ascii="Times New Roman"/>
          <w:b w:val="false"/>
          <w:i w:val="false"/>
          <w:color w:val="000000"/>
          <w:sz w:val="28"/>
        </w:rPr>
        <w:t>25-қосымшаға</w:t>
      </w:r>
      <w:r>
        <w:rPr>
          <w:rFonts w:ascii="Times New Roman"/>
          <w:b w:val="false"/>
          <w:i w:val="false"/>
          <w:color w:val="000000"/>
          <w:sz w:val="28"/>
        </w:rPr>
        <w:t xml:space="preserve"> сәйкес нысан бойынша АХАЖ органдары жолдаған құжаттар тізіліміне АХАЖ органдарына тапсырылған қайтыс болған адамдардың жеке куәліктері, паспорттары енгізіледі және айына кемінде бір рет ішкі істер органдарының көші-қон полициясы бөліністеріне жіберіледі. Халықты құжаттандыруға және тіркеуге уәкілетті қызметкерлер формулярға иелерінің қайтыс болған, оларды тіркеуден шығарған туралы белгі қояды және деректер базасына түзетулер енгізу үшін ІІМ КҚПК-ге ақпарат жібереді.</w:t>
      </w:r>
      <w:r>
        <w:br/>
      </w:r>
      <w:r>
        <w:rPr>
          <w:rFonts w:ascii="Times New Roman"/>
          <w:b w:val="false"/>
          <w:i w:val="false"/>
          <w:color w:val="000000"/>
          <w:sz w:val="28"/>
        </w:rPr>
        <w:t>
</w:t>
      </w:r>
      <w:r>
        <w:rPr>
          <w:rFonts w:ascii="Times New Roman"/>
          <w:b w:val="false"/>
          <w:i w:val="false"/>
          <w:color w:val="000000"/>
          <w:sz w:val="28"/>
        </w:rPr>
        <w:t>
      Тізімдемелерге сондай-ақ жеке куәліктері мен паспорттары тапсырылмаған қайтыс болған адамдар туралы мәліметтер де енгізіледі. Формулярда иелерінің қайтыс болғаны туралы және жеке куәліктер мен паспорттардың алынбағаны туралы белгі қойылады. Мұндай формулярлар картотекаға қосылады, ал мәліметтер ІІМ КҚПК-ге жіберіледі. Егер жеке куәліктерді, паспорттарды басқа ішкі істер органдары берген болса, онда сол жерге жеке куәліктердің, паспорттардың иелерінің қайтыс болғаны туралы, сондай-ақ олардың алынбағаны туралы мәлімет жіберіледі.</w:t>
      </w:r>
      <w:r>
        <w:br/>
      </w:r>
      <w:r>
        <w:rPr>
          <w:rFonts w:ascii="Times New Roman"/>
          <w:b w:val="false"/>
          <w:i w:val="false"/>
          <w:color w:val="000000"/>
          <w:sz w:val="28"/>
        </w:rPr>
        <w:t>
</w:t>
      </w:r>
      <w:r>
        <w:rPr>
          <w:rFonts w:ascii="Times New Roman"/>
          <w:b w:val="false"/>
          <w:i w:val="false"/>
          <w:color w:val="000000"/>
          <w:sz w:val="28"/>
        </w:rPr>
        <w:t>
      45. Шетелге тұрақты тұруға шыққан азаматтардың жеке куәліктері, тегі, аты, әкесінің атының өзгеруіне байланысты ауыстырылған және Қазақстан Республикасының азаматтығынан шыққан басқа да себептер бойынша немесе ішкі істер органдарының қорытындысы бойынша Қазақстан Республикасының азаматтығын жоғалтқандар, орнына жаңа құжат берілген, табылған, қайтыс болған, сондай-ақ дайындалғаннан күнінен бастап бір жылғы дейін талап етілмеген азаматтардың паспорттары, куәліктері өтеледі және жарамсыз деп танылады, сонан соң осы Нұсқаулықтың 48-тармағымен белгіленген тәртіпте жойылады.</w:t>
      </w:r>
      <w:r>
        <w:br/>
      </w:r>
      <w:r>
        <w:rPr>
          <w:rFonts w:ascii="Times New Roman"/>
          <w:b w:val="false"/>
          <w:i w:val="false"/>
          <w:color w:val="000000"/>
          <w:sz w:val="28"/>
        </w:rPr>
        <w:t>
</w:t>
      </w:r>
      <w:r>
        <w:rPr>
          <w:rFonts w:ascii="Times New Roman"/>
          <w:b w:val="false"/>
          <w:i w:val="false"/>
          <w:color w:val="000000"/>
          <w:sz w:val="28"/>
        </w:rPr>
        <w:t>
      46. "АӨО" РМК азаматтарға жаңа құжаттарды дайындау кезінде автоматты түрде бұрын алынған барлық құжаттарды жарамсыз деп тану туралы мәліметтер деректер базасына енгізіледі. Паспорттың және жеке басын куәландыратын құжаттың иесінің қайтыс болғаны туралы мәліметтер "АӨО" РМК бірыңғай ақпараттық жүйесіне АХАЖ бірыңғай ақпараттық жүйесінен автоматты түрде енгізеді.</w:t>
      </w:r>
      <w:r>
        <w:br/>
      </w:r>
      <w:r>
        <w:rPr>
          <w:rFonts w:ascii="Times New Roman"/>
          <w:b w:val="false"/>
          <w:i w:val="false"/>
          <w:color w:val="000000"/>
          <w:sz w:val="28"/>
        </w:rPr>
        <w:t>
</w:t>
      </w:r>
      <w:r>
        <w:rPr>
          <w:rFonts w:ascii="Times New Roman"/>
          <w:b w:val="false"/>
          <w:i w:val="false"/>
          <w:color w:val="000000"/>
          <w:sz w:val="28"/>
        </w:rPr>
        <w:t>
      47. Жарамсыз құжаттарды жою туралы актілер ай сайын ІІМ КҚПК-ге жолданады. "АӨО" РМКы жарамсыз құжаттарды жою актілері түскен күннен бастап 10 күн мерзімге дейін деректер базасына түзетулер енгізеді.</w:t>
      </w:r>
      <w:r>
        <w:br/>
      </w:r>
      <w:r>
        <w:rPr>
          <w:rFonts w:ascii="Times New Roman"/>
          <w:b w:val="false"/>
          <w:i w:val="false"/>
          <w:color w:val="000000"/>
          <w:sz w:val="28"/>
        </w:rPr>
        <w:t>
</w:t>
      </w:r>
      <w:r>
        <w:rPr>
          <w:rFonts w:ascii="Times New Roman"/>
          <w:b w:val="false"/>
          <w:i w:val="false"/>
          <w:color w:val="000000"/>
          <w:sz w:val="28"/>
        </w:rPr>
        <w:t>
      48. Жойылуға тиіс жеке куәліктер мен паспорттар ішкі істер органдарында сақталады.</w:t>
      </w:r>
      <w:r>
        <w:br/>
      </w:r>
      <w:r>
        <w:rPr>
          <w:rFonts w:ascii="Times New Roman"/>
          <w:b w:val="false"/>
          <w:i w:val="false"/>
          <w:color w:val="000000"/>
          <w:sz w:val="28"/>
        </w:rPr>
        <w:t>
</w:t>
      </w:r>
      <w:r>
        <w:rPr>
          <w:rFonts w:ascii="Times New Roman"/>
          <w:b w:val="false"/>
          <w:i w:val="false"/>
          <w:color w:val="000000"/>
          <w:sz w:val="28"/>
        </w:rPr>
        <w:t>
      Электронды ақпарат тасымалдағышы жоқ жеке басты куәландыратын құжаттарды жоюды аумақтық ішкі істер органының ішкі тексеру комиссиясы айына кемінде бір рет жүргізеді. Бұл ретте </w:t>
      </w:r>
      <w:r>
        <w:rPr>
          <w:rFonts w:ascii="Times New Roman"/>
          <w:b w:val="false"/>
          <w:i w:val="false"/>
          <w:color w:val="000000"/>
          <w:sz w:val="28"/>
        </w:rPr>
        <w:t>26-қосымшаға</w:t>
      </w:r>
      <w:r>
        <w:rPr>
          <w:rFonts w:ascii="Times New Roman"/>
          <w:b w:val="false"/>
          <w:i w:val="false"/>
          <w:color w:val="000000"/>
          <w:sz w:val="28"/>
        </w:rPr>
        <w:t xml:space="preserve"> сәйкес нысан бойынша Қазақстан Республикасы азаматының жеке басын куәландыратын жарамсыз құжаттарды жою тізіліміне сәйкес жою себебі және иесі туралы мәлімет, құжат түрі көрсетіліп, жойылатын құжаттардан кесіп алынған жою туралы акт толтырылады.</w:t>
      </w:r>
      <w:r>
        <w:br/>
      </w:r>
      <w:r>
        <w:rPr>
          <w:rFonts w:ascii="Times New Roman"/>
          <w:b w:val="false"/>
          <w:i w:val="false"/>
          <w:color w:val="000000"/>
          <w:sz w:val="28"/>
        </w:rPr>
        <w:t>
</w:t>
      </w:r>
      <w:r>
        <w:rPr>
          <w:rFonts w:ascii="Times New Roman"/>
          <w:b w:val="false"/>
          <w:i w:val="false"/>
          <w:color w:val="000000"/>
          <w:sz w:val="28"/>
        </w:rPr>
        <w:t>
      Орталықтанған тәртіпте жою үшін жарамсыз құжаттарды жою себебі және нөмірі, азаматтың анықтамалық деректері көрсетілген ілеспе тізіліммен электрондық ақпарат тасымалдағышы бар жарамсыз жеке куәліктер мен паспорттар айына кемінде бір рет ІІМ КҚПК-ге жолданады.</w:t>
      </w:r>
      <w:r>
        <w:br/>
      </w:r>
      <w:r>
        <w:rPr>
          <w:rFonts w:ascii="Times New Roman"/>
          <w:b w:val="false"/>
          <w:i w:val="false"/>
          <w:color w:val="000000"/>
          <w:sz w:val="28"/>
        </w:rPr>
        <w:t>
</w:t>
      </w:r>
      <w:r>
        <w:rPr>
          <w:rFonts w:ascii="Times New Roman"/>
          <w:b w:val="false"/>
          <w:i w:val="false"/>
          <w:color w:val="000000"/>
          <w:sz w:val="28"/>
        </w:rPr>
        <w:t>
      Құжаттарды жою туралы актілер бөлек номенклатуралық істе құралады.</w:t>
      </w:r>
      <w:r>
        <w:br/>
      </w:r>
      <w:r>
        <w:rPr>
          <w:rFonts w:ascii="Times New Roman"/>
          <w:b w:val="false"/>
          <w:i w:val="false"/>
          <w:color w:val="000000"/>
          <w:sz w:val="28"/>
        </w:rPr>
        <w:t>
</w:t>
      </w:r>
      <w:r>
        <w:rPr>
          <w:rFonts w:ascii="Times New Roman"/>
          <w:b w:val="false"/>
          <w:i w:val="false"/>
          <w:color w:val="000000"/>
          <w:sz w:val="28"/>
        </w:rPr>
        <w:t>
      Жарамсыз құжаттарды жоюды ішкі істер органының ішкі тексеру комиссиясы "АӨО" РМК-да жойылатын құжатты одан әрі пайдаланудың мүмкін болмауын қамтамасыз ететін арнайы құралдарда өртеу жолымен жүргізеді.</w:t>
      </w:r>
      <w:r>
        <w:br/>
      </w:r>
      <w:r>
        <w:rPr>
          <w:rFonts w:ascii="Times New Roman"/>
          <w:b w:val="false"/>
          <w:i w:val="false"/>
          <w:color w:val="000000"/>
          <w:sz w:val="28"/>
        </w:rPr>
        <w:t>
</w:t>
      </w:r>
      <w:r>
        <w:rPr>
          <w:rFonts w:ascii="Times New Roman"/>
          <w:b w:val="false"/>
          <w:i w:val="false"/>
          <w:color w:val="000000"/>
          <w:sz w:val="28"/>
        </w:rPr>
        <w:t>
      Егер паспорт пен жеке басын куәландыратын құжат заңсыз, Қазақстан Республикасының азаматтығынан шыққан, республикадан тыс жерге тұрақты тұруға шығып кеткен жағдайда немесе оның иелері қайтыс болғанда берілсе, формулярларда актінің нөмірі және күні, аталған құжаттардың жою себептерінің бірі көрсетіледі.</w:t>
      </w:r>
      <w:r>
        <w:br/>
      </w:r>
      <w:r>
        <w:rPr>
          <w:rFonts w:ascii="Times New Roman"/>
          <w:b w:val="false"/>
          <w:i w:val="false"/>
          <w:color w:val="000000"/>
          <w:sz w:val="28"/>
        </w:rPr>
        <w:t>
</w:t>
      </w:r>
      <w:r>
        <w:rPr>
          <w:rFonts w:ascii="Times New Roman"/>
          <w:b w:val="false"/>
          <w:i w:val="false"/>
          <w:color w:val="000000"/>
          <w:sz w:val="28"/>
        </w:rPr>
        <w:t>
      Егер құжаттарды басқа ішкі істер органы берген болса, онда ішкі істер органына заңсыз берілген, Қазақстан Республикасының азаматтығынан шыққан, республикадан тыс жерге тұрақты тұруға шығып кеткен жағдайда немесе оның иелері қайтыс болғанда, жойылатын құжаттар туралы мәліметтер </w:t>
      </w:r>
      <w:r>
        <w:rPr>
          <w:rFonts w:ascii="Times New Roman"/>
          <w:b w:val="false"/>
          <w:i w:val="false"/>
          <w:color w:val="000000"/>
          <w:sz w:val="28"/>
        </w:rPr>
        <w:t>27-қосымшаға</w:t>
      </w:r>
      <w:r>
        <w:rPr>
          <w:rFonts w:ascii="Times New Roman"/>
          <w:b w:val="false"/>
          <w:i w:val="false"/>
          <w:color w:val="000000"/>
          <w:sz w:val="28"/>
        </w:rPr>
        <w:t xml:space="preserve"> сәйкес нысан бойынша хабарламалар жіберіледі, олардың негізінде формулярларда құжаттарды жою актісінің нөмірі, қашан және кім жойғаны, сондай-ақ оларды жою себептері көрсетіледі.</w:t>
      </w:r>
    </w:p>
    <w:bookmarkEnd w:id="10"/>
    <w:bookmarkStart w:name="z192" w:id="11"/>
    <w:p>
      <w:pPr>
        <w:spacing w:after="0"/>
        <w:ind w:left="0"/>
        <w:jc w:val="left"/>
      </w:pPr>
      <w:r>
        <w:rPr>
          <w:rFonts w:ascii="Times New Roman"/>
          <w:b/>
          <w:i w:val="false"/>
          <w:color w:val="000000"/>
        </w:rPr>
        <w:t xml:space="preserve"> 
5. Қазақстан Республикасының азаматтарына шекара аймағы тұрғынының куәліктерін беру</w:t>
      </w:r>
    </w:p>
    <w:bookmarkEnd w:id="11"/>
    <w:bookmarkStart w:name="z193" w:id="12"/>
    <w:p>
      <w:pPr>
        <w:spacing w:after="0"/>
        <w:ind w:left="0"/>
        <w:jc w:val="both"/>
      </w:pPr>
      <w:r>
        <w:rPr>
          <w:rFonts w:ascii="Times New Roman"/>
          <w:b w:val="false"/>
          <w:i w:val="false"/>
          <w:color w:val="000000"/>
          <w:sz w:val="28"/>
        </w:rPr>
        <w:t>
      49. Шекара аймақтарында тұрақты тұратын азаматтарға ішкі істер органдары көрсетілген адамдарды тіркеу орындары бойынша жеке басын куәландыратын құжаттармен бірге </w:t>
      </w:r>
      <w:r>
        <w:rPr>
          <w:rFonts w:ascii="Times New Roman"/>
          <w:b w:val="false"/>
          <w:i w:val="false"/>
          <w:color w:val="000000"/>
          <w:sz w:val="28"/>
        </w:rPr>
        <w:t>28-қосымшаға</w:t>
      </w:r>
      <w:r>
        <w:rPr>
          <w:rFonts w:ascii="Times New Roman"/>
          <w:b w:val="false"/>
          <w:i w:val="false"/>
          <w:color w:val="000000"/>
          <w:sz w:val="28"/>
        </w:rPr>
        <w:t xml:space="preserve"> сәйкес жарамдылығы бес жылға дейін, бірақ жеке куәлігінің жарамдылығы мерзімінен аспайтын мерзімге шекара аймағы тұрғынының куәлігін береді. Шекара аймағы тұрғынының куәлігінің жарамдылық мерзімі осындай мерзімге дейін ұзартылады. Ұзарту аумақтық ішкі істер органының халықты құжаттандыру және тіркеудің уәкілетті қызметкерінің қолымен және паспорттық елтаңбалық мөрмен расталады.</w:t>
      </w:r>
      <w:r>
        <w:br/>
      </w:r>
      <w:r>
        <w:rPr>
          <w:rFonts w:ascii="Times New Roman"/>
          <w:b w:val="false"/>
          <w:i w:val="false"/>
          <w:color w:val="000000"/>
          <w:sz w:val="28"/>
        </w:rPr>
        <w:t>
</w:t>
      </w:r>
      <w:r>
        <w:rPr>
          <w:rFonts w:ascii="Times New Roman"/>
          <w:b w:val="false"/>
          <w:i w:val="false"/>
          <w:color w:val="000000"/>
          <w:sz w:val="28"/>
        </w:rPr>
        <w:t>
      50. Әрбір шекаралық облыстарда мынадай арнайы сериясы бар куәліктер бекітілген:</w:t>
      </w:r>
      <w:r>
        <w:br/>
      </w:r>
      <w:r>
        <w:rPr>
          <w:rFonts w:ascii="Times New Roman"/>
          <w:b w:val="false"/>
          <w:i w:val="false"/>
          <w:color w:val="000000"/>
          <w:sz w:val="28"/>
        </w:rPr>
        <w:t>
      Алматы облысы - "АЛ";</w:t>
      </w:r>
      <w:r>
        <w:br/>
      </w:r>
      <w:r>
        <w:rPr>
          <w:rFonts w:ascii="Times New Roman"/>
          <w:b w:val="false"/>
          <w:i w:val="false"/>
          <w:color w:val="000000"/>
          <w:sz w:val="28"/>
        </w:rPr>
        <w:t>
      Шығыс Қазақстан облысы - "ШҚ".</w:t>
      </w:r>
      <w:r>
        <w:br/>
      </w:r>
      <w:r>
        <w:rPr>
          <w:rFonts w:ascii="Times New Roman"/>
          <w:b w:val="false"/>
          <w:i w:val="false"/>
          <w:color w:val="000000"/>
          <w:sz w:val="28"/>
        </w:rPr>
        <w:t>
</w:t>
      </w:r>
      <w:r>
        <w:rPr>
          <w:rFonts w:ascii="Times New Roman"/>
          <w:b w:val="false"/>
          <w:i w:val="false"/>
          <w:color w:val="000000"/>
          <w:sz w:val="28"/>
        </w:rPr>
        <w:t>
      Шекара аймағы тұрғыны куәліктерінің берілуі </w:t>
      </w:r>
      <w:r>
        <w:rPr>
          <w:rFonts w:ascii="Times New Roman"/>
          <w:b w:val="false"/>
          <w:i w:val="false"/>
          <w:color w:val="000000"/>
          <w:sz w:val="28"/>
        </w:rPr>
        <w:t>29-қосымшаға</w:t>
      </w:r>
      <w:r>
        <w:rPr>
          <w:rFonts w:ascii="Times New Roman"/>
          <w:b w:val="false"/>
          <w:i w:val="false"/>
          <w:color w:val="000000"/>
          <w:sz w:val="28"/>
        </w:rPr>
        <w:t xml:space="preserve"> сәйкес нысан бойынша тіркеу журналында тіркеледі. Әрбір ресімделген куәлікке осы Нұсқаулықта көрсетілген Қазақстан Республикасының қалалары мен аудандарының стандарттық кодтарына сәйкес аудандардың (қалалардың) үш санды кодынан тұратын нөмір және таяқша арқылы - тіркеу журналы бойынша реттік нөмірі беріледі, мысалы:</w:t>
      </w:r>
      <w:r>
        <w:br/>
      </w:r>
      <w:r>
        <w:rPr>
          <w:rFonts w:ascii="Times New Roman"/>
          <w:b w:val="false"/>
          <w:i w:val="false"/>
          <w:color w:val="000000"/>
          <w:sz w:val="28"/>
        </w:rPr>
        <w:t>
</w:t>
      </w:r>
      <w:r>
        <w:rPr>
          <w:rFonts w:ascii="Times New Roman"/>
          <w:b w:val="false"/>
          <w:i w:val="false"/>
          <w:color w:val="000000"/>
          <w:sz w:val="28"/>
        </w:rPr>
        <w:t>
      ШҚ № 246/00012 (мұнда - Шығыс Қазақстан облысы Тарбағатай ауданы, № 12 куәлік дегенді білдіреді).</w:t>
      </w:r>
      <w:r>
        <w:br/>
      </w:r>
      <w:r>
        <w:rPr>
          <w:rFonts w:ascii="Times New Roman"/>
          <w:b w:val="false"/>
          <w:i w:val="false"/>
          <w:color w:val="000000"/>
          <w:sz w:val="28"/>
        </w:rPr>
        <w:t>
</w:t>
      </w:r>
      <w:r>
        <w:rPr>
          <w:rFonts w:ascii="Times New Roman"/>
          <w:b w:val="false"/>
          <w:i w:val="false"/>
          <w:color w:val="000000"/>
          <w:sz w:val="28"/>
        </w:rPr>
        <w:t>
      Шекара аймағы тұрғынының куәлігін алу үшін азаматтар мыналарды:</w:t>
      </w:r>
      <w:r>
        <w:br/>
      </w:r>
      <w:r>
        <w:rPr>
          <w:rFonts w:ascii="Times New Roman"/>
          <w:b w:val="false"/>
          <w:i w:val="false"/>
          <w:color w:val="000000"/>
          <w:sz w:val="28"/>
        </w:rPr>
        <w:t>
      Т.А.Ә., әкесінің атын, тіркелген орнын көрсете отырып, тиісті ішкі істер органы басшысының атына еркін нысандағы арызды;</w:t>
      </w:r>
      <w:r>
        <w:br/>
      </w:r>
      <w:r>
        <w:rPr>
          <w:rFonts w:ascii="Times New Roman"/>
          <w:b w:val="false"/>
          <w:i w:val="false"/>
          <w:color w:val="000000"/>
          <w:sz w:val="28"/>
        </w:rPr>
        <w:t>
      Қазақстан Республикасы азаматының жеке куәлігін (он алты жасқа дейінгі балалар - туу туралы куәлікті);</w:t>
      </w:r>
      <w:r>
        <w:br/>
      </w:r>
      <w:r>
        <w:rPr>
          <w:rFonts w:ascii="Times New Roman"/>
          <w:b w:val="false"/>
          <w:i w:val="false"/>
          <w:color w:val="000000"/>
          <w:sz w:val="28"/>
        </w:rPr>
        <w:t>
      3,5 х 4,5 см көлеміндегі 1 фотосуретті ұсынады.</w:t>
      </w:r>
      <w:r>
        <w:br/>
      </w:r>
      <w:r>
        <w:rPr>
          <w:rFonts w:ascii="Times New Roman"/>
          <w:b w:val="false"/>
          <w:i w:val="false"/>
          <w:color w:val="000000"/>
          <w:sz w:val="28"/>
        </w:rPr>
        <w:t>
</w:t>
      </w:r>
      <w:r>
        <w:rPr>
          <w:rFonts w:ascii="Times New Roman"/>
          <w:b w:val="false"/>
          <w:i w:val="false"/>
          <w:color w:val="000000"/>
          <w:sz w:val="28"/>
        </w:rPr>
        <w:t>
      Шекара аймағы тұрғынының куәлігінде ұсынылған құжаттардың негізінде азаматтың Т.А.Ә., туған күні туралы мәліметтер жазылады. Фотосуреті ішкі істер органының паспорттық елтаңбалық мөрімен расталады, тұратын жері бойынша тіркелген мекенжайы толық көрсетіледі. "Берген орган" деген бағанда ішкі істер органының атауы көрсетіледі.</w:t>
      </w:r>
      <w:r>
        <w:br/>
      </w:r>
      <w:r>
        <w:rPr>
          <w:rFonts w:ascii="Times New Roman"/>
          <w:b w:val="false"/>
          <w:i w:val="false"/>
          <w:color w:val="000000"/>
          <w:sz w:val="28"/>
        </w:rPr>
        <w:t>
</w:t>
      </w:r>
      <w:r>
        <w:rPr>
          <w:rFonts w:ascii="Times New Roman"/>
          <w:b w:val="false"/>
          <w:i w:val="false"/>
          <w:color w:val="000000"/>
          <w:sz w:val="28"/>
        </w:rPr>
        <w:t>
      Азамат жеке куәлігін ауыстырған немесе шекара аймағы шегінде тіркеу орнын ауыстырған кезде шекара аймағы тұрғынының куәлігі тиісінше ауыстырылуы тиіс.</w:t>
      </w:r>
      <w:r>
        <w:br/>
      </w:r>
      <w:r>
        <w:rPr>
          <w:rFonts w:ascii="Times New Roman"/>
          <w:b w:val="false"/>
          <w:i w:val="false"/>
          <w:color w:val="000000"/>
          <w:sz w:val="28"/>
        </w:rPr>
        <w:t>
</w:t>
      </w:r>
      <w:r>
        <w:rPr>
          <w:rFonts w:ascii="Times New Roman"/>
          <w:b w:val="false"/>
          <w:i w:val="false"/>
          <w:color w:val="000000"/>
          <w:sz w:val="28"/>
        </w:rPr>
        <w:t>
      Шекара аймағынан тыс кетуіне байланысты тіркелген жерін ауыстырған кезде шекара аймағы тұрғынының куәлігі тапсырылады. Шекара аймағы тұрғынының куәлігін беру жөніндегі материалдар жеке номенклатуралық істе қалыптасады.</w:t>
      </w:r>
    </w:p>
    <w:bookmarkEnd w:id="12"/>
    <w:bookmarkStart w:name="z201" w:id="13"/>
    <w:p>
      <w:pPr>
        <w:spacing w:after="0"/>
        <w:ind w:left="0"/>
        <w:jc w:val="left"/>
      </w:pPr>
      <w:r>
        <w:rPr>
          <w:rFonts w:ascii="Times New Roman"/>
          <w:b/>
          <w:i w:val="false"/>
          <w:color w:val="000000"/>
        </w:rPr>
        <w:t xml:space="preserve"> 
6. "Халықты құжаттандыру және тіркеу" Тіркеу орны" ақпараттық жүйе арқылы Қазақстан Республикасы азаматтарының жеке басын куәландыратын құжаттар дайындау үшін формулярларды толтыру ерекшелігі</w:t>
      </w:r>
    </w:p>
    <w:bookmarkEnd w:id="13"/>
    <w:bookmarkStart w:name="z202" w:id="14"/>
    <w:p>
      <w:pPr>
        <w:spacing w:after="0"/>
        <w:ind w:left="0"/>
        <w:jc w:val="both"/>
      </w:pPr>
      <w:r>
        <w:rPr>
          <w:rFonts w:ascii="Times New Roman"/>
          <w:b w:val="false"/>
          <w:i w:val="false"/>
          <w:color w:val="000000"/>
          <w:sz w:val="28"/>
        </w:rPr>
        <w:t>
      51. "Халықты құжаттандыру және тіркеу" Тіркеу орны" (бұдан әрі - ХҚТ ТО" ақпараттық жүйе арқылы толтырылған </w:t>
      </w:r>
      <w:r>
        <w:rPr>
          <w:rFonts w:ascii="Times New Roman"/>
          <w:b w:val="false"/>
          <w:i w:val="false"/>
          <w:color w:val="000000"/>
          <w:sz w:val="28"/>
        </w:rPr>
        <w:t>Электрондық формуляр</w:t>
      </w:r>
      <w:r>
        <w:rPr>
          <w:rFonts w:ascii="Times New Roman"/>
          <w:b w:val="false"/>
          <w:i w:val="false"/>
          <w:color w:val="000000"/>
          <w:sz w:val="28"/>
        </w:rPr>
        <w:t xml:space="preserve"> Қазақстан Республикасы азаматының жеке басын куәландыратын құжаттарды дайындауға арналған электрондық формуляр нөмір мен штрих-коды бар қатаң есептегі құжат болып табылады. Электрондық формулярдың нөмірін автоматтандырылған режимде бірыңғай ақпараттық жүйемен қалыптастырады.</w:t>
      </w:r>
      <w:r>
        <w:br/>
      </w:r>
      <w:r>
        <w:rPr>
          <w:rFonts w:ascii="Times New Roman"/>
          <w:b w:val="false"/>
          <w:i w:val="false"/>
          <w:color w:val="000000"/>
          <w:sz w:val="28"/>
        </w:rPr>
        <w:t>
</w:t>
      </w:r>
      <w:r>
        <w:rPr>
          <w:rFonts w:ascii="Times New Roman"/>
          <w:b w:val="false"/>
          <w:i w:val="false"/>
          <w:color w:val="000000"/>
          <w:sz w:val="28"/>
        </w:rPr>
        <w:t>
      52. Электрондық формулярдың негізділігі мен дұрыс толтырылуы халықты құжаттандыру және тіркеудің уәкілетті қызметкерінің электрондық-цифрлік қолымен (бұдан әрі - ЭЦҚ) расталады.</w:t>
      </w:r>
      <w:r>
        <w:br/>
      </w:r>
      <w:r>
        <w:rPr>
          <w:rFonts w:ascii="Times New Roman"/>
          <w:b w:val="false"/>
          <w:i w:val="false"/>
          <w:color w:val="000000"/>
          <w:sz w:val="28"/>
        </w:rPr>
        <w:t>
</w:t>
      </w:r>
      <w:r>
        <w:rPr>
          <w:rFonts w:ascii="Times New Roman"/>
          <w:b w:val="false"/>
          <w:i w:val="false"/>
          <w:color w:val="000000"/>
          <w:sz w:val="28"/>
        </w:rPr>
        <w:t>
      ЭЦҚ электрондық цифрлік қолдың құралдарымен жасалған және электрондық құжаттың дұрыстығын, оның тиесілігін және мазмұнының өзгермейтіндігін растайтын электрондық цифрлік нышандар жиыны болып табылады және электрондық өтінімді орталық торапқа құжаттандыруға және тіркеуге (тіркеу есебінен шығаруға) жіберу кезеңінде қолданылады.</w:t>
      </w:r>
      <w:r>
        <w:br/>
      </w:r>
      <w:r>
        <w:rPr>
          <w:rFonts w:ascii="Times New Roman"/>
          <w:b w:val="false"/>
          <w:i w:val="false"/>
          <w:color w:val="000000"/>
          <w:sz w:val="28"/>
        </w:rPr>
        <w:t>
</w:t>
      </w:r>
      <w:r>
        <w:rPr>
          <w:rFonts w:ascii="Times New Roman"/>
          <w:b w:val="false"/>
          <w:i w:val="false"/>
          <w:color w:val="000000"/>
          <w:sz w:val="28"/>
        </w:rPr>
        <w:t>
      ЭЦҚ тұлғаның өз қолымен қойылған қолына теңестрілген және электрондық формулярға қол қою үшін бірдей заңды жауапкершілікті жүктейді.</w:t>
      </w:r>
      <w:r>
        <w:br/>
      </w:r>
      <w:r>
        <w:rPr>
          <w:rFonts w:ascii="Times New Roman"/>
          <w:b w:val="false"/>
          <w:i w:val="false"/>
          <w:color w:val="000000"/>
          <w:sz w:val="28"/>
        </w:rPr>
        <w:t>
</w:t>
      </w:r>
      <w:r>
        <w:rPr>
          <w:rFonts w:ascii="Times New Roman"/>
          <w:b w:val="false"/>
          <w:i w:val="false"/>
          <w:color w:val="000000"/>
          <w:sz w:val="28"/>
        </w:rPr>
        <w:t>
      ЭЦҚ оған заңды негізде ие болған адамдардың меншігі болып табылады және басқа адамдарға оны қолдану үшін берілмейді.</w:t>
      </w:r>
      <w:r>
        <w:br/>
      </w:r>
      <w:r>
        <w:rPr>
          <w:rFonts w:ascii="Times New Roman"/>
          <w:b w:val="false"/>
          <w:i w:val="false"/>
          <w:color w:val="000000"/>
          <w:sz w:val="28"/>
        </w:rPr>
        <w:t>
</w:t>
      </w:r>
      <w:r>
        <w:rPr>
          <w:rFonts w:ascii="Times New Roman"/>
          <w:b w:val="false"/>
          <w:i w:val="false"/>
          <w:color w:val="000000"/>
          <w:sz w:val="28"/>
        </w:rPr>
        <w:t>
      53. ЭЦҚ алу үшін Ішкі істер департаменттері уәкілетті қызметкерлерді тағайындайды, олар өтінім беру, аумақтық бөліністердің халықты құжаттандыру және тіркеудің уәкілетті қызметкерлерінің сәйкестендіру процесін өткізу және тіркеу куәліктерін алу үшін жауаптылықта болады.</w:t>
      </w:r>
      <w:r>
        <w:br/>
      </w:r>
      <w:r>
        <w:rPr>
          <w:rFonts w:ascii="Times New Roman"/>
          <w:b w:val="false"/>
          <w:i w:val="false"/>
          <w:color w:val="000000"/>
          <w:sz w:val="28"/>
        </w:rPr>
        <w:t>
</w:t>
      </w:r>
      <w:r>
        <w:rPr>
          <w:rFonts w:ascii="Times New Roman"/>
          <w:b w:val="false"/>
          <w:i w:val="false"/>
          <w:color w:val="000000"/>
          <w:sz w:val="28"/>
        </w:rPr>
        <w:t>
      54. ЭЦҚ-ның жарамдылық мерзімі тіркеу куәлігі шығарылған сәттен бастап бір жылды құрайды. ЭЦҚ қайтадан алу үшін мерзімі өткенгенге дейін он күн бұрын жаңа өтінім беру қажет. ХҚТ ТО-да жұмысты жүзеге асыратын уәкілетті қызметкерлері ауысқан кезде, ЭЦҚ алынатын тасымалдағышпен бірге Ішкі істер департаментіне тапсырылады. Ішкі істер департаментінің уәкілетті қызметкері тіркеу куәлігін шақыртып алуға өтінім береді.</w:t>
      </w:r>
      <w:r>
        <w:br/>
      </w:r>
      <w:r>
        <w:rPr>
          <w:rFonts w:ascii="Times New Roman"/>
          <w:b w:val="false"/>
          <w:i w:val="false"/>
          <w:color w:val="000000"/>
          <w:sz w:val="28"/>
        </w:rPr>
        <w:t>
</w:t>
      </w:r>
      <w:r>
        <w:rPr>
          <w:rFonts w:ascii="Times New Roman"/>
          <w:b w:val="false"/>
          <w:i w:val="false"/>
          <w:color w:val="000000"/>
          <w:sz w:val="28"/>
        </w:rPr>
        <w:t>
      55. Электрондық формулярды толтыру үшін Қазақстан Республикасының азаматтары тұрақты тіркелген мекенжайын растайтын азаматтарды тіркеу кітабын, жеке басын куәландыратын құжат үшін мемлекеттік баж төленгені туралы түбіртекті және жеке басын куәландыратын құжаттарды толтыру себебіне байланысты төменде санамаланған мынадай құжаттардың бірін:</w:t>
      </w:r>
      <w:r>
        <w:br/>
      </w:r>
      <w:r>
        <w:rPr>
          <w:rFonts w:ascii="Times New Roman"/>
          <w:b w:val="false"/>
          <w:i w:val="false"/>
          <w:color w:val="000000"/>
          <w:sz w:val="28"/>
        </w:rPr>
        <w:t>
</w:t>
      </w:r>
      <w:r>
        <w:rPr>
          <w:rFonts w:ascii="Times New Roman"/>
          <w:b w:val="false"/>
          <w:i w:val="false"/>
          <w:color w:val="000000"/>
          <w:sz w:val="28"/>
        </w:rPr>
        <w:t>
      туу туралы куәлікті;</w:t>
      </w:r>
      <w:r>
        <w:br/>
      </w:r>
      <w:r>
        <w:rPr>
          <w:rFonts w:ascii="Times New Roman"/>
          <w:b w:val="false"/>
          <w:i w:val="false"/>
          <w:color w:val="000000"/>
          <w:sz w:val="28"/>
        </w:rPr>
        <w:t>
      Қазақстан Республикасы азаматының жеке куәлігін;</w:t>
      </w:r>
      <w:r>
        <w:br/>
      </w:r>
      <w:r>
        <w:rPr>
          <w:rFonts w:ascii="Times New Roman"/>
          <w:b w:val="false"/>
          <w:i w:val="false"/>
          <w:color w:val="000000"/>
          <w:sz w:val="28"/>
        </w:rPr>
        <w:t>
      Қазақстан Республикасы азаматының паспортын;</w:t>
      </w:r>
      <w:r>
        <w:br/>
      </w:r>
      <w:r>
        <w:rPr>
          <w:rFonts w:ascii="Times New Roman"/>
          <w:b w:val="false"/>
          <w:i w:val="false"/>
          <w:color w:val="000000"/>
          <w:sz w:val="28"/>
        </w:rPr>
        <w:t>
</w:t>
      </w:r>
      <w:r>
        <w:rPr>
          <w:rFonts w:ascii="Times New Roman"/>
          <w:b w:val="false"/>
          <w:i w:val="false"/>
          <w:color w:val="000000"/>
          <w:sz w:val="28"/>
        </w:rPr>
        <w:t>
      Қазақстан Республикасы азаматтығын қабылдағаны туралы 6-нысандағы анықтаманы;</w:t>
      </w:r>
      <w:r>
        <w:br/>
      </w:r>
      <w:r>
        <w:rPr>
          <w:rFonts w:ascii="Times New Roman"/>
          <w:b w:val="false"/>
          <w:i w:val="false"/>
          <w:color w:val="000000"/>
          <w:sz w:val="28"/>
        </w:rPr>
        <w:t>
      ХҚТ ТО-да азаматты фотоға түсірудің халықаралық стандарттардың талаптарына сәйкес және төлемсіз жүргізіледі. Азаматтың қалауы бойынша оларға 3,5 х 4,5 см фотосуреті ұсынылады.</w:t>
      </w:r>
      <w:r>
        <w:br/>
      </w:r>
      <w:r>
        <w:rPr>
          <w:rFonts w:ascii="Times New Roman"/>
          <w:b w:val="false"/>
          <w:i w:val="false"/>
          <w:color w:val="000000"/>
          <w:sz w:val="28"/>
        </w:rPr>
        <w:t>
</w:t>
      </w:r>
      <w:r>
        <w:rPr>
          <w:rFonts w:ascii="Times New Roman"/>
          <w:b w:val="false"/>
          <w:i w:val="false"/>
          <w:color w:val="000000"/>
          <w:sz w:val="28"/>
        </w:rPr>
        <w:t>
      56. Уәкілетті қызметкерлер ХҚТ ТО-ның ақпараттық жүйесінде деректер базасында сақталатын тіркелген атпен жұмыс істейді және өзінің ХҚТ ТО жүйесіндегі өзінің әрекеттеріне дербес жауапкершілікте болады.</w:t>
      </w:r>
      <w:r>
        <w:br/>
      </w:r>
      <w:r>
        <w:rPr>
          <w:rFonts w:ascii="Times New Roman"/>
          <w:b w:val="false"/>
          <w:i w:val="false"/>
          <w:color w:val="000000"/>
          <w:sz w:val="28"/>
        </w:rPr>
        <w:t>
</w:t>
      </w:r>
      <w:r>
        <w:rPr>
          <w:rFonts w:ascii="Times New Roman"/>
          <w:b w:val="false"/>
          <w:i w:val="false"/>
          <w:color w:val="000000"/>
          <w:sz w:val="28"/>
        </w:rPr>
        <w:t>
      57. Азаматтар ұсынған жеке сәйкестендіру нөмірі (бұдан әрі - ЖСН) бар жеке куәлік, паспорт немесе ЖСН беріліп тіркелген туу туралы куәлік бойынша деректер базасында жеке басын сәйкестендіру жүргізіледі. Бұл ретте халықты құжаттандыру және тіркеудің уәкілетті қызметкері деректер базасындағы азаматтардың деректері олар ұсынған құжаттармен салыстыра тексеруді жүргізеді. Деректер базасында азаматтар туралы мәліметтердің дұрыс емес екені анықталған жағдайда, электрондық формулярға азамат куәландырған деректер енгізіледі. Бұл ретте жүргізілген өзгерістер халықты құжаттандыру және тіркеудің уәкілетті қызметкерінің "қосымша ақпарат" жолындағы жазбасымен расталады.</w:t>
      </w:r>
      <w:r>
        <w:br/>
      </w:r>
      <w:r>
        <w:rPr>
          <w:rFonts w:ascii="Times New Roman"/>
          <w:b w:val="false"/>
          <w:i w:val="false"/>
          <w:color w:val="000000"/>
          <w:sz w:val="28"/>
        </w:rPr>
        <w:t>
</w:t>
      </w:r>
      <w:r>
        <w:rPr>
          <w:rFonts w:ascii="Times New Roman"/>
          <w:b w:val="false"/>
          <w:i w:val="false"/>
          <w:color w:val="000000"/>
          <w:sz w:val="28"/>
        </w:rPr>
        <w:t>
      58. Құжаттандыру туралы шешім қабылдағаннан кейін ХҚТ ТО-ға өтінім тіркеледі. Өтінімде:</w:t>
      </w:r>
      <w:r>
        <w:br/>
      </w:r>
      <w:r>
        <w:rPr>
          <w:rFonts w:ascii="Times New Roman"/>
          <w:b w:val="false"/>
          <w:i w:val="false"/>
          <w:color w:val="000000"/>
          <w:sz w:val="28"/>
        </w:rPr>
        <w:t>
      тапсырыс берген құжаттың түрі;</w:t>
      </w:r>
      <w:r>
        <w:br/>
      </w:r>
      <w:r>
        <w:rPr>
          <w:rFonts w:ascii="Times New Roman"/>
          <w:b w:val="false"/>
          <w:i w:val="false"/>
          <w:color w:val="000000"/>
          <w:sz w:val="28"/>
        </w:rPr>
        <w:t>
      құжатты алу себебі;</w:t>
      </w:r>
      <w:r>
        <w:br/>
      </w:r>
      <w:r>
        <w:rPr>
          <w:rFonts w:ascii="Times New Roman"/>
          <w:b w:val="false"/>
          <w:i w:val="false"/>
          <w:color w:val="000000"/>
          <w:sz w:val="28"/>
        </w:rPr>
        <w:t>
      құжатты толтыру тілі;</w:t>
      </w:r>
      <w:r>
        <w:br/>
      </w:r>
      <w:r>
        <w:rPr>
          <w:rFonts w:ascii="Times New Roman"/>
          <w:b w:val="false"/>
          <w:i w:val="false"/>
          <w:color w:val="000000"/>
          <w:sz w:val="28"/>
        </w:rPr>
        <w:t>
      паспортта азаматтың ұлтын жазу туралы белгі;</w:t>
      </w:r>
      <w:r>
        <w:br/>
      </w:r>
      <w:r>
        <w:rPr>
          <w:rFonts w:ascii="Times New Roman"/>
          <w:b w:val="false"/>
          <w:i w:val="false"/>
          <w:color w:val="000000"/>
          <w:sz w:val="28"/>
        </w:rPr>
        <w:t>
      электрондық формуляр толтыру үшін негіз болып табылатын құжат;</w:t>
      </w:r>
      <w:r>
        <w:br/>
      </w:r>
      <w:r>
        <w:rPr>
          <w:rFonts w:ascii="Times New Roman"/>
          <w:b w:val="false"/>
          <w:i w:val="false"/>
          <w:color w:val="000000"/>
          <w:sz w:val="28"/>
        </w:rPr>
        <w:t>
      шұғылдық санаты көрсетіледі.</w:t>
      </w:r>
      <w:r>
        <w:br/>
      </w:r>
      <w:r>
        <w:rPr>
          <w:rFonts w:ascii="Times New Roman"/>
          <w:b w:val="false"/>
          <w:i w:val="false"/>
          <w:color w:val="000000"/>
          <w:sz w:val="28"/>
        </w:rPr>
        <w:t>
</w:t>
      </w:r>
      <w:r>
        <w:rPr>
          <w:rFonts w:ascii="Times New Roman"/>
          <w:b w:val="false"/>
          <w:i w:val="false"/>
          <w:color w:val="000000"/>
          <w:sz w:val="28"/>
        </w:rPr>
        <w:t>
      59. Өтінім тіркелгеннен кейін халықты құжаттандыру және тіркеудің уәкілетті қызметкері өтінімді тіркеу талонын, ол электронды формулярды толтыру, сондай-ақ суретке түсіру, қол қою, дайын құжаттарды алу үшін азаматтарға берілетін өтінімді тіркеу талонын басып шығарады.</w:t>
      </w:r>
      <w:r>
        <w:br/>
      </w:r>
      <w:r>
        <w:rPr>
          <w:rFonts w:ascii="Times New Roman"/>
          <w:b w:val="false"/>
          <w:i w:val="false"/>
          <w:color w:val="000000"/>
          <w:sz w:val="28"/>
        </w:rPr>
        <w:t>
</w:t>
      </w:r>
      <w:r>
        <w:rPr>
          <w:rFonts w:ascii="Times New Roman"/>
          <w:b w:val="false"/>
          <w:i w:val="false"/>
          <w:color w:val="000000"/>
          <w:sz w:val="28"/>
        </w:rPr>
        <w:t>
      60. Азаматтың фотобейнесі суретке түсіру арқылы, азаматтың қол қоюы сканерлеу арқылы электронды формулярға енгізіледі. Азаматтың қалауы бойынша ол ұсынған фотосурет пен қағаз тасымалдағышынан алынған қол сканерлеу арқылы енгізіледі.</w:t>
      </w:r>
      <w:r>
        <w:br/>
      </w:r>
      <w:r>
        <w:rPr>
          <w:rFonts w:ascii="Times New Roman"/>
          <w:b w:val="false"/>
          <w:i w:val="false"/>
          <w:color w:val="000000"/>
          <w:sz w:val="28"/>
        </w:rPr>
        <w:t>
</w:t>
      </w:r>
      <w:r>
        <w:rPr>
          <w:rFonts w:ascii="Times New Roman"/>
          <w:b w:val="false"/>
          <w:i w:val="false"/>
          <w:color w:val="000000"/>
          <w:sz w:val="28"/>
        </w:rPr>
        <w:t>
      61. ХҚТ ТО-да электронды формулярларды толтыру мына кодтар бойынша жүргізіледі:</w:t>
      </w:r>
      <w:r>
        <w:br/>
      </w:r>
      <w:r>
        <w:rPr>
          <w:rFonts w:ascii="Times New Roman"/>
          <w:b w:val="false"/>
          <w:i w:val="false"/>
          <w:color w:val="000000"/>
          <w:sz w:val="28"/>
        </w:rPr>
        <w:t>
      "00" 16 жасқа дейінгі балаларға паспорт беру;</w:t>
      </w:r>
      <w:r>
        <w:br/>
      </w:r>
      <w:r>
        <w:rPr>
          <w:rFonts w:ascii="Times New Roman"/>
          <w:b w:val="false"/>
          <w:i w:val="false"/>
          <w:color w:val="000000"/>
          <w:sz w:val="28"/>
        </w:rPr>
        <w:t>
      "01" 16 жасқа толу;</w:t>
      </w:r>
      <w:r>
        <w:br/>
      </w:r>
      <w:r>
        <w:rPr>
          <w:rFonts w:ascii="Times New Roman"/>
          <w:b w:val="false"/>
          <w:i w:val="false"/>
          <w:color w:val="000000"/>
          <w:sz w:val="28"/>
        </w:rPr>
        <w:t>
      "04" тегін, атын, әкесінің атын өзгерту;</w:t>
      </w:r>
      <w:r>
        <w:br/>
      </w:r>
      <w:r>
        <w:rPr>
          <w:rFonts w:ascii="Times New Roman"/>
          <w:b w:val="false"/>
          <w:i w:val="false"/>
          <w:color w:val="000000"/>
          <w:sz w:val="28"/>
        </w:rPr>
        <w:t>
      "05" туған күнін өзгерту;</w:t>
      </w:r>
      <w:r>
        <w:br/>
      </w:r>
      <w:r>
        <w:rPr>
          <w:rFonts w:ascii="Times New Roman"/>
          <w:b w:val="false"/>
          <w:i w:val="false"/>
          <w:color w:val="000000"/>
          <w:sz w:val="28"/>
        </w:rPr>
        <w:t>
      "06" жазбаның дұрыс еместігі;</w:t>
      </w:r>
      <w:r>
        <w:br/>
      </w:r>
      <w:r>
        <w:rPr>
          <w:rFonts w:ascii="Times New Roman"/>
          <w:b w:val="false"/>
          <w:i w:val="false"/>
          <w:color w:val="000000"/>
          <w:sz w:val="28"/>
        </w:rPr>
        <w:t>
      "07" құжатты одан әрі қолдануға жарамсыздығы;</w:t>
      </w:r>
      <w:r>
        <w:br/>
      </w:r>
      <w:r>
        <w:rPr>
          <w:rFonts w:ascii="Times New Roman"/>
          <w:b w:val="false"/>
          <w:i w:val="false"/>
          <w:color w:val="000000"/>
          <w:sz w:val="28"/>
        </w:rPr>
        <w:t>
      "08" азаматтың өзінің ұлтын өзгерту;</w:t>
      </w:r>
      <w:r>
        <w:br/>
      </w:r>
      <w:r>
        <w:rPr>
          <w:rFonts w:ascii="Times New Roman"/>
          <w:b w:val="false"/>
          <w:i w:val="false"/>
          <w:color w:val="000000"/>
          <w:sz w:val="28"/>
        </w:rPr>
        <w:t>
      "09" азаматтың жеке куәлігі мен паспортының жоғалуы;</w:t>
      </w:r>
      <w:r>
        <w:br/>
      </w:r>
      <w:r>
        <w:rPr>
          <w:rFonts w:ascii="Times New Roman"/>
          <w:b w:val="false"/>
          <w:i w:val="false"/>
          <w:color w:val="000000"/>
          <w:sz w:val="28"/>
        </w:rPr>
        <w:t>
      "10" заңды мекенжайын ауыстыру;</w:t>
      </w:r>
      <w:r>
        <w:br/>
      </w:r>
      <w:r>
        <w:rPr>
          <w:rFonts w:ascii="Times New Roman"/>
          <w:b w:val="false"/>
          <w:i w:val="false"/>
          <w:color w:val="000000"/>
          <w:sz w:val="28"/>
        </w:rPr>
        <w:t>
      "12" Қазақстан Республикасының азаматтығын қабылдау</w:t>
      </w:r>
      <w:r>
        <w:br/>
      </w:r>
      <w:r>
        <w:rPr>
          <w:rFonts w:ascii="Times New Roman"/>
          <w:b w:val="false"/>
          <w:i w:val="false"/>
          <w:color w:val="000000"/>
          <w:sz w:val="28"/>
        </w:rPr>
        <w:t>
      "13" азаматтың паспортты жоғалтуы;</w:t>
      </w:r>
      <w:r>
        <w:br/>
      </w:r>
      <w:r>
        <w:rPr>
          <w:rFonts w:ascii="Times New Roman"/>
          <w:b w:val="false"/>
          <w:i w:val="false"/>
          <w:color w:val="000000"/>
          <w:sz w:val="28"/>
        </w:rPr>
        <w:t>
      "14" қолданыстағы әкімшілік-аумақтық бөлінуіне байланысты елдімекендер атауының өзгеруі;</w:t>
      </w:r>
      <w:r>
        <w:br/>
      </w:r>
      <w:r>
        <w:rPr>
          <w:rFonts w:ascii="Times New Roman"/>
          <w:b w:val="false"/>
          <w:i w:val="false"/>
          <w:color w:val="000000"/>
          <w:sz w:val="28"/>
        </w:rPr>
        <w:t>
      "15" Қазақстан Республикасына тұрақты тұру үшін қайта оралуына байланысты жеке куәлік алуы;</w:t>
      </w:r>
      <w:r>
        <w:br/>
      </w:r>
      <w:r>
        <w:rPr>
          <w:rFonts w:ascii="Times New Roman"/>
          <w:b w:val="false"/>
          <w:i w:val="false"/>
          <w:color w:val="000000"/>
          <w:sz w:val="28"/>
        </w:rPr>
        <w:t>
      "16" иесінің қалауы бойынша жаңа технологияға сәйкес құжат түрлерінің өзгеруіне байланысты;</w:t>
      </w:r>
      <w:r>
        <w:br/>
      </w:r>
      <w:r>
        <w:rPr>
          <w:rFonts w:ascii="Times New Roman"/>
          <w:b w:val="false"/>
          <w:i w:val="false"/>
          <w:color w:val="000000"/>
          <w:sz w:val="28"/>
        </w:rPr>
        <w:t>
      "17" қолда бар жеке куәліктің немесе паспорттың негізінде алғаш рет жеке басын куәландыратын құжаттар алу;</w:t>
      </w:r>
      <w:r>
        <w:br/>
      </w:r>
      <w:r>
        <w:rPr>
          <w:rFonts w:ascii="Times New Roman"/>
          <w:b w:val="false"/>
          <w:i w:val="false"/>
          <w:color w:val="000000"/>
          <w:sz w:val="28"/>
        </w:rPr>
        <w:t>
      "18" құжаттың жарамдылық мерзімінің аяқталуы (паспорт, жеке куәлік).</w:t>
      </w:r>
      <w:r>
        <w:br/>
      </w:r>
      <w:r>
        <w:rPr>
          <w:rFonts w:ascii="Times New Roman"/>
          <w:b w:val="false"/>
          <w:i w:val="false"/>
          <w:color w:val="000000"/>
          <w:sz w:val="28"/>
        </w:rPr>
        <w:t>
</w:t>
      </w:r>
      <w:r>
        <w:rPr>
          <w:rFonts w:ascii="Times New Roman"/>
          <w:b w:val="false"/>
          <w:i w:val="false"/>
          <w:color w:val="000000"/>
          <w:sz w:val="28"/>
        </w:rPr>
        <w:t>
      62. Электрондық формулярды толтыру кезінде құжатты алу себептерінің бір немесе бірнеше коды (жеті кодқа дейін) көрсетіледі, бұл ретте электрондық формулярларды толтыру кодына сәйкес осы Нұсқаулықтың 18 тармағын басшылыққа алу қажет.</w:t>
      </w:r>
      <w:r>
        <w:br/>
      </w:r>
      <w:r>
        <w:rPr>
          <w:rFonts w:ascii="Times New Roman"/>
          <w:b w:val="false"/>
          <w:i w:val="false"/>
          <w:color w:val="000000"/>
          <w:sz w:val="28"/>
        </w:rPr>
        <w:t>
</w:t>
      </w:r>
      <w:r>
        <w:rPr>
          <w:rFonts w:ascii="Times New Roman"/>
          <w:b w:val="false"/>
          <w:i w:val="false"/>
          <w:color w:val="000000"/>
          <w:sz w:val="28"/>
        </w:rPr>
        <w:t>
      63. Электронды формулярларды кодтар бойынша толтыру кезiнде:</w:t>
      </w:r>
      <w:r>
        <w:br/>
      </w:r>
      <w:r>
        <w:rPr>
          <w:rFonts w:ascii="Times New Roman"/>
          <w:b w:val="false"/>
          <w:i w:val="false"/>
          <w:color w:val="000000"/>
          <w:sz w:val="28"/>
        </w:rPr>
        <w:t>
</w:t>
      </w:r>
      <w:r>
        <w:rPr>
          <w:rFonts w:ascii="Times New Roman"/>
          <w:b w:val="false"/>
          <w:i w:val="false"/>
          <w:color w:val="000000"/>
          <w:sz w:val="28"/>
        </w:rPr>
        <w:t>
      «00», «01» - ЖСН бар туу туралы көрсетiлген куәлiк бойынша немесе ЖСН берiлiп тiркелген туу туралы куәлiк бойынша деректер базасындағы ЖСН бойынша сәйкестендiру жүргiзiледi. Туу туралы куәлiгiнде ЖСН болмаған жағдайда адамды сәйкестендiру жүргiзiлмейдi, ал мәлiметтердi электронды формулярға халықты құжаттандыру және тiркеу уәкiлеттi қызметкерлерi туу туралы куәлiкке сәйкес енгiзедi.</w:t>
      </w:r>
      <w:r>
        <w:br/>
      </w:r>
      <w:r>
        <w:rPr>
          <w:rFonts w:ascii="Times New Roman"/>
          <w:b w:val="false"/>
          <w:i w:val="false"/>
          <w:color w:val="000000"/>
          <w:sz w:val="28"/>
        </w:rPr>
        <w:t>
</w:t>
      </w:r>
      <w:r>
        <w:rPr>
          <w:rFonts w:ascii="Times New Roman"/>
          <w:b w:val="false"/>
          <w:i w:val="false"/>
          <w:color w:val="000000"/>
          <w:sz w:val="28"/>
        </w:rPr>
        <w:t>
      Егер азамат 16 жасқа дейiн паспорт алған жағдайда, онда ол 16 жасқа толған соң, электрондық формулярды толтыру кезiнде паспорттың деректерi де көрсетiледi, ал «қосымша негiздеме» жолына туу туралы куәлiктiң деректерi енгiзiледi.</w:t>
      </w:r>
      <w:r>
        <w:br/>
      </w:r>
      <w:r>
        <w:rPr>
          <w:rFonts w:ascii="Times New Roman"/>
          <w:b w:val="false"/>
          <w:i w:val="false"/>
          <w:color w:val="000000"/>
          <w:sz w:val="28"/>
        </w:rPr>
        <w:t>
</w:t>
      </w:r>
      <w:r>
        <w:rPr>
          <w:rFonts w:ascii="Times New Roman"/>
          <w:b w:val="false"/>
          <w:i w:val="false"/>
          <w:color w:val="000000"/>
          <w:sz w:val="28"/>
        </w:rPr>
        <w:t>
      Туу туралы куәлiктiң негiзiнде толтырылған электрондық формулярға ата-анасының бiреуiнiң жеке куәлiгiнiң нөмiрi, берiлген күнi және оны берген орган туралы мәлiметтер «қосымша негiздеме» жолына енгiзiледi.</w:t>
      </w:r>
      <w:r>
        <w:br/>
      </w:r>
      <w:r>
        <w:rPr>
          <w:rFonts w:ascii="Times New Roman"/>
          <w:b w:val="false"/>
          <w:i w:val="false"/>
          <w:color w:val="000000"/>
          <w:sz w:val="28"/>
        </w:rPr>
        <w:t>
</w:t>
      </w:r>
      <w:r>
        <w:rPr>
          <w:rFonts w:ascii="Times New Roman"/>
          <w:b w:val="false"/>
          <w:i w:val="false"/>
          <w:color w:val="000000"/>
          <w:sz w:val="28"/>
        </w:rPr>
        <w:t>
      «04» - неке қию, бұзу, анықтау деректерiн ауыстыру туралы, туу туралы куәлiктi қайтадан алуы туралы куәлiктiң нөмiрi, күнi және оны берген органның атауы көрсетiледi. Анықтау деректерiн өзгерту туралы iшкi iстер органы қорытындысының нөмiрi мен күнiн халықты құжаттандыру және тiркеу органының уәкiлеттi қызметкерi электрондық формулярдың «қосымша негiздеме» жолына енгiзедi;</w:t>
      </w:r>
      <w:r>
        <w:br/>
      </w:r>
      <w:r>
        <w:rPr>
          <w:rFonts w:ascii="Times New Roman"/>
          <w:b w:val="false"/>
          <w:i w:val="false"/>
          <w:color w:val="000000"/>
          <w:sz w:val="28"/>
        </w:rPr>
        <w:t>
</w:t>
      </w:r>
      <w:r>
        <w:rPr>
          <w:rFonts w:ascii="Times New Roman"/>
          <w:b w:val="false"/>
          <w:i w:val="false"/>
          <w:color w:val="000000"/>
          <w:sz w:val="28"/>
        </w:rPr>
        <w:t>
      «05» - анықтау деректерiн ауыстыру, туу туралы куәлiктi қайтадан алу туралы куәлiктiң нөмiрi, күнi және берген органның атауы, туған күнiн ауыстыру туралы iшкi iстер органы қорытындысының нөмiрi мен күнiн халықты құжаттандыру және тiркеу органының уәкiлеттi қызметкерi «қосымша негiздеме» жолына енгiзедi;</w:t>
      </w:r>
      <w:r>
        <w:br/>
      </w:r>
      <w:r>
        <w:rPr>
          <w:rFonts w:ascii="Times New Roman"/>
          <w:b w:val="false"/>
          <w:i w:val="false"/>
          <w:color w:val="000000"/>
          <w:sz w:val="28"/>
        </w:rPr>
        <w:t>
</w:t>
      </w:r>
      <w:r>
        <w:rPr>
          <w:rFonts w:ascii="Times New Roman"/>
          <w:b w:val="false"/>
          <w:i w:val="false"/>
          <w:color w:val="000000"/>
          <w:sz w:val="28"/>
        </w:rPr>
        <w:t>
      «06» - анықтау деректерiнде, туған жерiндегi мәлiметтерде қайшылықтар анықталған жағдайда, тексерiс аяқталғаннан кейiн «қосымша негiздеме» жолында электронды формулярға өзгерiстер енгiзiлгенiн растайтын құжаттардың деректерi енгiзiледi.</w:t>
      </w:r>
      <w:r>
        <w:br/>
      </w:r>
      <w:r>
        <w:rPr>
          <w:rFonts w:ascii="Times New Roman"/>
          <w:b w:val="false"/>
          <w:i w:val="false"/>
          <w:color w:val="000000"/>
          <w:sz w:val="28"/>
        </w:rPr>
        <w:t>
</w:t>
      </w:r>
      <w:r>
        <w:rPr>
          <w:rFonts w:ascii="Times New Roman"/>
          <w:b w:val="false"/>
          <w:i w:val="false"/>
          <w:color w:val="000000"/>
          <w:sz w:val="28"/>
        </w:rPr>
        <w:t>
      Деректер базасындағы азаматтың фотосуретiнiң жеке басын куәландыратын құжаттағы фотобейнесiмен сәйкес келмейтiнi анықталған кезде халықты құжаттандыру және тiркеу органының уәкiлеттi қызметкерi құжаттандырылушының жеке басы және құжаттардағы сәйкес келмеу себептерi мiндеттi түрде тексерiледi. Тексерiс нәтижелерi бойынша мүмкiндiгiне қарай танылушы адаммен сыртқы түрi ұқсас, кемiнде үш басқа адамның фотокарточкаларымен бiрге бiр уақытта ұсынылған оның фотокарточкасы бойынша жақын туыстарының не азаматты кемiнде 10 жыл бiлетiн адамдарды (екi және одан көп адамды) тарта отырып, 12-қосымшадағы нысан бойынша азаматтың жеке басын тану хаттамасы жасалады, содан кейiн екi жұмыс күнi iшiнде қорытынды шығарылады және формулярмен және жою туралы актiмен бiрге Қазақстан Республикасы IIМ-нiң КҚПК-ға жiберiледi. Қорытындыны тiркеу қорытындыларды тiркеу журналында жүргiзiледi. «Қосымша негiздеме» жолында жеке басын анықтау жөнiндегi қорытындының нөмiрi мен күнi көрсетiледi, ал «қосымша ақпарат» жолында фотосуреттердiң сәйкес келмеуi себептерi көрсетiледi.</w:t>
      </w:r>
      <w:r>
        <w:br/>
      </w:r>
      <w:r>
        <w:rPr>
          <w:rFonts w:ascii="Times New Roman"/>
          <w:b w:val="false"/>
          <w:i w:val="false"/>
          <w:color w:val="000000"/>
          <w:sz w:val="28"/>
        </w:rPr>
        <w:t>
</w:t>
      </w:r>
      <w:r>
        <w:rPr>
          <w:rFonts w:ascii="Times New Roman"/>
          <w:b w:val="false"/>
          <w:i w:val="false"/>
          <w:color w:val="000000"/>
          <w:sz w:val="28"/>
        </w:rPr>
        <w:t>
      Азаматтың фотосуреттерiнiң сәйкестiгi расталған жағдайда «қосымша ақпарат» жолында «№ жеке куәлiктегi (паспорттағы) және № электрондық өтiнiмдегi азамат(ша) Т.А.Ә. фотосуреттерiнiң сәйкестiгi Iшкi iстер басқармасының (бөлiмiнiң) (хаттама жасалған күнi) жеке басын тану хаттамасымен расталады» деп көрсетiледi, ал «қосымша негiздеме» жолында жеке басын анықтау жөнiндегi қорытындының нөмiрi мен күнi көрсетiледi;</w:t>
      </w:r>
      <w:r>
        <w:br/>
      </w:r>
      <w:r>
        <w:rPr>
          <w:rFonts w:ascii="Times New Roman"/>
          <w:b w:val="false"/>
          <w:i w:val="false"/>
          <w:color w:val="000000"/>
          <w:sz w:val="28"/>
        </w:rPr>
        <w:t>
</w:t>
      </w:r>
      <w:r>
        <w:rPr>
          <w:rFonts w:ascii="Times New Roman"/>
          <w:b w:val="false"/>
          <w:i w:val="false"/>
          <w:color w:val="000000"/>
          <w:sz w:val="28"/>
        </w:rPr>
        <w:t>
      «07» - коды құжат пайдалануға жарамсыз болған (бүлiнуi, ескiруi, техникалық ақаулар, паспорттың барлық беттерiнiң пайдаланылуы, жеке басын куәландыратын құжатта ЖСК-ның болмауы) жағдайларда көрсетiледi. Бұл ретте электрондық формулярды ресiмдеу негiздемесi ретiнде жарамсыз құжаттың деректерi жазылады, ал «қосымша ақпарат» жолында құжат жарамсыз болуының нақты себебi көрсетiледi.</w:t>
      </w:r>
      <w:r>
        <w:br/>
      </w:r>
      <w:r>
        <w:rPr>
          <w:rFonts w:ascii="Times New Roman"/>
          <w:b w:val="false"/>
          <w:i w:val="false"/>
          <w:color w:val="000000"/>
          <w:sz w:val="28"/>
        </w:rPr>
        <w:t>
</w:t>
      </w:r>
      <w:r>
        <w:rPr>
          <w:rFonts w:ascii="Times New Roman"/>
          <w:b w:val="false"/>
          <w:i w:val="false"/>
          <w:color w:val="000000"/>
          <w:sz w:val="28"/>
        </w:rPr>
        <w:t>
      Бүлiнуiне, ескiруiне, жеке адамды сәйкестендiруi мүмкiн болмауына байланысты пайдалануға жарамсыз құжат формулярды толтыру кезiнде алынады, бұл ретте азаматтың қалауы бойынша уақытша жеке куәлiк берiледi.</w:t>
      </w:r>
      <w:r>
        <w:br/>
      </w:r>
      <w:r>
        <w:rPr>
          <w:rFonts w:ascii="Times New Roman"/>
          <w:b w:val="false"/>
          <w:i w:val="false"/>
          <w:color w:val="000000"/>
          <w:sz w:val="28"/>
        </w:rPr>
        <w:t>
</w:t>
      </w:r>
      <w:r>
        <w:rPr>
          <w:rFonts w:ascii="Times New Roman"/>
          <w:b w:val="false"/>
          <w:i w:val="false"/>
          <w:color w:val="000000"/>
          <w:sz w:val="28"/>
        </w:rPr>
        <w:t>
      «08» - ұлтын өзгерту туралы қорытындының нөмiрi мен күнi электронды формулярдың "қосымша негiздеме" жолына енгiзiледi;</w:t>
      </w:r>
      <w:r>
        <w:br/>
      </w:r>
      <w:r>
        <w:rPr>
          <w:rFonts w:ascii="Times New Roman"/>
          <w:b w:val="false"/>
          <w:i w:val="false"/>
          <w:color w:val="000000"/>
          <w:sz w:val="28"/>
        </w:rPr>
        <w:t>
</w:t>
      </w:r>
      <w:r>
        <w:rPr>
          <w:rFonts w:ascii="Times New Roman"/>
          <w:b w:val="false"/>
          <w:i w:val="false"/>
          <w:color w:val="000000"/>
          <w:sz w:val="28"/>
        </w:rPr>
        <w:t>
      «09» - азаматтың өтiнiшiнiң тiркеу нөмiрi мен күнi «қосымша негiздеме» жолына енгiзiледi;</w:t>
      </w:r>
      <w:r>
        <w:br/>
      </w:r>
      <w:r>
        <w:rPr>
          <w:rFonts w:ascii="Times New Roman"/>
          <w:b w:val="false"/>
          <w:i w:val="false"/>
          <w:color w:val="000000"/>
          <w:sz w:val="28"/>
        </w:rPr>
        <w:t>
</w:t>
      </w:r>
      <w:r>
        <w:rPr>
          <w:rFonts w:ascii="Times New Roman"/>
          <w:b w:val="false"/>
          <w:i w:val="false"/>
          <w:color w:val="000000"/>
          <w:sz w:val="28"/>
        </w:rPr>
        <w:t>
      «10» - егер қала немесе облыс iшiнде заңды мекенжайы ауыстырылған жағдайда азаматтың жеке куәлiгiндегi «заңды мекенжай» бағанында оның тек тұратын қаласы немесе облысы көрсетiлген жағдайда жеке куәлiк ауыстырылмайды.</w:t>
      </w:r>
      <w:r>
        <w:br/>
      </w:r>
      <w:r>
        <w:rPr>
          <w:rFonts w:ascii="Times New Roman"/>
          <w:b w:val="false"/>
          <w:i w:val="false"/>
          <w:color w:val="000000"/>
          <w:sz w:val="28"/>
        </w:rPr>
        <w:t>
</w:t>
      </w:r>
      <w:r>
        <w:rPr>
          <w:rFonts w:ascii="Times New Roman"/>
          <w:b w:val="false"/>
          <w:i w:val="false"/>
          <w:color w:val="000000"/>
          <w:sz w:val="28"/>
        </w:rPr>
        <w:t>
      Егер жеке куәлікте тіркеудің жаңа мекенжайына сәйкес келмейтін толық заңды мекенжайы көрсетілсе (қала, аудан, көше, үй, пәтер), онда тіркеусіз ХҚТ ТП-ның ақпараттық жүйесі арқылы жеке куәлікті ауыстыру талап етіледі. Бұл ретте аумақтық ішкі істер органының мекенжай картотекасына қосу үшін мекенжайға келу парағы мен статистикалық органға жолдау үшін келу парағына статистикалық талон толтырылады.</w:t>
      </w:r>
      <w:r>
        <w:br/>
      </w:r>
      <w:r>
        <w:rPr>
          <w:rFonts w:ascii="Times New Roman"/>
          <w:b w:val="false"/>
          <w:i w:val="false"/>
          <w:color w:val="000000"/>
          <w:sz w:val="28"/>
        </w:rPr>
        <w:t>
</w:t>
      </w:r>
      <w:r>
        <w:rPr>
          <w:rFonts w:ascii="Times New Roman"/>
          <w:b w:val="false"/>
          <w:i w:val="false"/>
          <w:color w:val="000000"/>
          <w:sz w:val="28"/>
        </w:rPr>
        <w:t>
      «12» - электронды формулярды толтыруға Қазақстан Республикасының азаматтығына қабылдау туралы анықтама негiз болады. Жарлық нөмiрi немесе Қазақстан Республикасы азаматтығына қабылдағаны туралы iшкi iстер органының қорытындысы «қосымша негiздеме» жолына көрсетiледi, ал "қосымша ақпарат" жолында азаматтың бұрынғы азаматтығы көрсетiледi.</w:t>
      </w:r>
      <w:r>
        <w:br/>
      </w:r>
      <w:r>
        <w:rPr>
          <w:rFonts w:ascii="Times New Roman"/>
          <w:b w:val="false"/>
          <w:i w:val="false"/>
          <w:color w:val="000000"/>
          <w:sz w:val="28"/>
        </w:rPr>
        <w:t>
</w:t>
      </w:r>
      <w:r>
        <w:rPr>
          <w:rFonts w:ascii="Times New Roman"/>
          <w:b w:val="false"/>
          <w:i w:val="false"/>
          <w:color w:val="000000"/>
          <w:sz w:val="28"/>
        </w:rPr>
        <w:t>
      «13» - «қосымша негiздеме» жолына азаматтың жоғалған паспортын қайта қалпына келтiру туралы арызының тiркеу нөмiрi мен күнi енгiзiледi.</w:t>
      </w:r>
      <w:r>
        <w:br/>
      </w:r>
      <w:r>
        <w:rPr>
          <w:rFonts w:ascii="Times New Roman"/>
          <w:b w:val="false"/>
          <w:i w:val="false"/>
          <w:color w:val="000000"/>
          <w:sz w:val="28"/>
        </w:rPr>
        <w:t>
</w:t>
      </w:r>
      <w:r>
        <w:rPr>
          <w:rFonts w:ascii="Times New Roman"/>
          <w:b w:val="false"/>
          <w:i w:val="false"/>
          <w:color w:val="ff0000"/>
          <w:sz w:val="28"/>
        </w:rPr>
        <w:t xml:space="preserve">      Ескерту. 63-тармақ жаңа редакцияда - ҚР Ішкі істер министрінің 20.11.2012 </w:t>
      </w:r>
      <w:r>
        <w:rPr>
          <w:rFonts w:ascii="Times New Roman"/>
          <w:b w:val="false"/>
          <w:i w:val="false"/>
          <w:color w:val="000000"/>
          <w:sz w:val="28"/>
        </w:rPr>
        <w:t>№ 618</w:t>
      </w:r>
      <w:r>
        <w:rPr>
          <w:rFonts w:ascii="Times New Roman"/>
          <w:b w:val="false"/>
          <w:i w:val="false"/>
          <w:color w:val="ff0000"/>
          <w:sz w:val="28"/>
        </w:rPr>
        <w:t xml:space="preserve"> Бұйрығымен (алғаш ресми жарияланған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64. Азаматтардың электрондық ақпарат тасымалдағышы бар жеке куәлікті ұсынған кезде жаңа тұрғылықты орны бойынша Қазақстан Республикасының паспортын алу үшін электрондық формулярды толтыруы микросхемаға (чип) мекенжай ақпаратын қайта жазу рәсімінен кейін жүргізіледі.</w:t>
      </w:r>
      <w:r>
        <w:br/>
      </w:r>
      <w:r>
        <w:rPr>
          <w:rFonts w:ascii="Times New Roman"/>
          <w:b w:val="false"/>
          <w:i w:val="false"/>
          <w:color w:val="000000"/>
          <w:sz w:val="28"/>
        </w:rPr>
        <w:t>
</w:t>
      </w:r>
      <w:r>
        <w:rPr>
          <w:rFonts w:ascii="Times New Roman"/>
          <w:b w:val="false"/>
          <w:i w:val="false"/>
          <w:color w:val="000000"/>
          <w:sz w:val="28"/>
        </w:rPr>
        <w:t>
      65. Азаматтың анықтамалық деректерін ағылшын тіліне транскрипциялау ХҚТ ТО-да автоматты түрде жүргізіледі. Қажеттілік болған жағдайда транскрипция осы нұсқаудың 37-тармағында белгіленген тәртіппен жүргізіледі және оны ХҚТ ТО-да халықты құжаттандыру және тіркеудің уәкілетті қызметкері өзгертеді. Бұл ретте "қосымша ақпарат" жолында азаматтың өтінішінің тіркеу нөмірі және күні енгізіледі.</w:t>
      </w:r>
      <w:r>
        <w:br/>
      </w:r>
      <w:r>
        <w:rPr>
          <w:rFonts w:ascii="Times New Roman"/>
          <w:b w:val="false"/>
          <w:i w:val="false"/>
          <w:color w:val="000000"/>
          <w:sz w:val="28"/>
        </w:rPr>
        <w:t>
</w:t>
      </w:r>
      <w:r>
        <w:rPr>
          <w:rFonts w:ascii="Times New Roman"/>
          <w:b w:val="false"/>
          <w:i w:val="false"/>
          <w:color w:val="000000"/>
          <w:sz w:val="28"/>
        </w:rPr>
        <w:t>
      66. Электрондық формулярды толтырғаннан кейін азаматтарға енгізілген мәліметтердің дұрыстығын тексеру және жеке қолын растау үшін ақпараттық парақ басылып шығарылады.</w:t>
      </w:r>
      <w:r>
        <w:br/>
      </w:r>
      <w:r>
        <w:rPr>
          <w:rFonts w:ascii="Times New Roman"/>
          <w:b w:val="false"/>
          <w:i w:val="false"/>
          <w:color w:val="000000"/>
          <w:sz w:val="28"/>
        </w:rPr>
        <w:t>
      Ақпараттық парақ ішкі істер органдарының құжаттандыру және тіркеу бөліністерінде азаматтар дайын құжатты алғанға дейін сақталады және актіні толтырусыз жойылады.</w:t>
      </w:r>
      <w:r>
        <w:br/>
      </w:r>
      <w:r>
        <w:rPr>
          <w:rFonts w:ascii="Times New Roman"/>
          <w:b w:val="false"/>
          <w:i w:val="false"/>
          <w:color w:val="000000"/>
          <w:sz w:val="28"/>
        </w:rPr>
        <w:t>
</w:t>
      </w:r>
      <w:r>
        <w:rPr>
          <w:rFonts w:ascii="Times New Roman"/>
          <w:b w:val="false"/>
          <w:i w:val="false"/>
          <w:color w:val="000000"/>
          <w:sz w:val="28"/>
        </w:rPr>
        <w:t>
      67. Қазақстан Республикасы азаматының жеке басын куәландыратын құжаттарды бергені үшін мемлекеттік бажды төлегені туралы түбіртекте өтінімді тіркеу талонының нөмірі жазылады.</w:t>
      </w:r>
      <w:r>
        <w:br/>
      </w:r>
      <w:r>
        <w:rPr>
          <w:rFonts w:ascii="Times New Roman"/>
          <w:b w:val="false"/>
          <w:i w:val="false"/>
          <w:color w:val="000000"/>
          <w:sz w:val="28"/>
        </w:rPr>
        <w:t>
</w:t>
      </w:r>
      <w:r>
        <w:rPr>
          <w:rFonts w:ascii="Times New Roman"/>
          <w:b w:val="false"/>
          <w:i w:val="false"/>
          <w:color w:val="000000"/>
          <w:sz w:val="28"/>
        </w:rPr>
        <w:t>
      68. Толтыру аяқталғаннан кейін электрондық формулярлар халықты құжаттандыру және тіркеудің уәкілетті қызметкерлері тексеру жүргізу үшін жергілікті деректер базасында сақталады. Қателер анықталған жағдайда немесе өзге де айырмашылық болған жағдайда халықты құжаттандыру және тіркеудің уәкілетті қызметкері түзету енгізеді және қайтадан ол қол қоятын ақпараттық парақты басып шығарады. Бірінші және екінші санаттағы жеделдік бойынша толтырылған электрондық формулярларды тексеру үшін мерзімі бір жұмыс күнін, үшінші санатты жеделдік үшін екі жұмыс күнін, жалпы тәртіппен толтырылған электронды формулярлар үшін оларды толтыру күнінен бастап 3 жұмыс күнін құрайды.</w:t>
      </w:r>
      <w:r>
        <w:br/>
      </w:r>
      <w:r>
        <w:rPr>
          <w:rFonts w:ascii="Times New Roman"/>
          <w:b w:val="false"/>
          <w:i w:val="false"/>
          <w:color w:val="000000"/>
          <w:sz w:val="28"/>
        </w:rPr>
        <w:t>
</w:t>
      </w:r>
      <w:r>
        <w:rPr>
          <w:rFonts w:ascii="Times New Roman"/>
          <w:b w:val="false"/>
          <w:i w:val="false"/>
          <w:color w:val="000000"/>
          <w:sz w:val="28"/>
        </w:rPr>
        <w:t>
      69. Электрондық формулярдың негізділігі мен толтыру дұрыстығы тексеруден кейін халықты құжаттандыру және тіркеудің уәкілетті қызметкерлерінің ЭЦҚ-мен расталады, содан кейін электронды формуляр ХҚТ ТО-ның орталық торабына жөнелтіледі.</w:t>
      </w:r>
      <w:r>
        <w:br/>
      </w:r>
      <w:r>
        <w:rPr>
          <w:rFonts w:ascii="Times New Roman"/>
          <w:b w:val="false"/>
          <w:i w:val="false"/>
          <w:color w:val="000000"/>
          <w:sz w:val="28"/>
        </w:rPr>
        <w:t>
</w:t>
      </w:r>
      <w:r>
        <w:rPr>
          <w:rFonts w:ascii="Times New Roman"/>
          <w:b w:val="false"/>
          <w:i w:val="false"/>
          <w:color w:val="000000"/>
          <w:sz w:val="28"/>
        </w:rPr>
        <w:t>
      70. ҚР ІІМ КҚПК формулярларды тексеруді ҚР ІІМ-нің "Іздестіру" іздестіруде жүрген адамдардың автоматтандырылған базасы бойынша жүзеге асырады, сондай-ақ деректер базасындағы адамның мәліметтері сәйкес болмауына байланысты "АӨО" РМК-дан негізсіз құжаттандыруға байланысты формулярларды қайтару фактілерін анықтау бойынша жұмыс жүргізеді.</w:t>
      </w:r>
      <w:r>
        <w:br/>
      </w:r>
      <w:r>
        <w:rPr>
          <w:rFonts w:ascii="Times New Roman"/>
          <w:b w:val="false"/>
          <w:i w:val="false"/>
          <w:color w:val="000000"/>
          <w:sz w:val="28"/>
        </w:rPr>
        <w:t>
</w:t>
      </w:r>
      <w:r>
        <w:rPr>
          <w:rFonts w:ascii="Times New Roman"/>
          <w:b w:val="false"/>
          <w:i w:val="false"/>
          <w:color w:val="000000"/>
          <w:sz w:val="28"/>
        </w:rPr>
        <w:t>
      71. Деректер базасындағы электрондық формулярларындағы мәліметтердің сәйкес келмеуі анықталған, толтыру ережесі сақталмаған, графикалық ақпарат сапасыз жасалған жағдайда ІІМ КҚПК қайтару себебін көрсете отырып, ХҚТ ТО-ға қайта ресімдеу үшін оны орындамай қайтарады.</w:t>
      </w:r>
      <w:r>
        <w:br/>
      </w:r>
      <w:r>
        <w:rPr>
          <w:rFonts w:ascii="Times New Roman"/>
          <w:b w:val="false"/>
          <w:i w:val="false"/>
          <w:color w:val="000000"/>
          <w:sz w:val="28"/>
        </w:rPr>
        <w:t>
</w:t>
      </w:r>
      <w:r>
        <w:rPr>
          <w:rFonts w:ascii="Times New Roman"/>
          <w:b w:val="false"/>
          <w:i w:val="false"/>
          <w:color w:val="000000"/>
          <w:sz w:val="28"/>
        </w:rPr>
        <w:t>
      72. Жол берілген қателер үшін немесе сәйкес келмеуіне байланысты қайта ресімдеуге жіберілген электронды формулярлар олар аумақтық ішкі істер органдарына келіп түскен күннен бастап бес жұмыс күні мерзіміне дейін өңделуі қажет, содан кейін олар құжаттарды дайындау үшін қайта жолданады.</w:t>
      </w:r>
      <w:r>
        <w:br/>
      </w:r>
      <w:r>
        <w:rPr>
          <w:rFonts w:ascii="Times New Roman"/>
          <w:b w:val="false"/>
          <w:i w:val="false"/>
          <w:color w:val="000000"/>
          <w:sz w:val="28"/>
        </w:rPr>
        <w:t>
</w:t>
      </w:r>
      <w:r>
        <w:rPr>
          <w:rFonts w:ascii="Times New Roman"/>
          <w:b w:val="false"/>
          <w:i w:val="false"/>
          <w:color w:val="000000"/>
          <w:sz w:val="28"/>
        </w:rPr>
        <w:t>
      73. Тексеріс аяқталғаннан кейін анықтау деректеріндегі мәліметтерде және туған жерінде айырмашылық анықталған жағдайда, "қосымша негіздеме" жолында электронды формулярға өзгеріс енгізілгенін растайтын құжаттың деректері енгізіледі. Қажет болған жағдайда паспортта және жеке куәлікте жазбаның дұрыс еместігі - "06" коды қосымша қойылады.</w:t>
      </w:r>
      <w:r>
        <w:br/>
      </w:r>
      <w:r>
        <w:rPr>
          <w:rFonts w:ascii="Times New Roman"/>
          <w:b w:val="false"/>
          <w:i w:val="false"/>
          <w:color w:val="000000"/>
          <w:sz w:val="28"/>
        </w:rPr>
        <w:t>
</w:t>
      </w:r>
      <w:r>
        <w:rPr>
          <w:rFonts w:ascii="Times New Roman"/>
          <w:b w:val="false"/>
          <w:i w:val="false"/>
          <w:color w:val="000000"/>
          <w:sz w:val="28"/>
        </w:rPr>
        <w:t>
      74. Егер бұрын дайындалған құжаттар мынадай себептермен: "заңсыз берілген", "қайтыс болуына байланысты", "азаматтықтан шығу", "Қазақстан Республикасынан тыс жерге тұрақты кеткен", "жоғалған" жарамсыз құжаттар қатарына енгізілсе және бұл ретте тиісті тексеріс жүргізу кезінде құжаттың жарамсыздығы туралы деректер расталмаса, түзетулер енгізу қажет.</w:t>
      </w:r>
      <w:r>
        <w:br/>
      </w:r>
      <w:r>
        <w:rPr>
          <w:rFonts w:ascii="Times New Roman"/>
          <w:b w:val="false"/>
          <w:i w:val="false"/>
          <w:color w:val="000000"/>
          <w:sz w:val="28"/>
        </w:rPr>
        <w:t>
</w:t>
      </w:r>
      <w:r>
        <w:rPr>
          <w:rFonts w:ascii="Times New Roman"/>
          <w:b w:val="false"/>
          <w:i w:val="false"/>
          <w:color w:val="000000"/>
          <w:sz w:val="28"/>
        </w:rPr>
        <w:t>
      Қалалық, аудандық ішкі істер органы тексеріс аяқталғаннан кейін екі жұмыс күні ішінде тексеру материалдарын қоса отырып, түзету қажеттілігі туралы Ішкі істер департаментіне жазбаша хабарлама жібереді. Ішкі істер департаменті тексеріс материалдарының көшірмелерін қоса отырып, түзету қажеттілігі туралы жазбаша негіздемені аумақтық ішкі істер органынан келіп түскен сәттен бастап екі жұмыс күніне дейінгі мерзімде Қазақстан Республикасы ІІМ-нің КҚПК-ға жібереді.</w:t>
      </w:r>
      <w:r>
        <w:br/>
      </w:r>
      <w:r>
        <w:rPr>
          <w:rFonts w:ascii="Times New Roman"/>
          <w:b w:val="false"/>
          <w:i w:val="false"/>
          <w:color w:val="000000"/>
          <w:sz w:val="28"/>
        </w:rPr>
        <w:t>
</w:t>
      </w:r>
      <w:r>
        <w:rPr>
          <w:rFonts w:ascii="Times New Roman"/>
          <w:b w:val="false"/>
          <w:i w:val="false"/>
          <w:color w:val="000000"/>
          <w:sz w:val="28"/>
        </w:rPr>
        <w:t>
      Деректер базасына түзету енгізілгеннен кейін электрондық формуляр құжатты дайындау үшін жіберіледі.</w:t>
      </w:r>
      <w:r>
        <w:br/>
      </w:r>
      <w:r>
        <w:rPr>
          <w:rFonts w:ascii="Times New Roman"/>
          <w:b w:val="false"/>
          <w:i w:val="false"/>
          <w:color w:val="000000"/>
          <w:sz w:val="28"/>
        </w:rPr>
        <w:t>
      Бұл ретте деректер базасына түзетулерді енгізу мерзімі "АӨО" РМК үшін Қазақстан Республикасы ІІМ-нің КҚПК-дан хабарламалар келіп түскен сәттен бастап бір жұмыс күнін құрайды.</w:t>
      </w:r>
      <w:r>
        <w:br/>
      </w:r>
      <w:r>
        <w:rPr>
          <w:rFonts w:ascii="Times New Roman"/>
          <w:b w:val="false"/>
          <w:i w:val="false"/>
          <w:color w:val="000000"/>
          <w:sz w:val="28"/>
        </w:rPr>
        <w:t>
</w:t>
      </w:r>
      <w:r>
        <w:rPr>
          <w:rFonts w:ascii="Times New Roman"/>
          <w:b w:val="false"/>
          <w:i w:val="false"/>
          <w:color w:val="000000"/>
          <w:sz w:val="28"/>
        </w:rPr>
        <w:t>
      Егер дайындалған құжаттар "талап етілмеген" себебі бойынша жарамсыз қатарына енгізілген жағдайда, электрондық формулярды ресімдеу талап етілмеген құжатты ресімдеу себебі көрсетіле отырып, алдыңғы (оның ішінде жоғалған) құжаттың негізінде жүргізіледі. Егер жалғыз құжат "талап етілмеген" себебі бойынша жарамсыз қатарына енгізілсе, электрондық формулярды ресімдеу "07" ресімдеу себебі көрсетіле отырып, осы құжаттың негізінде жүргізіледі.</w:t>
      </w:r>
      <w:r>
        <w:br/>
      </w:r>
      <w:r>
        <w:rPr>
          <w:rFonts w:ascii="Times New Roman"/>
          <w:b w:val="false"/>
          <w:i w:val="false"/>
          <w:color w:val="000000"/>
          <w:sz w:val="28"/>
        </w:rPr>
        <w:t>
</w:t>
      </w:r>
      <w:r>
        <w:rPr>
          <w:rFonts w:ascii="Times New Roman"/>
          <w:b w:val="false"/>
          <w:i w:val="false"/>
          <w:color w:val="000000"/>
          <w:sz w:val="28"/>
        </w:rPr>
        <w:t>
      75. Тексерістен өткен электрондық формуляр бойынша "АӨО" РМК паспорттар мен жеке куәліктерді олар өндіріске келіп түскен күннен бастап мына мерзімде дайындайды:</w:t>
      </w:r>
      <w:r>
        <w:br/>
      </w:r>
      <w:r>
        <w:rPr>
          <w:rFonts w:ascii="Times New Roman"/>
          <w:b w:val="false"/>
          <w:i w:val="false"/>
          <w:color w:val="000000"/>
          <w:sz w:val="28"/>
        </w:rPr>
        <w:t>
</w:t>
      </w:r>
      <w:r>
        <w:rPr>
          <w:rFonts w:ascii="Times New Roman"/>
          <w:b w:val="false"/>
          <w:i w:val="false"/>
          <w:color w:val="000000"/>
          <w:sz w:val="28"/>
        </w:rPr>
        <w:t>
      1-ші санаттағы жеделдік бойынша 1 жұмыс күні;</w:t>
      </w:r>
      <w:r>
        <w:br/>
      </w:r>
      <w:r>
        <w:rPr>
          <w:rFonts w:ascii="Times New Roman"/>
          <w:b w:val="false"/>
          <w:i w:val="false"/>
          <w:color w:val="000000"/>
          <w:sz w:val="28"/>
        </w:rPr>
        <w:t>
      2-ші санаттағы жеделдік бойынша 3 жұмыс күніне дейін;</w:t>
      </w:r>
      <w:r>
        <w:br/>
      </w:r>
      <w:r>
        <w:rPr>
          <w:rFonts w:ascii="Times New Roman"/>
          <w:b w:val="false"/>
          <w:i w:val="false"/>
          <w:color w:val="000000"/>
          <w:sz w:val="28"/>
        </w:rPr>
        <w:t>
      3-ші санаттағы жеделдік бойынша 5 жұмыс күніне дейін;</w:t>
      </w:r>
      <w:r>
        <w:br/>
      </w:r>
      <w:r>
        <w:rPr>
          <w:rFonts w:ascii="Times New Roman"/>
          <w:b w:val="false"/>
          <w:i w:val="false"/>
          <w:color w:val="000000"/>
          <w:sz w:val="28"/>
        </w:rPr>
        <w:t>
      жалпы тәртіппен келіп түскендер - 10 жұмыс күніне дейін.</w:t>
      </w:r>
      <w:r>
        <w:br/>
      </w:r>
      <w:r>
        <w:rPr>
          <w:rFonts w:ascii="Times New Roman"/>
          <w:b w:val="false"/>
          <w:i w:val="false"/>
          <w:color w:val="000000"/>
          <w:sz w:val="28"/>
        </w:rPr>
        <w:t>
</w:t>
      </w:r>
      <w:r>
        <w:rPr>
          <w:rFonts w:ascii="Times New Roman"/>
          <w:b w:val="false"/>
          <w:i w:val="false"/>
          <w:color w:val="000000"/>
          <w:sz w:val="28"/>
        </w:rPr>
        <w:t>
      76. "АӨО" РМК-дан ҚР ІІМ КҚПК-ге және Ішкі істер департаменттеріне дайын болған жеке куәліктер мен паспорттарды тапсыру және жөнелту осы Нұсқаулықтың 26, 27, 28, 29, 30, 31, 32-тармақтарында белгіленген тәртіппен жүргізіледі.</w:t>
      </w:r>
      <w:r>
        <w:br/>
      </w:r>
      <w:r>
        <w:rPr>
          <w:rFonts w:ascii="Times New Roman"/>
          <w:b w:val="false"/>
          <w:i w:val="false"/>
          <w:color w:val="000000"/>
          <w:sz w:val="28"/>
        </w:rPr>
        <w:t>
</w:t>
      </w:r>
      <w:r>
        <w:rPr>
          <w:rFonts w:ascii="Times New Roman"/>
          <w:b w:val="false"/>
          <w:i w:val="false"/>
          <w:color w:val="000000"/>
          <w:sz w:val="28"/>
        </w:rPr>
        <w:t>
      77. Дайын құжаттарды беру ХҚТ ТО-ның халықты құжаттандыру және тіркеудің уәкілетті қызметкері электронды формулярды толтыру орны бойынша жүзеге асырады. Дайын болған жеке куәлік пен паспортты алу үшін азамат өтінімді тіркеу талонын және алуға жататын құжаттарды, жаңа жеке куәлікті алуына байланысты қайта тіркеу үшін азаматтарды тіркеу кітабын ұсынады.</w:t>
      </w:r>
      <w:r>
        <w:br/>
      </w:r>
      <w:r>
        <w:rPr>
          <w:rFonts w:ascii="Times New Roman"/>
          <w:b w:val="false"/>
          <w:i w:val="false"/>
          <w:color w:val="000000"/>
          <w:sz w:val="28"/>
        </w:rPr>
        <w:t>
</w:t>
      </w:r>
      <w:r>
        <w:rPr>
          <w:rFonts w:ascii="Times New Roman"/>
          <w:b w:val="false"/>
          <w:i w:val="false"/>
          <w:color w:val="000000"/>
          <w:sz w:val="28"/>
        </w:rPr>
        <w:t>
      Егер азамат ішкі істер органдарына қайтарылуға жататын құжаттарды жоғалтқан жағдайда азаматтан оны жоғалту жағдайын көрсете отырып, өз қолымен жазған құжат алынады, оның тіркеу нөмірі электрондық формулярдың "жарамсыз құжаттар" жолында көрсетіледі.</w:t>
      </w:r>
      <w:r>
        <w:br/>
      </w:r>
      <w:r>
        <w:rPr>
          <w:rFonts w:ascii="Times New Roman"/>
          <w:b w:val="false"/>
          <w:i w:val="false"/>
          <w:color w:val="000000"/>
          <w:sz w:val="28"/>
        </w:rPr>
        <w:t>
</w:t>
      </w:r>
      <w:r>
        <w:rPr>
          <w:rFonts w:ascii="Times New Roman"/>
          <w:b w:val="false"/>
          <w:i w:val="false"/>
          <w:color w:val="000000"/>
          <w:sz w:val="28"/>
        </w:rPr>
        <w:t>
      78. Халықты құжаттандыру және тіркеу уәкілетті қызметкері ХҚТ ТО-ның жүйесіне азамат туралы және дайын құжаттардың бар болуы туралы ақпарат алу үшін тіркеу өтінімі талонының нөмірін енгізеді. Азамат тіркеу өтінімі талоның жоғалтқан жағдайда, оның нөмірі ақпараттық парақтан оқылады.</w:t>
      </w:r>
      <w:r>
        <w:br/>
      </w:r>
      <w:r>
        <w:rPr>
          <w:rFonts w:ascii="Times New Roman"/>
          <w:b w:val="false"/>
          <w:i w:val="false"/>
          <w:color w:val="000000"/>
          <w:sz w:val="28"/>
        </w:rPr>
        <w:t>
</w:t>
      </w:r>
      <w:r>
        <w:rPr>
          <w:rFonts w:ascii="Times New Roman"/>
          <w:b w:val="false"/>
          <w:i w:val="false"/>
          <w:color w:val="000000"/>
          <w:sz w:val="28"/>
        </w:rPr>
        <w:t>
      79. Жеке басын куәландыратын құжаттарды беру фактісін тіркеу үшін ХҚТ ТО жүйесінде машинамен оқылатын аймақты оқу үшін электрондық құрылғы қолданылады.</w:t>
      </w:r>
      <w:r>
        <w:br/>
      </w:r>
      <w:r>
        <w:rPr>
          <w:rFonts w:ascii="Times New Roman"/>
          <w:b w:val="false"/>
          <w:i w:val="false"/>
          <w:color w:val="000000"/>
          <w:sz w:val="28"/>
        </w:rPr>
        <w:t>
</w:t>
      </w:r>
      <w:r>
        <w:rPr>
          <w:rFonts w:ascii="Times New Roman"/>
          <w:b w:val="false"/>
          <w:i w:val="false"/>
          <w:color w:val="000000"/>
          <w:sz w:val="28"/>
        </w:rPr>
        <w:t>
      Сонымен бірге дайын құжаттарды беру мерзімі белгіленген соң, жаңа құжаттардың шығарылуына байланысты алдыңғылары автоматты түрде жарамсыздар қатарына аударылады.</w:t>
      </w:r>
      <w:r>
        <w:br/>
      </w:r>
      <w:r>
        <w:rPr>
          <w:rFonts w:ascii="Times New Roman"/>
          <w:b w:val="false"/>
          <w:i w:val="false"/>
          <w:color w:val="000000"/>
          <w:sz w:val="28"/>
        </w:rPr>
        <w:t>
</w:t>
      </w:r>
      <w:r>
        <w:rPr>
          <w:rFonts w:ascii="Times New Roman"/>
          <w:b w:val="false"/>
          <w:i w:val="false"/>
          <w:color w:val="000000"/>
          <w:sz w:val="28"/>
        </w:rPr>
        <w:t>
      Принтерде құжатты берген халықты құжаттандыру және тіркеу уәкілетті қызметкерінің және азаматтың қолы қойылатын электронды формуляр басылып шығарылады, одан кейін ақпараттық парақ акт жасалмай жойылады.</w:t>
      </w:r>
      <w:r>
        <w:br/>
      </w:r>
      <w:r>
        <w:rPr>
          <w:rFonts w:ascii="Times New Roman"/>
          <w:b w:val="false"/>
          <w:i w:val="false"/>
          <w:color w:val="000000"/>
          <w:sz w:val="28"/>
        </w:rPr>
        <w:t>
</w:t>
      </w:r>
      <w:r>
        <w:rPr>
          <w:rFonts w:ascii="Times New Roman"/>
          <w:b w:val="false"/>
          <w:i w:val="false"/>
          <w:color w:val="000000"/>
          <w:sz w:val="28"/>
        </w:rPr>
        <w:t>
      80. Дайындалған құжаттарды азаматқа бергеннен кейін осы Нұсқаулықтың 34 тармағында көзделген тәртіппен электронды формулярлар картотекаға салынады.</w:t>
      </w:r>
      <w:r>
        <w:br/>
      </w:r>
      <w:r>
        <w:rPr>
          <w:rFonts w:ascii="Times New Roman"/>
          <w:b w:val="false"/>
          <w:i w:val="false"/>
          <w:color w:val="000000"/>
          <w:sz w:val="28"/>
        </w:rPr>
        <w:t>
</w:t>
      </w:r>
      <w:r>
        <w:rPr>
          <w:rFonts w:ascii="Times New Roman"/>
          <w:b w:val="false"/>
          <w:i w:val="false"/>
          <w:color w:val="000000"/>
          <w:sz w:val="28"/>
        </w:rPr>
        <w:t>
      81. Қазақстан Республикасы азаматының паспорты жоқ 16 жасқа дейінгі, алғаш рет жеке куәлік алу үшін ресімделетін 16 жасқа дейінгі балаларға ЖСН генерациясы паспорт немесе жеке куәлік дайындау кезінде тікелей жүргізіледі.</w:t>
      </w:r>
      <w:r>
        <w:br/>
      </w:r>
      <w:r>
        <w:rPr>
          <w:rFonts w:ascii="Times New Roman"/>
          <w:b w:val="false"/>
          <w:i w:val="false"/>
          <w:color w:val="000000"/>
          <w:sz w:val="28"/>
        </w:rPr>
        <w:t>
</w:t>
      </w:r>
      <w:r>
        <w:rPr>
          <w:rFonts w:ascii="Times New Roman"/>
          <w:b w:val="false"/>
          <w:i w:val="false"/>
          <w:color w:val="000000"/>
          <w:sz w:val="28"/>
        </w:rPr>
        <w:t>
      Туу туралы куәлігінде ЖСН көрсетілмеген Қазақстан Республикасы азаматының паспорты жоқ 16 жасқа дейінгі балаларға ЖСН-ды генерациялау ХҚТ ТО-ның ақпараттық жүйесі арқылы жүргізіледі.</w:t>
      </w:r>
      <w:r>
        <w:br/>
      </w:r>
      <w:r>
        <w:rPr>
          <w:rFonts w:ascii="Times New Roman"/>
          <w:b w:val="false"/>
          <w:i w:val="false"/>
          <w:color w:val="000000"/>
          <w:sz w:val="28"/>
        </w:rPr>
        <w:t>
</w:t>
      </w:r>
      <w:r>
        <w:rPr>
          <w:rFonts w:ascii="Times New Roman"/>
          <w:b w:val="false"/>
          <w:i w:val="false"/>
          <w:color w:val="000000"/>
          <w:sz w:val="28"/>
        </w:rPr>
        <w:t>
      82. Балаларға ЖСН генерациялау үшін ата-аналарының бірі (заңды өкілі) балалардың тұрғылықты жері бойынша тіркелгенін растайтын азаматтарды тіркеу кітабын, не болмаса мекенжай анықтамасын, туу туралы куәлік пен ата-анасының (заңды өкілінің) бірінің жеке куәлігін ұсынады.</w:t>
      </w:r>
      <w:r>
        <w:br/>
      </w:r>
      <w:r>
        <w:rPr>
          <w:rFonts w:ascii="Times New Roman"/>
          <w:b w:val="false"/>
          <w:i w:val="false"/>
          <w:color w:val="000000"/>
          <w:sz w:val="28"/>
        </w:rPr>
        <w:t>
</w:t>
      </w:r>
      <w:r>
        <w:rPr>
          <w:rFonts w:ascii="Times New Roman"/>
          <w:b w:val="false"/>
          <w:i w:val="false"/>
          <w:color w:val="ff0000"/>
          <w:sz w:val="28"/>
        </w:rPr>
        <w:t xml:space="preserve">      Ескерту. 82-тармақ жаңа редакцияда - ҚР Ішкі істер министрінің 20.11.2012 </w:t>
      </w:r>
      <w:r>
        <w:rPr>
          <w:rFonts w:ascii="Times New Roman"/>
          <w:b w:val="false"/>
          <w:i w:val="false"/>
          <w:color w:val="000000"/>
          <w:sz w:val="28"/>
        </w:rPr>
        <w:t>№ 618</w:t>
      </w:r>
      <w:r>
        <w:rPr>
          <w:rFonts w:ascii="Times New Roman"/>
          <w:b w:val="false"/>
          <w:i w:val="false"/>
          <w:color w:val="ff0000"/>
          <w:sz w:val="28"/>
        </w:rPr>
        <w:t xml:space="preserve"> Бұйрығымен (алғаш ресми жарияланған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83. Балалардың анықтамалық деректерi туу туралы куәлiгiне сәйкес жазылады, онда берген күнi, нөмiрi және оны берген орган атауы көрсетiледi.</w:t>
      </w:r>
      <w:r>
        <w:br/>
      </w:r>
      <w:r>
        <w:rPr>
          <w:rFonts w:ascii="Times New Roman"/>
          <w:b w:val="false"/>
          <w:i w:val="false"/>
          <w:color w:val="000000"/>
          <w:sz w:val="28"/>
        </w:rPr>
        <w:t>
</w:t>
      </w:r>
      <w:r>
        <w:rPr>
          <w:rFonts w:ascii="Times New Roman"/>
          <w:b w:val="false"/>
          <w:i w:val="false"/>
          <w:color w:val="000000"/>
          <w:sz w:val="28"/>
        </w:rPr>
        <w:t>
      ЖСН генерациялау үшін электрондық өтінім ресімдеген кезде баланың туу туралы куәлігі міндетті түрде сканерленеді және электрондық өтініммен бірге орталық торапқа жолданады.</w:t>
      </w:r>
      <w:r>
        <w:br/>
      </w:r>
      <w:r>
        <w:rPr>
          <w:rFonts w:ascii="Times New Roman"/>
          <w:b w:val="false"/>
          <w:i w:val="false"/>
          <w:color w:val="000000"/>
          <w:sz w:val="28"/>
        </w:rPr>
        <w:t>
</w:t>
      </w:r>
      <w:r>
        <w:rPr>
          <w:rFonts w:ascii="Times New Roman"/>
          <w:b w:val="false"/>
          <w:i w:val="false"/>
          <w:color w:val="000000"/>
          <w:sz w:val="28"/>
        </w:rPr>
        <w:t>
      Туу туралы куәлікте ата-аналары немесе олардың біреуі туралы қандай да бір мәліметтер болмаса, электрондық өтінімдегі тиісті жолдар толтырылмайды.</w:t>
      </w:r>
      <w:r>
        <w:br/>
      </w:r>
      <w:r>
        <w:rPr>
          <w:rFonts w:ascii="Times New Roman"/>
          <w:b w:val="false"/>
          <w:i w:val="false"/>
          <w:color w:val="000000"/>
          <w:sz w:val="28"/>
        </w:rPr>
        <w:t>
</w:t>
      </w:r>
      <w:r>
        <w:rPr>
          <w:rFonts w:ascii="Times New Roman"/>
          <w:b w:val="false"/>
          <w:i w:val="false"/>
          <w:color w:val="ff0000"/>
          <w:sz w:val="28"/>
        </w:rPr>
        <w:t xml:space="preserve">      Ескерту. 83-тармақ жаңа редакцияда - ҚР Ішкі істер министрінің 20.11.2012 </w:t>
      </w:r>
      <w:r>
        <w:rPr>
          <w:rFonts w:ascii="Times New Roman"/>
          <w:b w:val="false"/>
          <w:i w:val="false"/>
          <w:color w:val="000000"/>
          <w:sz w:val="28"/>
        </w:rPr>
        <w:t>№ 618</w:t>
      </w:r>
      <w:r>
        <w:rPr>
          <w:rFonts w:ascii="Times New Roman"/>
          <w:b w:val="false"/>
          <w:i w:val="false"/>
          <w:color w:val="ff0000"/>
          <w:sz w:val="28"/>
        </w:rPr>
        <w:t xml:space="preserve"> Бұйрығымен (алғаш ресми жарияланған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84. ЖСН генерациялау ХҚТ ТО-ға өтінім берілген күннен бастап бес жұмыс күнге дейінгі мерзімде жүргізіледі.</w:t>
      </w:r>
      <w:r>
        <w:br/>
      </w:r>
      <w:r>
        <w:rPr>
          <w:rFonts w:ascii="Times New Roman"/>
          <w:b w:val="false"/>
          <w:i w:val="false"/>
          <w:color w:val="000000"/>
          <w:sz w:val="28"/>
        </w:rPr>
        <w:t>
</w:t>
      </w:r>
      <w:r>
        <w:rPr>
          <w:rFonts w:ascii="Times New Roman"/>
          <w:b w:val="false"/>
          <w:i w:val="false"/>
          <w:color w:val="000000"/>
          <w:sz w:val="28"/>
        </w:rPr>
        <w:t>
      85. ЖСН-ның деректер базасында қайталанбауын болдырмау мақсатында, "АӨО" РМК орталық торапқа өтінім келіп түскен күннен бастап екі жұмыс күні ішінде аталған азаматқа қатысты мәліметтер бар екендігіне салыстырмалы тексеру жүргізеді. Мәліметтер болмаған жағдайда, генерирленген ЖСН ХҚТ ТО-ға жолданады.</w:t>
      </w:r>
      <w:r>
        <w:br/>
      </w:r>
      <w:r>
        <w:rPr>
          <w:rFonts w:ascii="Times New Roman"/>
          <w:b w:val="false"/>
          <w:i w:val="false"/>
          <w:color w:val="000000"/>
          <w:sz w:val="28"/>
        </w:rPr>
        <w:t>
</w:t>
      </w:r>
      <w:r>
        <w:rPr>
          <w:rFonts w:ascii="Times New Roman"/>
          <w:b w:val="false"/>
          <w:i w:val="false"/>
          <w:color w:val="000000"/>
          <w:sz w:val="28"/>
        </w:rPr>
        <w:t>
      86. Генерацияланған ЖСН нөмірі туу туралы куәлігінің қосымша парақта </w:t>
      </w:r>
      <w:r>
        <w:rPr>
          <w:rFonts w:ascii="Times New Roman"/>
          <w:b w:val="false"/>
          <w:i w:val="false"/>
          <w:color w:val="000000"/>
          <w:sz w:val="28"/>
        </w:rPr>
        <w:t>30-қосымшадағы</w:t>
      </w:r>
      <w:r>
        <w:rPr>
          <w:rFonts w:ascii="Times New Roman"/>
          <w:b w:val="false"/>
          <w:i w:val="false"/>
          <w:color w:val="000000"/>
          <w:sz w:val="28"/>
        </w:rPr>
        <w:t xml:space="preserve"> нысанға сәйкес берілген ЖСН-мен бірге көрсетіледі, оған халықты құжаттандыру және тіркеудің уәкілетті органының қызметкері қол қояды және паспорттық елтаңбалық мөрмен расталады.</w:t>
      </w:r>
    </w:p>
    <w:bookmarkEnd w:id="14"/>
    <w:bookmarkStart w:name="z266" w:id="15"/>
    <w:p>
      <w:pPr>
        <w:spacing w:after="0"/>
        <w:ind w:left="0"/>
        <w:jc w:val="both"/>
      </w:pPr>
      <w:r>
        <w:rPr>
          <w:rFonts w:ascii="Times New Roman"/>
          <w:b w:val="false"/>
          <w:i w:val="false"/>
          <w:color w:val="000000"/>
          <w:sz w:val="28"/>
        </w:rPr>
        <w:t>
Қазақстан Республикасының халқын</w:t>
      </w:r>
      <w:r>
        <w:br/>
      </w:r>
      <w:r>
        <w:rPr>
          <w:rFonts w:ascii="Times New Roman"/>
          <w:b w:val="false"/>
          <w:i w:val="false"/>
          <w:color w:val="000000"/>
          <w:sz w:val="28"/>
        </w:rPr>
        <w:t xml:space="preserve">
құжаттандыру және тіркеу  </w:t>
      </w:r>
      <w:r>
        <w:br/>
      </w:r>
      <w:r>
        <w:rPr>
          <w:rFonts w:ascii="Times New Roman"/>
          <w:b w:val="false"/>
          <w:i w:val="false"/>
          <w:color w:val="000000"/>
          <w:sz w:val="28"/>
        </w:rPr>
        <w:t xml:space="preserve">
қағидаларын қолдану туралы </w:t>
      </w:r>
      <w:r>
        <w:br/>
      </w:r>
      <w:r>
        <w:rPr>
          <w:rFonts w:ascii="Times New Roman"/>
          <w:b w:val="false"/>
          <w:i w:val="false"/>
          <w:color w:val="000000"/>
          <w:sz w:val="28"/>
        </w:rPr>
        <w:t xml:space="preserve">
нұсқаулыққа 1 қосымша   </w:t>
      </w:r>
    </w:p>
    <w:bookmarkEnd w:id="15"/>
    <w:p>
      <w:pPr>
        <w:spacing w:after="0"/>
        <w:ind w:left="0"/>
        <w:jc w:val="both"/>
      </w:pPr>
      <w:r>
        <w:rPr>
          <w:rFonts w:ascii="Times New Roman"/>
          <w:b w:val="false"/>
          <w:i w:val="false"/>
          <w:color w:val="000000"/>
          <w:sz w:val="28"/>
        </w:rPr>
        <w:t xml:space="preserve">нысан </w:t>
      </w:r>
    </w:p>
    <w:bookmarkStart w:name="z267" w:id="16"/>
    <w:p>
      <w:pPr>
        <w:spacing w:after="0"/>
        <w:ind w:left="0"/>
        <w:jc w:val="left"/>
      </w:pPr>
      <w:r>
        <w:rPr>
          <w:rFonts w:ascii="Times New Roman"/>
          <w:b/>
          <w:i w:val="false"/>
          <w:color w:val="000000"/>
        </w:rPr>
        <w:t xml:space="preserve"> 
Қазақстан Республикасы азаматы паспортының қолдану мерзімін ұзарту мөртаңбасының үлгісі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3"/>
      </w:tblGrid>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 МЕРЗІМІ 20____ж.</w:t>
            </w:r>
            <w:r>
              <w:br/>
            </w:r>
            <w:r>
              <w:rPr>
                <w:rFonts w:ascii="Times New Roman"/>
                <w:b w:val="false"/>
                <w:i w:val="false"/>
                <w:color w:val="000000"/>
                <w:sz w:val="20"/>
              </w:rPr>
              <w:t>
"___"_______ДЕЙІН ҰЗАРТЫЛДЫ</w:t>
            </w:r>
          </w:p>
          <w:p>
            <w:pPr>
              <w:spacing w:after="20"/>
              <w:ind w:left="20"/>
              <w:jc w:val="both"/>
            </w:pPr>
            <w:r>
              <w:rPr>
                <w:rFonts w:ascii="Times New Roman"/>
                <w:b w:val="false"/>
                <w:i w:val="false"/>
                <w:color w:val="000000"/>
                <w:sz w:val="20"/>
              </w:rPr>
              <w:t>ТНЕ VАLDIТҮ ОF ТНІS РАSSРОRТ IS ЕХТЕNDЕD TО 20 ____"____"</w:t>
            </w:r>
          </w:p>
        </w:tc>
      </w:tr>
    </w:tbl>
    <w:bookmarkStart w:name="z268" w:id="17"/>
    <w:p>
      <w:pPr>
        <w:spacing w:after="0"/>
        <w:ind w:left="0"/>
        <w:jc w:val="both"/>
      </w:pPr>
      <w:r>
        <w:rPr>
          <w:rFonts w:ascii="Times New Roman"/>
          <w:b w:val="false"/>
          <w:i w:val="false"/>
          <w:color w:val="000000"/>
          <w:sz w:val="28"/>
        </w:rPr>
        <w:t xml:space="preserve">
Қазақстан Республикасының халқын </w:t>
      </w:r>
      <w:r>
        <w:br/>
      </w:r>
      <w:r>
        <w:rPr>
          <w:rFonts w:ascii="Times New Roman"/>
          <w:b w:val="false"/>
          <w:i w:val="false"/>
          <w:color w:val="000000"/>
          <w:sz w:val="28"/>
        </w:rPr>
        <w:t xml:space="preserve">
құжаттандыру және тіркеу         </w:t>
      </w:r>
      <w:r>
        <w:br/>
      </w:r>
      <w:r>
        <w:rPr>
          <w:rFonts w:ascii="Times New Roman"/>
          <w:b w:val="false"/>
          <w:i w:val="false"/>
          <w:color w:val="000000"/>
          <w:sz w:val="28"/>
        </w:rPr>
        <w:t xml:space="preserve">
қағидаларын қолдану туралы       </w:t>
      </w:r>
      <w:r>
        <w:br/>
      </w:r>
      <w:r>
        <w:rPr>
          <w:rFonts w:ascii="Times New Roman"/>
          <w:b w:val="false"/>
          <w:i w:val="false"/>
          <w:color w:val="000000"/>
          <w:sz w:val="28"/>
        </w:rPr>
        <w:t xml:space="preserve">
нұсқаулыққа                      </w:t>
      </w:r>
      <w:r>
        <w:br/>
      </w:r>
      <w:r>
        <w:rPr>
          <w:rFonts w:ascii="Times New Roman"/>
          <w:b w:val="false"/>
          <w:i w:val="false"/>
          <w:color w:val="000000"/>
          <w:sz w:val="28"/>
        </w:rPr>
        <w:t xml:space="preserve">
2 қосымша                        </w:t>
      </w:r>
    </w:p>
    <w:bookmarkEnd w:id="17"/>
    <w:p>
      <w:pPr>
        <w:spacing w:after="0"/>
        <w:ind w:left="0"/>
        <w:jc w:val="both"/>
      </w:pPr>
      <w:r>
        <w:rPr>
          <w:rFonts w:ascii="Times New Roman"/>
          <w:b w:val="false"/>
          <w:i w:val="false"/>
          <w:color w:val="000000"/>
          <w:sz w:val="28"/>
        </w:rPr>
        <w:t>нысан</w:t>
      </w:r>
    </w:p>
    <w:bookmarkStart w:name="z269" w:id="18"/>
    <w:p>
      <w:pPr>
        <w:spacing w:after="0"/>
        <w:ind w:left="0"/>
        <w:jc w:val="left"/>
      </w:pPr>
      <w:r>
        <w:rPr>
          <w:rFonts w:ascii="Times New Roman"/>
          <w:b/>
          <w:i w:val="false"/>
          <w:color w:val="000000"/>
        </w:rPr>
        <w:t xml:space="preserve"> 
Қазақстан Республикасы азаматының уақытша жеке куәлігінің үлгісі</w:t>
      </w:r>
    </w:p>
    <w:bookmarkEnd w:id="18"/>
    <w:p>
      <w:pPr>
        <w:spacing w:after="0"/>
        <w:ind w:left="0"/>
        <w:jc w:val="both"/>
      </w:pPr>
      <w:r>
        <w:rPr>
          <w:rFonts w:ascii="Times New Roman"/>
          <w:b/>
          <w:i w:val="false"/>
          <w:color w:val="000000"/>
          <w:sz w:val="28"/>
        </w:rPr>
        <w:t>      (көлемі 80 х 110)</w:t>
      </w:r>
      <w:r>
        <w:br/>
      </w:r>
      <w:r>
        <w:rPr>
          <w:rFonts w:ascii="Times New Roman"/>
          <w:b w:val="false"/>
          <w:i w:val="false"/>
          <w:color w:val="000000"/>
          <w:sz w:val="28"/>
        </w:rPr>
        <w:t>
</w:t>
      </w:r>
      <w:r>
        <w:rPr>
          <w:rFonts w:ascii="Times New Roman"/>
          <w:b/>
          <w:i w:val="false"/>
          <w:color w:val="000000"/>
          <w:sz w:val="28"/>
        </w:rPr>
        <w:t>      ішкі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3"/>
      </w:tblGrid>
      <w:tr>
        <w:trPr>
          <w:trHeight w:val="30" w:hRule="atLeast"/>
        </w:trPr>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РЕСПУБЛИКА     КАЗАХСТАН</w:t>
            </w:r>
          </w:p>
          <w:p>
            <w:pPr>
              <w:spacing w:after="20"/>
              <w:ind w:left="20"/>
              <w:jc w:val="both"/>
            </w:pPr>
            <w:r>
              <w:rPr>
                <w:rFonts w:ascii="Times New Roman"/>
                <w:b w:val="false"/>
                <w:i w:val="false"/>
                <w:color w:val="000000"/>
                <w:sz w:val="20"/>
              </w:rPr>
              <w:t>Қазақстан Республикасы азаматының уақытша жеке куәлігі</w:t>
            </w:r>
            <w:r>
              <w:br/>
            </w:r>
            <w:r>
              <w:rPr>
                <w:rFonts w:ascii="Times New Roman"/>
                <w:b w:val="false"/>
                <w:i w:val="false"/>
                <w:color w:val="000000"/>
                <w:sz w:val="20"/>
              </w:rPr>
              <w:t>
Временное удостоверение личности гражданина Республики Казахстан</w:t>
            </w:r>
            <w:r>
              <w:br/>
            </w:r>
            <w:r>
              <w:rPr>
                <w:rFonts w:ascii="Times New Roman"/>
                <w:b w:val="false"/>
                <w:i w:val="false"/>
                <w:color w:val="000000"/>
                <w:sz w:val="20"/>
              </w:rPr>
              <w:t>
_____</w:t>
            </w:r>
            <w:r>
              <w:br/>
            </w:r>
            <w:r>
              <w:rPr>
                <w:rFonts w:ascii="Times New Roman"/>
                <w:b w:val="false"/>
                <w:i w:val="false"/>
                <w:color w:val="000000"/>
                <w:sz w:val="20"/>
              </w:rPr>
              <w:t>
|     |Тегі/Фамилия___________________</w:t>
            </w:r>
            <w:r>
              <w:br/>
            </w:r>
            <w:r>
              <w:rPr>
                <w:rFonts w:ascii="Times New Roman"/>
                <w:b w:val="false"/>
                <w:i w:val="false"/>
                <w:color w:val="000000"/>
                <w:sz w:val="20"/>
              </w:rPr>
              <w:t>
|ФОТО |Аты/Имя________________________</w:t>
            </w:r>
            <w:r>
              <w:br/>
            </w:r>
            <w:r>
              <w:rPr>
                <w:rFonts w:ascii="Times New Roman"/>
                <w:b w:val="false"/>
                <w:i w:val="false"/>
                <w:color w:val="000000"/>
                <w:sz w:val="20"/>
              </w:rPr>
              <w:t>
|     |Әкесінің аты/Отчество__________</w:t>
            </w:r>
            <w:r>
              <w:br/>
            </w:r>
            <w:r>
              <w:rPr>
                <w:rFonts w:ascii="Times New Roman"/>
                <w:b w:val="false"/>
                <w:i w:val="false"/>
                <w:color w:val="000000"/>
                <w:sz w:val="20"/>
              </w:rPr>
              <w:t>
|     |Туған күні, айы, жылы__________</w:t>
            </w:r>
            <w:r>
              <w:br/>
            </w:r>
            <w:r>
              <w:rPr>
                <w:rFonts w:ascii="Times New Roman"/>
                <w:b w:val="false"/>
                <w:i w:val="false"/>
                <w:color w:val="000000"/>
                <w:sz w:val="20"/>
              </w:rPr>
              <w:t>
|     |Дата рождения__________________</w:t>
            </w:r>
            <w:r>
              <w:br/>
            </w:r>
            <w:r>
              <w:rPr>
                <w:rFonts w:ascii="Times New Roman"/>
                <w:b w:val="false"/>
                <w:i w:val="false"/>
                <w:color w:val="000000"/>
                <w:sz w:val="20"/>
              </w:rPr>
              <w:t>
|     |Туған жері/Место рождения___________</w:t>
            </w:r>
            <w:r>
              <w:br/>
            </w:r>
            <w:r>
              <w:rPr>
                <w:rFonts w:ascii="Times New Roman"/>
                <w:b w:val="false"/>
                <w:i w:val="false"/>
                <w:color w:val="000000"/>
                <w:sz w:val="20"/>
              </w:rPr>
              <w:t>
|     |_________________________________________</w:t>
            </w:r>
            <w:r>
              <w:br/>
            </w:r>
            <w:r>
              <w:rPr>
                <w:rFonts w:ascii="Times New Roman"/>
                <w:b w:val="false"/>
                <w:i w:val="false"/>
                <w:color w:val="000000"/>
                <w:sz w:val="20"/>
              </w:rPr>
              <w:t>
|_____|Ұлты/Национальность______________________</w:t>
            </w:r>
            <w:r>
              <w:br/>
            </w:r>
            <w:r>
              <w:rPr>
                <w:rFonts w:ascii="Times New Roman"/>
                <w:b w:val="false"/>
                <w:i w:val="false"/>
                <w:color w:val="000000"/>
                <w:sz w:val="20"/>
              </w:rPr>
              <w:t>
М.О.</w:t>
            </w:r>
          </w:p>
          <w:p>
            <w:pPr>
              <w:spacing w:after="20"/>
              <w:ind w:left="20"/>
              <w:jc w:val="both"/>
            </w:pPr>
            <w:r>
              <w:rPr>
                <w:rFonts w:ascii="Times New Roman"/>
                <w:b w:val="false"/>
                <w:i w:val="false"/>
                <w:color w:val="000000"/>
                <w:sz w:val="20"/>
              </w:rPr>
              <w:t>Өз қолы/Подпись______________________</w:t>
            </w:r>
          </w:p>
        </w:tc>
      </w:tr>
    </w:tbl>
    <w:p>
      <w:pPr>
        <w:spacing w:after="0"/>
        <w:ind w:left="0"/>
        <w:jc w:val="both"/>
      </w:pPr>
      <w:r>
        <w:rPr>
          <w:rFonts w:ascii="Times New Roman"/>
          <w:b/>
          <w:i w:val="false"/>
          <w:color w:val="000000"/>
          <w:sz w:val="28"/>
        </w:rPr>
        <w:t>Сыртқы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3"/>
      </w:tblGrid>
      <w:tr>
        <w:trPr>
          <w:trHeight w:val="30" w:hRule="atLeast"/>
        </w:trPr>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Тұрғылықты жері/ </w:t>
            </w:r>
            <w:r>
              <w:rPr>
                <w:rFonts w:ascii="Times New Roman"/>
                <w:b/>
                <w:i w:val="false"/>
                <w:color w:val="000000"/>
                <w:sz w:val="20"/>
              </w:rPr>
              <w:t>УК N 0000000</w:t>
            </w:r>
            <w:r>
              <w:br/>
            </w:r>
            <w:r>
              <w:rPr>
                <w:rFonts w:ascii="Times New Roman"/>
                <w:b w:val="false"/>
                <w:i w:val="false"/>
                <w:color w:val="000000"/>
                <w:sz w:val="20"/>
              </w:rPr>
              <w:t>
Место жительства__________________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Куәлік берген мекеме/</w:t>
            </w:r>
            <w:r>
              <w:br/>
            </w:r>
            <w:r>
              <w:rPr>
                <w:rFonts w:ascii="Times New Roman"/>
                <w:b w:val="false"/>
                <w:i w:val="false"/>
                <w:color w:val="000000"/>
                <w:sz w:val="20"/>
              </w:rPr>
              <w:t>
Орган выдачи______________________</w:t>
            </w:r>
            <w:r>
              <w:br/>
            </w:r>
            <w:r>
              <w:rPr>
                <w:rFonts w:ascii="Times New Roman"/>
                <w:b w:val="false"/>
                <w:i w:val="false"/>
                <w:color w:val="000000"/>
                <w:sz w:val="20"/>
              </w:rPr>
              <w:t>
Берілген күні/</w:t>
            </w:r>
            <w:r>
              <w:br/>
            </w:r>
            <w:r>
              <w:rPr>
                <w:rFonts w:ascii="Times New Roman"/>
                <w:b w:val="false"/>
                <w:i w:val="false"/>
                <w:color w:val="000000"/>
                <w:sz w:val="20"/>
              </w:rPr>
              <w:t>
дата выдачи_______________________</w:t>
            </w:r>
            <w:r>
              <w:br/>
            </w:r>
            <w:r>
              <w:rPr>
                <w:rFonts w:ascii="Times New Roman"/>
                <w:b w:val="false"/>
                <w:i w:val="false"/>
                <w:color w:val="000000"/>
                <w:sz w:val="20"/>
              </w:rPr>
              <w:t>
Қолдану мерзімі/</w:t>
            </w:r>
            <w:r>
              <w:br/>
            </w:r>
            <w:r>
              <w:rPr>
                <w:rFonts w:ascii="Times New Roman"/>
                <w:b w:val="false"/>
                <w:i w:val="false"/>
                <w:color w:val="000000"/>
                <w:sz w:val="20"/>
              </w:rPr>
              <w:t>
Действительно до__________________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Лауазымды қызметкердің қолы/</w:t>
            </w:r>
            <w:r>
              <w:br/>
            </w:r>
            <w:r>
              <w:rPr>
                <w:rFonts w:ascii="Times New Roman"/>
                <w:b w:val="false"/>
                <w:i w:val="false"/>
                <w:color w:val="000000"/>
                <w:sz w:val="20"/>
              </w:rPr>
              <w:t>
Подпись должностного лица</w:t>
            </w:r>
          </w:p>
          <w:p>
            <w:pPr>
              <w:spacing w:after="20"/>
              <w:ind w:left="20"/>
              <w:jc w:val="both"/>
            </w:pPr>
            <w:r>
              <w:rPr>
                <w:rFonts w:ascii="Times New Roman"/>
                <w:b w:val="false"/>
                <w:i w:val="false"/>
                <w:color w:val="000000"/>
                <w:sz w:val="20"/>
              </w:rPr>
              <w:t>М.О.</w:t>
            </w:r>
            <w:r>
              <w:br/>
            </w:r>
            <w:r>
              <w:rPr>
                <w:rFonts w:ascii="Times New Roman"/>
                <w:b w:val="false"/>
                <w:i w:val="false"/>
                <w:color w:val="000000"/>
                <w:sz w:val="20"/>
              </w:rPr>
              <w:t>
Куәлік мерзімі/</w:t>
            </w:r>
            <w:r>
              <w:br/>
            </w:r>
            <w:r>
              <w:rPr>
                <w:rFonts w:ascii="Times New Roman"/>
                <w:b w:val="false"/>
                <w:i w:val="false"/>
                <w:color w:val="000000"/>
                <w:sz w:val="20"/>
              </w:rPr>
              <w:t>
Продлено до___________дейін ұзартылды</w:t>
            </w:r>
            <w:r>
              <w:br/>
            </w:r>
            <w:r>
              <w:rPr>
                <w:rFonts w:ascii="Times New Roman"/>
                <w:b w:val="false"/>
                <w:i w:val="false"/>
                <w:color w:val="000000"/>
                <w:sz w:val="20"/>
              </w:rPr>
              <w:t>
Лауазымды қызметкердің қолы/</w:t>
            </w:r>
            <w:r>
              <w:br/>
            </w:r>
            <w:r>
              <w:rPr>
                <w:rFonts w:ascii="Times New Roman"/>
                <w:b w:val="false"/>
                <w:i w:val="false"/>
                <w:color w:val="000000"/>
                <w:sz w:val="20"/>
              </w:rPr>
              <w:t>
Подпись должностного лица____________</w:t>
            </w:r>
          </w:p>
          <w:p>
            <w:pPr>
              <w:spacing w:after="20"/>
              <w:ind w:left="20"/>
              <w:jc w:val="both"/>
            </w:pPr>
            <w:r>
              <w:rPr>
                <w:rFonts w:ascii="Times New Roman"/>
                <w:b w:val="false"/>
                <w:i w:val="false"/>
                <w:color w:val="000000"/>
                <w:sz w:val="20"/>
              </w:rPr>
              <w:t>М.О.</w:t>
            </w:r>
          </w:p>
        </w:tc>
      </w:tr>
    </w:tbl>
    <w:bookmarkStart w:name="z270" w:id="19"/>
    <w:p>
      <w:pPr>
        <w:spacing w:after="0"/>
        <w:ind w:left="0"/>
        <w:jc w:val="both"/>
      </w:pPr>
      <w:r>
        <w:rPr>
          <w:rFonts w:ascii="Times New Roman"/>
          <w:b w:val="false"/>
          <w:i w:val="false"/>
          <w:color w:val="000000"/>
          <w:sz w:val="28"/>
        </w:rPr>
        <w:t xml:space="preserve">
Қазақстан Республикасының халқын </w:t>
      </w:r>
      <w:r>
        <w:br/>
      </w:r>
      <w:r>
        <w:rPr>
          <w:rFonts w:ascii="Times New Roman"/>
          <w:b w:val="false"/>
          <w:i w:val="false"/>
          <w:color w:val="000000"/>
          <w:sz w:val="28"/>
        </w:rPr>
        <w:t xml:space="preserve">
құжаттандыру және тіркеу    </w:t>
      </w:r>
      <w:r>
        <w:br/>
      </w:r>
      <w:r>
        <w:rPr>
          <w:rFonts w:ascii="Times New Roman"/>
          <w:b w:val="false"/>
          <w:i w:val="false"/>
          <w:color w:val="000000"/>
          <w:sz w:val="28"/>
        </w:rPr>
        <w:t xml:space="preserve">
қағидаларын қолдану туралы   </w:t>
      </w:r>
      <w:r>
        <w:br/>
      </w:r>
      <w:r>
        <w:rPr>
          <w:rFonts w:ascii="Times New Roman"/>
          <w:b w:val="false"/>
          <w:i w:val="false"/>
          <w:color w:val="000000"/>
          <w:sz w:val="28"/>
        </w:rPr>
        <w:t xml:space="preserve">
нұсқаулыққа 3 қосымша     </w:t>
      </w:r>
    </w:p>
    <w:bookmarkEnd w:id="19"/>
    <w:p>
      <w:pPr>
        <w:spacing w:after="0"/>
        <w:ind w:left="0"/>
        <w:jc w:val="both"/>
      </w:pPr>
      <w:r>
        <w:rPr>
          <w:rFonts w:ascii="Times New Roman"/>
          <w:b w:val="false"/>
          <w:i w:val="false"/>
          <w:color w:val="000000"/>
          <w:sz w:val="28"/>
        </w:rPr>
        <w:t>нысан</w:t>
      </w:r>
    </w:p>
    <w:bookmarkStart w:name="z271" w:id="20"/>
    <w:p>
      <w:pPr>
        <w:spacing w:after="0"/>
        <w:ind w:left="0"/>
        <w:jc w:val="left"/>
      </w:pPr>
      <w:r>
        <w:rPr>
          <w:rFonts w:ascii="Times New Roman"/>
          <w:b/>
          <w:i w:val="false"/>
          <w:color w:val="000000"/>
        </w:rPr>
        <w:t xml:space="preserve"> 
Қазақстан Республикасы азаматтарына берілген уақытша жеке</w:t>
      </w:r>
      <w:r>
        <w:br/>
      </w:r>
      <w:r>
        <w:rPr>
          <w:rFonts w:ascii="Times New Roman"/>
          <w:b/>
          <w:i w:val="false"/>
          <w:color w:val="000000"/>
        </w:rPr>
        <w:t>
куәліктерді (УК) есепке алу журналы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113"/>
        <w:gridCol w:w="1893"/>
        <w:gridCol w:w="1653"/>
        <w:gridCol w:w="2153"/>
        <w:gridCol w:w="2253"/>
        <w:gridCol w:w="151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 нөмірі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Азаматтың Т.А.Ә.</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 айы, күні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 берілу негізі және себебі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Азаматтың қолы</w:t>
            </w:r>
          </w:p>
        </w:tc>
      </w:tr>
      <w:tr>
        <w:trPr>
          <w:trHeight w:val="4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2" w:id="21"/>
    <w:p>
      <w:pPr>
        <w:spacing w:after="0"/>
        <w:ind w:left="0"/>
        <w:jc w:val="both"/>
      </w:pPr>
      <w:r>
        <w:rPr>
          <w:rFonts w:ascii="Times New Roman"/>
          <w:b w:val="false"/>
          <w:i w:val="false"/>
          <w:color w:val="000000"/>
          <w:sz w:val="28"/>
        </w:rPr>
        <w:t xml:space="preserve">
Қазақстан Республикасының халқын   </w:t>
      </w:r>
      <w:r>
        <w:br/>
      </w:r>
      <w:r>
        <w:rPr>
          <w:rFonts w:ascii="Times New Roman"/>
          <w:b w:val="false"/>
          <w:i w:val="false"/>
          <w:color w:val="000000"/>
          <w:sz w:val="28"/>
        </w:rPr>
        <w:t xml:space="preserve">
құжаттандыру және тіркеу қағидаларын </w:t>
      </w:r>
      <w:r>
        <w:br/>
      </w:r>
      <w:r>
        <w:rPr>
          <w:rFonts w:ascii="Times New Roman"/>
          <w:b w:val="false"/>
          <w:i w:val="false"/>
          <w:color w:val="000000"/>
          <w:sz w:val="28"/>
        </w:rPr>
        <w:t xml:space="preserve">
қолдану туралы нұсқаулыққа      </w:t>
      </w:r>
      <w:r>
        <w:br/>
      </w:r>
      <w:r>
        <w:rPr>
          <w:rFonts w:ascii="Times New Roman"/>
          <w:b w:val="false"/>
          <w:i w:val="false"/>
          <w:color w:val="000000"/>
          <w:sz w:val="28"/>
        </w:rPr>
        <w:t xml:space="preserve">
4 қосымша              </w:t>
      </w:r>
    </w:p>
    <w:bookmarkEnd w:id="21"/>
    <w:p>
      <w:pPr>
        <w:spacing w:after="0"/>
        <w:ind w:left="0"/>
        <w:jc w:val="both"/>
      </w:pPr>
      <w:r>
        <w:rPr>
          <w:rFonts w:ascii="Times New Roman"/>
          <w:b w:val="false"/>
          <w:i w:val="false"/>
          <w:color w:val="000000"/>
          <w:sz w:val="28"/>
        </w:rPr>
        <w:t>нысан</w:t>
      </w:r>
    </w:p>
    <w:bookmarkStart w:name="z273" w:id="22"/>
    <w:p>
      <w:pPr>
        <w:spacing w:after="0"/>
        <w:ind w:left="0"/>
        <w:jc w:val="left"/>
      </w:pPr>
      <w:r>
        <w:rPr>
          <w:rFonts w:ascii="Times New Roman"/>
          <w:b/>
          <w:i w:val="false"/>
          <w:color w:val="000000"/>
        </w:rPr>
        <w:t xml:space="preserve"> 
Формуляр</w:t>
      </w:r>
    </w:p>
    <w:bookmarkEnd w:id="22"/>
    <w:p>
      <w:pPr>
        <w:spacing w:after="0"/>
        <w:ind w:left="0"/>
        <w:jc w:val="both"/>
      </w:pPr>
      <w:r>
        <w:drawing>
          <wp:inline distT="0" distB="0" distL="0" distR="0">
            <wp:extent cx="6540500" cy="947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540500" cy="9474200"/>
                    </a:xfrm>
                    <a:prstGeom prst="rect">
                      <a:avLst/>
                    </a:prstGeom>
                  </pic:spPr>
                </pic:pic>
              </a:graphicData>
            </a:graphic>
          </wp:inline>
        </w:drawing>
      </w:r>
    </w:p>
    <w:p>
      <w:pPr>
        <w:spacing w:after="0"/>
        <w:ind w:left="0"/>
        <w:jc w:val="both"/>
      </w:pPr>
      <w:r>
        <w:drawing>
          <wp:inline distT="0" distB="0" distL="0" distR="0">
            <wp:extent cx="5765800" cy="737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765800" cy="7378700"/>
                    </a:xfrm>
                    <a:prstGeom prst="rect">
                      <a:avLst/>
                    </a:prstGeom>
                  </pic:spPr>
                </pic:pic>
              </a:graphicData>
            </a:graphic>
          </wp:inline>
        </w:drawing>
      </w:r>
    </w:p>
    <w:bookmarkStart w:name="z274" w:id="23"/>
    <w:p>
      <w:pPr>
        <w:spacing w:after="0"/>
        <w:ind w:left="0"/>
        <w:jc w:val="both"/>
      </w:pPr>
      <w:r>
        <w:rPr>
          <w:rFonts w:ascii="Times New Roman"/>
          <w:b w:val="false"/>
          <w:i w:val="false"/>
          <w:color w:val="000000"/>
          <w:sz w:val="28"/>
        </w:rPr>
        <w:t>
Қазақстан Республикасының халқын</w:t>
      </w:r>
      <w:r>
        <w:br/>
      </w:r>
      <w:r>
        <w:rPr>
          <w:rFonts w:ascii="Times New Roman"/>
          <w:b w:val="false"/>
          <w:i w:val="false"/>
          <w:color w:val="000000"/>
          <w:sz w:val="28"/>
        </w:rPr>
        <w:t>
құжаттандыру және тіркеу қағидаларын</w:t>
      </w:r>
      <w:r>
        <w:br/>
      </w:r>
      <w:r>
        <w:rPr>
          <w:rFonts w:ascii="Times New Roman"/>
          <w:b w:val="false"/>
          <w:i w:val="false"/>
          <w:color w:val="000000"/>
          <w:sz w:val="28"/>
        </w:rPr>
        <w:t>
қолдану туралы нұсқаулыққа</w:t>
      </w:r>
      <w:r>
        <w:br/>
      </w:r>
      <w:r>
        <w:rPr>
          <w:rFonts w:ascii="Times New Roman"/>
          <w:b w:val="false"/>
          <w:i w:val="false"/>
          <w:color w:val="000000"/>
          <w:sz w:val="28"/>
        </w:rPr>
        <w:t>
5 қосымша</w:t>
      </w:r>
    </w:p>
    <w:bookmarkEnd w:id="23"/>
    <w:p>
      <w:pPr>
        <w:spacing w:after="0"/>
        <w:ind w:left="0"/>
        <w:jc w:val="both"/>
      </w:pPr>
      <w:r>
        <w:rPr>
          <w:rFonts w:ascii="Times New Roman"/>
          <w:b w:val="false"/>
          <w:i w:val="false"/>
          <w:color w:val="000000"/>
          <w:sz w:val="28"/>
        </w:rPr>
        <w:t>нысан</w:t>
      </w:r>
    </w:p>
    <w:bookmarkStart w:name="z275" w:id="24"/>
    <w:p>
      <w:pPr>
        <w:spacing w:after="0"/>
        <w:ind w:left="0"/>
        <w:jc w:val="left"/>
      </w:pPr>
      <w:r>
        <w:rPr>
          <w:rFonts w:ascii="Times New Roman"/>
          <w:b/>
          <w:i w:val="false"/>
          <w:color w:val="000000"/>
        </w:rPr>
        <w:t xml:space="preserve"> 
Жеке куәліктерді, төлқұжаттарды дайындауға формулярларды есепке алу № 2 НЫСАНДАҒЫ КІТАП</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1193"/>
        <w:gridCol w:w="1213"/>
        <w:gridCol w:w="913"/>
        <w:gridCol w:w="1653"/>
        <w:gridCol w:w="953"/>
        <w:gridCol w:w="813"/>
        <w:gridCol w:w="1233"/>
        <w:gridCol w:w="1013"/>
        <w:gridCol w:w="1153"/>
      </w:tblGrid>
      <w:tr>
        <w:trPr>
          <w:trHeight w:val="30" w:hRule="atLeast"/>
        </w:trPr>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формулярлар № (кіріс)</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формулярлар толтыру күні</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Азаматтың Т.А.Ә. (шығыс)</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 айы, күні</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формулярды толтыру себебі (кодпен белгіленеді)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Алынатын құжаттың түрі</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сомасы (жеңілдікке негіз болатын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нөмірі және шығарылған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куәлік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төлқұжат</w:t>
            </w: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куәлік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төлқұжат</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БАРЛЫҒЫ: формулярлар ______________________________</w:t>
      </w:r>
      <w:r>
        <w:br/>
      </w:r>
      <w:r>
        <w:rPr>
          <w:rFonts w:ascii="Times New Roman"/>
          <w:b w:val="false"/>
          <w:i w:val="false"/>
          <w:color w:val="000000"/>
          <w:sz w:val="28"/>
        </w:rPr>
        <w:t>
         соның ішінде жеке куәлікке________________</w:t>
      </w:r>
      <w:r>
        <w:br/>
      </w:r>
      <w:r>
        <w:rPr>
          <w:rFonts w:ascii="Times New Roman"/>
          <w:b w:val="false"/>
          <w:i w:val="false"/>
          <w:color w:val="000000"/>
          <w:sz w:val="28"/>
        </w:rPr>
        <w:t>
         төлқұжатқа________________________________</w:t>
      </w:r>
      <w:r>
        <w:br/>
      </w:r>
      <w:r>
        <w:rPr>
          <w:rFonts w:ascii="Times New Roman"/>
          <w:b w:val="false"/>
          <w:i w:val="false"/>
          <w:color w:val="000000"/>
          <w:sz w:val="28"/>
        </w:rPr>
        <w:t>
         жеке куәлік пен төлқұжатқа________________</w:t>
      </w:r>
      <w:r>
        <w:br/>
      </w:r>
      <w:r>
        <w:rPr>
          <w:rFonts w:ascii="Times New Roman"/>
          <w:b w:val="false"/>
          <w:i w:val="false"/>
          <w:color w:val="000000"/>
          <w:sz w:val="28"/>
        </w:rPr>
        <w:t>
         жеңілдікпен_______________________________</w:t>
      </w:r>
    </w:p>
    <w:p>
      <w:pPr>
        <w:spacing w:after="0"/>
        <w:ind w:left="0"/>
        <w:jc w:val="both"/>
      </w:pPr>
      <w:r>
        <w:rPr>
          <w:rFonts w:ascii="Times New Roman"/>
          <w:b w:val="false"/>
          <w:i w:val="false"/>
          <w:color w:val="000000"/>
          <w:sz w:val="28"/>
        </w:rPr>
        <w:t>Ескертпе: банкноттық фабриканың орауын ашу кезінде, 2-нысанды кітапқа ораудың ішіндегі барлық формулярлардың нөмірлері енгізіледі.</w:t>
      </w:r>
    </w:p>
    <w:bookmarkStart w:name="z276" w:id="25"/>
    <w:p>
      <w:pPr>
        <w:spacing w:after="0"/>
        <w:ind w:left="0"/>
        <w:jc w:val="both"/>
      </w:pPr>
      <w:r>
        <w:rPr>
          <w:rFonts w:ascii="Times New Roman"/>
          <w:b w:val="false"/>
          <w:i w:val="false"/>
          <w:color w:val="000000"/>
          <w:sz w:val="28"/>
        </w:rPr>
        <w:t>
Қазақстан Республикасының халқын</w:t>
      </w:r>
      <w:r>
        <w:br/>
      </w:r>
      <w:r>
        <w:rPr>
          <w:rFonts w:ascii="Times New Roman"/>
          <w:b w:val="false"/>
          <w:i w:val="false"/>
          <w:color w:val="000000"/>
          <w:sz w:val="28"/>
        </w:rPr>
        <w:t>
құжаттандыру және тіркеу қағидаларын</w:t>
      </w:r>
      <w:r>
        <w:br/>
      </w:r>
      <w:r>
        <w:rPr>
          <w:rFonts w:ascii="Times New Roman"/>
          <w:b w:val="false"/>
          <w:i w:val="false"/>
          <w:color w:val="000000"/>
          <w:sz w:val="28"/>
        </w:rPr>
        <w:t>
қолдану туралы нұсқаулыққа</w:t>
      </w:r>
      <w:r>
        <w:br/>
      </w:r>
      <w:r>
        <w:rPr>
          <w:rFonts w:ascii="Times New Roman"/>
          <w:b w:val="false"/>
          <w:i w:val="false"/>
          <w:color w:val="000000"/>
          <w:sz w:val="28"/>
        </w:rPr>
        <w:t xml:space="preserve">
6 қосымша     </w:t>
      </w:r>
    </w:p>
    <w:bookmarkEnd w:id="25"/>
    <w:p>
      <w:pPr>
        <w:spacing w:after="0"/>
        <w:ind w:left="0"/>
        <w:jc w:val="both"/>
      </w:pPr>
      <w:r>
        <w:rPr>
          <w:rFonts w:ascii="Times New Roman"/>
          <w:b w:val="false"/>
          <w:i w:val="false"/>
          <w:color w:val="000000"/>
          <w:sz w:val="28"/>
        </w:rPr>
        <w:t xml:space="preserve">нысан </w:t>
      </w:r>
    </w:p>
    <w:p>
      <w:pPr>
        <w:spacing w:after="0"/>
        <w:ind w:left="0"/>
        <w:jc w:val="left"/>
      </w:pPr>
      <w:r>
        <w:rPr>
          <w:rFonts w:ascii="Times New Roman"/>
          <w:b/>
          <w:i w:val="false"/>
          <w:color w:val="000000"/>
        </w:rPr>
        <w:t xml:space="preserve"> Жоғалған, заңсыз берілген паспорттар және жеке куәліктер, өзге</w:t>
      </w:r>
      <w:r>
        <w:br/>
      </w:r>
      <w:r>
        <w:rPr>
          <w:rFonts w:ascii="Times New Roman"/>
          <w:b/>
          <w:i w:val="false"/>
          <w:color w:val="000000"/>
        </w:rPr>
        <w:t>
мемлекеттің азаматтығын қабылдағаны туралы ақпарат болу кезінде</w:t>
      </w:r>
      <w:r>
        <w:br/>
      </w:r>
      <w:r>
        <w:rPr>
          <w:rFonts w:ascii="Times New Roman"/>
          <w:b/>
          <w:i w:val="false"/>
          <w:color w:val="000000"/>
        </w:rPr>
        <w:t>
– алынып қойылмаған, жаңа құжат ауыстыру кезінде және азаматтың</w:t>
      </w:r>
      <w:r>
        <w:br/>
      </w:r>
      <w:r>
        <w:rPr>
          <w:rFonts w:ascii="Times New Roman"/>
          <w:b/>
          <w:i w:val="false"/>
          <w:color w:val="000000"/>
        </w:rPr>
        <w:t xml:space="preserve">
қайтыс болуына байланысты тапсырылмаған құжаттар туралы </w:t>
      </w:r>
      <w:r>
        <w:br/>
      </w:r>
      <w:r>
        <w:rPr>
          <w:rFonts w:ascii="Times New Roman"/>
          <w:b/>
          <w:i w:val="false"/>
          <w:color w:val="000000"/>
        </w:rPr>
        <w:t>
«____» _______20____ж. мерзіміндегi мәліметтер</w:t>
      </w:r>
    </w:p>
    <w:p>
      <w:pPr>
        <w:spacing w:after="0"/>
        <w:ind w:left="0"/>
        <w:jc w:val="both"/>
      </w:pPr>
      <w:r>
        <w:rPr>
          <w:rFonts w:ascii="Times New Roman"/>
          <w:b w:val="false"/>
          <w:i w:val="false"/>
          <w:color w:val="ff0000"/>
          <w:sz w:val="28"/>
        </w:rPr>
        <w:t xml:space="preserve">      Ескерту. 83-тармақ жаңа редакцияда - ҚР Ішкі істер министрінің 20.11.2012 </w:t>
      </w:r>
      <w:r>
        <w:rPr>
          <w:rFonts w:ascii="Times New Roman"/>
          <w:b w:val="false"/>
          <w:i w:val="false"/>
          <w:color w:val="ff0000"/>
          <w:sz w:val="28"/>
        </w:rPr>
        <w:t>№ 618</w:t>
      </w:r>
      <w:r>
        <w:rPr>
          <w:rFonts w:ascii="Times New Roman"/>
          <w:b w:val="false"/>
          <w:i w:val="false"/>
          <w:color w:val="ff0000"/>
          <w:sz w:val="28"/>
        </w:rPr>
        <w:t>  Бұйрығымен (алғаш ресми жарияланған күннен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4326"/>
        <w:gridCol w:w="3331"/>
        <w:gridCol w:w="2855"/>
      </w:tblGrid>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Паспорт (жеке куәлік) иесінің Т.А.Ә., туған жылы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 (жеке куәлік) №, берілген мерзімі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 себептер бойынша алынып қойылады</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Ішкі iстер органның басшысы  ______________          _____________</w:t>
      </w:r>
      <w:r>
        <w:br/>
      </w:r>
      <w:r>
        <w:rPr>
          <w:rFonts w:ascii="Times New Roman"/>
          <w:b w:val="false"/>
          <w:i w:val="false"/>
          <w:color w:val="000000"/>
          <w:sz w:val="28"/>
        </w:rPr>
        <w:t>
                                (қолы)                  (А.Ә.Т.)</w:t>
      </w:r>
    </w:p>
    <w:bookmarkStart w:name="z428" w:id="26"/>
    <w:p>
      <w:pPr>
        <w:spacing w:after="0"/>
        <w:ind w:left="0"/>
        <w:jc w:val="both"/>
      </w:pPr>
      <w:r>
        <w:rPr>
          <w:rFonts w:ascii="Times New Roman"/>
          <w:b w:val="false"/>
          <w:i w:val="false"/>
          <w:color w:val="000000"/>
          <w:sz w:val="28"/>
        </w:rPr>
        <w:t>
Қазақстан Республикасының халқын</w:t>
      </w:r>
      <w:r>
        <w:br/>
      </w:r>
      <w:r>
        <w:rPr>
          <w:rFonts w:ascii="Times New Roman"/>
          <w:b w:val="false"/>
          <w:i w:val="false"/>
          <w:color w:val="000000"/>
          <w:sz w:val="28"/>
        </w:rPr>
        <w:t>
құжаттандыру және тіркеу қағидаларын</w:t>
      </w:r>
      <w:r>
        <w:br/>
      </w:r>
      <w:r>
        <w:rPr>
          <w:rFonts w:ascii="Times New Roman"/>
          <w:b w:val="false"/>
          <w:i w:val="false"/>
          <w:color w:val="000000"/>
          <w:sz w:val="28"/>
        </w:rPr>
        <w:t>
қолдану туралы нұсқаулыққа</w:t>
      </w:r>
      <w:r>
        <w:br/>
      </w:r>
      <w:r>
        <w:rPr>
          <w:rFonts w:ascii="Times New Roman"/>
          <w:b w:val="false"/>
          <w:i w:val="false"/>
          <w:color w:val="000000"/>
          <w:sz w:val="28"/>
        </w:rPr>
        <w:t>
7 қосымша</w:t>
      </w:r>
    </w:p>
    <w:bookmarkEnd w:id="26"/>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____________________________________________________________</w:t>
      </w:r>
      <w:r>
        <w:br/>
      </w:r>
      <w:r>
        <w:rPr>
          <w:rFonts w:ascii="Times New Roman"/>
          <w:b w:val="false"/>
          <w:i w:val="false"/>
          <w:color w:val="000000"/>
          <w:sz w:val="28"/>
        </w:rPr>
        <w:t>
елді мекен/населенный пункт</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облысы, ауданы/область, район</w:t>
      </w:r>
    </w:p>
    <w:p>
      <w:pPr>
        <w:spacing w:after="0"/>
        <w:ind w:left="0"/>
        <w:jc w:val="left"/>
      </w:pPr>
      <w:r>
        <w:rPr>
          <w:rFonts w:ascii="Times New Roman"/>
          <w:b/>
          <w:i w:val="false"/>
          <w:color w:val="000000"/>
        </w:rPr>
        <w:t xml:space="preserve"> АЗАМАТТАРДЫ ТІРКЕУ КІТАБЫ</w:t>
      </w:r>
      <w:r>
        <w:br/>
      </w:r>
      <w:r>
        <w:rPr>
          <w:rFonts w:ascii="Times New Roman"/>
          <w:b/>
          <w:i w:val="false"/>
          <w:color w:val="000000"/>
        </w:rPr>
        <w:t>
КНИГА РЕГИСТРАЦИИ ГРАЖДАН</w:t>
      </w:r>
    </w:p>
    <w:p>
      <w:pPr>
        <w:spacing w:after="0"/>
        <w:ind w:left="0"/>
        <w:jc w:val="both"/>
      </w:pPr>
      <w:r>
        <w:rPr>
          <w:rFonts w:ascii="Times New Roman"/>
          <w:b w:val="false"/>
          <w:i w:val="false"/>
          <w:color w:val="000000"/>
          <w:sz w:val="28"/>
        </w:rPr>
        <w:t>№ 0000001</w:t>
      </w:r>
    </w:p>
    <w:p>
      <w:pPr>
        <w:spacing w:after="0"/>
        <w:ind w:left="0"/>
        <w:jc w:val="both"/>
      </w:pPr>
      <w:r>
        <w:rPr>
          <w:rFonts w:ascii="Times New Roman"/>
          <w:b w:val="false"/>
          <w:i w:val="false"/>
          <w:color w:val="000000"/>
          <w:sz w:val="28"/>
        </w:rPr>
        <w:t>______________________________________________________ көшесі</w:t>
      </w:r>
      <w:r>
        <w:br/>
      </w:r>
      <w:r>
        <w:rPr>
          <w:rFonts w:ascii="Times New Roman"/>
          <w:b w:val="false"/>
          <w:i w:val="false"/>
          <w:color w:val="000000"/>
          <w:sz w:val="28"/>
        </w:rPr>
        <w:t>
N_______________________ үйде тіркелген</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Ішкі істер органының атауы/наименование органа внутренних дел</w:t>
      </w:r>
    </w:p>
    <w:p>
      <w:pPr>
        <w:spacing w:after="0"/>
        <w:ind w:left="0"/>
        <w:jc w:val="both"/>
      </w:pPr>
      <w:r>
        <w:rPr>
          <w:rFonts w:ascii="Times New Roman"/>
          <w:b w:val="false"/>
          <w:i w:val="false"/>
          <w:color w:val="000000"/>
          <w:sz w:val="28"/>
        </w:rPr>
        <w:t>Басталды</w:t>
      </w:r>
      <w:r>
        <w:br/>
      </w:r>
      <w:r>
        <w:rPr>
          <w:rFonts w:ascii="Times New Roman"/>
          <w:b w:val="false"/>
          <w:i w:val="false"/>
          <w:color w:val="000000"/>
          <w:sz w:val="28"/>
        </w:rPr>
        <w:t>
Начата ________________________20__г.</w:t>
      </w:r>
    </w:p>
    <w:p>
      <w:pPr>
        <w:spacing w:after="0"/>
        <w:ind w:left="0"/>
        <w:jc w:val="both"/>
      </w:pPr>
      <w:r>
        <w:rPr>
          <w:rFonts w:ascii="Times New Roman"/>
          <w:b w:val="false"/>
          <w:i w:val="false"/>
          <w:color w:val="000000"/>
          <w:sz w:val="28"/>
        </w:rPr>
        <w:t>Аяқталды</w:t>
      </w:r>
      <w:r>
        <w:br/>
      </w:r>
      <w:r>
        <w:rPr>
          <w:rFonts w:ascii="Times New Roman"/>
          <w:b w:val="false"/>
          <w:i w:val="false"/>
          <w:color w:val="000000"/>
          <w:sz w:val="28"/>
        </w:rPr>
        <w:t>
Окончена ________________________20_г.</w:t>
      </w:r>
    </w:p>
    <w:p>
      <w:pPr>
        <w:spacing w:after="0"/>
        <w:ind w:left="0"/>
        <w:jc w:val="both"/>
      </w:pPr>
      <w:r>
        <w:rPr>
          <w:rFonts w:ascii="Times New Roman"/>
          <w:b w:val="false"/>
          <w:i w:val="false"/>
          <w:color w:val="000000"/>
          <w:sz w:val="28"/>
        </w:rPr>
        <w:t>Келесі парақ</w:t>
      </w:r>
    </w:p>
    <w:bookmarkStart w:name="z279" w:id="27"/>
    <w:p>
      <w:pPr>
        <w:spacing w:after="0"/>
        <w:ind w:left="0"/>
        <w:jc w:val="left"/>
      </w:pPr>
      <w:r>
        <w:rPr>
          <w:rFonts w:ascii="Times New Roman"/>
          <w:b/>
          <w:i w:val="false"/>
          <w:color w:val="000000"/>
        </w:rPr>
        <w:t xml:space="preserve"> 
ҮЙ ИЕЛЕРІ ТУРАЛЫ МӘЛІМЕТТЕР СВЕДЕНИЯ О ВЛАДЕЛЬЦАХ ЖИЛИЩА</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3"/>
        <w:gridCol w:w="4273"/>
        <w:gridCol w:w="4493"/>
      </w:tblGrid>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иесінің Т.А.Ә.</w:t>
            </w:r>
            <w:r>
              <w:br/>
            </w:r>
            <w:r>
              <w:rPr>
                <w:rFonts w:ascii="Times New Roman"/>
                <w:b w:val="false"/>
                <w:i w:val="false"/>
                <w:color w:val="000000"/>
                <w:sz w:val="20"/>
              </w:rPr>
              <w:t>
</w:t>
            </w:r>
            <w:r>
              <w:rPr>
                <w:rFonts w:ascii="Times New Roman"/>
                <w:b/>
                <w:i w:val="false"/>
                <w:color w:val="000000"/>
                <w:sz w:val="20"/>
              </w:rPr>
              <w:t>Ф.И.О. владельца жилища</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үйдің сипаттамасы: (үй, пәтер, жалпы ауданы, мекен-жайы)</w:t>
            </w:r>
            <w:r>
              <w:br/>
            </w:r>
            <w:r>
              <w:rPr>
                <w:rFonts w:ascii="Times New Roman"/>
                <w:b w:val="false"/>
                <w:i w:val="false"/>
                <w:color w:val="000000"/>
                <w:sz w:val="20"/>
              </w:rPr>
              <w:t>
</w:t>
            </w:r>
            <w:r>
              <w:rPr>
                <w:rFonts w:ascii="Times New Roman"/>
                <w:b/>
                <w:i w:val="false"/>
                <w:color w:val="000000"/>
                <w:sz w:val="20"/>
              </w:rPr>
              <w:t>Характеристика жилища: (дом, квартира, общая площадь, адрес)</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иелік ету құжатының тұрпаты, нөмірі және берілген күні</w:t>
            </w:r>
            <w:r>
              <w:br/>
            </w:r>
            <w:r>
              <w:rPr>
                <w:rFonts w:ascii="Times New Roman"/>
                <w:b w:val="false"/>
                <w:i w:val="false"/>
                <w:color w:val="000000"/>
                <w:sz w:val="20"/>
              </w:rPr>
              <w:t>
</w:t>
            </w:r>
            <w:r>
              <w:rPr>
                <w:rFonts w:ascii="Times New Roman"/>
                <w:b/>
                <w:i w:val="false"/>
                <w:color w:val="000000"/>
                <w:sz w:val="20"/>
              </w:rPr>
              <w:t>Тип, номер, дата выдачи документа на право владения жилищем</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55"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Келесі парақ</w:t>
      </w:r>
    </w:p>
    <w:bookmarkStart w:name="z280" w:id="28"/>
    <w:p>
      <w:pPr>
        <w:spacing w:after="0"/>
        <w:ind w:left="0"/>
        <w:jc w:val="left"/>
      </w:pPr>
      <w:r>
        <w:rPr>
          <w:rFonts w:ascii="Times New Roman"/>
          <w:b/>
          <w:i w:val="false"/>
          <w:color w:val="000000"/>
        </w:rPr>
        <w:t xml:space="preserve"> 
ТІРКЕУ ТУРАЛЫ МӘЛІМЕТТЕР СВЕДЕНИЯ О РЕГИСТРАЦИИ</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293"/>
        <w:gridCol w:w="2173"/>
        <w:gridCol w:w="2453"/>
        <w:gridCol w:w="2433"/>
        <w:gridCol w:w="307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Т.А.Ә.</w:t>
            </w:r>
            <w:r>
              <w:br/>
            </w:r>
            <w:r>
              <w:rPr>
                <w:rFonts w:ascii="Times New Roman"/>
                <w:b w:val="false"/>
                <w:i w:val="false"/>
                <w:color w:val="000000"/>
                <w:sz w:val="20"/>
              </w:rPr>
              <w:t>
</w:t>
            </w:r>
            <w:r>
              <w:rPr>
                <w:rFonts w:ascii="Times New Roman"/>
                <w:b w:val="false"/>
                <w:i w:val="false"/>
                <w:color w:val="000000"/>
                <w:sz w:val="20"/>
              </w:rPr>
              <w:t>Ф.И.О.</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Туған күні, айы, жылы</w:t>
            </w:r>
            <w:r>
              <w:br/>
            </w:r>
            <w:r>
              <w:rPr>
                <w:rFonts w:ascii="Times New Roman"/>
                <w:b w:val="false"/>
                <w:i w:val="false"/>
                <w:color w:val="000000"/>
                <w:sz w:val="20"/>
              </w:rPr>
              <w:t>
</w:t>
            </w:r>
            <w:r>
              <w:rPr>
                <w:rFonts w:ascii="Times New Roman"/>
                <w:b w:val="false"/>
                <w:i w:val="false"/>
                <w:color w:val="000000"/>
                <w:sz w:val="20"/>
              </w:rPr>
              <w:t>Дата рождения</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Құжаттың жеке бас куәлігінің № және берілген күні</w:t>
            </w:r>
            <w:r>
              <w:br/>
            </w:r>
            <w:r>
              <w:rPr>
                <w:rFonts w:ascii="Times New Roman"/>
                <w:b w:val="false"/>
                <w:i w:val="false"/>
                <w:color w:val="000000"/>
                <w:sz w:val="20"/>
              </w:rPr>
              <w:t>
</w:t>
            </w:r>
            <w:r>
              <w:rPr>
                <w:rFonts w:ascii="Times New Roman"/>
                <w:b w:val="false"/>
                <w:i w:val="false"/>
                <w:color w:val="000000"/>
                <w:sz w:val="20"/>
              </w:rPr>
              <w:t>N и дата выдачи документа, удостоверяющего личность</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Ресімдеу күні бар тіркеу мөртабаны</w:t>
            </w:r>
            <w:r>
              <w:br/>
            </w:r>
            <w:r>
              <w:rPr>
                <w:rFonts w:ascii="Times New Roman"/>
                <w:b w:val="false"/>
                <w:i w:val="false"/>
                <w:color w:val="000000"/>
                <w:sz w:val="20"/>
              </w:rPr>
              <w:t>
</w:t>
            </w:r>
            <w:r>
              <w:rPr>
                <w:rFonts w:ascii="Times New Roman"/>
                <w:b w:val="false"/>
                <w:i w:val="false"/>
                <w:color w:val="000000"/>
                <w:sz w:val="20"/>
              </w:rPr>
              <w:t>Штамп регистрации с датой оформления</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Тіркеуден шығару белгісі және оны ресімдеу күні</w:t>
            </w:r>
            <w:r>
              <w:br/>
            </w:r>
            <w:r>
              <w:rPr>
                <w:rFonts w:ascii="Times New Roman"/>
                <w:b w:val="false"/>
                <w:i w:val="false"/>
                <w:color w:val="000000"/>
                <w:sz w:val="20"/>
              </w:rPr>
              <w:t>
</w:t>
            </w:r>
            <w:r>
              <w:rPr>
                <w:rFonts w:ascii="Times New Roman"/>
                <w:b w:val="false"/>
                <w:i w:val="false"/>
                <w:color w:val="000000"/>
                <w:sz w:val="20"/>
              </w:rPr>
              <w:t>Отметка о снятии с регистрации и дата ее оформления</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8" w:id="29"/>
    <w:p>
      <w:pPr>
        <w:spacing w:after="0"/>
        <w:ind w:left="0"/>
        <w:jc w:val="both"/>
      </w:pPr>
      <w:r>
        <w:rPr>
          <w:rFonts w:ascii="Times New Roman"/>
          <w:b w:val="false"/>
          <w:i w:val="false"/>
          <w:color w:val="000000"/>
          <w:sz w:val="28"/>
        </w:rPr>
        <w:t>
Қазақстан Республикасының халқын</w:t>
      </w:r>
      <w:r>
        <w:br/>
      </w:r>
      <w:r>
        <w:rPr>
          <w:rFonts w:ascii="Times New Roman"/>
          <w:b w:val="false"/>
          <w:i w:val="false"/>
          <w:color w:val="000000"/>
          <w:sz w:val="28"/>
        </w:rPr>
        <w:t>
құжаттандыру және тіркеу қағидаларын</w:t>
      </w:r>
      <w:r>
        <w:br/>
      </w:r>
      <w:r>
        <w:rPr>
          <w:rFonts w:ascii="Times New Roman"/>
          <w:b w:val="false"/>
          <w:i w:val="false"/>
          <w:color w:val="000000"/>
          <w:sz w:val="28"/>
        </w:rPr>
        <w:t>
қолдану туралы нұсқаулыққа</w:t>
      </w:r>
      <w:r>
        <w:br/>
      </w:r>
      <w:r>
        <w:rPr>
          <w:rFonts w:ascii="Times New Roman"/>
          <w:b w:val="false"/>
          <w:i w:val="false"/>
          <w:color w:val="000000"/>
          <w:sz w:val="28"/>
        </w:rPr>
        <w:t>
8 қосымша</w:t>
      </w:r>
    </w:p>
    <w:bookmarkEnd w:id="29"/>
    <w:p>
      <w:pPr>
        <w:spacing w:after="0"/>
        <w:ind w:left="0"/>
        <w:jc w:val="both"/>
      </w:pPr>
      <w:r>
        <w:rPr>
          <w:rFonts w:ascii="Times New Roman"/>
          <w:b w:val="false"/>
          <w:i w:val="false"/>
          <w:color w:val="000000"/>
          <w:sz w:val="28"/>
        </w:rPr>
        <w:t>нысан</w:t>
      </w:r>
    </w:p>
    <w:tbl>
      <w:tblPr>
        <w:tblW w:w="0" w:type="auto"/>
        <w:tblCellSpacing w:w="0" w:type="auto"/>
        <w:tblBorders>
          <w:top w:val="none"/>
          <w:left w:val="none"/>
          <w:bottom w:val="none"/>
          <w:right w:val="none"/>
          <w:insideH w:val="none"/>
          <w:insideV w:val="none"/>
        </w:tblBorders>
      </w:tblPr>
      <w:tblGrid>
        <w:gridCol w:w="6100"/>
        <w:gridCol w:w="5060"/>
        <w:gridCol w:w="60"/>
      </w:tblGrid>
      <w:tr>
        <w:trPr>
          <w:trHeight w:val="165" w:hRule="atLeast"/>
        </w:trPr>
        <w:tc>
          <w:tcPr>
            <w:tcW w:w="6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электрондық үкімет порталымен құрылған</w:t>
            </w:r>
          </w:p>
        </w:tc>
        <w:tc>
          <w:tcPr>
            <w:tcW w:w="50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Бірегей нөмір</w:t>
            </w:r>
          </w:p>
        </w:tc>
        <w:tc>
          <w:tcPr>
            <w:tcW w:w="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tcBorders>
          </w:tcPr>
          <w:p/>
        </w:tc>
        <w:tc>
          <w:tcPr>
            <w:tcW w:w="50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 сформирован порталом электронного правительства</w:t>
            </w:r>
          </w:p>
        </w:tc>
        <w:tc>
          <w:tcPr>
            <w:tcW w:w="50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Уникальный номер</w:t>
            </w:r>
          </w:p>
        </w:tc>
        <w:tc>
          <w:tcPr>
            <w:tcW w:w="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tcBorders>
          </w:tcPr>
          <w:p/>
        </w:tc>
        <w:tc>
          <w:tcPr>
            <w:tcW w:w="50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 күні</w:t>
            </w:r>
          </w:p>
        </w:tc>
        <w:tc>
          <w:tcPr>
            <w:tcW w:w="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получения</w:t>
            </w:r>
          </w:p>
        </w:tc>
        <w:tc>
          <w:tcPr>
            <w:tcW w:w="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9"/>
      </w:tblGrid>
      <w:tr>
        <w:trPr>
          <w:trHeight w:val="30" w:hRule="atLeast"/>
        </w:trPr>
        <w:tc>
          <w:tcPr>
            <w:tcW w:w="10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МЕКЕН-ЖАЙЫ АНЫҚТАМАСЫ
АДРЕСНАЯ СПРАВКА
ИИН _________________________
Мемлекеттік деректер базасы мәліметіне сәйкес
_________________________________________________</w:t>
            </w:r>
            <w:r>
              <w:br/>
            </w:r>
            <w:r>
              <w:rPr>
                <w:rFonts w:ascii="Times New Roman"/>
                <w:b/>
                <w:i w:val="false"/>
                <w:color w:val="000000"/>
                <w:sz w:val="20"/>
              </w:rPr>
              <w:t>
По сведениям из государственной базы данных
_______________________________________________________________</w:t>
            </w:r>
            <w:r>
              <w:br/>
            </w:r>
            <w:r>
              <w:rPr>
                <w:rFonts w:ascii="Times New Roman"/>
                <w:b/>
                <w:i w:val="false"/>
                <w:color w:val="000000"/>
                <w:sz w:val="20"/>
              </w:rPr>
              <w:t>
        (тегі, аты, әкесінің, туған жылы және жері)</w:t>
            </w:r>
            <w:r>
              <w:br/>
            </w:r>
            <w:r>
              <w:rPr>
                <w:rFonts w:ascii="Times New Roman"/>
                <w:b/>
                <w:i w:val="false"/>
                <w:color w:val="000000"/>
                <w:sz w:val="20"/>
              </w:rPr>
              <w:t>
       (фамилия, имя, отчество, год и место рождения)
мына мекен-жайы бойынша тіркелген:</w:t>
            </w:r>
            <w:r>
              <w:br/>
            </w:r>
            <w:r>
              <w:rPr>
                <w:rFonts w:ascii="Times New Roman"/>
                <w:b/>
                <w:i w:val="false"/>
                <w:color w:val="000000"/>
                <w:sz w:val="20"/>
              </w:rPr>
              <w:t>
прописан по адресу: ________________</w:t>
            </w:r>
            <w:r>
              <w:br/>
            </w:r>
            <w:r>
              <w:rPr>
                <w:rFonts w:ascii="Times New Roman"/>
                <w:b/>
                <w:i w:val="false"/>
                <w:color w:val="000000"/>
                <w:sz w:val="20"/>
              </w:rPr>
              <w:t>
______________________________________________
Берілген күні:</w:t>
            </w:r>
            <w:r>
              <w:br/>
            </w:r>
            <w:r>
              <w:rPr>
                <w:rFonts w:ascii="Times New Roman"/>
                <w:b/>
                <w:i w:val="false"/>
                <w:color w:val="000000"/>
                <w:sz w:val="20"/>
              </w:rPr>
              <w:t>
Дата и время выдачи:___________________________
</w:t>
            </w:r>
          </w:p>
        </w:tc>
      </w:tr>
    </w:tbl>
    <w:p>
      <w:pPr>
        <w:spacing w:after="0"/>
        <w:ind w:left="0"/>
        <w:jc w:val="both"/>
      </w:pPr>
      <w:r>
        <w:rPr>
          <w:rFonts w:ascii="Times New Roman"/>
          <w:b w:val="false"/>
          <w:i w:val="false"/>
          <w:color w:val="000000"/>
          <w:sz w:val="28"/>
        </w:rPr>
        <w:t>Осы құжат "Электрондық құжат және электрондық цифрлық қолтаңба туралы" ҚРЗ 7 бабы 1 тармағына сәйкес қағаз жеткiзгiштегi құжатпен бiрдей. Данный документ согласно пункту 1 статьи 7 ЗРК "Об электронном документе и электронной цифровой подписи" равнозначен документу на бумажном носителе.</w:t>
      </w:r>
    </w:p>
    <w:p>
      <w:pPr>
        <w:spacing w:after="0"/>
        <w:ind w:left="0"/>
        <w:jc w:val="both"/>
      </w:pPr>
      <w:r>
        <w:rPr>
          <w:rFonts w:ascii="Times New Roman"/>
          <w:b w:val="false"/>
          <w:i w:val="false"/>
          <w:color w:val="000000"/>
          <w:sz w:val="28"/>
        </w:rPr>
        <w:t>      </w:t>
      </w:r>
      <w:r>
        <w:drawing>
          <wp:inline distT="0" distB="0" distL="0" distR="0">
            <wp:extent cx="66294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629400" cy="635000"/>
                    </a:xfrm>
                    <a:prstGeom prst="rect">
                      <a:avLst/>
                    </a:prstGeom>
                  </pic:spPr>
                </pic:pic>
              </a:graphicData>
            </a:graphic>
          </wp:inline>
        </w:drawing>
      </w:r>
      <w:r>
        <w:br/>
      </w:r>
      <w:r>
        <w:rPr>
          <w:rFonts w:ascii="Times New Roman"/>
          <w:b w:val="false"/>
          <w:i w:val="false"/>
          <w:color w:val="000000"/>
          <w:sz w:val="28"/>
        </w:rPr>
        <w:t>
      </w:t>
      </w:r>
      <w:r>
        <w:drawing>
          <wp:inline distT="0" distB="0" distL="0" distR="0">
            <wp:extent cx="66294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629400" cy="635000"/>
                    </a:xfrm>
                    <a:prstGeom prst="rect">
                      <a:avLst/>
                    </a:prstGeom>
                  </pic:spPr>
                </pic:pic>
              </a:graphicData>
            </a:graphic>
          </wp:inline>
        </w:drawing>
      </w:r>
      <w:r>
        <w:br/>
      </w:r>
      <w:r>
        <w:rPr>
          <w:rFonts w:ascii="Times New Roman"/>
          <w:b w:val="false"/>
          <w:i w:val="false"/>
          <w:color w:val="000000"/>
          <w:sz w:val="28"/>
        </w:rPr>
        <w:t>
штрих-кодта "ЖТ" МДБ ("Жеке тұлға" мемлекеттік деректер базасынан) алынған және электронды-сандық қол қоюлармен: Қазақстан Республикасының Әділет министрлігі, Қазақстан Республикасының Ішкі істер министрлігі қол қойылған деректер жазылады.</w:t>
      </w:r>
      <w:r>
        <w:br/>
      </w:r>
      <w:r>
        <w:rPr>
          <w:rFonts w:ascii="Times New Roman"/>
          <w:b w:val="false"/>
          <w:i w:val="false"/>
          <w:color w:val="000000"/>
          <w:sz w:val="28"/>
        </w:rPr>
        <w:t>
штрих-код содержит данные, полученные из ГБД ФЛ и подписанные электронно- цифровыми подписями: Министерства юстиции Республики Казахстан, Министерства внутренних дел Республики Казахстан.</w:t>
      </w:r>
    </w:p>
    <w:bookmarkStart w:name="z281" w:id="30"/>
    <w:p>
      <w:pPr>
        <w:spacing w:after="0"/>
        <w:ind w:left="0"/>
        <w:jc w:val="both"/>
      </w:pPr>
      <w:r>
        <w:rPr>
          <w:rFonts w:ascii="Times New Roman"/>
          <w:b w:val="false"/>
          <w:i w:val="false"/>
          <w:color w:val="000000"/>
          <w:sz w:val="28"/>
        </w:rPr>
        <w:t>
Қазақстан Республикасының халқын</w:t>
      </w:r>
      <w:r>
        <w:br/>
      </w:r>
      <w:r>
        <w:rPr>
          <w:rFonts w:ascii="Times New Roman"/>
          <w:b w:val="false"/>
          <w:i w:val="false"/>
          <w:color w:val="000000"/>
          <w:sz w:val="28"/>
        </w:rPr>
        <w:t>
құжаттандыру және тіркеу қағидаларын</w:t>
      </w:r>
      <w:r>
        <w:br/>
      </w:r>
      <w:r>
        <w:rPr>
          <w:rFonts w:ascii="Times New Roman"/>
          <w:b w:val="false"/>
          <w:i w:val="false"/>
          <w:color w:val="000000"/>
          <w:sz w:val="28"/>
        </w:rPr>
        <w:t>
қолдану туралы нұсқаулыққа</w:t>
      </w:r>
      <w:r>
        <w:br/>
      </w:r>
      <w:r>
        <w:rPr>
          <w:rFonts w:ascii="Times New Roman"/>
          <w:b w:val="false"/>
          <w:i w:val="false"/>
          <w:color w:val="000000"/>
          <w:sz w:val="28"/>
        </w:rPr>
        <w:t>
9 қосымша</w:t>
      </w:r>
    </w:p>
    <w:bookmarkEnd w:id="30"/>
    <w:p>
      <w:pPr>
        <w:spacing w:after="0"/>
        <w:ind w:left="0"/>
        <w:jc w:val="both"/>
      </w:pPr>
      <w:r>
        <w:rPr>
          <w:rFonts w:ascii="Times New Roman"/>
          <w:b w:val="false"/>
          <w:i w:val="false"/>
          <w:color w:val="000000"/>
          <w:sz w:val="28"/>
        </w:rPr>
        <w:t>нысан</w:t>
      </w:r>
    </w:p>
    <w:bookmarkStart w:name="z283" w:id="31"/>
    <w:p>
      <w:pPr>
        <w:spacing w:after="0"/>
        <w:ind w:left="0"/>
        <w:jc w:val="left"/>
      </w:pPr>
      <w:r>
        <w:rPr>
          <w:rFonts w:ascii="Times New Roman"/>
          <w:b/>
          <w:i w:val="false"/>
          <w:color w:val="000000"/>
        </w:rPr>
        <w:t xml:space="preserve"> 
Кодтар мен қысқартулардың</w:t>
      </w:r>
      <w:r>
        <w:br/>
      </w:r>
      <w:r>
        <w:rPr>
          <w:rFonts w:ascii="Times New Roman"/>
          <w:b/>
          <w:i w:val="false"/>
          <w:color w:val="000000"/>
        </w:rPr>
        <w:t>
АНЫҚТАМАЛЫҒЫ</w:t>
      </w:r>
    </w:p>
    <w:bookmarkEnd w:id="31"/>
    <w:p>
      <w:pPr>
        <w:spacing w:after="0"/>
        <w:ind w:left="0"/>
        <w:jc w:val="both"/>
      </w:pPr>
      <w:r>
        <w:rPr>
          <w:rFonts w:ascii="Times New Roman"/>
          <w:b w:val="false"/>
          <w:i w:val="false"/>
          <w:color w:val="000000"/>
          <w:sz w:val="28"/>
        </w:rPr>
        <w:t>      1. Әкiмшiлiк-аумақтық объектiлер атауларының қысқартуы;</w:t>
      </w:r>
      <w:r>
        <w:br/>
      </w:r>
      <w:r>
        <w:rPr>
          <w:rFonts w:ascii="Times New Roman"/>
          <w:b w:val="false"/>
          <w:i w:val="false"/>
          <w:color w:val="000000"/>
          <w:sz w:val="28"/>
        </w:rPr>
        <w:t>
      2. Әлем елдерi және азаматтық кодтарының анықтамалығы;</w:t>
      </w:r>
      <w:r>
        <w:br/>
      </w:r>
      <w:r>
        <w:rPr>
          <w:rFonts w:ascii="Times New Roman"/>
          <w:b w:val="false"/>
          <w:i w:val="false"/>
          <w:color w:val="000000"/>
          <w:sz w:val="28"/>
        </w:rPr>
        <w:t>
      3. Ұлттар кодтарының анықтамалығы;</w:t>
      </w:r>
      <w:r>
        <w:br/>
      </w:r>
      <w:r>
        <w:rPr>
          <w:rFonts w:ascii="Times New Roman"/>
          <w:b w:val="false"/>
          <w:i w:val="false"/>
          <w:color w:val="000000"/>
          <w:sz w:val="28"/>
        </w:rPr>
        <w:t>
      4. Қазақстан Республикасының облыстары, аудандары кодтарының анықтамалығы.</w:t>
      </w:r>
    </w:p>
    <w:p>
      <w:pPr>
        <w:spacing w:after="0"/>
        <w:ind w:left="0"/>
        <w:jc w:val="left"/>
      </w:pPr>
      <w:r>
        <w:rPr>
          <w:rFonts w:ascii="Times New Roman"/>
          <w:b/>
          <w:i w:val="false"/>
          <w:color w:val="000000"/>
        </w:rPr>
        <w:t xml:space="preserve"> Тұратын мекенжайын қысқарту анықтамалығы</w:t>
      </w:r>
    </w:p>
    <w:p>
      <w:pPr>
        <w:spacing w:after="0"/>
        <w:ind w:left="0"/>
        <w:jc w:val="both"/>
      </w:pPr>
      <w:r>
        <w:rPr>
          <w:rFonts w:ascii="Times New Roman"/>
          <w:b w:val="false"/>
          <w:i w:val="false"/>
          <w:color w:val="000000"/>
          <w:sz w:val="28"/>
        </w:rPr>
        <w:t>      Барлық мекенжайлар әкiмшiлiк-аумақтық бөлуге сәйкес толтырылады жүргiзiледi.</w:t>
      </w:r>
      <w:r>
        <w:br/>
      </w:r>
      <w:r>
        <w:rPr>
          <w:rFonts w:ascii="Times New Roman"/>
          <w:b w:val="false"/>
          <w:i w:val="false"/>
          <w:color w:val="000000"/>
          <w:sz w:val="28"/>
        </w:rPr>
        <w:t>
      Уақытша немесе қызметтiк мәндегi объектiлер (қыстау, жазық дала, сондай-ақ орманшы үйлерi, жол мастерлерi, метеостанция) елдi мекен болып саналмайды, бiрақ әкiмшiлiк территориялық аймаққа қатысты жазылады.</w:t>
      </w:r>
      <w:r>
        <w:br/>
      </w:r>
      <w:r>
        <w:rPr>
          <w:rFonts w:ascii="Times New Roman"/>
          <w:b w:val="false"/>
          <w:i w:val="false"/>
          <w:color w:val="000000"/>
          <w:sz w:val="28"/>
        </w:rPr>
        <w:t>
      Елдi мекендер үшiн мынадай қысқартулар қолданылады:</w:t>
      </w:r>
      <w:r>
        <w:br/>
      </w:r>
      <w:r>
        <w:rPr>
          <w:rFonts w:ascii="Times New Roman"/>
          <w:b w:val="false"/>
          <w:i w:val="false"/>
          <w:color w:val="000000"/>
          <w:sz w:val="28"/>
        </w:rPr>
        <w:t>
      - с        - село;</w:t>
      </w:r>
      <w:r>
        <w:br/>
      </w:r>
      <w:r>
        <w:rPr>
          <w:rFonts w:ascii="Times New Roman"/>
          <w:b w:val="false"/>
          <w:i w:val="false"/>
          <w:color w:val="000000"/>
          <w:sz w:val="28"/>
        </w:rPr>
        <w:t>
      - пос.     - кент;</w:t>
      </w:r>
      <w:r>
        <w:br/>
      </w:r>
      <w:r>
        <w:rPr>
          <w:rFonts w:ascii="Times New Roman"/>
          <w:b w:val="false"/>
          <w:i w:val="false"/>
          <w:color w:val="000000"/>
          <w:sz w:val="28"/>
        </w:rPr>
        <w:t>
      - қтк      - қала типтес кент;</w:t>
      </w:r>
      <w:r>
        <w:br/>
      </w:r>
      <w:r>
        <w:rPr>
          <w:rFonts w:ascii="Times New Roman"/>
          <w:b w:val="false"/>
          <w:i w:val="false"/>
          <w:color w:val="000000"/>
          <w:sz w:val="28"/>
        </w:rPr>
        <w:t>
      - жк       - жұмыс кентi;</w:t>
      </w:r>
      <w:r>
        <w:br/>
      </w:r>
      <w:r>
        <w:rPr>
          <w:rFonts w:ascii="Times New Roman"/>
          <w:b w:val="false"/>
          <w:i w:val="false"/>
          <w:color w:val="000000"/>
          <w:sz w:val="28"/>
        </w:rPr>
        <w:t>
      - т.ж.ст.  - темiржол стансасы;</w:t>
      </w:r>
      <w:r>
        <w:br/>
      </w:r>
      <w:r>
        <w:rPr>
          <w:rFonts w:ascii="Times New Roman"/>
          <w:b w:val="false"/>
          <w:i w:val="false"/>
          <w:color w:val="000000"/>
          <w:sz w:val="28"/>
        </w:rPr>
        <w:t>
      - разъезд  - қыстартусыз жазылады;</w:t>
      </w:r>
      <w:r>
        <w:br/>
      </w:r>
      <w:r>
        <w:rPr>
          <w:rFonts w:ascii="Times New Roman"/>
          <w:b w:val="false"/>
          <w:i w:val="false"/>
          <w:color w:val="000000"/>
          <w:sz w:val="28"/>
        </w:rPr>
        <w:t>
      - ауыл     - қысқартусыз жазылады.</w:t>
      </w:r>
    </w:p>
    <w:p>
      <w:pPr>
        <w:spacing w:after="0"/>
        <w:ind w:left="0"/>
        <w:jc w:val="both"/>
      </w:pPr>
      <w:r>
        <w:rPr>
          <w:rFonts w:ascii="Times New Roman"/>
          <w:b w:val="false"/>
          <w:i w:val="false"/>
          <w:color w:val="000000"/>
          <w:sz w:val="28"/>
        </w:rPr>
        <w:t>      Қалалар атауы сөзiндегi "қала" қысқартылып "қ." немесе "қал." қысқартылып жазылмайды, тиісті жолда оның атауы жазылады.</w:t>
      </w:r>
      <w:r>
        <w:br/>
      </w:r>
      <w:r>
        <w:rPr>
          <w:rFonts w:ascii="Times New Roman"/>
          <w:b w:val="false"/>
          <w:i w:val="false"/>
          <w:color w:val="000000"/>
          <w:sz w:val="28"/>
        </w:rPr>
        <w:t>
      Көше атауындағы "көше" сөзi "к." деп жазылуына болмайды, тиісті жолда оның атауы жазылады.</w:t>
      </w:r>
    </w:p>
    <w:p>
      <w:pPr>
        <w:spacing w:after="0"/>
        <w:ind w:left="0"/>
        <w:jc w:val="both"/>
      </w:pPr>
      <w:r>
        <w:rPr>
          <w:rFonts w:ascii="Times New Roman"/>
          <w:b w:val="false"/>
          <w:i w:val="false"/>
          <w:color w:val="000000"/>
          <w:sz w:val="28"/>
        </w:rPr>
        <w:t>      Даңғыл, тұйық, алаң т.б. келесi қысқартулар (немесе жоқ) қолданылады:</w:t>
      </w:r>
    </w:p>
    <w:p>
      <w:pPr>
        <w:spacing w:after="0"/>
        <w:ind w:left="0"/>
        <w:jc w:val="both"/>
      </w:pPr>
      <w:r>
        <w:rPr>
          <w:rFonts w:ascii="Times New Roman"/>
          <w:b w:val="false"/>
          <w:i w:val="false"/>
          <w:color w:val="000000"/>
          <w:sz w:val="28"/>
        </w:rPr>
        <w:t>      - д            - даңғыл;</w:t>
      </w:r>
      <w:r>
        <w:br/>
      </w:r>
      <w:r>
        <w:rPr>
          <w:rFonts w:ascii="Times New Roman"/>
          <w:b w:val="false"/>
          <w:i w:val="false"/>
          <w:color w:val="000000"/>
          <w:sz w:val="28"/>
        </w:rPr>
        <w:t>
      - т            - тұйық</w:t>
      </w:r>
      <w:r>
        <w:br/>
      </w:r>
      <w:r>
        <w:rPr>
          <w:rFonts w:ascii="Times New Roman"/>
          <w:b w:val="false"/>
          <w:i w:val="false"/>
          <w:color w:val="000000"/>
          <w:sz w:val="28"/>
        </w:rPr>
        <w:t>
      - ша           - шағын аудан;</w:t>
      </w:r>
      <w:r>
        <w:br/>
      </w:r>
      <w:r>
        <w:rPr>
          <w:rFonts w:ascii="Times New Roman"/>
          <w:b w:val="false"/>
          <w:i w:val="false"/>
          <w:color w:val="000000"/>
          <w:sz w:val="28"/>
        </w:rPr>
        <w:t>
      - проезд       - қысқартусыз;</w:t>
      </w:r>
      <w:r>
        <w:br/>
      </w:r>
      <w:r>
        <w:rPr>
          <w:rFonts w:ascii="Times New Roman"/>
          <w:b w:val="false"/>
          <w:i w:val="false"/>
          <w:color w:val="000000"/>
          <w:sz w:val="28"/>
        </w:rPr>
        <w:t>
      - шоссе        - қысқартусыз;</w:t>
      </w:r>
      <w:r>
        <w:br/>
      </w:r>
      <w:r>
        <w:rPr>
          <w:rFonts w:ascii="Times New Roman"/>
          <w:b w:val="false"/>
          <w:i w:val="false"/>
          <w:color w:val="000000"/>
          <w:sz w:val="28"/>
        </w:rPr>
        <w:t>
      - буль.        - бульвар;</w:t>
      </w:r>
      <w:r>
        <w:br/>
      </w:r>
      <w:r>
        <w:rPr>
          <w:rFonts w:ascii="Times New Roman"/>
          <w:b w:val="false"/>
          <w:i w:val="false"/>
          <w:color w:val="000000"/>
          <w:sz w:val="28"/>
        </w:rPr>
        <w:t>
      - қалашық      - қысқартусыз;</w:t>
      </w:r>
      <w:r>
        <w:br/>
      </w:r>
      <w:r>
        <w:rPr>
          <w:rFonts w:ascii="Times New Roman"/>
          <w:b w:val="false"/>
          <w:i w:val="false"/>
          <w:color w:val="000000"/>
          <w:sz w:val="28"/>
        </w:rPr>
        <w:t>
      - алаң         - алаң</w:t>
      </w:r>
      <w:r>
        <w:br/>
      </w:r>
      <w:r>
        <w:rPr>
          <w:rFonts w:ascii="Times New Roman"/>
          <w:b w:val="false"/>
          <w:i w:val="false"/>
          <w:color w:val="000000"/>
          <w:sz w:val="28"/>
        </w:rPr>
        <w:t>
      - к.           - кент (қала құрамына енгiзiлген);</w:t>
      </w:r>
      <w:r>
        <w:br/>
      </w:r>
      <w:r>
        <w:rPr>
          <w:rFonts w:ascii="Times New Roman"/>
          <w:b w:val="false"/>
          <w:i w:val="false"/>
          <w:color w:val="000000"/>
          <w:sz w:val="28"/>
        </w:rPr>
        <w:t>
      - разъезд      - қысқартусыз;</w:t>
      </w:r>
      <w:r>
        <w:br/>
      </w:r>
      <w:r>
        <w:rPr>
          <w:rFonts w:ascii="Times New Roman"/>
          <w:b w:val="false"/>
          <w:i w:val="false"/>
          <w:color w:val="000000"/>
          <w:sz w:val="28"/>
        </w:rPr>
        <w:t>
      - ст.          – станция;</w:t>
      </w:r>
      <w:r>
        <w:br/>
      </w:r>
      <w:r>
        <w:rPr>
          <w:rFonts w:ascii="Times New Roman"/>
          <w:b w:val="false"/>
          <w:i w:val="false"/>
          <w:color w:val="000000"/>
          <w:sz w:val="28"/>
        </w:rPr>
        <w:t>
      - жол          - жол;</w:t>
      </w:r>
      <w:r>
        <w:br/>
      </w:r>
      <w:r>
        <w:rPr>
          <w:rFonts w:ascii="Times New Roman"/>
          <w:b w:val="false"/>
          <w:i w:val="false"/>
          <w:color w:val="000000"/>
          <w:sz w:val="28"/>
        </w:rPr>
        <w:t>
      - тракт        - қысқартусыз;</w:t>
      </w:r>
      <w:r>
        <w:br/>
      </w:r>
      <w:r>
        <w:rPr>
          <w:rFonts w:ascii="Times New Roman"/>
          <w:b w:val="false"/>
          <w:i w:val="false"/>
          <w:color w:val="000000"/>
          <w:sz w:val="28"/>
        </w:rPr>
        <w:t>
      - саябақ       - қысқартусыз;</w:t>
      </w:r>
      <w:r>
        <w:br/>
      </w:r>
      <w:r>
        <w:rPr>
          <w:rFonts w:ascii="Times New Roman"/>
          <w:b w:val="false"/>
          <w:i w:val="false"/>
          <w:color w:val="000000"/>
          <w:sz w:val="28"/>
        </w:rPr>
        <w:t>
      - түа          - тұрғын үй алабы;</w:t>
      </w:r>
      <w:r>
        <w:br/>
      </w:r>
      <w:r>
        <w:rPr>
          <w:rFonts w:ascii="Times New Roman"/>
          <w:b w:val="false"/>
          <w:i w:val="false"/>
          <w:color w:val="000000"/>
          <w:sz w:val="28"/>
        </w:rPr>
        <w:t>
      - сквер        - қысқартусыз;</w:t>
      </w:r>
      <w:r>
        <w:br/>
      </w:r>
      <w:r>
        <w:rPr>
          <w:rFonts w:ascii="Times New Roman"/>
          <w:b w:val="false"/>
          <w:i w:val="false"/>
          <w:color w:val="000000"/>
          <w:sz w:val="28"/>
        </w:rPr>
        <w:t>
      - әскери бөлім - ә/б.</w:t>
      </w:r>
    </w:p>
    <w:p>
      <w:pPr>
        <w:spacing w:after="0"/>
        <w:ind w:left="0"/>
        <w:jc w:val="both"/>
      </w:pPr>
      <w:r>
        <w:rPr>
          <w:rFonts w:ascii="Times New Roman"/>
          <w:b/>
          <w:i w:val="false"/>
          <w:color w:val="000000"/>
          <w:sz w:val="28"/>
        </w:rPr>
        <w:t>      Осы тiзiмге енбеген атаулар қысқартусыз жазылады.</w:t>
      </w:r>
    </w:p>
    <w:bookmarkStart w:name="z284" w:id="32"/>
    <w:p>
      <w:pPr>
        <w:spacing w:after="0"/>
        <w:ind w:left="0"/>
        <w:jc w:val="left"/>
      </w:pPr>
      <w:r>
        <w:rPr>
          <w:rFonts w:ascii="Times New Roman"/>
          <w:b/>
          <w:i w:val="false"/>
          <w:color w:val="000000"/>
        </w:rPr>
        <w:t xml:space="preserve"> 
ЕЛДЕР АНЫҚТАМАЛЫҒЫ</w:t>
      </w:r>
      <w:r>
        <w:br/>
      </w:r>
      <w:r>
        <w:rPr>
          <w:rFonts w:ascii="Times New Roman"/>
          <w:b/>
          <w:i w:val="false"/>
          <w:color w:val="000000"/>
        </w:rPr>
        <w:t>
(азаматтығының)</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4613"/>
        <w:gridCol w:w="6693"/>
      </w:tblGrid>
      <w:tr>
        <w:trPr>
          <w:trHeight w:val="27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(қазақша)</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(орысша)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АФГАНИСТАН</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АЛБАНИЯ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АЛБАНИЯ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АЛЖИР</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АЛЖИР</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АМЕРИКАН САМОАСЫ</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АМЕРИК.САМОА</w:t>
            </w:r>
          </w:p>
        </w:tc>
      </w:tr>
      <w:tr>
        <w:trPr>
          <w:trHeight w:val="46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АНДОРРА</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АНДОРРА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АНГОЛА</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АНГОЛА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АНТИГУА ЖӘНЕ БАРБУДА</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АНТИГУА И БАРБУДА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ӘЗIРБАЙЖАН</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АЗЕРБАЙДЖАН</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АРГЕНТИНА</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АРГЕНТИНА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БАГАМ АРАЛДАРЫ</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БАГАМСКИЕ О-ВА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БАХРЕЙН</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БАХРЕЙН</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БАНГЛАДЕШ</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БАНГЛАДЕШ</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АРМЕНИЯ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АРМЕНИЯ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БАРБАДОС</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БАРБАДОС</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БЕРМУД АРАЛДАРЫ</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БЕРМУДСКИЕ О-ВА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БУТАН</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БУТАН</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БОЛИВИЯ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БОЛИВИЯ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БОСНИЯ МЕН ГЕРЦЕГОВИНА</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БОСНИЯ И ГЕРЦЕГОВИНА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БОТСВАНА</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БОТСВАНА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БЕЛИЗ</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БЕЛИЗ</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БТИО</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БТИО</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СОЛОМОН АРАЛДАРЫ</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СОЛОМОНОВЫ О-ВА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БРИТАН ЖӘНЕ ВИРГИН АРАЛДАРЫ</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БРИТАНСКИЕ ВИРГИНСКИЕ О-ВА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БРУНЕЙ</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БРУНЕЙ</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МЬЯНМА</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МЬЯНМА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БУРУНДИ</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БУРУНДИ</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КАМБОДЖА</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КАМБОДЖА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КАНАДА</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КАБО-ВЕРДЕ</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КАБО-ВЕРДЕ</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КАЙМАН АРАЛДАРЫ</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КАЙМАНОВЫ О-ВА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АФРИКА РЕСПУБЛИКАСЫ</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ЦЕНТРАЛЬНО-АФРИКАНСКАЯ</w:t>
            </w:r>
            <w:r>
              <w:br/>
            </w:r>
            <w:r>
              <w:rPr>
                <w:rFonts w:ascii="Times New Roman"/>
                <w:b w:val="false"/>
                <w:i w:val="false"/>
                <w:color w:val="000000"/>
                <w:sz w:val="20"/>
              </w:rPr>
              <w:t>
РЕСП.</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ШРИ-ЛАНКА</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ШРИ-ЛАНКА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ЧАД</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ЧАД</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ЧИЛИ</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ЧИЛИ</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ҚХР</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КНР</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РОЖДЕСТВО АРАЛЫ</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РОЖДЕСТВА О-В</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КОКОС АРАЛДАРЫ</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КОКОСОВЫЕ О-ВА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КОЛУМБИЯ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КОЛУМБИЯ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КОМОР АРАЛДАРЫ</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КОМОРСКИЕ О-ВА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КОНГО</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КОНГО</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ЗАИР</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ЗАИР</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 АРАЛЫ</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КУКА О-В</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КОСТА-РИКА</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КОСТА-РИКА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КУБА</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КИПР</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КИПР</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БЕНИН</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БЕНИН</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ДОМИНИКА</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ДОМИНИКА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ДОМИНИКАН РЕСП.</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ДОМИНИКАНСКАЯ РЕСП.</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ЭКВАДОР</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ЭКВАДОР</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САЛЬВАДОР</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САЛЬВАДОР</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ЭКВАТОРДАҒЫ ГВИНЕЯ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ЭКВАТОРИАЛЬНАЯ ГВИНЕЯ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ЭФИОПИЯ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ЭФИОПИЯ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ФАРЕРН АРАЛДАРЫ</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ФАРЕРСКИЕ О-ВА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ФОЛКЛЕНД АРАЛДАРЫ</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ФОЛКЛЕНДСКИЕ О-ВА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ФИДЖИ</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ФИДЖИ</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ФИНЛЯНДИЯ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ФИНЛЯНДИЯ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ГВИАНАСЫ</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ФРАНЦУЗСКАЯ ГВИАНА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ПОЛИНЕЗИЯСЫ</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ФРАНЦУЗСКАЯ ПОЛИНЕЗИЯ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ДЖИБУТИ</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ДЖИБУТИ</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ГАБОН</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ГАБОН</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ГАМБИЯ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ГАМБИЯ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ГАЗА СЕКТОРЫ</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ГАЗА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ГАНА</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ГИБРАЛТАР</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ГИБРАЛТАР</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КИРИБАТИ</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КИРИБАТИ</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ГРЕЦИЯ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ГРЕЦИЯ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ГРЕНЛАНДИЯ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ГРЕНЛАНДИЯ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ГРЕНАДА</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ГРЕНАДА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ГВАДЕЛУПА</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ГВАДЕЛУПА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ГУАМ</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ГУАМ</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ГВАТЕМАЛА</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ГВАТЕМАЛА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ГВИНЕЯ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ГВИНЕЯ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ГАЙАНА</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ГАЙАНА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ГАИТИ</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ГАИТИ</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ВАТИКАН</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ВАТИКАН</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ГОНДУРАС</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ГОНДУРАС</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ГОНКОНГ</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ГОНКОНГ</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ИСЛАНДИЯ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ИСЛАНДИЯ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ҮНДIСТАН</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ИНДОНЕЗИЯ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ИНДОНЕЗИЯ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ИРАК</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ИРАК</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ИЗРАИЛЬ</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ИЗРАИЛЬ</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 Д ИВУАР</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 Д ИВУАР</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ЯМАЙКА</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ЯМАЙКА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ЯПОНИЯ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ДЖОНСТОН АРАЛЫ</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ДЖОНСТОНА О-В</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ИОРДАНИЯ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ИОРДАНИЯ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КХДР</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КНДР</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КОРЕЯ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ЮЖНАЯ КОРЕЯ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КУВЕЙТ</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КУВЕЙТ</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ҚЫРҒЫЗСТАН</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КЫРГЫЗСТАН</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ЛАОС</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ЛАОС</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ЛИВАН</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ЛИВАН</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ЛЕСОТО</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ЛЕСОТО</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ЛАТВИЯ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ЛАТВИЯ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ЛИБЕРИЯ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ЛИБЕРИЯ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ЛИХТЕНШТЕЙН</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ЛИХТЕНШТЕЙН</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ЛЮКСЕМБУРГ</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ЛЮКСЕМБУРГ</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МАКАО</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МАКАО</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МАДАГАСКАР</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МАДАГАСКАР</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МАЛАВИ</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МАЛАВИ</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МАЛАЙЗИЯ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МАЛАЙЗИЯ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МАЛЬДИВ АРАЛДАРЫ</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МАЛЬДИВСКИЕ О-ВА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МАЛИ</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МАЛИ</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МАЛЬТА</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МАЛЬТА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МАРТИНИКА</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МАРТИНИКА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МАВРИТАНИЯ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МАВРИТАНИЯ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МАВРИКИЙ</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МАВРИКИЙ</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МЕКСИКА</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МЕКСИКА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МИДУЭЙ</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МИДУЭЙ</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МОНАКО</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МОНАКО</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МОНҒОЛИЯ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МОНГОЛИЯ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МОЛДОВА</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МОЛДОВА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МОНТСЕРРАТ</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МОНТСЕРРАТ</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МАРОККО</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МАРОККО</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МОЗАМБИК</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МОЗАМБИК</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ОМАН</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ОМАН</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НАМИБИЯ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НАМИБИЯ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НАУРУ</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НАУРУ</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НЕПАЛ</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НЕПАЛ</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НИДЕРЛАНДЫ</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НИДЕРЛАНДЫ</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АНТИЛЬ АРАЛДАРЫ</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АНТИЛЬСКИЕ О-ВА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АРУБА</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АРУБА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КАЛЕДОНИЯ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НОВАЯ КАЛЕДОНИЯ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ВАНУАТУ</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ВАНУАТУ</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ЗЕЛАНДИЯ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НОВАЯ ЗЕЛАНДИЯ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НИКАРАГУА</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НИКАРАГУА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НИУЭ</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НИУЭ</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НОРФОЛК</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НОРФОЛК</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МАРИАННА АРАЛЫ</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СЕВ.МАРИАННА О-В</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МИКРОНЕЗИЯ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МИКРОНЕЗИЯ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МАРШАЛ АРАЛДАРЫ</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МАРШАЛЛОВЫ О-ВА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ТЫНЫҚ МҰХИТЫ АРАЛДАРЫ</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ТИХООКЕАНСКИЕ О-ВА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ПӘКIСТАН</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ПАКИСТАН</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ПАЛЕСТИН</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ПАЛЕСТИНА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ПАНАМА</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ПАНАМА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ПАПУА ГВИНЕЯ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ПАПУА НОВАЯ ГВИНЕЯ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ПАРАГВАЙ</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ПАРАГВАЙ</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ПЕРУ</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ПЕРУ</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ФИЛИППИНЫ</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ФИЛИППИНЫ</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ПИТКЭРН</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ПИТКЭРН</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ПОЛЬША</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ПОЛЬША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ПОРТУГАЛИЯ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ПОРТУГАЛИЯ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ГВИНЕЯ-БИСАУ</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ГВИНЕЯ-БИСАУ</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ТИМОР</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ВОСТОЧНЫЙ ТИМОР</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ПУЭРТО-РИКА</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ПУЭРТО-РИКА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КАТАР</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КАТАР</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РЕЮНЬОН</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РЕЮНЬОН</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РОССИЯ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РУАНДА</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РУАНДА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 ЕЛЕНА АРАЛЫ</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СВ.ЕЛЕНЫ О-В</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СЕНТ-КИТС ЖӘНЕ НЕВИС</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СЕНТ-КИТС И НЕВИС</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АНГИЛЬЯ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АНГИЛЬЯ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СЕНТ-ЛЮСИЯ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СЕНТ-ЛЮСИЯ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СЕН-ПЬЕР ЖӘНЕ МИКЕЛОН</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СЕН-ПЬЕР И МИКЕЛОН</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СЕНТ-ВИНСЕНТ ЖӘНЕ ГРЕНАДИН</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СЕНТ-ВИНСЕНТ И ГРЕНАДИНЫ</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САН-МАРИНО</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САН-МАРИНО</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САН-ТОМЕ ЖӘНЕ ПРИНСИПИ</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САН-ТОМЕ И ПРИНСИПИ</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 АРАБИЯСЫ</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САУДОВСКАЯ АРАВИЯ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СЕНЕГАЛ</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СЕНЕГАЛ</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СЕЙШЕЛЬ АРАЛЫ</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СЕЙШЕЛЬСКИЕ О-ВА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СЬЕРРА-ЛЕОНЕ</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СЬЕРРА-ЛЕОНЕ</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СИНГАПУР</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СИНГАПУР</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СЛОВЕНИЯ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СЛОВЕНИЯ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СОМАЛИ</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СОМАЛИ</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ОАР</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ЮАР</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ЗИМБАБВЕ</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ЗИМБАБВЕ</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САХАРА</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ЗАПАДНАЯ САХАРА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СУДАН</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СУДАН</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СУРИНАМ</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СУРИНАМ</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СВАЛЬБАРДА АРАЛЫ</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СВАЛЬБАРДА О-В</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СВАЗИЛЕНД</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СВАЗИЛЕНД</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ШВЕЦИЯ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ШВЕЦИЯ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ТӘЖIКСТАН</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ТАДЖИКИСТАН</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ТАИЛАНД</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ТАИЛАНД</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ТОГО</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ТОГО</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ТОКЕЛАУ</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ТОКЕЛАУ</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ТОНГА</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ТОНГА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ТРИНИДАД ЖӘНЕ ТОБАГО</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ТРИНИДАД И ТОБАГО</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БАЭ</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ОАЭ</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ТУНИС</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ТУНИС</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ТУРЦИЯ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ТҮРІКМЕНСТАН</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ТУРКМЕНИСТАН</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ТЕРК ЖӘНЕ КАЙКОС</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ТЕРКС И КАЙКОС</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ТУВАЛУ</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ТУВАЛУ</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УГАНДА</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УГАНДА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ЕГИПЕТ</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ЕГИПЕТ</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ҰЛЫБРИТАНИЯ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ВЕЛИКОБРИТАНИЯ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КАНАЛА АРАЛДАРЫ</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КАНАЛА О-ВА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МЭН АРАЛЫ</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МЭН О-В</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ТАНЗАНИЯ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ТАНЗАНИЯ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ВИРГИН АРАЛДАРЫ</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ВИРГИНСКИЕ О-ВА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БУРКИНА-ФАСО</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БУРКИНА-ФАСО</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УРУГВАЙ</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УРУГВАЙ</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ӨЗБЕКСТАН</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УЗБЕКИСТАН</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ВЕНЕСУЭЛА</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ВЕНЕСУЭЛА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УЭЙК</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УЭЙК</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УОЛЛИС ЖӘНЕ ФУТУНА</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УОЛЛИС И ФУТУНА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САМОА</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САМОА</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ЙЕМЕН</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ЙЕМЕН</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ЮГОСЛАВИЯ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ЮГОСЛАВИЯ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ЗАМБИЯ</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ЗАМБИЯ</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 ЖОҚ ТҰЛҒА</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ЛИЦО БЕЗ ГРАЖДАНСТВА</w:t>
            </w:r>
          </w:p>
        </w:tc>
      </w:tr>
      <w:tr>
        <w:trPr>
          <w:trHeight w:val="27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ЗАГРАНИЦА</w:t>
            </w:r>
          </w:p>
        </w:tc>
      </w:tr>
    </w:tbl>
    <w:bookmarkStart w:name="z285" w:id="33"/>
    <w:p>
      <w:pPr>
        <w:spacing w:after="0"/>
        <w:ind w:left="0"/>
        <w:jc w:val="left"/>
      </w:pPr>
      <w:r>
        <w:rPr>
          <w:rFonts w:ascii="Times New Roman"/>
          <w:b/>
          <w:i w:val="false"/>
          <w:color w:val="000000"/>
        </w:rPr>
        <w:t xml:space="preserve"> 
ҰЛТТАР АНЫҚТАМАЛЫҒЫ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2293"/>
        <w:gridCol w:w="2193"/>
        <w:gridCol w:w="6713"/>
      </w:tblGrid>
      <w:tr>
        <w:trPr>
          <w:trHeight w:val="52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r>
              <w:br/>
            </w:r>
            <w:r>
              <w:rPr>
                <w:rFonts w:ascii="Times New Roman"/>
                <w:b w:val="false"/>
                <w:i w:val="false"/>
                <w:color w:val="000000"/>
                <w:sz w:val="20"/>
              </w:rPr>
              <w:t>
(F - әйел,</w:t>
            </w:r>
            <w:r>
              <w:br/>
            </w:r>
            <w:r>
              <w:rPr>
                <w:rFonts w:ascii="Times New Roman"/>
                <w:b w:val="false"/>
                <w:i w:val="false"/>
                <w:color w:val="000000"/>
                <w:sz w:val="20"/>
              </w:rPr>
              <w:t>
M - 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(қазақша)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(орысша)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РУССКАЯ</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УЗБЕК</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УЗБЕЧКА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КАЗАШКА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ГРУЗИН</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ӘЗIРБАЙЖАН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АЗЕРБАЙДЖАНЕЦ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ӘЗIРБАЙЖАН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АЗЕРБАЙДЖАНКА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ЛИТОВЕЦ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ЛИТОВКА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МОЛДАВАН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МОЛДАВАНИН</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МОЛДАВАН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МОЛДАВАНКА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ЛАТЫШ</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ЛАТЫШ</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ЛАТЫШ</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ЛАТЫШКА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КИРГИЗ</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КИРГИЗКА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ТӘЖIК</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ТАДЖИК</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ТӘЖIК</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ТАДЖИЧКА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АРМЯН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АРМЯНИН</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АРМЯН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АРМЯНКА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ТҮРIКМЕН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ТУРКМЕН</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ТҮРIКМЕН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ТУРКМЕНКА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АБХАЗ</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АБХАЗ</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АБХАЗ</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АБХАЗКА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БАЛКАРЕЦ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БАЛКАРКА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БАШҚҰРТ</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БАШКИР</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БАШҚҰРТ</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БАШКИРКА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БУРЯТ</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БУРЯТ</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БУРЯТ</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БУРЯТКА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АГУЛ</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АГУЛ</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АГУЛ</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АГУЛКА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ДАРҒЫН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ДАРГИНЕЦ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ДАРҒЫН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ДАРГИНКА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ҚҰМЫҚ</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КУМЫК</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ҚҰМЫҚ</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КУМЫЧКА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ЛАЧКА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ЛЕЗГИН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ЛЕЗГИН</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ЛЕЗГИН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ЛЕЗГИНКА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НОГАЕЦ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НОГАЙКА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РУТУЛ</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РУТУЛЕЦ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РУТУЛ</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РУТУЛКА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ТАБАСАРАН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ТАБАСАРАН</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ТАБАСАРАН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ТАБАСАРАНКА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ЦАХУР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ЦАХУР</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ЦАХУР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ЦАХУРКА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ИНГУШ</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ИНГУШ</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ИНГУШ</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ИНГУШКА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КАБАРДИН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КАБАРДИНЕЦ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КАБАРДИН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КАБАРДИНКА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ҚАЛМАҚ</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КАЛМЫК</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ҚАЛМАҚ</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КАЛМЫЧКА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ҚАРАҚАЛПАҚ</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КАРАКАЛПАК</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ҚАРАҚАЛПАҚ</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КАРАКАЛПАЧКА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КАРЕЛ</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КАРЕЛ</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КАРЕЛ</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КАРЕЛКА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МАРИЕЦ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МАРИЙКА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МОРДВА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МОРДВИН</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МОРДВА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МОРДОВКА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ОСЕТИН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ОСЕТИН</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ОСЕТИН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ОСЕТИНКА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ТАТАРИН</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ТУВА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ТУВИНЕЦ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ТУВА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ТУВИНКА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УДМУРТ</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УДМУРТ</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УДМУРТ</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УДМУРТКА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ЧЕШЕН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ЧЕЧЕНЕЦ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ЧЕШЕН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ЧЕЧЕНКА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ЧУВАШ</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ЧУВАШ</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ЧУВАШ</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ЧУВАШКА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ЯКУТ</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ЯКУТКА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АДЫГЕЙ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АДЫГЕЕЦ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АДЫГЕЙ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АДЫГЕЙКА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КАРАЧАЕВЕЦ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КАРАЧАЕВКА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ХАКАС</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ХАКАС</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ХАКАС</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ХАКАСКА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ЧЕРКЕС</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ЧЕРКЕС</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ЧЕРКЕС</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ЧЕРКЕСКА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КОМИ-ПЕРМЯК</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КОМИ-ПЕРМЯК</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КОМИ-ПЕРМЯК</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КОМИ-ПЕРМЯЧКА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ЛИВОНКА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ТАЛЫШ</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ТАЛЫШ</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ТАЛЫШ</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ТАЛЫШКА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ДОЛҒАН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ДОЛГАН</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ДОЛҒАН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ДОЛГАНКА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КОРЯК</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КОРЯК</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КОРЯК</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КОРЯЧКА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МАНСЫ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МАНСИ</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МАНСЫ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МАНСИ</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НЕНЕЦ</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НЕНЕЦ</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ХАНТЫ</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ХАНТЫ</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ЧУКЧА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ЧУКЧА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ЧУКЧА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ЧУКЧАНКА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ЭВЕНК</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ЭВЕНК</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ЭВЕНК</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ЭВЕНКИЙКА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АЛЕУТ</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АЛЕУТ</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АЛЕУТ</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АЛЕУТКА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ИТЕЛМЕН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ИТЕЛЬМЕН</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ИТЕЛМЕН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ИТЕЛЬМЕНКА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НАНАЙ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НАНАЕЦ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НАНАЙ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НАНАЙКА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НГАНАСАН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НГАНАСАН</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НГАНАСАН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НГАНАСАНКА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НЕГИДАЛ</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НЕГИДАЛЕЦ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НЕГИДАЛ</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НЕГИДАЛКА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НИВХ</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НИВХ</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НИВХ</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НИВХКА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ОРОК</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ОРОК</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ОРОК</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ОРОЧАНКА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ОРОЧ</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ОРОЧ</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ОРОЧ</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ОРОЧКА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СААМИ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СААМИ</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СААМИ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СААМИ</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СЕЛЬКУП</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СЕЛЬКУП</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СЕЛЬКУП</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СЕЛЬКУПКА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ТОФАЛАР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ТОФАЛАР</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ТОФАЛАР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ТОФАЛАРКА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УДЭГЕЙ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УДЭГЕЕЦ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УДЭГЕЙ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УДЭГЕЙКА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ҮЛIШ</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УЛЬЧ</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ҮЛIШ</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УЛЬЧАНКА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ЧУВАНЕЦ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ЭНЕЦ</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ЭНЕЦ</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ЭСКИМОС</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ЭСКИМОС</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ЭСКИМОС</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ЭСКИМОСКА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ЮКАГИР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ЮКАГИР</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ЮКАГИР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ЮКАГИРКА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АБАЗИН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АБАЗИН</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АБАЗИН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АБАЗИНКА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ВЕПС</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ВЕПС</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ВЕПС</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ВЕПС</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ГАГАУЗ</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ГАГАУЗ</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ГАГАУЗ</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ГАГАУЗКА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ТАУЛЫҚ ЕВРЕЙ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 ГОРСКИЙ</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ТАУЛЫҚ ЕВРЕЙ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ЕВРЕЙКА ГОРСКАЯ</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ГРУЗИН ЕВРЕЙІ</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 ГРУЗИНСКИЙ</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ГРУЗИН ЕВРЕЙІ</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ЕВРЕЙКА ГРУЗИНСКАЯ</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АЗИЯ ЕВРЕЙI</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 СРЕДНЕАЗИАТСКИЙ</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АЗИЯ ЕВРЕЙI</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ЕВРЕЙКА СРЕДНЕАЗИАТСКАЯ</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ИЖОР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ИЖОРЕЦ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ИЖОР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ИЖОРКА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ҚАРАЙЫМ</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КАРАИМ</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ҚАРАЙЫМ</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КАРАИМКА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ҚЫРЫМШАҚ</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КРЫМЧАК</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ҚЫРЫМШАҚ</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КРЫМЧАНКА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ҚЫРЫМ ТАТАРЫ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ТАТАРИН КРЫМСКИЙ</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ҚЫРЫМ ТАТАРЫ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ТАТАРКА КРЫМСКАЯ</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УДИН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УДИН</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УДИН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УДИНКА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СЫҒАН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ЦЫГАН</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СЫҒАН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ЦЫГАНКА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АВСТРИЯЛЫҚ</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АВСТРИЯЛЫҚ</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АВСТРИЙКА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АЛБАН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АЛБАНЕЦ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АЛБАН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АЛБАНКА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АМЕРИКАНЕЦ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АНГЛИЧАНИН</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АНГЛИЧАНКА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АССИРИЙ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АССИРИЕЦ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АССИРИЙ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АССИРИЙКА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АФГАНЕЦ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АФГАНКА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БЕЛУДЖ</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БЕЛУДЖ</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БЕЛУДЖ</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БЕЛУДЖИЙКА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БОЛГАРИН</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ВЕНГЕРКА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ГОЛЛАНД</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ГОЛЛАНДЕЦ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ГОЛЛАНД</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ГОЛЛАНДКА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ГРЕК</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ГРЕК</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ГРЕК</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ГРЕЧАНКА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ДҮНГЕН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ДУНГАНИН</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ДҮНГЕН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ДУНГАНКА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ҮНДIСТАН МЕН ПӘКIСТАН ХАЛЫҚТАРЫ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НАРОДЫ ИНДИИ И ПАКИСТАНА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ҮНДIСТАН МЕН ПӘКIСТАН ХАЛЫҚТАРЫ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НАРОДЫ ИНДИИ И ПАКИСТАНА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ИТАЛЬЯН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ИТАЛЬЯНЕЦ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ИТАЛЬЯН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ИТАЛЬЯНКА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КИТАЕЦ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КИТАЯНКА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КОРЕЯНКА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КУБАЛЫҚ</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КУБИНЕЦ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КУБАЛЫҚ</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КУБИНКА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КУРД</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КУРДЯНКА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НЕМIС</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НЕМIС</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ПАРСЫ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ПАРСЫ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ПЕРСИЯНКА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ПОЛЯК</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ПОЛЯК</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ПОЛЯК</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СЕРБ</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СЕРБ</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СЕРБ</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СЕРБКА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СЛОВАЧКА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ТҮРIК</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ТУРОК</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ТҮРIК</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ТУРЧАНКА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ФИНН</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ФРАНЦУЖЕНКА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ХАЛХА-МОНҒОЛ</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ХАЛХА-МОНГОЛ</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ХАЛХА-МОНҒОЛ</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ХАЛХА-МОНГОЛКА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ЧЕШКА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ЯПОНЕЦ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ЯПОНКА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ҰЛТТАР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НАЦИОНАЛЬНОСТИ</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ҰЛТТАР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НАЦИОНАЛЬНОСТИ</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БРАЗИЛИЯЛЫҚ</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БРАЗИЛИЯЛЫҚ</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БРАЗИЛЬЯНКА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ДАНИЯЛЫҚ</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ДАТЧАНИН</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ДАНИЯЛЫҚ</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ДАТЧАНКА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КАШМИР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КАШМИРЕЦ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КАШМИР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КАШМИРКА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КХМЕР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КХМЕР</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КХМЕР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КХМЕРКА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МАКЕДОН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МАКЕДОНЕЦ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МАКЕДОН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МАКЕДОНКА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НОРВЕЖЕЦ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НОРВЕЖКА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ШВЕД</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ШВЕД</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ШВЕД</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ШВЕДКА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ДАҒЫСТАНДЫҚ</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ДАГЕСТАНЕЦ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ДАҒЫСТАНДЫҚ</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ДАГЕСТАНКА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МОҢҒОЛ</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МОНГОЛ</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МОҢҒОЛ</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МОНГОЛКА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МАДИЯР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МАДЬЯР</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МАДИЯР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МАДЬЯРКА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ЕЗДИ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ЕЗДИ</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ЕЗДИ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ЕЗДИНКА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ШИБО</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ШИБО</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ШИБО</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ШИБО</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ШИБАЛЫҚ</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ШИБИНЕЦ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ШИБАЛЫҚ</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ШИБИНКА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ЕЗИД</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ЕЗИД</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ЕЗИД</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ЕЗИДКА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ТЕЛЕУТ</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ТЕЛЕУТ</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ТЕЛЕУТ</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ТЕЛЕУТКА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ДОГУР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ДОГУР</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ДОГУР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ДОГУРКА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ЭРЗЯ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ЭРЗЯ</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ЭРЗЯ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ЭРЗЯ</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ИРАНДЫҚ</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ИРАНДЫҚ</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МЕЛЬХИ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МЕЛЬХИ</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МЕЛЬХИ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МЕЛЬХИ</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ПАРСЫ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ФАРС</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ПАРСЫ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ФАРСИЯНКА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КАНАДАЛЫҚ</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КАНАДАЛЫҚ</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АВСТРАЛИЯЛЫҚ</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АВСТРАЛИЯЛЫҚ</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АВСТРАЛИЙКА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ЛАМУТ</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ЛАМУТ</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ЛАМУТ</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ЛАМУТКА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АДЖАР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АДЖАРЕЦ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АДЖАР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АДЖАРКА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КИСТИН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КИСТИНЕЦ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КИСТИН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КИСТИНКА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КУМАНДИН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КУМАНДИНЕЦ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КУМАНДИН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КУМАНДИНКА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ҚАШҚАР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КАШКАР</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ҚАШҚАР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КАШКАРКА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ЛАКЕЦ</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ЛАКЕЦ</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ЛАЧКА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ЛАТГАЛ</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ЛАТГАЛЕЦ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ЛАТГАЛ</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ЛАТГАЛКА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НАГАЙБАК</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НАГАЙБАК</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НАГАЙБАК</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НАГАЙБАЧКА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ТАВЛИН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ТАВЛИН</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ТАВЛИН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ТАВЛИНКА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ТАУЛИН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ТАУЛИН</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ТАУЛИН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ТАУЛИНКА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ЛУХ</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ЛУХОВЕЦ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ЛУХ</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ЛУХОВКА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КАРАГАС</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КАРАГАСС</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КАРАГАС</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КАРАГАССКА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БЕССАРАБ</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БЕССАРАБ</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БЕССАРАБ</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БЕССАРАБКА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КАМЧАДАЛ</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КАМЧАДАЛ</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КАМЧАДАЛ</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КАМЧАДАЛКА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ЗЫРЯНИН</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МОКША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МОКША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МОКША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МОКША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СЕРОХАЛДЕЙ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СЕРОХАЛДЕЙ</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СЕРОХАЛДЕЙ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СЕРОХАЛДЕЙКА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ШЕРКЕШ</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ЧЕРКЕШ</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ШЕРКЕШ</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ЧЕРКЕШЕНКА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САХОР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ЦАХОРЕЦ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САХОР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ЦАХОРКА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КЕМШЛИ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ХЕМШИЛИ</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КЕМШЛИ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ХЕМШИЛИ</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ТОГОЛЕЗ</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ТОГОЛЕЗЕЦ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ТОГОЛЕЗ</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ТОГОЛЕЗКА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ХЕМШИН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ХЕМШИН</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ХЕМШИН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ХЕМШИНКА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ПУШТУН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ПУШТУН</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ПУШТУН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ПУШТУНКА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ҚАРАНОҒАЙ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КАРАНОГАЕЦ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ҚАРАНОҒАЙ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КАРАНОГАЙКА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ТУНГЫС</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ТУНГУС</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ТУНГЫС</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ТУНГУСКА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ОЙРАТ</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ОЙРОТ</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ОЙРАТ</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ОЙРОТКА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СIБЕ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СИБО</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СIБЕ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СИБО</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КАРЕЛОФИНН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КАРЕЛОФИНН</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КАРЕЛОФИНН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КАРЕЛОФИННКА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КОМИ-ЗЫРЯН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КОМИ-ЗЫРЯНИН</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КОМИ-ЗЫРЯН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КОМИ-ЗЫРЯНКА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ОСТЯК</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ОСТЯК</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ОСТЯК</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ОСТЯЧКА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НЫМЫЛЛАН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НЫМЫЛЛАН</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НЫМЫЛЛАН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НЫМЫЛЛАНКА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МЕЛХИСТИН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МЕЛХИСТИНЕЦ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МЕЛХИСТИН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МЕЛХИСТИНКА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СОЛОН</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ТАЙМЕН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ТАЙМЕН</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ТАЙМЕН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ТАЙМЕНКА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ЛАОС</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ЛАОСЕЦ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ЛАОС</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ЛАОСКА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ДРУЗ</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ДРУЗ</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ДРУЗ</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ДРУЗКА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ҒАНИ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ГАНИЕЦ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ҒАНИ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ГАНИЙКА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ПӘКIСТАН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ПАКИСТАНЕЦ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ПӘКIСТАН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ПАКИСТАНКА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ХАЗАР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ХАЗАРЕЦ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ХАЗАР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ХАЗАРКА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БЕЛЬГИЕЦ</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БЕЛЬГИЕЦ</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БЕЛЬГИЙКА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ПАТАН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ПАТАН</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ПАТАН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ПАТАНКА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АРГЕНТИН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АРГЕНТИНЕЦ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АРГЕНТИН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АРГЕНТИНКА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ПАЛЕСТИН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ПАЛЕСТИНЕЦ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ПАЛЕСТИН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ПАЛЕСТИНКА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АЛЖИР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АЛЖИРЕЦ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АЛЖИР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АЛЖИРКА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ДАУР</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ДАУРКА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ШАД</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ЧАДИЕЦ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ШАД</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ЧАДИЙКА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СИБИН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СИБИНЕЦ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СИБИН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СИБИНКА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ТҮРIК</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ТЮРК</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ТҮРIК</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ТЮРК</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УГОР</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УГОРКА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СИРИЯЛЫҚ</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СИРИЕЦ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СИРИЯЛЫҚ</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СИРИЙКА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ТАРАНШИ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ТОРАНЧИНЕЦ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ТАРАНШИ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ТОРАНЧИНКА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НИГЕРИЯЛЫҚ</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НИГЕРИЕЦ</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НИГЕРИЯЛЫҚ</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НИГЕРИЙКА</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ЕГИПЕТТIК</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ЕГИПТЯНИН</w:t>
            </w:r>
          </w:p>
        </w:tc>
      </w:tr>
      <w:tr>
        <w:trPr>
          <w:trHeight w:val="27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ЕГИПЕТТIК</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ЕГИПТЯНКА</w:t>
            </w:r>
          </w:p>
        </w:tc>
      </w:tr>
    </w:tbl>
    <w:p>
      <w:pPr>
        <w:spacing w:after="0"/>
        <w:ind w:left="0"/>
        <w:jc w:val="left"/>
      </w:pPr>
      <w:r>
        <w:rPr>
          <w:rFonts w:ascii="Times New Roman"/>
          <w:b/>
          <w:i w:val="false"/>
          <w:color w:val="000000"/>
        </w:rPr>
        <w:t xml:space="preserve"> ОБЛЫСТАР АУДАНДАРЫНЫҢ АНЫҚТАМАЛЫҒЫ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1533"/>
        <w:gridCol w:w="1553"/>
        <w:gridCol w:w="2493"/>
        <w:gridCol w:w="4333"/>
      </w:tblGrid>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коды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коды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(қазақша)</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(орысша)</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w:t>
            </w:r>
          </w:p>
        </w:tc>
      </w:tr>
      <w:tr>
        <w:trPr>
          <w:trHeight w:val="13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ЗЕРЕНДI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ЕГIНДIКӨЛ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ЕҢБЕКШIЛДЕР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w:t>
            </w:r>
            <w:r>
              <w:br/>
            </w:r>
            <w:r>
              <w:rPr>
                <w:rFonts w:ascii="Times New Roman"/>
                <w:b w:val="false"/>
                <w:i w:val="false"/>
                <w:color w:val="000000"/>
                <w:sz w:val="20"/>
              </w:rPr>
              <w:t>
</w:t>
            </w:r>
            <w:r>
              <w:rPr>
                <w:rFonts w:ascii="Times New Roman"/>
                <w:b w:val="false"/>
                <w:i w:val="false"/>
                <w:color w:val="000000"/>
                <w:sz w:val="20"/>
              </w:rPr>
              <w:t>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МӘРТҮК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МАЛЖАР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ХОБДИНСКИЙ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АКТОБЕ</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IЛЕ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ЕСКЕЛДI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ЕҢБЕКШIҚАЗАҚ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 Р-Н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КАПЧАГАЙ</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ТЕКЕЛI</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АУЭЗОВСКИЙ</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БОСТАНДЫКСКИЙ</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ЖЕТIСУ</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ЖЕТЫСУСКИЙ</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ТУРКIСIБ</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ТУРКСИБСКИЙ</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АЛМАЛИНСКИЙ</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МЕДЕУСКИЙ</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САРЫАРКА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БАЛЫКШИНСКИЙ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КЗЫЛКОГИНСКИЙ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Ш-ҚАЗАҚСТАН ОБЛ</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ВКО</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АЯГУЗСКИЙ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ЖАҢАСЕМЕЙ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ЖАНАСЕМЕЙСКИЙ Р-Н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КҮРШIМ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КӨКПЕКТI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ҰРЖАР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СЕМИПАЛАТИНСК</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ТҰРАР РЫСҚҰЛОВ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ТУРАРА РЫСКУЛОВА Р-Н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ТЕМIРЖОЛ</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ЖАНАТАС</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КАРАТАУ</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Б-ҚАЗАҚСТАН ОБЛ</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БӨРIЛI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ДЖАНГАЛИНСКИЙ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ЖӘНIБЕК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КАРАТОБИНСКИЙ Р-Н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ТЕРЕКТI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БОКЕЙОРДИНСКИЙ Р-Н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ЧИНГИРЛАУСКИЙ Р-Н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УРАЛЬСК</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w:t>
            </w:r>
            <w:r>
              <w:br/>
            </w:r>
            <w:r>
              <w:rPr>
                <w:rFonts w:ascii="Times New Roman"/>
                <w:b w:val="false"/>
                <w:i w:val="false"/>
                <w:color w:val="000000"/>
                <w:sz w:val="20"/>
              </w:rPr>
              <w:t>
</w:t>
            </w:r>
            <w:r>
              <w:rPr>
                <w:rFonts w:ascii="Times New Roman"/>
                <w:b w:val="false"/>
                <w:i w:val="false"/>
                <w:color w:val="000000"/>
                <w:sz w:val="20"/>
              </w:rPr>
              <w:t>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w:t>
            </w:r>
            <w:r>
              <w:br/>
            </w:r>
            <w:r>
              <w:rPr>
                <w:rFonts w:ascii="Times New Roman"/>
                <w:b w:val="false"/>
                <w:i w:val="false"/>
                <w:color w:val="000000"/>
                <w:sz w:val="20"/>
              </w:rPr>
              <w:t>
</w:t>
            </w:r>
            <w:r>
              <w:rPr>
                <w:rFonts w:ascii="Times New Roman"/>
                <w:b w:val="false"/>
                <w:i w:val="false"/>
                <w:color w:val="000000"/>
                <w:sz w:val="20"/>
              </w:rPr>
              <w:t>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w:t>
            </w:r>
            <w:r>
              <w:br/>
            </w:r>
            <w:r>
              <w:rPr>
                <w:rFonts w:ascii="Times New Roman"/>
                <w:b w:val="false"/>
                <w:i w:val="false"/>
                <w:color w:val="000000"/>
                <w:sz w:val="20"/>
              </w:rPr>
              <w:t>
</w:t>
            </w:r>
            <w:r>
              <w:rPr>
                <w:rFonts w:ascii="Times New Roman"/>
                <w:b w:val="false"/>
                <w:i w:val="false"/>
                <w:color w:val="000000"/>
                <w:sz w:val="20"/>
              </w:rPr>
              <w:t>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БУХАР-ЖИРАУСКИЙ</w:t>
            </w:r>
            <w:r>
              <w:br/>
            </w:r>
            <w:r>
              <w:rPr>
                <w:rFonts w:ascii="Times New Roman"/>
                <w:b w:val="false"/>
                <w:i w:val="false"/>
                <w:color w:val="000000"/>
                <w:sz w:val="20"/>
              </w:rPr>
              <w:t>
</w:t>
            </w:r>
            <w:r>
              <w:rPr>
                <w:rFonts w:ascii="Times New Roman"/>
                <w:b w:val="false"/>
                <w:i w:val="false"/>
                <w:color w:val="000000"/>
                <w:sz w:val="20"/>
              </w:rPr>
              <w:t>Р-Н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КАРАГАНДА</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ЖЕЗКАЗГАН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КАРАЖАЛ</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САТПАЕВ</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ТЕМIРТАУ</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ТЕМИРТАУ</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 Р-Н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 Р-Н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ШИЕЛI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ШИЕЛИЙСКИЙ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 Р-Н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ТЮРЕТАМ</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МЕҢДIҚАРА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АМАНГЕЛДI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ЖЕТIҚАРА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ЖАНГЕЛДI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ДЖАНКЕЛЬДИНСКИЙ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НАУРЗЫМ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МАНҒЫСТАУ ОБЛ</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ҚАРАҚИЯН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ОБЛ</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ЕРТIС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ЛЕБЯЖЬЕ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ЕКIБАСТҰЗ</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С-ҚАЗАҚСТАН ОБЛ</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w:t>
            </w:r>
            <w:r>
              <w:br/>
            </w:r>
            <w:r>
              <w:rPr>
                <w:rFonts w:ascii="Times New Roman"/>
                <w:b w:val="false"/>
                <w:i w:val="false"/>
                <w:color w:val="000000"/>
                <w:sz w:val="20"/>
              </w:rPr>
              <w:t>
</w:t>
            </w:r>
            <w:r>
              <w:rPr>
                <w:rFonts w:ascii="Times New Roman"/>
                <w:b w:val="false"/>
                <w:i w:val="false"/>
                <w:color w:val="000000"/>
                <w:sz w:val="20"/>
              </w:rPr>
              <w:t>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М.ЖҰМАБАЕВ</w:t>
            </w:r>
            <w:r>
              <w:br/>
            </w:r>
            <w:r>
              <w:rPr>
                <w:rFonts w:ascii="Times New Roman"/>
                <w:b w:val="false"/>
                <w:i w:val="false"/>
                <w:color w:val="000000"/>
                <w:sz w:val="20"/>
              </w:rPr>
              <w:t>
</w:t>
            </w:r>
            <w:r>
              <w:rPr>
                <w:rFonts w:ascii="Times New Roman"/>
                <w:b w:val="false"/>
                <w:i w:val="false"/>
                <w:color w:val="000000"/>
                <w:sz w:val="20"/>
              </w:rPr>
              <w:t>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М.ЖУМАБАЕВА Р-Н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УАЛИХАНОВСКИЙ Р-Н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МҮСIРЕПОВ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ГАБИТА МУСРЕПОВА Р-Н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АКЫНА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АККАЙЫНСКИЙ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ТИМИРЯЗЕВСКИЙ Р-Н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ПЕТРОПАВЛОВСК</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О-ҚАЗАҚСТАН</w:t>
            </w:r>
            <w:r>
              <w:rPr>
                <w:rFonts w:ascii="Times New Roman"/>
                <w:b w:val="false"/>
                <w:i w:val="false"/>
                <w:color w:val="000000"/>
                <w:sz w:val="20"/>
              </w:rPr>
              <w:t>ОБЛ</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БӘЙДIБЕК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БАЙДИБЕКА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ЮКО</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ОРДАБАСЫНСКИЙ Р-Н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МАХТААРАЛЬСКИЙ Р-Н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ОТРАРСКИЙ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СУЗАКСКИЙ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ТҮЛКIБАС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ТЮЛЬКУБАССКИЙ Р-Н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 РАЙОН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АРЫСЬ</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ЛЕНГЕР</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ЛЕНГЕР</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ТҮРКIСТАН</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IIМ КҚПД</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ДМП МВД РК</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СIМ КҚД</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ДКС МИД РК</w:t>
            </w:r>
          </w:p>
        </w:tc>
      </w:tr>
      <w:tr>
        <w:trPr>
          <w:trHeight w:val="27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ЗАГРАНИЦА</w:t>
            </w:r>
          </w:p>
        </w:tc>
      </w:tr>
    </w:tbl>
    <w:bookmarkStart w:name="z287" w:id="34"/>
    <w:p>
      <w:pPr>
        <w:spacing w:after="0"/>
        <w:ind w:left="0"/>
        <w:jc w:val="both"/>
      </w:pPr>
      <w:r>
        <w:rPr>
          <w:rFonts w:ascii="Times New Roman"/>
          <w:b w:val="false"/>
          <w:i w:val="false"/>
          <w:color w:val="000000"/>
          <w:sz w:val="28"/>
        </w:rPr>
        <w:t>
Қазақстан Республикасының халқы</w:t>
      </w:r>
      <w:r>
        <w:br/>
      </w:r>
      <w:r>
        <w:rPr>
          <w:rFonts w:ascii="Times New Roman"/>
          <w:b w:val="false"/>
          <w:i w:val="false"/>
          <w:color w:val="000000"/>
          <w:sz w:val="28"/>
        </w:rPr>
        <w:t>
құжаттандыру және тіркеу қағидаларын</w:t>
      </w:r>
      <w:r>
        <w:br/>
      </w:r>
      <w:r>
        <w:rPr>
          <w:rFonts w:ascii="Times New Roman"/>
          <w:b w:val="false"/>
          <w:i w:val="false"/>
          <w:color w:val="000000"/>
          <w:sz w:val="28"/>
        </w:rPr>
        <w:t>
қолдану туралы нұсқаулыққа</w:t>
      </w:r>
      <w:r>
        <w:br/>
      </w:r>
      <w:r>
        <w:rPr>
          <w:rFonts w:ascii="Times New Roman"/>
          <w:b w:val="false"/>
          <w:i w:val="false"/>
          <w:color w:val="000000"/>
          <w:sz w:val="28"/>
        </w:rPr>
        <w:t>
10 қосымша</w:t>
      </w:r>
    </w:p>
    <w:bookmarkEnd w:id="34"/>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"БЕКІТЕМІН"</w:t>
      </w:r>
      <w:r>
        <w:br/>
      </w:r>
      <w:r>
        <w:rPr>
          <w:rFonts w:ascii="Times New Roman"/>
          <w:b w:val="false"/>
          <w:i w:val="false"/>
          <w:color w:val="000000"/>
          <w:sz w:val="28"/>
        </w:rPr>
        <w:t>
____________________________</w:t>
      </w:r>
      <w:r>
        <w:br/>
      </w:r>
      <w:r>
        <w:rPr>
          <w:rFonts w:ascii="Times New Roman"/>
          <w:b w:val="false"/>
          <w:i w:val="false"/>
          <w:color w:val="000000"/>
          <w:sz w:val="28"/>
        </w:rPr>
        <w:t>
(ішкі істер органының атауы)</w:t>
      </w:r>
      <w:r>
        <w:br/>
      </w:r>
      <w:r>
        <w:rPr>
          <w:rFonts w:ascii="Times New Roman"/>
          <w:b w:val="false"/>
          <w:i w:val="false"/>
          <w:color w:val="000000"/>
          <w:sz w:val="28"/>
        </w:rPr>
        <w:t>
____________________ бастығы</w:t>
      </w:r>
      <w:r>
        <w:br/>
      </w:r>
      <w:r>
        <w:rPr>
          <w:rFonts w:ascii="Times New Roman"/>
          <w:b w:val="false"/>
          <w:i w:val="false"/>
          <w:color w:val="000000"/>
          <w:sz w:val="28"/>
        </w:rPr>
        <w:t xml:space="preserve">
        (аты-жөні және қолы)       </w:t>
      </w:r>
      <w:r>
        <w:br/>
      </w: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20__ж. "____" ______________</w:t>
      </w:r>
      <w:r>
        <w:br/>
      </w:r>
      <w:r>
        <w:rPr>
          <w:rFonts w:ascii="Times New Roman"/>
          <w:b w:val="false"/>
          <w:i w:val="false"/>
          <w:color w:val="000000"/>
          <w:sz w:val="28"/>
        </w:rPr>
        <w:t>
</w:t>
      </w:r>
      <w:r>
        <w:rPr>
          <w:rFonts w:ascii="Times New Roman"/>
          <w:b/>
          <w:i w:val="false"/>
          <w:color w:val="000000"/>
          <w:sz w:val="28"/>
        </w:rPr>
        <w:t>М.О.</w:t>
      </w:r>
    </w:p>
    <w:bookmarkStart w:name="z288" w:id="35"/>
    <w:p>
      <w:pPr>
        <w:spacing w:after="0"/>
        <w:ind w:left="0"/>
        <w:jc w:val="left"/>
      </w:pPr>
      <w:r>
        <w:rPr>
          <w:rFonts w:ascii="Times New Roman"/>
          <w:b/>
          <w:i w:val="false"/>
          <w:color w:val="000000"/>
        </w:rPr>
        <w:t xml:space="preserve"> 
Анықтамалық деректерін өзгерту бойынша</w:t>
      </w:r>
      <w:r>
        <w:br/>
      </w:r>
      <w:r>
        <w:rPr>
          <w:rFonts w:ascii="Times New Roman"/>
          <w:b/>
          <w:i w:val="false"/>
          <w:color w:val="000000"/>
        </w:rPr>
        <w:t>
№____ҚОРЫТЫНДЫ</w:t>
      </w:r>
    </w:p>
    <w:bookmarkEnd w:id="35"/>
    <w:p>
      <w:pPr>
        <w:spacing w:after="0"/>
        <w:ind w:left="0"/>
        <w:jc w:val="both"/>
      </w:pPr>
      <w:r>
        <w:rPr>
          <w:rFonts w:ascii="Times New Roman"/>
          <w:b w:val="false"/>
          <w:i w:val="false"/>
          <w:color w:val="000000"/>
          <w:sz w:val="28"/>
        </w:rPr>
        <w:t>      20__ж. "___" __________</w:t>
      </w:r>
      <w:r>
        <w:br/>
      </w:r>
      <w:r>
        <w:rPr>
          <w:rFonts w:ascii="Times New Roman"/>
          <w:b w:val="false"/>
          <w:i w:val="false"/>
          <w:color w:val="000000"/>
          <w:sz w:val="28"/>
        </w:rPr>
        <w:t>
      Мен,__________________________________________________________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(құжаттандыру және тіркеу органының уәкілетті қызметкерінің Т.А.Ә., лауазымы)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(азаматтың Т.А.Ә.)</w:t>
      </w:r>
      <w:r>
        <w:br/>
      </w:r>
      <w:r>
        <w:rPr>
          <w:rFonts w:ascii="Times New Roman"/>
          <w:b w:val="false"/>
          <w:i w:val="false"/>
          <w:color w:val="000000"/>
          <w:sz w:val="28"/>
        </w:rPr>
        <w:t>
      "___" 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(туған күні, айы, жылы), (туған жері)</w:t>
      </w:r>
      <w:r>
        <w:br/>
      </w:r>
      <w:r>
        <w:rPr>
          <w:rFonts w:ascii="Times New Roman"/>
          <w:b w:val="false"/>
          <w:i w:val="false"/>
          <w:color w:val="000000"/>
          <w:sz w:val="28"/>
        </w:rPr>
        <w:t>
_____________________________________________________________тумасы,</w:t>
      </w:r>
      <w:r>
        <w:br/>
      </w:r>
      <w:r>
        <w:rPr>
          <w:rFonts w:ascii="Times New Roman"/>
          <w:b w:val="false"/>
          <w:i w:val="false"/>
          <w:color w:val="000000"/>
          <w:sz w:val="28"/>
        </w:rPr>
        <w:t>
_____________________________________________________________тұратын</w:t>
      </w:r>
      <w:r>
        <w:br/>
      </w:r>
      <w:r>
        <w:rPr>
          <w:rFonts w:ascii="Times New Roman"/>
          <w:b w:val="false"/>
          <w:i w:val="false"/>
          <w:color w:val="000000"/>
          <w:sz w:val="28"/>
        </w:rPr>
        <w:t>
</w:t>
      </w:r>
      <w:r>
        <w:rPr>
          <w:rFonts w:ascii="Times New Roman"/>
          <w:b w:val="false"/>
          <w:i w:val="false"/>
          <w:color w:val="000000"/>
          <w:sz w:val="28"/>
        </w:rPr>
        <w:t>                            (тіркеу мекен-жайы)</w:t>
      </w:r>
      <w:r>
        <w:br/>
      </w:r>
      <w:r>
        <w:rPr>
          <w:rFonts w:ascii="Times New Roman"/>
          <w:b w:val="false"/>
          <w:i w:val="false"/>
          <w:color w:val="000000"/>
          <w:sz w:val="28"/>
        </w:rPr>
        <w:t>
</w:t>
      </w:r>
      <w:r>
        <w:rPr>
          <w:rFonts w:ascii="Times New Roman"/>
          <w:b w:val="false"/>
          <w:i w:val="false"/>
          <w:color w:val="000000"/>
          <w:sz w:val="28"/>
        </w:rPr>
        <w:t>Т.А.Ә., туған жылын, туған жерін (керегінің астын сызу қажет) - өзгерту туралы</w:t>
      </w:r>
      <w:r>
        <w:br/>
      </w:r>
      <w:r>
        <w:rPr>
          <w:rFonts w:ascii="Times New Roman"/>
          <w:b w:val="false"/>
          <w:i w:val="false"/>
          <w:color w:val="000000"/>
          <w:sz w:val="28"/>
        </w:rPr>
        <w:t>
</w:t>
      </w:r>
      <w:r>
        <w:rPr>
          <w:rFonts w:ascii="Times New Roman"/>
          <w:b w:val="false"/>
          <w:i w:val="false"/>
          <w:color w:val="000000"/>
          <w:sz w:val="28"/>
        </w:rPr>
        <w:t>Азамат(ша)</w:t>
      </w:r>
      <w:r>
        <w:br/>
      </w:r>
      <w:r>
        <w:rPr>
          <w:rFonts w:ascii="Times New Roman"/>
          <w:b w:val="false"/>
          <w:i w:val="false"/>
          <w:color w:val="000000"/>
          <w:sz w:val="28"/>
        </w:rPr>
        <w:t>
_________________________________________арызын қарастырып анықтадым</w:t>
      </w:r>
      <w:r>
        <w:br/>
      </w:r>
      <w:r>
        <w:rPr>
          <w:rFonts w:ascii="Times New Roman"/>
          <w:b w:val="false"/>
          <w:i w:val="false"/>
          <w:color w:val="000000"/>
          <w:sz w:val="28"/>
        </w:rPr>
        <w:t>
АХАЖ органымен______________ауданы__________________облысы, (қаласы)</w:t>
      </w:r>
      <w:r>
        <w:br/>
      </w:r>
      <w:r>
        <w:rPr>
          <w:rFonts w:ascii="Times New Roman"/>
          <w:b w:val="false"/>
          <w:i w:val="false"/>
          <w:color w:val="000000"/>
          <w:sz w:val="28"/>
        </w:rPr>
        <w:t>
      берілді:</w:t>
      </w:r>
      <w:r>
        <w:br/>
      </w:r>
      <w:r>
        <w:rPr>
          <w:rFonts w:ascii="Times New Roman"/>
          <w:b w:val="false"/>
          <w:i w:val="false"/>
          <w:color w:val="000000"/>
          <w:sz w:val="28"/>
        </w:rPr>
        <w:t>
________________________жылғы________________өзгерту туралы № куәлік</w:t>
      </w:r>
      <w:r>
        <w:br/>
      </w:r>
      <w:r>
        <w:rPr>
          <w:rFonts w:ascii="Times New Roman"/>
          <w:b w:val="false"/>
          <w:i w:val="false"/>
          <w:color w:val="000000"/>
          <w:sz w:val="28"/>
        </w:rPr>
        <w:t>
</w:t>
      </w:r>
      <w:r>
        <w:rPr>
          <w:rFonts w:ascii="Times New Roman"/>
          <w:b w:val="false"/>
          <w:i w:val="false"/>
          <w:color w:val="000000"/>
          <w:sz w:val="28"/>
        </w:rPr>
        <w:t>     (Т.А.Ә, туған жылын, туған жерін (керегінің астын сызу қажет)</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"____"_______жылғы____________№ туу туралы куәлік 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(күні, айы, жылы және АХАЖ органы)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(Т.А.Ә., туған жылы, туған жері)</w:t>
      </w:r>
      <w:r>
        <w:br/>
      </w:r>
      <w:r>
        <w:rPr>
          <w:rFonts w:ascii="Times New Roman"/>
          <w:b w:val="false"/>
          <w:i w:val="false"/>
          <w:color w:val="000000"/>
          <w:sz w:val="28"/>
        </w:rPr>
        <w:t>
Арыздың негізділігі актілік жазба көшірмесімен расталады</w:t>
      </w:r>
    </w:p>
    <w:p>
      <w:pPr>
        <w:spacing w:after="0"/>
        <w:ind w:left="0"/>
        <w:jc w:val="both"/>
      </w:pPr>
      <w:r>
        <w:rPr>
          <w:rFonts w:ascii="Times New Roman"/>
          <w:b w:val="false"/>
          <w:i w:val="false"/>
          <w:color w:val="000000"/>
          <w:sz w:val="28"/>
        </w:rPr>
        <w:t>_________________________№____________________________________жылдан</w:t>
      </w:r>
    </w:p>
    <w:p>
      <w:pPr>
        <w:spacing w:after="0"/>
        <w:ind w:left="0"/>
        <w:jc w:val="left"/>
      </w:pPr>
      <w:r>
        <w:rPr>
          <w:rFonts w:ascii="Times New Roman"/>
          <w:b/>
          <w:i w:val="false"/>
          <w:color w:val="000000"/>
        </w:rPr>
        <w:t xml:space="preserve"> Баяндалғанның негізінде:</w:t>
      </w:r>
    </w:p>
    <w:p>
      <w:pPr>
        <w:spacing w:after="0"/>
        <w:ind w:left="0"/>
        <w:jc w:val="both"/>
      </w:pPr>
      <w:r>
        <w:rPr>
          <w:rFonts w:ascii="Times New Roman"/>
          <w:b w:val="false"/>
          <w:i w:val="false"/>
          <w:color w:val="000000"/>
          <w:sz w:val="28"/>
        </w:rPr>
        <w:t>Аз._________________________________________________________________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(өзгертілген анықтау деректері – Т.А.Ә., туған жылы, туған жері)</w:t>
      </w:r>
      <w:r>
        <w:br/>
      </w:r>
      <w:r>
        <w:rPr>
          <w:rFonts w:ascii="Times New Roman"/>
          <w:b w:val="false"/>
          <w:i w:val="false"/>
          <w:color w:val="000000"/>
          <w:sz w:val="28"/>
        </w:rPr>
        <w:t>
___________ жылғы ______________ жеке куәлік, төлқұжат. 1-н арыз</w:t>
      </w:r>
      <w:r>
        <w:br/>
      </w:r>
      <w:r>
        <w:rPr>
          <w:rFonts w:ascii="Times New Roman"/>
          <w:b w:val="false"/>
          <w:i w:val="false"/>
          <w:color w:val="000000"/>
          <w:sz w:val="28"/>
        </w:rPr>
        <w:t>
№______________________________________ берілсін деп есептеймін.</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(ішкі істер органының атауы)</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(уәкілетті қызметкердің Т.А.Ә., лауазымы)             (қолы)</w:t>
      </w:r>
    </w:p>
    <w:bookmarkStart w:name="z289" w:id="36"/>
    <w:p>
      <w:pPr>
        <w:spacing w:after="0"/>
        <w:ind w:left="0"/>
        <w:jc w:val="both"/>
      </w:pPr>
      <w:r>
        <w:rPr>
          <w:rFonts w:ascii="Times New Roman"/>
          <w:b w:val="false"/>
          <w:i w:val="false"/>
          <w:color w:val="000000"/>
          <w:sz w:val="28"/>
        </w:rPr>
        <w:t>
Қазақстан Республикасының халқын</w:t>
      </w:r>
      <w:r>
        <w:br/>
      </w:r>
      <w:r>
        <w:rPr>
          <w:rFonts w:ascii="Times New Roman"/>
          <w:b w:val="false"/>
          <w:i w:val="false"/>
          <w:color w:val="000000"/>
          <w:sz w:val="28"/>
        </w:rPr>
        <w:t>
құжаттандыру және тіркеу</w:t>
      </w:r>
      <w:r>
        <w:br/>
      </w:r>
      <w:r>
        <w:rPr>
          <w:rFonts w:ascii="Times New Roman"/>
          <w:b w:val="false"/>
          <w:i w:val="false"/>
          <w:color w:val="000000"/>
          <w:sz w:val="28"/>
        </w:rPr>
        <w:t>
қағидаларын қолдану туралы</w:t>
      </w:r>
      <w:r>
        <w:br/>
      </w:r>
      <w:r>
        <w:rPr>
          <w:rFonts w:ascii="Times New Roman"/>
          <w:b w:val="false"/>
          <w:i w:val="false"/>
          <w:color w:val="000000"/>
          <w:sz w:val="28"/>
        </w:rPr>
        <w:t>
нұсқаулыққа</w:t>
      </w:r>
      <w:r>
        <w:br/>
      </w:r>
      <w:r>
        <w:rPr>
          <w:rFonts w:ascii="Times New Roman"/>
          <w:b w:val="false"/>
          <w:i w:val="false"/>
          <w:color w:val="000000"/>
          <w:sz w:val="28"/>
        </w:rPr>
        <w:t>
11 қосымша</w:t>
      </w:r>
    </w:p>
    <w:bookmarkEnd w:id="36"/>
    <w:p>
      <w:pPr>
        <w:spacing w:after="0"/>
        <w:ind w:left="0"/>
        <w:jc w:val="both"/>
      </w:pPr>
      <w:r>
        <w:rPr>
          <w:rFonts w:ascii="Times New Roman"/>
          <w:b w:val="false"/>
          <w:i w:val="false"/>
          <w:color w:val="000000"/>
          <w:sz w:val="28"/>
        </w:rPr>
        <w:t>нысан</w:t>
      </w:r>
    </w:p>
    <w:bookmarkStart w:name="z290" w:id="37"/>
    <w:p>
      <w:pPr>
        <w:spacing w:after="0"/>
        <w:ind w:left="0"/>
        <w:jc w:val="left"/>
      </w:pPr>
      <w:r>
        <w:rPr>
          <w:rFonts w:ascii="Times New Roman"/>
          <w:b/>
          <w:i w:val="false"/>
          <w:color w:val="000000"/>
        </w:rPr>
        <w:t xml:space="preserve"> 
Анықтау деректерін, ұлтын, туған жерін өзгерту, тұлғаны тексеру және жеке басты куәландыратын құжаттарды беру, 1974 жылғы үгідегі төлқұжатты жоғалту туралы қорытындыларды тіркеу</w:t>
      </w:r>
      <w:r>
        <w:br/>
      </w:r>
      <w:r>
        <w:rPr>
          <w:rFonts w:ascii="Times New Roman"/>
          <w:b/>
          <w:i w:val="false"/>
          <w:color w:val="000000"/>
        </w:rPr>
        <w:t>
ЖУРНАЛЫ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2040"/>
        <w:gridCol w:w="1889"/>
        <w:gridCol w:w="2234"/>
        <w:gridCol w:w="2256"/>
        <w:gridCol w:w="2235"/>
        <w:gridCol w:w="1697"/>
      </w:tblGrid>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шығарылған күн</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Азаматтың Т.А.Ә.</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Қорытындыны шығару себебі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Қорытындыны шығаруға негіз болған құжаттар туралы мәлімет</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формулярдың № және толтырған күні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2" w:id="38"/>
    <w:p>
      <w:pPr>
        <w:spacing w:after="0"/>
        <w:ind w:left="0"/>
        <w:jc w:val="both"/>
      </w:pPr>
      <w:r>
        <w:rPr>
          <w:rFonts w:ascii="Times New Roman"/>
          <w:b w:val="false"/>
          <w:i w:val="false"/>
          <w:color w:val="000000"/>
          <w:sz w:val="28"/>
        </w:rPr>
        <w:t>
Қазақстан Республикасының халқын</w:t>
      </w:r>
      <w:r>
        <w:br/>
      </w:r>
      <w:r>
        <w:rPr>
          <w:rFonts w:ascii="Times New Roman"/>
          <w:b w:val="false"/>
          <w:i w:val="false"/>
          <w:color w:val="000000"/>
          <w:sz w:val="28"/>
        </w:rPr>
        <w:t>
құжаттандыру және тіркеу</w:t>
      </w:r>
      <w:r>
        <w:br/>
      </w:r>
      <w:r>
        <w:rPr>
          <w:rFonts w:ascii="Times New Roman"/>
          <w:b w:val="false"/>
          <w:i w:val="false"/>
          <w:color w:val="000000"/>
          <w:sz w:val="28"/>
        </w:rPr>
        <w:t>
қағидаларын қолдану туралы</w:t>
      </w:r>
      <w:r>
        <w:br/>
      </w:r>
      <w:r>
        <w:rPr>
          <w:rFonts w:ascii="Times New Roman"/>
          <w:b w:val="false"/>
          <w:i w:val="false"/>
          <w:color w:val="000000"/>
          <w:sz w:val="28"/>
        </w:rPr>
        <w:t>
нұсқаулыққа</w:t>
      </w:r>
      <w:r>
        <w:br/>
      </w:r>
      <w:r>
        <w:rPr>
          <w:rFonts w:ascii="Times New Roman"/>
          <w:b w:val="false"/>
          <w:i w:val="false"/>
          <w:color w:val="000000"/>
          <w:sz w:val="28"/>
        </w:rPr>
        <w:t>
12 қосымша</w:t>
      </w:r>
    </w:p>
    <w:bookmarkEnd w:id="38"/>
    <w:p>
      <w:pPr>
        <w:spacing w:after="0"/>
        <w:ind w:left="0"/>
        <w:jc w:val="both"/>
      </w:pPr>
      <w:r>
        <w:rPr>
          <w:rFonts w:ascii="Times New Roman"/>
          <w:b w:val="false"/>
          <w:i w:val="false"/>
          <w:color w:val="000000"/>
          <w:sz w:val="28"/>
        </w:rPr>
        <w:t>нысан</w:t>
      </w:r>
    </w:p>
    <w:bookmarkStart w:name="z292" w:id="39"/>
    <w:p>
      <w:pPr>
        <w:spacing w:after="0"/>
        <w:ind w:left="0"/>
        <w:jc w:val="left"/>
      </w:pPr>
      <w:r>
        <w:rPr>
          <w:rFonts w:ascii="Times New Roman"/>
          <w:b/>
          <w:i w:val="false"/>
          <w:color w:val="000000"/>
        </w:rPr>
        <w:t xml:space="preserve"> 
Азаматтың тұлғаны растау</w:t>
      </w:r>
      <w:r>
        <w:br/>
      </w:r>
      <w:r>
        <w:rPr>
          <w:rFonts w:ascii="Times New Roman"/>
          <w:b/>
          <w:i w:val="false"/>
          <w:color w:val="000000"/>
        </w:rPr>
        <w:t>
АНЫҚТАМАСЫ</w:t>
      </w:r>
    </w:p>
    <w:bookmarkEnd w:id="39"/>
    <w:p>
      <w:pPr>
        <w:spacing w:after="0"/>
        <w:ind w:left="0"/>
        <w:jc w:val="both"/>
      </w:pPr>
      <w:r>
        <w:rPr>
          <w:rFonts w:ascii="Times New Roman"/>
          <w:b w:val="false"/>
          <w:i w:val="false"/>
          <w:color w:val="000000"/>
          <w:sz w:val="28"/>
        </w:rPr>
        <w:t>      ФОТО</w:t>
      </w:r>
      <w:r>
        <w:br/>
      </w:r>
      <w:r>
        <w:rPr>
          <w:rFonts w:ascii="Times New Roman"/>
          <w:b w:val="false"/>
          <w:i w:val="false"/>
          <w:color w:val="000000"/>
          <w:sz w:val="28"/>
        </w:rPr>
        <w:t>
</w:t>
      </w:r>
      <w:r>
        <w:rPr>
          <w:rFonts w:ascii="Times New Roman"/>
          <w:b w:val="false"/>
          <w:i w:val="false"/>
          <w:color w:val="000000"/>
          <w:sz w:val="28"/>
        </w:rPr>
        <w:t>       (елтаңбалық паспорттық</w:t>
      </w:r>
      <w:r>
        <w:br/>
      </w:r>
      <w:r>
        <w:rPr>
          <w:rFonts w:ascii="Times New Roman"/>
          <w:b w:val="false"/>
          <w:i w:val="false"/>
          <w:color w:val="000000"/>
          <w:sz w:val="28"/>
        </w:rPr>
        <w:t>
</w:t>
      </w:r>
      <w:r>
        <w:rPr>
          <w:rFonts w:ascii="Times New Roman"/>
          <w:b w:val="false"/>
          <w:i w:val="false"/>
          <w:color w:val="000000"/>
          <w:sz w:val="28"/>
        </w:rPr>
        <w:t>      мөрмен расталады)</w:t>
      </w:r>
    </w:p>
    <w:p>
      <w:pPr>
        <w:spacing w:after="0"/>
        <w:ind w:left="0"/>
        <w:jc w:val="both"/>
      </w:pPr>
      <w:r>
        <w:rPr>
          <w:rFonts w:ascii="Times New Roman"/>
          <w:b w:val="false"/>
          <w:i w:val="false"/>
          <w:color w:val="000000"/>
          <w:sz w:val="28"/>
        </w:rPr>
        <w:t>      20_ ж. "___"_________</w:t>
      </w:r>
    </w:p>
    <w:p>
      <w:pPr>
        <w:spacing w:after="0"/>
        <w:ind w:left="0"/>
        <w:jc w:val="both"/>
      </w:pPr>
      <w:r>
        <w:rPr>
          <w:rFonts w:ascii="Times New Roman"/>
          <w:b w:val="false"/>
          <w:i w:val="false"/>
          <w:color w:val="000000"/>
          <w:sz w:val="28"/>
        </w:rPr>
        <w:t>      1. Азамат (ша)_______________________________________________</w:t>
      </w:r>
      <w:r>
        <w:br/>
      </w:r>
      <w:r>
        <w:rPr>
          <w:rFonts w:ascii="Times New Roman"/>
          <w:b w:val="false"/>
          <w:i w:val="false"/>
          <w:color w:val="000000"/>
          <w:sz w:val="28"/>
        </w:rPr>
        <w:t>
</w:t>
      </w:r>
      <w:r>
        <w:rPr>
          <w:rFonts w:ascii="Times New Roman"/>
          <w:b w:val="false"/>
          <w:i w:val="false"/>
          <w:color w:val="000000"/>
          <w:sz w:val="28"/>
        </w:rPr>
        <w:t>                                   (Т.А.Ә.)</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(тіркеу мекен-жайы)</w:t>
      </w:r>
      <w:r>
        <w:br/>
      </w:r>
      <w:r>
        <w:rPr>
          <w:rFonts w:ascii="Times New Roman"/>
          <w:b w:val="false"/>
          <w:i w:val="false"/>
          <w:color w:val="000000"/>
          <w:sz w:val="28"/>
        </w:rPr>
        <w:t>
      Жеке куәлік №_____________________________ "___"__________ ж.</w:t>
      </w:r>
      <w:r>
        <w:br/>
      </w:r>
      <w:r>
        <w:rPr>
          <w:rFonts w:ascii="Times New Roman"/>
          <w:b w:val="false"/>
          <w:i w:val="false"/>
          <w:color w:val="000000"/>
          <w:sz w:val="28"/>
        </w:rPr>
        <w:t>
      Берген орган_________________________________________________</w:t>
      </w:r>
      <w:r>
        <w:br/>
      </w:r>
      <w:r>
        <w:rPr>
          <w:rFonts w:ascii="Times New Roman"/>
          <w:b w:val="false"/>
          <w:i w:val="false"/>
          <w:color w:val="000000"/>
          <w:sz w:val="28"/>
        </w:rPr>
        <w:t>
      2. Азамат (ша)_______________________________________________</w:t>
      </w:r>
      <w:r>
        <w:br/>
      </w:r>
      <w:r>
        <w:rPr>
          <w:rFonts w:ascii="Times New Roman"/>
          <w:b w:val="false"/>
          <w:i w:val="false"/>
          <w:color w:val="000000"/>
          <w:sz w:val="28"/>
        </w:rPr>
        <w:t>
                                 </w:t>
      </w:r>
      <w:r>
        <w:rPr>
          <w:rFonts w:ascii="Times New Roman"/>
          <w:b w:val="false"/>
          <w:i w:val="false"/>
          <w:color w:val="000000"/>
          <w:sz w:val="28"/>
        </w:rPr>
        <w:t>(Т.А.Ә.)</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(тіркеу мекен-жайы)</w:t>
      </w:r>
      <w:r>
        <w:br/>
      </w:r>
      <w:r>
        <w:rPr>
          <w:rFonts w:ascii="Times New Roman"/>
          <w:b w:val="false"/>
          <w:i w:val="false"/>
          <w:color w:val="000000"/>
          <w:sz w:val="28"/>
        </w:rPr>
        <w:t>
      Жеке куәлік №_____________________________ "___"__________ ж.</w:t>
      </w:r>
      <w:r>
        <w:br/>
      </w:r>
      <w:r>
        <w:rPr>
          <w:rFonts w:ascii="Times New Roman"/>
          <w:b w:val="false"/>
          <w:i w:val="false"/>
          <w:color w:val="000000"/>
          <w:sz w:val="28"/>
        </w:rPr>
        <w:t>
      Берген орган_________________________________________________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Бізге ұсынылған фотода:</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(Т.А.Ә., туған жылы, айы, күні)</w:t>
      </w:r>
      <w:r>
        <w:br/>
      </w:r>
      <w:r>
        <w:rPr>
          <w:rFonts w:ascii="Times New Roman"/>
          <w:b w:val="false"/>
          <w:i w:val="false"/>
          <w:color w:val="000000"/>
          <w:sz w:val="28"/>
        </w:rPr>
        <w:t>
                                 азамат(ша) көрсетілгенін растаймыз.</w:t>
      </w:r>
      <w:r>
        <w:br/>
      </w:r>
      <w:r>
        <w:rPr>
          <w:rFonts w:ascii="Times New Roman"/>
          <w:b w:val="false"/>
          <w:i w:val="false"/>
          <w:color w:val="000000"/>
          <w:sz w:val="28"/>
        </w:rPr>
        <w:t>
      Тұлғаны растап отырған адамдардың қолы:</w:t>
      </w:r>
      <w:r>
        <w:br/>
      </w:r>
      <w:r>
        <w:rPr>
          <w:rFonts w:ascii="Times New Roman"/>
          <w:b w:val="false"/>
          <w:i w:val="false"/>
          <w:color w:val="000000"/>
          <w:sz w:val="28"/>
        </w:rPr>
        <w:t>
      1.________________________________ _______________________</w:t>
      </w:r>
      <w:r>
        <w:br/>
      </w:r>
      <w:r>
        <w:rPr>
          <w:rFonts w:ascii="Times New Roman"/>
          <w:b w:val="false"/>
          <w:i w:val="false"/>
          <w:color w:val="000000"/>
          <w:sz w:val="28"/>
        </w:rPr>
        <w:t>
                   </w:t>
      </w:r>
      <w:r>
        <w:rPr>
          <w:rFonts w:ascii="Times New Roman"/>
          <w:b w:val="false"/>
          <w:i w:val="false"/>
          <w:color w:val="000000"/>
          <w:sz w:val="28"/>
        </w:rPr>
        <w:t>(Т.А.Ә.)                             (қолы)</w:t>
      </w:r>
      <w:r>
        <w:br/>
      </w:r>
      <w:r>
        <w:rPr>
          <w:rFonts w:ascii="Times New Roman"/>
          <w:b w:val="false"/>
          <w:i w:val="false"/>
          <w:color w:val="000000"/>
          <w:sz w:val="28"/>
        </w:rPr>
        <w:t>
      2.________________________________ _______________________</w:t>
      </w:r>
      <w:r>
        <w:br/>
      </w:r>
      <w:r>
        <w:rPr>
          <w:rFonts w:ascii="Times New Roman"/>
          <w:b w:val="false"/>
          <w:i w:val="false"/>
          <w:color w:val="000000"/>
          <w:sz w:val="28"/>
        </w:rPr>
        <w:t>
                   </w:t>
      </w:r>
      <w:r>
        <w:rPr>
          <w:rFonts w:ascii="Times New Roman"/>
          <w:b w:val="false"/>
          <w:i w:val="false"/>
          <w:color w:val="000000"/>
          <w:sz w:val="28"/>
        </w:rPr>
        <w:t>(Т.А.Ә.)                              (қолы)</w:t>
      </w:r>
      <w:r>
        <w:br/>
      </w:r>
      <w:r>
        <w:rPr>
          <w:rFonts w:ascii="Times New Roman"/>
          <w:b w:val="false"/>
          <w:i w:val="false"/>
          <w:color w:val="000000"/>
          <w:sz w:val="28"/>
        </w:rPr>
        <w:t xml:space="preserve">
      Анықтаманы жасаған: </w:t>
      </w:r>
      <w:r>
        <w:br/>
      </w:r>
      <w:r>
        <w:rPr>
          <w:rFonts w:ascii="Times New Roman"/>
          <w:b w:val="false"/>
          <w:i w:val="false"/>
          <w:color w:val="000000"/>
          <w:sz w:val="28"/>
        </w:rPr>
        <w:t>
      _______________________________________________ ______________</w:t>
      </w:r>
      <w:r>
        <w:br/>
      </w:r>
      <w:r>
        <w:rPr>
          <w:rFonts w:ascii="Times New Roman"/>
          <w:b w:val="false"/>
          <w:i w:val="false"/>
          <w:color w:val="000000"/>
          <w:sz w:val="28"/>
        </w:rPr>
        <w:t>
       </w:t>
      </w:r>
      <w:r>
        <w:rPr>
          <w:rFonts w:ascii="Times New Roman"/>
          <w:b w:val="false"/>
          <w:i w:val="false"/>
          <w:color w:val="000000"/>
          <w:sz w:val="28"/>
        </w:rPr>
        <w:t>(лауазымды қызметкердің Т.А.Ә.)                                 (қолы)</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(ішкі істер органының атауы)</w:t>
      </w:r>
    </w:p>
    <w:bookmarkStart w:name="z286" w:id="40"/>
    <w:p>
      <w:pPr>
        <w:spacing w:after="0"/>
        <w:ind w:left="0"/>
        <w:jc w:val="both"/>
      </w:pPr>
      <w:r>
        <w:rPr>
          <w:rFonts w:ascii="Times New Roman"/>
          <w:b w:val="false"/>
          <w:i w:val="false"/>
          <w:color w:val="000000"/>
          <w:sz w:val="28"/>
        </w:rPr>
        <w:t>
Қазақстан Республикасының халқын</w:t>
      </w:r>
      <w:r>
        <w:br/>
      </w:r>
      <w:r>
        <w:rPr>
          <w:rFonts w:ascii="Times New Roman"/>
          <w:b w:val="false"/>
          <w:i w:val="false"/>
          <w:color w:val="000000"/>
          <w:sz w:val="28"/>
        </w:rPr>
        <w:t>
құжаттандыру және тіркеу</w:t>
      </w:r>
      <w:r>
        <w:br/>
      </w:r>
      <w:r>
        <w:rPr>
          <w:rFonts w:ascii="Times New Roman"/>
          <w:b w:val="false"/>
          <w:i w:val="false"/>
          <w:color w:val="000000"/>
          <w:sz w:val="28"/>
        </w:rPr>
        <w:t>
қағидаларын қолдану туралы</w:t>
      </w:r>
      <w:r>
        <w:br/>
      </w:r>
      <w:r>
        <w:rPr>
          <w:rFonts w:ascii="Times New Roman"/>
          <w:b w:val="false"/>
          <w:i w:val="false"/>
          <w:color w:val="000000"/>
          <w:sz w:val="28"/>
        </w:rPr>
        <w:t>
нұсқаулыққа</w:t>
      </w:r>
      <w:r>
        <w:br/>
      </w:r>
      <w:r>
        <w:rPr>
          <w:rFonts w:ascii="Times New Roman"/>
          <w:b w:val="false"/>
          <w:i w:val="false"/>
          <w:color w:val="000000"/>
          <w:sz w:val="28"/>
        </w:rPr>
        <w:t>
13 қосымша</w:t>
      </w:r>
    </w:p>
    <w:bookmarkEnd w:id="40"/>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"БЕКIТЕМIН"</w:t>
      </w:r>
      <w:r>
        <w:br/>
      </w:r>
      <w:r>
        <w:rPr>
          <w:rFonts w:ascii="Times New Roman"/>
          <w:b w:val="false"/>
          <w:i w:val="false"/>
          <w:color w:val="000000"/>
          <w:sz w:val="28"/>
        </w:rPr>
        <w:t>
__________________________</w:t>
      </w:r>
      <w:r>
        <w:br/>
      </w:r>
      <w:r>
        <w:rPr>
          <w:rFonts w:ascii="Times New Roman"/>
          <w:b w:val="false"/>
          <w:i w:val="false"/>
          <w:color w:val="000000"/>
          <w:sz w:val="28"/>
        </w:rPr>
        <w:t>
</w:t>
      </w:r>
      <w:r>
        <w:rPr>
          <w:rFonts w:ascii="Times New Roman"/>
          <w:b w:val="false"/>
          <w:i w:val="false"/>
          <w:color w:val="000000"/>
          <w:sz w:val="28"/>
        </w:rPr>
        <w:t xml:space="preserve">(ішкі істер органының атауы)  </w:t>
      </w:r>
      <w:r>
        <w:br/>
      </w:r>
      <w:r>
        <w:rPr>
          <w:rFonts w:ascii="Times New Roman"/>
          <w:b w:val="false"/>
          <w:i w:val="false"/>
          <w:color w:val="000000"/>
          <w:sz w:val="28"/>
        </w:rPr>
        <w:t>
___________________бастығы</w:t>
      </w:r>
      <w:r>
        <w:br/>
      </w:r>
      <w:r>
        <w:rPr>
          <w:rFonts w:ascii="Times New Roman"/>
          <w:b w:val="false"/>
          <w:i w:val="false"/>
          <w:color w:val="000000"/>
          <w:sz w:val="28"/>
        </w:rPr>
        <w:t>
__________________________</w:t>
      </w:r>
      <w:r>
        <w:br/>
      </w:r>
      <w:r>
        <w:rPr>
          <w:rFonts w:ascii="Times New Roman"/>
          <w:b w:val="false"/>
          <w:i w:val="false"/>
          <w:color w:val="000000"/>
          <w:sz w:val="28"/>
        </w:rPr>
        <w:t>
</w:t>
      </w:r>
      <w:r>
        <w:rPr>
          <w:rFonts w:ascii="Times New Roman"/>
          <w:b w:val="false"/>
          <w:i w:val="false"/>
          <w:color w:val="000000"/>
          <w:sz w:val="28"/>
        </w:rPr>
        <w:t xml:space="preserve">(Т.А.Ә., қолы)       </w:t>
      </w:r>
      <w:r>
        <w:br/>
      </w:r>
      <w:r>
        <w:rPr>
          <w:rFonts w:ascii="Times New Roman"/>
          <w:b w:val="false"/>
          <w:i w:val="false"/>
          <w:color w:val="000000"/>
          <w:sz w:val="28"/>
        </w:rPr>
        <w:t xml:space="preserve">
20_____ж. "____"_________ </w:t>
      </w:r>
    </w:p>
    <w:bookmarkStart w:name="z294" w:id="41"/>
    <w:p>
      <w:pPr>
        <w:spacing w:after="0"/>
        <w:ind w:left="0"/>
        <w:jc w:val="left"/>
      </w:pPr>
      <w:r>
        <w:rPr>
          <w:rFonts w:ascii="Times New Roman"/>
          <w:b/>
          <w:i w:val="false"/>
          <w:color w:val="000000"/>
        </w:rPr>
        <w:t xml:space="preserve"> 
Жарамсыз паспорттарды, жеке куәліктерді, 1974 жылғы</w:t>
      </w:r>
      <w:r>
        <w:br/>
      </w:r>
      <w:r>
        <w:rPr>
          <w:rFonts w:ascii="Times New Roman"/>
          <w:b/>
          <w:i w:val="false"/>
          <w:color w:val="000000"/>
        </w:rPr>
        <w:t>
паспорттарды, уақытша жеке куәліктерді, шекара аймағы</w:t>
      </w:r>
      <w:r>
        <w:br/>
      </w:r>
      <w:r>
        <w:rPr>
          <w:rFonts w:ascii="Times New Roman"/>
          <w:b/>
          <w:i w:val="false"/>
          <w:color w:val="000000"/>
        </w:rPr>
        <w:t>
тұрғынының куәлiктерiн толтыру кезiнде бүлiнген формулярлар</w:t>
      </w:r>
      <w:r>
        <w:br/>
      </w:r>
      <w:r>
        <w:rPr>
          <w:rFonts w:ascii="Times New Roman"/>
          <w:b/>
          <w:i w:val="false"/>
          <w:color w:val="000000"/>
        </w:rPr>
        <w:t>
бланкiлерiн жоюдың</w:t>
      </w:r>
      <w:r>
        <w:br/>
      </w:r>
      <w:r>
        <w:rPr>
          <w:rFonts w:ascii="Times New Roman"/>
          <w:b/>
          <w:i w:val="false"/>
          <w:color w:val="000000"/>
        </w:rPr>
        <w:t>
N_______ АКТІСІ</w:t>
      </w:r>
    </w:p>
    <w:bookmarkEnd w:id="41"/>
    <w:p>
      <w:pPr>
        <w:spacing w:after="0"/>
        <w:ind w:left="0"/>
        <w:jc w:val="both"/>
      </w:pPr>
      <w:r>
        <w:rPr>
          <w:rFonts w:ascii="Times New Roman"/>
          <w:b w:val="false"/>
          <w:i w:val="false"/>
          <w:color w:val="000000"/>
          <w:sz w:val="28"/>
        </w:rPr>
        <w:t>20__ ж."___"___________</w:t>
      </w:r>
      <w:r>
        <w:br/>
      </w:r>
      <w:r>
        <w:rPr>
          <w:rFonts w:ascii="Times New Roman"/>
          <w:b w:val="false"/>
          <w:i w:val="false"/>
          <w:color w:val="000000"/>
          <w:sz w:val="28"/>
        </w:rPr>
        <w:t>
Бiз, төменде қол қойғандар__________________________________________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(комиссия мүшелерiнiң лауазымы және Т.А.Ә. көрсетiледi)</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20__ж. "__"______ 20__ж. "__"___________ дейiнгi мерзiмдегi жарамсыз құжаттарды, формулярлар бланкiлерiн уақытша жеке куәліктерді, шекара аймағы тұрғынының куәліктерін  жою үшiн осы кесiмдi құрдық.</w:t>
      </w:r>
      <w:r>
        <w:br/>
      </w:r>
      <w:r>
        <w:rPr>
          <w:rFonts w:ascii="Times New Roman"/>
          <w:b w:val="false"/>
          <w:i w:val="false"/>
          <w:color w:val="000000"/>
          <w:sz w:val="28"/>
        </w:rPr>
        <w:t>
Оның iшiнде:</w:t>
      </w:r>
    </w:p>
    <w:tbl>
      <w:tblPr>
        <w:tblW w:w="0" w:type="auto"/>
        <w:tblCellSpacing w:w="0" w:type="auto"/>
        <w:tblBorders>
          <w:top w:val="none"/>
          <w:left w:val="none"/>
          <w:bottom w:val="none"/>
          <w:right w:val="none"/>
          <w:insideH w:val="none"/>
          <w:insideV w:val="none"/>
        </w:tblBorders>
      </w:tblPr>
      <w:tblGrid>
        <w:gridCol w:w="991"/>
        <w:gridCol w:w="910"/>
        <w:gridCol w:w="2024"/>
        <w:gridCol w:w="3237"/>
        <w:gridCol w:w="2043"/>
        <w:gridCol w:w="1477"/>
        <w:gridCol w:w="1458"/>
      </w:tblGrid>
      <w:tr>
        <w:trPr>
          <w:trHeight w:val="30" w:hRule="atLeast"/>
        </w:trPr>
        <w:tc>
          <w:tcPr>
            <w:tcW w:w="9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Жойылатын құжаттың түрлері</w:t>
            </w:r>
          </w:p>
        </w:tc>
        <w:tc>
          <w:tcPr>
            <w:tcW w:w="3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Жойылған құжаттан қиып алынған нөмір (актіге жапсырылады)</w:t>
            </w:r>
          </w:p>
        </w:tc>
        <w:tc>
          <w:tcPr>
            <w:tcW w:w="20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Азаматтың Т.А.Ә.</w:t>
            </w:r>
          </w:p>
        </w:tc>
        <w:tc>
          <w:tcPr>
            <w:tcW w:w="14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Жою себебі</w:t>
            </w:r>
          </w:p>
        </w:tc>
        <w:tc>
          <w:tcPr>
            <w:tcW w:w="14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9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Тексерiлген және жоюға әзiрленген барлығы _________ құжат</w:t>
      </w:r>
      <w:r>
        <w:br/>
      </w:r>
      <w:r>
        <w:rPr>
          <w:rFonts w:ascii="Times New Roman"/>
          <w:b w:val="false"/>
          <w:i w:val="false"/>
          <w:color w:val="000000"/>
          <w:sz w:val="28"/>
        </w:rPr>
        <w:t>
оның iшiнде: жеке куәлiк___________________ дана;</w:t>
      </w:r>
      <w:r>
        <w:br/>
      </w:r>
      <w:r>
        <w:rPr>
          <w:rFonts w:ascii="Times New Roman"/>
          <w:b w:val="false"/>
          <w:i w:val="false"/>
          <w:color w:val="000000"/>
          <w:sz w:val="28"/>
        </w:rPr>
        <w:t>
      паспорт ______________________ дана;</w:t>
      </w:r>
      <w:r>
        <w:br/>
      </w:r>
      <w:r>
        <w:rPr>
          <w:rFonts w:ascii="Times New Roman"/>
          <w:b w:val="false"/>
          <w:i w:val="false"/>
          <w:color w:val="000000"/>
          <w:sz w:val="28"/>
        </w:rPr>
        <w:t>
      уақытша жеке куәлiк___________ дана;</w:t>
      </w:r>
      <w:r>
        <w:br/>
      </w:r>
      <w:r>
        <w:rPr>
          <w:rFonts w:ascii="Times New Roman"/>
          <w:b w:val="false"/>
          <w:i w:val="false"/>
          <w:color w:val="000000"/>
          <w:sz w:val="28"/>
        </w:rPr>
        <w:t>
      формулярлар бланкiлерi________ дана;</w:t>
      </w:r>
      <w:r>
        <w:br/>
      </w:r>
      <w:r>
        <w:rPr>
          <w:rFonts w:ascii="Times New Roman"/>
          <w:b w:val="false"/>
          <w:i w:val="false"/>
          <w:color w:val="000000"/>
          <w:sz w:val="28"/>
        </w:rPr>
        <w:t>
      қайту куәлiгi_________________дана;</w:t>
      </w:r>
      <w:r>
        <w:br/>
      </w:r>
      <w:r>
        <w:rPr>
          <w:rFonts w:ascii="Times New Roman"/>
          <w:b w:val="false"/>
          <w:i w:val="false"/>
          <w:color w:val="000000"/>
          <w:sz w:val="28"/>
        </w:rPr>
        <w:t>
      шекара аймағы тұрғынының жеке куәлiгi___________дана.</w:t>
      </w:r>
    </w:p>
    <w:p>
      <w:pPr>
        <w:spacing w:after="0"/>
        <w:ind w:left="0"/>
        <w:jc w:val="both"/>
      </w:pPr>
      <w:r>
        <w:rPr>
          <w:rFonts w:ascii="Times New Roman"/>
          <w:b w:val="false"/>
          <w:i w:val="false"/>
          <w:color w:val="000000"/>
          <w:sz w:val="28"/>
        </w:rPr>
        <w:t>Құжаттар бiздiң көзiмiзше өртеу жолымен (ұсақтау және т.б.) жойылды.</w:t>
      </w:r>
      <w:r>
        <w:br/>
      </w:r>
      <w:r>
        <w:rPr>
          <w:rFonts w:ascii="Times New Roman"/>
          <w:b w:val="false"/>
          <w:i w:val="false"/>
          <w:color w:val="000000"/>
          <w:sz w:val="28"/>
        </w:rPr>
        <w:t>
Комиссия мүшелерiнiң қолы: (қолы)____________(тегi)___________</w:t>
      </w:r>
      <w:r>
        <w:br/>
      </w:r>
      <w:r>
        <w:rPr>
          <w:rFonts w:ascii="Times New Roman"/>
          <w:b w:val="false"/>
          <w:i w:val="false"/>
          <w:color w:val="000000"/>
          <w:sz w:val="28"/>
        </w:rPr>
        <w:t>
Ескерту: жою актісі әр құжат түріне жеке түзіледі.</w:t>
      </w:r>
    </w:p>
    <w:bookmarkStart w:name="z291" w:id="42"/>
    <w:p>
      <w:pPr>
        <w:spacing w:after="0"/>
        <w:ind w:left="0"/>
        <w:jc w:val="both"/>
      </w:pPr>
      <w:r>
        <w:rPr>
          <w:rFonts w:ascii="Times New Roman"/>
          <w:b w:val="false"/>
          <w:i w:val="false"/>
          <w:color w:val="000000"/>
          <w:sz w:val="28"/>
        </w:rPr>
        <w:t>
Қазақстан Республикасының халқын</w:t>
      </w:r>
      <w:r>
        <w:br/>
      </w:r>
      <w:r>
        <w:rPr>
          <w:rFonts w:ascii="Times New Roman"/>
          <w:b w:val="false"/>
          <w:i w:val="false"/>
          <w:color w:val="000000"/>
          <w:sz w:val="28"/>
        </w:rPr>
        <w:t>
құжаттандыру және тіркеу</w:t>
      </w:r>
      <w:r>
        <w:br/>
      </w:r>
      <w:r>
        <w:rPr>
          <w:rFonts w:ascii="Times New Roman"/>
          <w:b w:val="false"/>
          <w:i w:val="false"/>
          <w:color w:val="000000"/>
          <w:sz w:val="28"/>
        </w:rPr>
        <w:t>
қағидаларын қолдану туралы</w:t>
      </w:r>
      <w:r>
        <w:br/>
      </w:r>
      <w:r>
        <w:rPr>
          <w:rFonts w:ascii="Times New Roman"/>
          <w:b w:val="false"/>
          <w:i w:val="false"/>
          <w:color w:val="000000"/>
          <w:sz w:val="28"/>
        </w:rPr>
        <w:t>
нұсқаулыққа</w:t>
      </w:r>
      <w:r>
        <w:br/>
      </w:r>
      <w:r>
        <w:rPr>
          <w:rFonts w:ascii="Times New Roman"/>
          <w:b w:val="false"/>
          <w:i w:val="false"/>
          <w:color w:val="000000"/>
          <w:sz w:val="28"/>
        </w:rPr>
        <w:t>
14 қосымша</w:t>
      </w:r>
    </w:p>
    <w:bookmarkEnd w:id="42"/>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_____________________________________________</w:t>
      </w:r>
      <w:r>
        <w:br/>
      </w:r>
      <w:r>
        <w:rPr>
          <w:rFonts w:ascii="Times New Roman"/>
          <w:b w:val="false"/>
          <w:i w:val="false"/>
          <w:color w:val="000000"/>
          <w:sz w:val="28"/>
        </w:rPr>
        <w:t>
____________________________________бастығына</w:t>
      </w:r>
      <w:r>
        <w:br/>
      </w:r>
      <w:r>
        <w:rPr>
          <w:rFonts w:ascii="Times New Roman"/>
          <w:b w:val="false"/>
          <w:i w:val="false"/>
          <w:color w:val="000000"/>
          <w:sz w:val="28"/>
        </w:rPr>
        <w:t>
</w:t>
      </w:r>
      <w:r>
        <w:rPr>
          <w:rFonts w:ascii="Times New Roman"/>
          <w:b w:val="false"/>
          <w:i w:val="false"/>
          <w:color w:val="000000"/>
          <w:sz w:val="28"/>
        </w:rPr>
        <w:t>(ішкі істер органының атауы)</w:t>
      </w:r>
      <w:r>
        <w:rPr>
          <w:rFonts w:ascii="Times New Roman"/>
          <w:b w:val="false"/>
          <w:i w:val="false"/>
          <w:color w:val="000000"/>
          <w:sz w:val="28"/>
        </w:rPr>
        <w:t>            </w:t>
      </w:r>
      <w:r>
        <w:br/>
      </w:r>
      <w:r>
        <w:rPr>
          <w:rFonts w:ascii="Times New Roman"/>
          <w:b w:val="false"/>
          <w:i w:val="false"/>
          <w:color w:val="000000"/>
          <w:sz w:val="28"/>
        </w:rPr>
        <w:t>
_____________________________________________</w:t>
      </w:r>
      <w:r>
        <w:br/>
      </w:r>
      <w:r>
        <w:rPr>
          <w:rFonts w:ascii="Times New Roman"/>
          <w:b w:val="false"/>
          <w:i w:val="false"/>
          <w:color w:val="000000"/>
          <w:sz w:val="28"/>
        </w:rPr>
        <w:t>
</w:t>
      </w:r>
      <w:r>
        <w:rPr>
          <w:rFonts w:ascii="Times New Roman"/>
          <w:b w:val="false"/>
          <w:i w:val="false"/>
          <w:color w:val="000000"/>
          <w:sz w:val="28"/>
        </w:rPr>
        <w:t>Азаматтан</w:t>
      </w:r>
      <w:r>
        <w:rPr>
          <w:rFonts w:ascii="Times New Roman"/>
          <w:b w:val="false"/>
          <w:i w:val="false"/>
          <w:color w:val="000000"/>
          <w:sz w:val="28"/>
        </w:rPr>
        <w:t>                     </w:t>
      </w:r>
      <w:r>
        <w:br/>
      </w:r>
      <w:r>
        <w:rPr>
          <w:rFonts w:ascii="Times New Roman"/>
          <w:b w:val="false"/>
          <w:i w:val="false"/>
          <w:color w:val="000000"/>
          <w:sz w:val="28"/>
        </w:rPr>
        <w:t>
_____________________________________________</w:t>
      </w:r>
      <w:r>
        <w:br/>
      </w:r>
      <w:r>
        <w:rPr>
          <w:rFonts w:ascii="Times New Roman"/>
          <w:b w:val="false"/>
          <w:i w:val="false"/>
          <w:color w:val="000000"/>
          <w:sz w:val="28"/>
        </w:rPr>
        <w:t>
_____________________________________________</w:t>
      </w:r>
      <w:r>
        <w:br/>
      </w:r>
      <w:r>
        <w:rPr>
          <w:rFonts w:ascii="Times New Roman"/>
          <w:b w:val="false"/>
          <w:i w:val="false"/>
          <w:color w:val="000000"/>
          <w:sz w:val="28"/>
        </w:rPr>
        <w:t>
</w:t>
      </w:r>
      <w:r>
        <w:rPr>
          <w:rFonts w:ascii="Times New Roman"/>
          <w:b w:val="false"/>
          <w:i w:val="false"/>
          <w:color w:val="000000"/>
          <w:sz w:val="28"/>
        </w:rPr>
        <w:t>(Т.А.Ә., тіркеу орны)</w:t>
      </w:r>
      <w:r>
        <w:rPr>
          <w:rFonts w:ascii="Times New Roman"/>
          <w:b w:val="false"/>
          <w:i w:val="false"/>
          <w:color w:val="000000"/>
          <w:sz w:val="28"/>
        </w:rPr>
        <w:t>                    </w:t>
      </w:r>
    </w:p>
    <w:p>
      <w:pPr>
        <w:spacing w:after="0"/>
        <w:ind w:left="0"/>
        <w:jc w:val="left"/>
      </w:pPr>
      <w:r>
        <w:rPr>
          <w:rFonts w:ascii="Times New Roman"/>
          <w:b/>
          <w:i w:val="false"/>
          <w:color w:val="000000"/>
        </w:rPr>
        <w:t xml:space="preserve"> АРЫЗ</w:t>
      </w:r>
    </w:p>
    <w:p>
      <w:pPr>
        <w:spacing w:after="0"/>
        <w:ind w:left="0"/>
        <w:jc w:val="both"/>
      </w:pPr>
      <w:r>
        <w:rPr>
          <w:rFonts w:ascii="Times New Roman"/>
          <w:b w:val="false"/>
          <w:i w:val="false"/>
          <w:color w:val="000000"/>
          <w:sz w:val="28"/>
        </w:rPr>
        <w:t>Мен,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(Т.А.Ә., туған күні, айы, жылы)</w:t>
      </w:r>
      <w:r>
        <w:br/>
      </w:r>
      <w:r>
        <w:rPr>
          <w:rFonts w:ascii="Times New Roman"/>
          <w:b w:val="false"/>
          <w:i w:val="false"/>
          <w:color w:val="000000"/>
          <w:sz w:val="28"/>
        </w:rPr>
        <w:t>
Сізден, келесі жағдайларда жоғалған құжаттардың орнына жеке куәлікке, төлқұжатқа рәсімделуге рұқсат беруіңізді сұраймын: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Жоғалған жеке куәлікті, төлқұжатты тауып алған жағдайда, тіркеу орны бойынша ішкі істер органына тапсыруға міндеттенемін.</w:t>
      </w:r>
    </w:p>
    <w:p>
      <w:pPr>
        <w:spacing w:after="0"/>
        <w:ind w:left="0"/>
        <w:jc w:val="both"/>
      </w:pPr>
      <w:r>
        <w:rPr>
          <w:rFonts w:ascii="Times New Roman"/>
          <w:b w:val="false"/>
          <w:i w:val="false"/>
          <w:color w:val="000000"/>
          <w:sz w:val="28"/>
        </w:rPr>
        <w:t>20__ж. "___"________________________ ________________________</w:t>
      </w:r>
      <w:r>
        <w:br/>
      </w:r>
      <w:r>
        <w:rPr>
          <w:rFonts w:ascii="Times New Roman"/>
          <w:b w:val="false"/>
          <w:i w:val="false"/>
          <w:color w:val="000000"/>
          <w:sz w:val="28"/>
        </w:rPr>
        <w:t>
                 </w:t>
      </w:r>
      <w:r>
        <w:rPr>
          <w:rFonts w:ascii="Times New Roman"/>
          <w:b w:val="false"/>
          <w:i w:val="false"/>
          <w:color w:val="000000"/>
          <w:sz w:val="28"/>
        </w:rPr>
        <w:t>(азаматтың қолы)                (азаматтың Т.А.Ә.)</w:t>
      </w:r>
    </w:p>
    <w:bookmarkStart w:name="z293" w:id="43"/>
    <w:p>
      <w:pPr>
        <w:spacing w:after="0"/>
        <w:ind w:left="0"/>
        <w:jc w:val="both"/>
      </w:pPr>
      <w:r>
        <w:rPr>
          <w:rFonts w:ascii="Times New Roman"/>
          <w:b w:val="false"/>
          <w:i w:val="false"/>
          <w:color w:val="000000"/>
          <w:sz w:val="28"/>
        </w:rPr>
        <w:t>
Қазақстан Республикасының халқын</w:t>
      </w:r>
      <w:r>
        <w:br/>
      </w:r>
      <w:r>
        <w:rPr>
          <w:rFonts w:ascii="Times New Roman"/>
          <w:b w:val="false"/>
          <w:i w:val="false"/>
          <w:color w:val="000000"/>
          <w:sz w:val="28"/>
        </w:rPr>
        <w:t>
құжаттандыру және тіркеу</w:t>
      </w:r>
      <w:r>
        <w:br/>
      </w:r>
      <w:r>
        <w:rPr>
          <w:rFonts w:ascii="Times New Roman"/>
          <w:b w:val="false"/>
          <w:i w:val="false"/>
          <w:color w:val="000000"/>
          <w:sz w:val="28"/>
        </w:rPr>
        <w:t>
қағидаларын қолдану туралы</w:t>
      </w:r>
      <w:r>
        <w:br/>
      </w:r>
      <w:r>
        <w:rPr>
          <w:rFonts w:ascii="Times New Roman"/>
          <w:b w:val="false"/>
          <w:i w:val="false"/>
          <w:color w:val="000000"/>
          <w:sz w:val="28"/>
        </w:rPr>
        <w:t>
нұсқаулыққа</w:t>
      </w:r>
      <w:r>
        <w:br/>
      </w:r>
      <w:r>
        <w:rPr>
          <w:rFonts w:ascii="Times New Roman"/>
          <w:b w:val="false"/>
          <w:i w:val="false"/>
          <w:color w:val="000000"/>
          <w:sz w:val="28"/>
        </w:rPr>
        <w:t>
15 қосымша</w:t>
      </w:r>
    </w:p>
    <w:bookmarkEnd w:id="43"/>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Шығыс №__________________</w:t>
      </w:r>
      <w:r>
        <w:br/>
      </w:r>
      <w:r>
        <w:rPr>
          <w:rFonts w:ascii="Times New Roman"/>
          <w:b w:val="false"/>
          <w:i w:val="false"/>
          <w:color w:val="000000"/>
          <w:sz w:val="28"/>
        </w:rPr>
        <w:t>
20__ж. "____"____________</w:t>
      </w:r>
    </w:p>
    <w:p>
      <w:pPr>
        <w:spacing w:after="0"/>
        <w:ind w:left="0"/>
        <w:jc w:val="both"/>
      </w:pPr>
      <w:r>
        <w:rPr>
          <w:rFonts w:ascii="Times New Roman"/>
          <w:b w:val="false"/>
          <w:i w:val="false"/>
          <w:color w:val="000000"/>
          <w:sz w:val="28"/>
        </w:rPr>
        <w:t>Кімге</w:t>
      </w:r>
    </w:p>
    <w:p>
      <w:pPr>
        <w:spacing w:after="0"/>
        <w:ind w:left="0"/>
        <w:jc w:val="both"/>
      </w:pPr>
      <w:r>
        <w:rPr>
          <w:rFonts w:ascii="Times New Roman"/>
          <w:b w:val="false"/>
          <w:i w:val="false"/>
          <w:color w:val="000000"/>
          <w:sz w:val="28"/>
        </w:rPr>
        <w:t>_______________________________________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_______________________________________</w:t>
      </w:r>
    </w:p>
    <w:p>
      <w:pPr>
        <w:spacing w:after="0"/>
        <w:ind w:left="0"/>
        <w:jc w:val="left"/>
      </w:pPr>
      <w:r>
        <w:rPr>
          <w:rFonts w:ascii="Times New Roman"/>
          <w:b/>
          <w:i w:val="false"/>
          <w:color w:val="000000"/>
        </w:rPr>
        <w:t xml:space="preserve"> Формулярдың (1-нысаны) көшірмесін ұсыну туралы</w:t>
      </w:r>
      <w:r>
        <w:br/>
      </w:r>
      <w:r>
        <w:rPr>
          <w:rFonts w:ascii="Times New Roman"/>
          <w:b/>
          <w:i w:val="false"/>
          <w:color w:val="000000"/>
        </w:rPr>
        <w:t>
сұрау хат</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(Т.А.Ә.)</w:t>
      </w:r>
      <w:r>
        <w:br/>
      </w:r>
      <w:r>
        <w:rPr>
          <w:rFonts w:ascii="Times New Roman"/>
          <w:b w:val="false"/>
          <w:i w:val="false"/>
          <w:color w:val="000000"/>
          <w:sz w:val="28"/>
        </w:rPr>
        <w:t>
___________________жылы туған_________________________________тумасы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Сіздің құжаттандыру және тіркеу бөлімшесімен "___"_____берілген 1974</w:t>
      </w:r>
      <w:r>
        <w:br/>
      </w:r>
      <w:r>
        <w:rPr>
          <w:rFonts w:ascii="Times New Roman"/>
          <w:b w:val="false"/>
          <w:i w:val="false"/>
          <w:color w:val="000000"/>
          <w:sz w:val="28"/>
        </w:rPr>
        <w:t>
жылғы үлгідегі №___төлқұжаттың жоғалуы жөнінде арыз келіп түсті</w:t>
      </w:r>
      <w:r>
        <w:br/>
      </w:r>
      <w:r>
        <w:rPr>
          <w:rFonts w:ascii="Times New Roman"/>
          <w:b w:val="false"/>
          <w:i w:val="false"/>
          <w:color w:val="000000"/>
          <w:sz w:val="28"/>
        </w:rPr>
        <w:t>
Сізден, азамат(ша)__________________________________________________</w:t>
      </w:r>
      <w:r>
        <w:br/>
      </w:r>
      <w:r>
        <w:rPr>
          <w:rFonts w:ascii="Times New Roman"/>
          <w:b w:val="false"/>
          <w:i w:val="false"/>
          <w:color w:val="000000"/>
          <w:sz w:val="28"/>
        </w:rPr>
        <w:t>
                                </w:t>
      </w:r>
      <w:r>
        <w:rPr>
          <w:rFonts w:ascii="Times New Roman"/>
          <w:b w:val="false"/>
          <w:i w:val="false"/>
          <w:color w:val="000000"/>
          <w:sz w:val="28"/>
        </w:rPr>
        <w:t>(Т.А.Ә.)</w:t>
      </w:r>
    </w:p>
    <w:p>
      <w:pPr>
        <w:spacing w:after="0"/>
        <w:ind w:left="0"/>
        <w:jc w:val="both"/>
      </w:pPr>
      <w:r>
        <w:rPr>
          <w:rFonts w:ascii="Times New Roman"/>
          <w:b w:val="false"/>
          <w:i w:val="false"/>
          <w:color w:val="000000"/>
          <w:sz w:val="28"/>
        </w:rPr>
        <w:t>1974 жылғы үлгідегі төлқұжаттың берілгендігін, белгіленген тәртіпте куәландырылған 1-н арыз көшірмесімен және 1974 жылғы үлгідегі төлқұжаттарға рәсімделген 1-н арыздарды есепке алу туралы 2-н кітабынан жазбамен растауыңызды сұраймын.</w:t>
      </w:r>
      <w:r>
        <w:br/>
      </w:r>
      <w:r>
        <w:rPr>
          <w:rFonts w:ascii="Times New Roman"/>
          <w:b w:val="false"/>
          <w:i w:val="false"/>
          <w:color w:val="000000"/>
          <w:sz w:val="28"/>
        </w:rPr>
        <w:t>
____________________________________________________________________                       </w:t>
      </w:r>
      <w:r>
        <w:rPr>
          <w:rFonts w:ascii="Times New Roman"/>
          <w:b w:val="false"/>
          <w:i w:val="false"/>
          <w:color w:val="000000"/>
          <w:sz w:val="28"/>
        </w:rPr>
        <w:t>(ішкі істер органының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(ішкі істер органының лауазымды тұлғасының Т.А.Ә., қолы)</w:t>
      </w:r>
      <w:r>
        <w:br/>
      </w:r>
      <w:r>
        <w:rPr>
          <w:rFonts w:ascii="Times New Roman"/>
          <w:b w:val="false"/>
          <w:i w:val="false"/>
          <w:color w:val="000000"/>
          <w:sz w:val="28"/>
        </w:rPr>
        <w:t>
20___ж. "___"________________</w:t>
      </w:r>
    </w:p>
    <w:bookmarkStart w:name="z295" w:id="44"/>
    <w:p>
      <w:pPr>
        <w:spacing w:after="0"/>
        <w:ind w:left="0"/>
        <w:jc w:val="both"/>
      </w:pPr>
      <w:r>
        <w:rPr>
          <w:rFonts w:ascii="Times New Roman"/>
          <w:b w:val="false"/>
          <w:i w:val="false"/>
          <w:color w:val="000000"/>
          <w:sz w:val="28"/>
        </w:rPr>
        <w:t>
Қазақстан Республикасының халқын</w:t>
      </w:r>
      <w:r>
        <w:br/>
      </w:r>
      <w:r>
        <w:rPr>
          <w:rFonts w:ascii="Times New Roman"/>
          <w:b w:val="false"/>
          <w:i w:val="false"/>
          <w:color w:val="000000"/>
          <w:sz w:val="28"/>
        </w:rPr>
        <w:t>
құжаттандыру және тіркеу</w:t>
      </w:r>
      <w:r>
        <w:br/>
      </w:r>
      <w:r>
        <w:rPr>
          <w:rFonts w:ascii="Times New Roman"/>
          <w:b w:val="false"/>
          <w:i w:val="false"/>
          <w:color w:val="000000"/>
          <w:sz w:val="28"/>
        </w:rPr>
        <w:t>
қағидаларын қолдану туралы</w:t>
      </w:r>
      <w:r>
        <w:br/>
      </w:r>
      <w:r>
        <w:rPr>
          <w:rFonts w:ascii="Times New Roman"/>
          <w:b w:val="false"/>
          <w:i w:val="false"/>
          <w:color w:val="000000"/>
          <w:sz w:val="28"/>
        </w:rPr>
        <w:t>
нұсқаулыққа</w:t>
      </w:r>
      <w:r>
        <w:br/>
      </w:r>
      <w:r>
        <w:rPr>
          <w:rFonts w:ascii="Times New Roman"/>
          <w:b w:val="false"/>
          <w:i w:val="false"/>
          <w:color w:val="000000"/>
          <w:sz w:val="28"/>
        </w:rPr>
        <w:t>
16 қосымша</w:t>
      </w:r>
    </w:p>
    <w:bookmarkEnd w:id="44"/>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Ішкі істер органының мөртаңбасы</w:t>
      </w:r>
      <w:r>
        <w:br/>
      </w:r>
      <w:r>
        <w:rPr>
          <w:rFonts w:ascii="Times New Roman"/>
          <w:b w:val="false"/>
          <w:i w:val="false"/>
          <w:color w:val="000000"/>
          <w:sz w:val="28"/>
        </w:rPr>
        <w:t>
      Шығыс №_________________</w:t>
      </w:r>
      <w:r>
        <w:br/>
      </w:r>
      <w:r>
        <w:rPr>
          <w:rFonts w:ascii="Times New Roman"/>
          <w:b w:val="false"/>
          <w:i w:val="false"/>
          <w:color w:val="000000"/>
          <w:sz w:val="28"/>
        </w:rPr>
        <w:t>
      20__ж. "____"___________</w:t>
      </w:r>
    </w:p>
    <w:p>
      <w:pPr>
        <w:spacing w:after="0"/>
        <w:ind w:left="0"/>
        <w:jc w:val="both"/>
      </w:pPr>
      <w:r>
        <w:rPr>
          <w:rFonts w:ascii="Times New Roman"/>
          <w:b w:val="false"/>
          <w:i w:val="false"/>
          <w:color w:val="000000"/>
          <w:sz w:val="28"/>
        </w:rPr>
        <w:t xml:space="preserve">Кімге                      </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______________________________________________</w:t>
      </w:r>
    </w:p>
    <w:p>
      <w:pPr>
        <w:spacing w:after="0"/>
        <w:ind w:left="0"/>
        <w:jc w:val="left"/>
      </w:pPr>
      <w:r>
        <w:rPr>
          <w:rFonts w:ascii="Times New Roman"/>
          <w:b/>
          <w:i w:val="false"/>
          <w:color w:val="000000"/>
        </w:rPr>
        <w:t xml:space="preserve"> Формулярдың (1-нысаны) көшірмесін ұсыну туралы</w:t>
      </w:r>
      <w:r>
        <w:br/>
      </w:r>
      <w:r>
        <w:rPr>
          <w:rFonts w:ascii="Times New Roman"/>
          <w:b/>
          <w:i w:val="false"/>
          <w:color w:val="000000"/>
        </w:rPr>
        <w:t>
сұрау хатқа жауап</w:t>
      </w:r>
    </w:p>
    <w:p>
      <w:pPr>
        <w:spacing w:after="0"/>
        <w:ind w:left="0"/>
        <w:jc w:val="both"/>
      </w:pPr>
      <w:r>
        <w:rPr>
          <w:rFonts w:ascii="Times New Roman"/>
          <w:b w:val="false"/>
          <w:i w:val="false"/>
          <w:color w:val="000000"/>
          <w:sz w:val="28"/>
        </w:rPr>
        <w:t>Сіздің, "__"_________ 201__жылғы, № ___________________________шығыс хатыңызға</w:t>
      </w:r>
      <w:r>
        <w:br/>
      </w:r>
      <w:r>
        <w:rPr>
          <w:rFonts w:ascii="Times New Roman"/>
          <w:b w:val="false"/>
          <w:i w:val="false"/>
          <w:color w:val="000000"/>
          <w:sz w:val="28"/>
        </w:rPr>
        <w:t>
Азамат(ша)__________________________________________________________</w:t>
      </w:r>
      <w:r>
        <w:br/>
      </w:r>
      <w:r>
        <w:rPr>
          <w:rFonts w:ascii="Times New Roman"/>
          <w:b w:val="false"/>
          <w:i w:val="false"/>
          <w:color w:val="000000"/>
          <w:sz w:val="28"/>
        </w:rPr>
        <w:t>
1974 жылғы үлгідегі "___"________жылғы, №___________________________</w:t>
      </w:r>
      <w:r>
        <w:br/>
      </w:r>
      <w:r>
        <w:rPr>
          <w:rFonts w:ascii="Times New Roman"/>
          <w:b w:val="false"/>
          <w:i w:val="false"/>
          <w:color w:val="000000"/>
          <w:sz w:val="28"/>
        </w:rPr>
        <w:t>
төлқұжаттың берілгенін растаймыз.</w:t>
      </w:r>
    </w:p>
    <w:p>
      <w:pPr>
        <w:spacing w:after="0"/>
        <w:ind w:left="0"/>
        <w:jc w:val="both"/>
      </w:pPr>
      <w:r>
        <w:rPr>
          <w:rFonts w:ascii="Times New Roman"/>
          <w:b w:val="false"/>
          <w:i w:val="false"/>
          <w:color w:val="000000"/>
          <w:sz w:val="28"/>
        </w:rPr>
        <w:t>      Қосымша: 1974 жылғы үлгідегі төлқұжатқа 1-н арыз көшірмесі және 1974 жылғы үлгідегі төлқұжаттардың 2-н кітабынан жазба көшірмесі.</w:t>
      </w:r>
    </w:p>
    <w:p>
      <w:pPr>
        <w:spacing w:after="0"/>
        <w:ind w:left="0"/>
        <w:jc w:val="both"/>
      </w:pPr>
      <w:r>
        <w:rPr>
          <w:rFonts w:ascii="Times New Roman"/>
          <w:b w:val="false"/>
          <w:i w:val="false"/>
          <w:color w:val="000000"/>
          <w:sz w:val="28"/>
        </w:rPr>
        <w:t>_________________________________________________</w:t>
      </w:r>
      <w:r>
        <w:br/>
      </w:r>
      <w:r>
        <w:rPr>
          <w:rFonts w:ascii="Times New Roman"/>
          <w:b w:val="false"/>
          <w:i w:val="false"/>
          <w:color w:val="000000"/>
          <w:sz w:val="28"/>
        </w:rPr>
        <w:t>
                </w:t>
      </w:r>
      <w:r>
        <w:rPr>
          <w:rFonts w:ascii="Times New Roman"/>
          <w:b w:val="false"/>
          <w:i w:val="false"/>
          <w:color w:val="000000"/>
          <w:sz w:val="28"/>
        </w:rPr>
        <w:t>(ішкі істер органының атауы)</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w:t>
      </w:r>
      <w:r>
        <w:rPr>
          <w:rFonts w:ascii="Times New Roman"/>
          <w:b w:val="false"/>
          <w:i w:val="false"/>
          <w:color w:val="000000"/>
          <w:sz w:val="28"/>
        </w:rPr>
        <w:t>(ішкі істер органының лауазымды тұлғасының Т.А.Ә., қолы)</w:t>
      </w:r>
    </w:p>
    <w:p>
      <w:pPr>
        <w:spacing w:after="0"/>
        <w:ind w:left="0"/>
        <w:jc w:val="both"/>
      </w:pPr>
      <w:r>
        <w:rPr>
          <w:rFonts w:ascii="Times New Roman"/>
          <w:b w:val="false"/>
          <w:i w:val="false"/>
          <w:color w:val="000000"/>
          <w:sz w:val="28"/>
        </w:rPr>
        <w:t>20___ж. "___"________________</w:t>
      </w:r>
    </w:p>
    <w:bookmarkStart w:name="z296" w:id="45"/>
    <w:p>
      <w:pPr>
        <w:spacing w:after="0"/>
        <w:ind w:left="0"/>
        <w:jc w:val="both"/>
      </w:pPr>
      <w:r>
        <w:rPr>
          <w:rFonts w:ascii="Times New Roman"/>
          <w:b w:val="false"/>
          <w:i w:val="false"/>
          <w:color w:val="000000"/>
          <w:sz w:val="28"/>
        </w:rPr>
        <w:t>
Қазақстан Республикасының халқын</w:t>
      </w:r>
      <w:r>
        <w:br/>
      </w:r>
      <w:r>
        <w:rPr>
          <w:rFonts w:ascii="Times New Roman"/>
          <w:b w:val="false"/>
          <w:i w:val="false"/>
          <w:color w:val="000000"/>
          <w:sz w:val="28"/>
        </w:rPr>
        <w:t>
құжаттандыру және тіркеу</w:t>
      </w:r>
      <w:r>
        <w:br/>
      </w:r>
      <w:r>
        <w:rPr>
          <w:rFonts w:ascii="Times New Roman"/>
          <w:b w:val="false"/>
          <w:i w:val="false"/>
          <w:color w:val="000000"/>
          <w:sz w:val="28"/>
        </w:rPr>
        <w:t>
қағидаларын қолдану туралы</w:t>
      </w:r>
      <w:r>
        <w:br/>
      </w:r>
      <w:r>
        <w:rPr>
          <w:rFonts w:ascii="Times New Roman"/>
          <w:b w:val="false"/>
          <w:i w:val="false"/>
          <w:color w:val="000000"/>
          <w:sz w:val="28"/>
        </w:rPr>
        <w:t>
нұсқаулыққа</w:t>
      </w:r>
      <w:r>
        <w:br/>
      </w:r>
      <w:r>
        <w:rPr>
          <w:rFonts w:ascii="Times New Roman"/>
          <w:b w:val="false"/>
          <w:i w:val="false"/>
          <w:color w:val="000000"/>
          <w:sz w:val="28"/>
        </w:rPr>
        <w:t>
17 қосымша</w:t>
      </w:r>
    </w:p>
    <w:bookmarkEnd w:id="45"/>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xml:space="preserve">"БЕКІТЕМІН"          </w:t>
      </w:r>
    </w:p>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_____________________________</w:t>
      </w:r>
      <w:r>
        <w:br/>
      </w:r>
      <w:r>
        <w:rPr>
          <w:rFonts w:ascii="Times New Roman"/>
          <w:b w:val="false"/>
          <w:i w:val="false"/>
          <w:color w:val="000000"/>
          <w:sz w:val="28"/>
        </w:rPr>
        <w:t>
</w:t>
      </w:r>
      <w:r>
        <w:rPr>
          <w:rFonts w:ascii="Times New Roman"/>
          <w:b w:val="false"/>
          <w:i w:val="false"/>
          <w:color w:val="000000"/>
          <w:sz w:val="28"/>
        </w:rPr>
        <w:t xml:space="preserve">(ішкі істер органының атауы)    </w:t>
      </w:r>
      <w:r>
        <w:br/>
      </w:r>
      <w:r>
        <w:rPr>
          <w:rFonts w:ascii="Times New Roman"/>
          <w:b w:val="false"/>
          <w:i w:val="false"/>
          <w:color w:val="000000"/>
          <w:sz w:val="28"/>
        </w:rPr>
        <w:t>
_____________________ бастығы</w:t>
      </w:r>
      <w:r>
        <w:br/>
      </w:r>
      <w:r>
        <w:rPr>
          <w:rFonts w:ascii="Times New Roman"/>
          <w:b w:val="false"/>
          <w:i w:val="false"/>
          <w:color w:val="000000"/>
          <w:sz w:val="28"/>
        </w:rPr>
        <w:t>
</w:t>
      </w:r>
      <w:r>
        <w:rPr>
          <w:rFonts w:ascii="Times New Roman"/>
          <w:b w:val="false"/>
          <w:i w:val="false"/>
          <w:color w:val="000000"/>
          <w:sz w:val="28"/>
        </w:rPr>
        <w:t xml:space="preserve">(Т.А.Ә. және қолы)  </w:t>
      </w:r>
      <w:r>
        <w:rPr>
          <w:rFonts w:ascii="Times New Roman"/>
          <w:b w:val="false"/>
          <w:i w:val="false"/>
          <w:color w:val="000000"/>
          <w:sz w:val="28"/>
        </w:rPr>
        <w:t>         </w:t>
      </w:r>
      <w:r>
        <w:br/>
      </w:r>
      <w:r>
        <w:rPr>
          <w:rFonts w:ascii="Times New Roman"/>
          <w:b w:val="false"/>
          <w:i w:val="false"/>
          <w:color w:val="000000"/>
          <w:sz w:val="28"/>
        </w:rPr>
        <w:t>
_____________________________</w:t>
      </w:r>
      <w:r>
        <w:br/>
      </w:r>
      <w:r>
        <w:rPr>
          <w:rFonts w:ascii="Times New Roman"/>
          <w:b w:val="false"/>
          <w:i w:val="false"/>
          <w:color w:val="000000"/>
          <w:sz w:val="28"/>
        </w:rPr>
        <w:t>
20__ж. "__" ________________</w:t>
      </w:r>
    </w:p>
    <w:p>
      <w:pPr>
        <w:spacing w:after="0"/>
        <w:ind w:left="0"/>
        <w:jc w:val="left"/>
      </w:pPr>
      <w:r>
        <w:rPr>
          <w:rFonts w:ascii="Times New Roman"/>
          <w:b/>
          <w:i w:val="false"/>
          <w:color w:val="000000"/>
        </w:rPr>
        <w:t xml:space="preserve"> Тұлғаны тексеру және Қазақстан Республикасы азаматының жеке басын куәландыратын құжаттар беру нәтижелері бойынша</w:t>
      </w:r>
      <w:r>
        <w:br/>
      </w:r>
      <w:r>
        <w:rPr>
          <w:rFonts w:ascii="Times New Roman"/>
          <w:b/>
          <w:i w:val="false"/>
          <w:color w:val="000000"/>
        </w:rPr>
        <w:t>
ҚОРЫТЫНДЫ</w:t>
      </w:r>
    </w:p>
    <w:p>
      <w:pPr>
        <w:spacing w:after="0"/>
        <w:ind w:left="0"/>
        <w:jc w:val="both"/>
      </w:pPr>
      <w:r>
        <w:rPr>
          <w:rFonts w:ascii="Times New Roman"/>
          <w:b w:val="false"/>
          <w:i w:val="false"/>
          <w:color w:val="000000"/>
          <w:sz w:val="28"/>
        </w:rPr>
        <w:t>20__ж. "___" ___________</w:t>
      </w:r>
    </w:p>
    <w:p>
      <w:pPr>
        <w:spacing w:after="0"/>
        <w:ind w:left="0"/>
        <w:jc w:val="both"/>
      </w:pPr>
      <w:r>
        <w:rPr>
          <w:rFonts w:ascii="Times New Roman"/>
          <w:b w:val="false"/>
          <w:i w:val="false"/>
          <w:color w:val="000000"/>
          <w:sz w:val="28"/>
        </w:rPr>
        <w:t>Мен,________________________________________________________________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(уәкілетті қызметкердің Т.А.Ә., лауазымы)</w:t>
      </w:r>
      <w:r>
        <w:br/>
      </w:r>
      <w:r>
        <w:rPr>
          <w:rFonts w:ascii="Times New Roman"/>
          <w:b w:val="false"/>
          <w:i w:val="false"/>
          <w:color w:val="000000"/>
          <w:sz w:val="28"/>
        </w:rPr>
        <w:t>
Азамат(ша)____________________________________________________</w:t>
      </w:r>
      <w:r>
        <w:br/>
      </w:r>
      <w:r>
        <w:rPr>
          <w:rFonts w:ascii="Times New Roman"/>
          <w:b w:val="false"/>
          <w:i w:val="false"/>
          <w:color w:val="000000"/>
          <w:sz w:val="28"/>
        </w:rPr>
        <w:t>
                        </w:t>
      </w:r>
      <w:r>
        <w:rPr>
          <w:rFonts w:ascii="Times New Roman"/>
          <w:b w:val="false"/>
          <w:i w:val="false"/>
          <w:color w:val="000000"/>
          <w:sz w:val="28"/>
        </w:rPr>
        <w:t>(азаматтың аты-жөні)</w:t>
      </w:r>
      <w:r>
        <w:br/>
      </w:r>
      <w:r>
        <w:rPr>
          <w:rFonts w:ascii="Times New Roman"/>
          <w:b w:val="false"/>
          <w:i w:val="false"/>
          <w:color w:val="000000"/>
          <w:sz w:val="28"/>
        </w:rPr>
        <w:t>
"___" _________________________________(туған күні, айы, жылы),</w:t>
      </w:r>
      <w:r>
        <w:br/>
      </w:r>
      <w:r>
        <w:rPr>
          <w:rFonts w:ascii="Times New Roman"/>
          <w:b w:val="false"/>
          <w:i w:val="false"/>
          <w:color w:val="000000"/>
          <w:sz w:val="28"/>
        </w:rPr>
        <w:t>
(туған жері)________________________________________________тумасы,</w:t>
      </w:r>
      <w:r>
        <w:br/>
      </w:r>
      <w:r>
        <w:rPr>
          <w:rFonts w:ascii="Times New Roman"/>
          <w:b w:val="false"/>
          <w:i w:val="false"/>
          <w:color w:val="000000"/>
          <w:sz w:val="28"/>
        </w:rPr>
        <w:t>
____________________________________________________________тұратын</w:t>
      </w:r>
      <w:r>
        <w:br/>
      </w:r>
      <w:r>
        <w:rPr>
          <w:rFonts w:ascii="Times New Roman"/>
          <w:b w:val="false"/>
          <w:i w:val="false"/>
          <w:color w:val="000000"/>
          <w:sz w:val="28"/>
        </w:rPr>
        <w:t>
                         </w:t>
      </w:r>
      <w:r>
        <w:rPr>
          <w:rFonts w:ascii="Times New Roman"/>
          <w:b w:val="false"/>
          <w:i w:val="false"/>
          <w:color w:val="000000"/>
          <w:sz w:val="28"/>
        </w:rPr>
        <w:t>(тіркеу мекен-жайы)</w:t>
      </w:r>
      <w:r>
        <w:br/>
      </w:r>
      <w:r>
        <w:rPr>
          <w:rFonts w:ascii="Times New Roman"/>
          <w:b w:val="false"/>
          <w:i w:val="false"/>
          <w:color w:val="000000"/>
          <w:sz w:val="28"/>
        </w:rPr>
        <w:t>
жеке басын тексеру бойынша материалдарын қарастырып, тексеріс материалдары, мезгілінен кейін Қазақстан Республикасы азаматының жеке куәлігін, төлқұжатын алу мәселесі бойынша жүгінген азамат(ша)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жеке басын және оның Қазақстан Республикасы азаматтығына тиесілігін растайтынын анықтайды.</w:t>
      </w:r>
      <w:r>
        <w:br/>
      </w:r>
      <w:r>
        <w:rPr>
          <w:rFonts w:ascii="Times New Roman"/>
          <w:b w:val="false"/>
          <w:i w:val="false"/>
          <w:color w:val="000000"/>
          <w:sz w:val="28"/>
        </w:rPr>
        <w:t>
      Баяндалғанның негізінде:</w:t>
      </w:r>
      <w:r>
        <w:br/>
      </w:r>
      <w:r>
        <w:rPr>
          <w:rFonts w:ascii="Times New Roman"/>
          <w:b w:val="false"/>
          <w:i w:val="false"/>
          <w:color w:val="000000"/>
          <w:sz w:val="28"/>
        </w:rPr>
        <w:t>
Аз.______________________________Қазақстан Республикасы азаматының</w:t>
      </w:r>
      <w:r>
        <w:br/>
      </w:r>
      <w:r>
        <w:rPr>
          <w:rFonts w:ascii="Times New Roman"/>
          <w:b w:val="false"/>
          <w:i w:val="false"/>
          <w:color w:val="000000"/>
          <w:sz w:val="28"/>
        </w:rPr>
        <w:t>
жеке куәлігі, төлқұжаты берілсін деп санаймын.</w:t>
      </w:r>
    </w:p>
    <w:p>
      <w:pPr>
        <w:spacing w:after="0"/>
        <w:ind w:left="0"/>
        <w:jc w:val="both"/>
      </w:pPr>
      <w:r>
        <w:rPr>
          <w:rFonts w:ascii="Times New Roman"/>
          <w:b w:val="false"/>
          <w:i w:val="false"/>
          <w:color w:val="000000"/>
          <w:sz w:val="28"/>
        </w:rPr>
        <w:t>Формулярлар №_____________________________________</w:t>
      </w:r>
      <w:r>
        <w:br/>
      </w:r>
      <w:r>
        <w:rPr>
          <w:rFonts w:ascii="Times New Roman"/>
          <w:b w:val="false"/>
          <w:i w:val="false"/>
          <w:color w:val="000000"/>
          <w:sz w:val="28"/>
        </w:rPr>
        <w:t>
"_____"_______________ 20___жылдан</w:t>
      </w:r>
      <w:r>
        <w:br/>
      </w:r>
      <w:r>
        <w:rPr>
          <w:rFonts w:ascii="Times New Roman"/>
          <w:b w:val="false"/>
          <w:i w:val="false"/>
          <w:color w:val="000000"/>
          <w:sz w:val="28"/>
        </w:rPr>
        <w:t>
      _________________________________________________ ресімделген.</w:t>
      </w:r>
      <w:r>
        <w:br/>
      </w:r>
      <w:r>
        <w:rPr>
          <w:rFonts w:ascii="Times New Roman"/>
          <w:b w:val="false"/>
          <w:i w:val="false"/>
          <w:color w:val="000000"/>
          <w:sz w:val="28"/>
        </w:rPr>
        <w:t>
                  </w:t>
      </w:r>
      <w:r>
        <w:rPr>
          <w:rFonts w:ascii="Times New Roman"/>
          <w:b w:val="false"/>
          <w:i w:val="false"/>
          <w:color w:val="000000"/>
          <w:sz w:val="28"/>
        </w:rPr>
        <w:t>(ішкі істер органының атауы)</w:t>
      </w:r>
      <w:r>
        <w:br/>
      </w:r>
      <w:r>
        <w:rPr>
          <w:rFonts w:ascii="Times New Roman"/>
          <w:b w:val="false"/>
          <w:i w:val="false"/>
          <w:color w:val="000000"/>
          <w:sz w:val="28"/>
        </w:rPr>
        <w:t>
________________________________________        ____________________</w:t>
      </w:r>
      <w:r>
        <w:br/>
      </w:r>
      <w:r>
        <w:rPr>
          <w:rFonts w:ascii="Times New Roman"/>
          <w:b w:val="false"/>
          <w:i w:val="false"/>
          <w:color w:val="000000"/>
          <w:sz w:val="28"/>
        </w:rPr>
        <w:t>
   </w:t>
      </w:r>
      <w:r>
        <w:rPr>
          <w:rFonts w:ascii="Times New Roman"/>
          <w:b w:val="false"/>
          <w:i w:val="false"/>
          <w:color w:val="000000"/>
          <w:sz w:val="28"/>
        </w:rPr>
        <w:t>(уәкілетті қызметкердің Т.А.Ә., лауазымы)                         (қолы)</w:t>
      </w:r>
    </w:p>
    <w:p>
      <w:pPr>
        <w:spacing w:after="0"/>
        <w:ind w:left="0"/>
        <w:jc w:val="both"/>
      </w:pPr>
      <w:r>
        <w:rPr>
          <w:rFonts w:ascii="Times New Roman"/>
          <w:b w:val="false"/>
          <w:i w:val="false"/>
          <w:color w:val="000000"/>
          <w:sz w:val="28"/>
        </w:rPr>
        <w:t>Ескертпе: ҚР азаматының жеке басын куәландыратын құжаттарын беруге негіз жоқ болған жағдайда, дәлел келтіріп, қорытынды шығарылады.</w:t>
      </w:r>
    </w:p>
    <w:bookmarkStart w:name="z297" w:id="46"/>
    <w:p>
      <w:pPr>
        <w:spacing w:after="0"/>
        <w:ind w:left="0"/>
        <w:jc w:val="both"/>
      </w:pPr>
      <w:r>
        <w:rPr>
          <w:rFonts w:ascii="Times New Roman"/>
          <w:b w:val="false"/>
          <w:i w:val="false"/>
          <w:color w:val="000000"/>
          <w:sz w:val="28"/>
        </w:rPr>
        <w:t>
Қазақстан Республикасының халқын</w:t>
      </w:r>
      <w:r>
        <w:br/>
      </w:r>
      <w:r>
        <w:rPr>
          <w:rFonts w:ascii="Times New Roman"/>
          <w:b w:val="false"/>
          <w:i w:val="false"/>
          <w:color w:val="000000"/>
          <w:sz w:val="28"/>
        </w:rPr>
        <w:t>
құжаттандыру және тіркеу</w:t>
      </w:r>
      <w:r>
        <w:br/>
      </w:r>
      <w:r>
        <w:rPr>
          <w:rFonts w:ascii="Times New Roman"/>
          <w:b w:val="false"/>
          <w:i w:val="false"/>
          <w:color w:val="000000"/>
          <w:sz w:val="28"/>
        </w:rPr>
        <w:t>
қағидаларын қолдану туралы</w:t>
      </w:r>
      <w:r>
        <w:br/>
      </w:r>
      <w:r>
        <w:rPr>
          <w:rFonts w:ascii="Times New Roman"/>
          <w:b w:val="false"/>
          <w:i w:val="false"/>
          <w:color w:val="000000"/>
          <w:sz w:val="28"/>
        </w:rPr>
        <w:t>
нұсқаулыққа</w:t>
      </w:r>
      <w:r>
        <w:br/>
      </w:r>
      <w:r>
        <w:rPr>
          <w:rFonts w:ascii="Times New Roman"/>
          <w:b w:val="false"/>
          <w:i w:val="false"/>
          <w:color w:val="000000"/>
          <w:sz w:val="28"/>
        </w:rPr>
        <w:t>
18 қосымша</w:t>
      </w:r>
    </w:p>
    <w:bookmarkEnd w:id="46"/>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_____________________________облысы</w:t>
      </w:r>
      <w:r>
        <w:br/>
      </w:r>
      <w:r>
        <w:rPr>
          <w:rFonts w:ascii="Times New Roman"/>
          <w:b w:val="false"/>
          <w:i w:val="false"/>
          <w:color w:val="000000"/>
          <w:sz w:val="28"/>
        </w:rPr>
        <w:t>
_____________________________</w:t>
      </w:r>
      <w:r>
        <w:br/>
      </w:r>
      <w:r>
        <w:rPr>
          <w:rFonts w:ascii="Times New Roman"/>
          <w:b w:val="false"/>
          <w:i w:val="false"/>
          <w:color w:val="000000"/>
          <w:sz w:val="28"/>
        </w:rPr>
        <w:t>
    </w:t>
      </w:r>
      <w:r>
        <w:rPr>
          <w:rFonts w:ascii="Times New Roman"/>
          <w:b w:val="false"/>
          <w:i w:val="false"/>
          <w:color w:val="000000"/>
          <w:sz w:val="28"/>
        </w:rPr>
        <w:t>(ішкі істер органының атауы)</w:t>
      </w:r>
      <w:r>
        <w:br/>
      </w:r>
      <w:r>
        <w:rPr>
          <w:rFonts w:ascii="Times New Roman"/>
          <w:b w:val="false"/>
          <w:i w:val="false"/>
          <w:color w:val="000000"/>
          <w:sz w:val="28"/>
        </w:rPr>
        <w:t>
қала, аудан____________________</w:t>
      </w:r>
    </w:p>
    <w:p>
      <w:pPr>
        <w:spacing w:after="0"/>
        <w:ind w:left="0"/>
        <w:jc w:val="left"/>
      </w:pPr>
      <w:r>
        <w:rPr>
          <w:rFonts w:ascii="Times New Roman"/>
          <w:b/>
          <w:i w:val="false"/>
          <w:color w:val="000000"/>
        </w:rPr>
        <w:t xml:space="preserve"> 1974 жылғы үлгідегі төлқұжатты жоғалту туралы №____ІС</w:t>
      </w:r>
    </w:p>
    <w:p>
      <w:pPr>
        <w:spacing w:after="0"/>
        <w:ind w:left="0"/>
        <w:jc w:val="both"/>
      </w:pP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азаматтың Т.А.Ә., туған күні, айы, жылы</w:t>
      </w:r>
    </w:p>
    <w:p>
      <w:pPr>
        <w:spacing w:after="0"/>
        <w:ind w:left="0"/>
        <w:jc w:val="both"/>
      </w:pPr>
      <w:r>
        <w:rPr>
          <w:rFonts w:ascii="Times New Roman"/>
          <w:b w:val="false"/>
          <w:i w:val="false"/>
          <w:color w:val="000000"/>
          <w:sz w:val="28"/>
        </w:rPr>
        <w:t>БАСТАЛҒАН: 20___ж. "____"____________</w:t>
      </w:r>
      <w:r>
        <w:br/>
      </w:r>
      <w:r>
        <w:rPr>
          <w:rFonts w:ascii="Times New Roman"/>
          <w:b w:val="false"/>
          <w:i w:val="false"/>
          <w:color w:val="000000"/>
          <w:sz w:val="28"/>
        </w:rPr>
        <w:t>
АЯҚТАЛҒАН: 20___ж. "____"____________</w:t>
      </w:r>
    </w:p>
    <w:p>
      <w:pPr>
        <w:spacing w:after="0"/>
        <w:ind w:left="0"/>
        <w:jc w:val="both"/>
      </w:pPr>
      <w:r>
        <w:rPr>
          <w:rFonts w:ascii="Times New Roman"/>
          <w:b w:val="false"/>
          <w:i w:val="false"/>
          <w:color w:val="000000"/>
          <w:sz w:val="28"/>
        </w:rPr>
        <w:t>_____парақта</w:t>
      </w:r>
    </w:p>
    <w:bookmarkStart w:name="z298" w:id="47"/>
    <w:p>
      <w:pPr>
        <w:spacing w:after="0"/>
        <w:ind w:left="0"/>
        <w:jc w:val="both"/>
      </w:pPr>
      <w:r>
        <w:rPr>
          <w:rFonts w:ascii="Times New Roman"/>
          <w:b w:val="false"/>
          <w:i w:val="false"/>
          <w:color w:val="000000"/>
          <w:sz w:val="28"/>
        </w:rPr>
        <w:t>
Қазақстан Республикасының халқын</w:t>
      </w:r>
      <w:r>
        <w:br/>
      </w:r>
      <w:r>
        <w:rPr>
          <w:rFonts w:ascii="Times New Roman"/>
          <w:b w:val="false"/>
          <w:i w:val="false"/>
          <w:color w:val="000000"/>
          <w:sz w:val="28"/>
        </w:rPr>
        <w:t>
құжаттандыру және тіркеу</w:t>
      </w:r>
      <w:r>
        <w:br/>
      </w:r>
      <w:r>
        <w:rPr>
          <w:rFonts w:ascii="Times New Roman"/>
          <w:b w:val="false"/>
          <w:i w:val="false"/>
          <w:color w:val="000000"/>
          <w:sz w:val="28"/>
        </w:rPr>
        <w:t>
қағидаларын қолдану туралы</w:t>
      </w:r>
      <w:r>
        <w:br/>
      </w:r>
      <w:r>
        <w:rPr>
          <w:rFonts w:ascii="Times New Roman"/>
          <w:b w:val="false"/>
          <w:i w:val="false"/>
          <w:color w:val="000000"/>
          <w:sz w:val="28"/>
        </w:rPr>
        <w:t>
нұсқаулыққа</w:t>
      </w:r>
      <w:r>
        <w:br/>
      </w:r>
      <w:r>
        <w:rPr>
          <w:rFonts w:ascii="Times New Roman"/>
          <w:b w:val="false"/>
          <w:i w:val="false"/>
          <w:color w:val="000000"/>
          <w:sz w:val="28"/>
        </w:rPr>
        <w:t>
19 қосымша</w:t>
      </w:r>
    </w:p>
    <w:bookmarkEnd w:id="47"/>
    <w:p>
      <w:pPr>
        <w:spacing w:after="0"/>
        <w:ind w:left="0"/>
        <w:jc w:val="both"/>
      </w:pPr>
      <w:r>
        <w:rPr>
          <w:rFonts w:ascii="Times New Roman"/>
          <w:b w:val="false"/>
          <w:i w:val="false"/>
          <w:color w:val="000000"/>
          <w:sz w:val="28"/>
        </w:rPr>
        <w:t>нысан</w:t>
      </w:r>
    </w:p>
    <w:bookmarkStart w:name="z301" w:id="48"/>
    <w:p>
      <w:pPr>
        <w:spacing w:after="0"/>
        <w:ind w:left="0"/>
        <w:jc w:val="left"/>
      </w:pPr>
      <w:r>
        <w:rPr>
          <w:rFonts w:ascii="Times New Roman"/>
          <w:b/>
          <w:i w:val="false"/>
          <w:color w:val="000000"/>
        </w:rPr>
        <w:t xml:space="preserve"> 
1974 жылғы үлгідегі төлқұжаттарды жоғалту бойынша істерді тіркеу журналы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2013"/>
        <w:gridCol w:w="2013"/>
        <w:gridCol w:w="2013"/>
        <w:gridCol w:w="2013"/>
        <w:gridCol w:w="2173"/>
      </w:tblGrid>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ретінде іс нөміріне беріледі)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органы бойынша жалпы тәртіпте азаматтың құжатын жоғалту жөнінде арызын тіркеу күні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Азаматтың Т.А.Ә.</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 айы, күні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 жылғы үлгідегі жоғалған төлқұжатты берген органның атауы, берілген күні,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формулярдың толтырылған күні және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9" w:id="49"/>
    <w:p>
      <w:pPr>
        <w:spacing w:after="0"/>
        <w:ind w:left="0"/>
        <w:jc w:val="both"/>
      </w:pPr>
      <w:r>
        <w:rPr>
          <w:rFonts w:ascii="Times New Roman"/>
          <w:b w:val="false"/>
          <w:i w:val="false"/>
          <w:color w:val="000000"/>
          <w:sz w:val="28"/>
        </w:rPr>
        <w:t>
Қазақстан Республикасының халқын</w:t>
      </w:r>
      <w:r>
        <w:br/>
      </w:r>
      <w:r>
        <w:rPr>
          <w:rFonts w:ascii="Times New Roman"/>
          <w:b w:val="false"/>
          <w:i w:val="false"/>
          <w:color w:val="000000"/>
          <w:sz w:val="28"/>
        </w:rPr>
        <w:t>
құжаттандыру және тіркеу</w:t>
      </w:r>
      <w:r>
        <w:br/>
      </w:r>
      <w:r>
        <w:rPr>
          <w:rFonts w:ascii="Times New Roman"/>
          <w:b w:val="false"/>
          <w:i w:val="false"/>
          <w:color w:val="000000"/>
          <w:sz w:val="28"/>
        </w:rPr>
        <w:t>
қағидаларын қолдану туралы</w:t>
      </w:r>
      <w:r>
        <w:br/>
      </w:r>
      <w:r>
        <w:rPr>
          <w:rFonts w:ascii="Times New Roman"/>
          <w:b w:val="false"/>
          <w:i w:val="false"/>
          <w:color w:val="000000"/>
          <w:sz w:val="28"/>
        </w:rPr>
        <w:t>
нұсқаулыққа</w:t>
      </w:r>
      <w:r>
        <w:br/>
      </w:r>
      <w:r>
        <w:rPr>
          <w:rFonts w:ascii="Times New Roman"/>
          <w:b w:val="false"/>
          <w:i w:val="false"/>
          <w:color w:val="000000"/>
          <w:sz w:val="28"/>
        </w:rPr>
        <w:t>
20 қосымша</w:t>
      </w:r>
    </w:p>
    <w:bookmarkEnd w:id="49"/>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ІШКІ ІСТЕР ОРГАНЫНЫҢ</w:t>
      </w:r>
      <w:r>
        <w:br/>
      </w:r>
      <w:r>
        <w:rPr>
          <w:rFonts w:ascii="Times New Roman"/>
          <w:b w:val="false"/>
          <w:i w:val="false"/>
          <w:color w:val="000000"/>
          <w:sz w:val="28"/>
        </w:rPr>
        <w:t>
      МӨРТАҢБАСЫ</w:t>
      </w:r>
      <w:r>
        <w:br/>
      </w:r>
      <w:r>
        <w:rPr>
          <w:rFonts w:ascii="Times New Roman"/>
          <w:b w:val="false"/>
          <w:i w:val="false"/>
          <w:color w:val="000000"/>
          <w:sz w:val="28"/>
        </w:rPr>
        <w:t>
      Шығыс №</w:t>
      </w:r>
      <w:r>
        <w:br/>
      </w:r>
      <w:r>
        <w:rPr>
          <w:rFonts w:ascii="Times New Roman"/>
          <w:b w:val="false"/>
          <w:i w:val="false"/>
          <w:color w:val="000000"/>
          <w:sz w:val="28"/>
        </w:rPr>
        <w:t>
      20___ж. "___"__________</w:t>
      </w:r>
    </w:p>
    <w:p>
      <w:pPr>
        <w:spacing w:after="0"/>
        <w:ind w:left="0"/>
        <w:jc w:val="left"/>
      </w:pPr>
      <w:r>
        <w:rPr>
          <w:rFonts w:ascii="Times New Roman"/>
          <w:b/>
          <w:i w:val="false"/>
          <w:color w:val="000000"/>
        </w:rPr>
        <w:t xml:space="preserve"> Аудандық (қалалық) ішкі істер органдарында ресімделген формулярларды жолдау</w:t>
      </w:r>
      <w:r>
        <w:br/>
      </w:r>
      <w:r>
        <w:rPr>
          <w:rFonts w:ascii="Times New Roman"/>
          <w:b/>
          <w:i w:val="false"/>
          <w:color w:val="000000"/>
        </w:rPr>
        <w:t>
ТІЗІЛІМІ</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аудандық, қалалық ішкі істер органының атауы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Формулярды толтыру себебінің атауы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жеделдік санаты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2053"/>
        <w:gridCol w:w="2533"/>
        <w:gridCol w:w="3973"/>
        <w:gridCol w:w="3153"/>
      </w:tblGrid>
      <w:tr>
        <w:trPr>
          <w:trHeight w:val="6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формуляр нөмірі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толтыру себебі</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толтыру күні, айы, жылы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Азаматтың Т.А.Ә.</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тізілімге __________формуляр енгізілді, оның ішінде:</w:t>
      </w:r>
      <w:r>
        <w:br/>
      </w:r>
      <w:r>
        <w:rPr>
          <w:rFonts w:ascii="Times New Roman"/>
          <w:b w:val="false"/>
          <w:i w:val="false"/>
          <w:color w:val="000000"/>
          <w:sz w:val="28"/>
        </w:rPr>
        <w:t>
      Жеке куәліктер дайындауға_____________</w:t>
      </w:r>
      <w:r>
        <w:br/>
      </w:r>
      <w:r>
        <w:rPr>
          <w:rFonts w:ascii="Times New Roman"/>
          <w:b w:val="false"/>
          <w:i w:val="false"/>
          <w:color w:val="000000"/>
          <w:sz w:val="28"/>
        </w:rPr>
        <w:t>
      Төлқұжаттар дайындауға________________</w:t>
      </w:r>
      <w:r>
        <w:br/>
      </w:r>
      <w:r>
        <w:rPr>
          <w:rFonts w:ascii="Times New Roman"/>
          <w:b w:val="false"/>
          <w:i w:val="false"/>
          <w:color w:val="000000"/>
          <w:sz w:val="28"/>
        </w:rPr>
        <w:t>
      Жеке куәліктер мен төлқұжаттар дайындауға_____________________</w:t>
      </w:r>
      <w:r>
        <w:br/>
      </w:r>
      <w:r>
        <w:rPr>
          <w:rFonts w:ascii="Times New Roman"/>
          <w:b w:val="false"/>
          <w:i w:val="false"/>
          <w:color w:val="000000"/>
          <w:sz w:val="28"/>
        </w:rPr>
        <w:t>
      Ішкі істер органының басшысы _______________ ________________</w:t>
      </w:r>
      <w:r>
        <w:br/>
      </w:r>
      <w:r>
        <w:rPr>
          <w:rFonts w:ascii="Times New Roman"/>
          <w:b w:val="false"/>
          <w:i w:val="false"/>
          <w:color w:val="000000"/>
          <w:sz w:val="28"/>
        </w:rPr>
        <w:t>
                                        </w:t>
      </w:r>
      <w:r>
        <w:rPr>
          <w:rFonts w:ascii="Times New Roman"/>
          <w:b w:val="false"/>
          <w:i w:val="false"/>
          <w:color w:val="000000"/>
          <w:sz w:val="28"/>
        </w:rPr>
        <w:t>(қолы)             (Т.А.Ә.)</w:t>
      </w:r>
    </w:p>
    <w:p>
      <w:pPr>
        <w:spacing w:after="0"/>
        <w:ind w:left="0"/>
        <w:jc w:val="both"/>
      </w:pPr>
      <w:r>
        <w:rPr>
          <w:rFonts w:ascii="Times New Roman"/>
          <w:b w:val="false"/>
          <w:i w:val="false"/>
          <w:color w:val="000000"/>
          <w:sz w:val="28"/>
        </w:rPr>
        <w:t>ескертпе:</w:t>
      </w:r>
      <w:r>
        <w:br/>
      </w:r>
      <w:r>
        <w:rPr>
          <w:rFonts w:ascii="Times New Roman"/>
          <w:b w:val="false"/>
          <w:i w:val="false"/>
          <w:color w:val="000000"/>
          <w:sz w:val="28"/>
        </w:rPr>
        <w:t>
тізілімде көрсетілген формулярларды қабылдадым:</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(облыстар, Астана, Алматы қаласы Ішкі істер департаментінің уәкілетті қызметкерінің Т.А.Ә., лауазымы, қолы)</w:t>
      </w:r>
    </w:p>
    <w:bookmarkStart w:name="z300" w:id="50"/>
    <w:p>
      <w:pPr>
        <w:spacing w:after="0"/>
        <w:ind w:left="0"/>
        <w:jc w:val="both"/>
      </w:pPr>
      <w:r>
        <w:rPr>
          <w:rFonts w:ascii="Times New Roman"/>
          <w:b w:val="false"/>
          <w:i w:val="false"/>
          <w:color w:val="000000"/>
          <w:sz w:val="28"/>
        </w:rPr>
        <w:t>
Қазақстан Республикасының халқын</w:t>
      </w:r>
      <w:r>
        <w:br/>
      </w:r>
      <w:r>
        <w:rPr>
          <w:rFonts w:ascii="Times New Roman"/>
          <w:b w:val="false"/>
          <w:i w:val="false"/>
          <w:color w:val="000000"/>
          <w:sz w:val="28"/>
        </w:rPr>
        <w:t>
құжаттандыру және тіркеу</w:t>
      </w:r>
      <w:r>
        <w:br/>
      </w:r>
      <w:r>
        <w:rPr>
          <w:rFonts w:ascii="Times New Roman"/>
          <w:b w:val="false"/>
          <w:i w:val="false"/>
          <w:color w:val="000000"/>
          <w:sz w:val="28"/>
        </w:rPr>
        <w:t>
қағидаларын қолдану туралы</w:t>
      </w:r>
      <w:r>
        <w:br/>
      </w:r>
      <w:r>
        <w:rPr>
          <w:rFonts w:ascii="Times New Roman"/>
          <w:b w:val="false"/>
          <w:i w:val="false"/>
          <w:color w:val="000000"/>
          <w:sz w:val="28"/>
        </w:rPr>
        <w:t>
нұсқаулыққа</w:t>
      </w:r>
      <w:r>
        <w:br/>
      </w:r>
      <w:r>
        <w:rPr>
          <w:rFonts w:ascii="Times New Roman"/>
          <w:b w:val="false"/>
          <w:i w:val="false"/>
          <w:color w:val="000000"/>
          <w:sz w:val="28"/>
        </w:rPr>
        <w:t>
21 қосымша</w:t>
      </w:r>
    </w:p>
    <w:bookmarkEnd w:id="50"/>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ІШКІ ІСТЕР ОРГАНЫНЫҢ</w:t>
      </w:r>
      <w:r>
        <w:br/>
      </w:r>
      <w:r>
        <w:rPr>
          <w:rFonts w:ascii="Times New Roman"/>
          <w:b w:val="false"/>
          <w:i w:val="false"/>
          <w:color w:val="000000"/>
          <w:sz w:val="28"/>
        </w:rPr>
        <w:t>
МӨРТАҢБАСЫ</w:t>
      </w:r>
      <w:r>
        <w:br/>
      </w:r>
      <w:r>
        <w:rPr>
          <w:rFonts w:ascii="Times New Roman"/>
          <w:b w:val="false"/>
          <w:i w:val="false"/>
          <w:color w:val="000000"/>
          <w:sz w:val="28"/>
        </w:rPr>
        <w:t xml:space="preserve">
Шығыс № </w:t>
      </w:r>
      <w:r>
        <w:br/>
      </w:r>
      <w:r>
        <w:rPr>
          <w:rFonts w:ascii="Times New Roman"/>
          <w:b w:val="false"/>
          <w:i w:val="false"/>
          <w:color w:val="000000"/>
          <w:sz w:val="28"/>
        </w:rPr>
        <w:t>
20___ж. "___"__________</w:t>
      </w:r>
    </w:p>
    <w:bookmarkStart w:name="z304" w:id="51"/>
    <w:p>
      <w:pPr>
        <w:spacing w:after="0"/>
        <w:ind w:left="0"/>
        <w:jc w:val="left"/>
      </w:pPr>
      <w:r>
        <w:rPr>
          <w:rFonts w:ascii="Times New Roman"/>
          <w:b/>
          <w:i w:val="false"/>
          <w:color w:val="000000"/>
        </w:rPr>
        <w:t xml:space="preserve"> 
Облыстар, Астана, Алматы қалалары Ішкі істер департаменттерінен</w:t>
      </w:r>
      <w:r>
        <w:br/>
      </w:r>
      <w:r>
        <w:rPr>
          <w:rFonts w:ascii="Times New Roman"/>
          <w:b/>
          <w:i w:val="false"/>
          <w:color w:val="000000"/>
        </w:rPr>
        <w:t>
ҚР ІІМ К-ҚПК-не формулярларды жолдауға</w:t>
      </w:r>
      <w:r>
        <w:br/>
      </w:r>
      <w:r>
        <w:rPr>
          <w:rFonts w:ascii="Times New Roman"/>
          <w:b/>
          <w:i w:val="false"/>
          <w:color w:val="000000"/>
        </w:rPr>
        <w:t>
ЖИЫНТЫҚ ТІЗІЛІМІ</w:t>
      </w:r>
    </w:p>
    <w:bookmarkEnd w:id="51"/>
    <w:p>
      <w:pPr>
        <w:spacing w:after="0"/>
        <w:ind w:left="0"/>
        <w:jc w:val="both"/>
      </w:pPr>
      <w:r>
        <w:rPr>
          <w:rFonts w:ascii="Times New Roman"/>
          <w:b w:val="false"/>
          <w:i w:val="false"/>
          <w:color w:val="000000"/>
          <w:sz w:val="28"/>
        </w:rPr>
        <w:t>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Облыстар, Астана, Алматы қалалары Ішкі істер департаментінің атауы</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Формулярды толтыру себебінің атауы</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жеделдік санаты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3913"/>
        <w:gridCol w:w="5153"/>
        <w:gridCol w:w="267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құжаттандыру және тіркеу бөлімшелерінің атауы</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бөлімшесі тізімінің шығыс, № мен күні, айы, жылы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Формулярлар саны</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Барлығы жиынтық тізілімге_____тізілім, _______формуляр енгізілді.</w:t>
      </w:r>
      <w:r>
        <w:br/>
      </w:r>
      <w:r>
        <w:rPr>
          <w:rFonts w:ascii="Times New Roman"/>
          <w:b w:val="false"/>
          <w:i w:val="false"/>
          <w:color w:val="000000"/>
          <w:sz w:val="28"/>
        </w:rPr>
        <w:t>
Облыстар, (Астана, Алматы қалалары)</w:t>
      </w:r>
      <w:r>
        <w:br/>
      </w:r>
      <w:r>
        <w:rPr>
          <w:rFonts w:ascii="Times New Roman"/>
          <w:b w:val="false"/>
          <w:i w:val="false"/>
          <w:color w:val="000000"/>
          <w:sz w:val="28"/>
        </w:rPr>
        <w:t>
Ішкі істер департаментінің</w:t>
      </w:r>
      <w:r>
        <w:br/>
      </w:r>
      <w:r>
        <w:rPr>
          <w:rFonts w:ascii="Times New Roman"/>
          <w:b w:val="false"/>
          <w:i w:val="false"/>
          <w:color w:val="000000"/>
          <w:sz w:val="28"/>
        </w:rPr>
        <w:t>
Бөлім бастығы _____________________ _________________________</w:t>
      </w:r>
      <w:r>
        <w:br/>
      </w:r>
      <w:r>
        <w:rPr>
          <w:rFonts w:ascii="Times New Roman"/>
          <w:b w:val="false"/>
          <w:i w:val="false"/>
          <w:color w:val="000000"/>
          <w:sz w:val="28"/>
        </w:rPr>
        <w:t>
                    (қолы)                (Т.А.Ә.)</w:t>
      </w:r>
    </w:p>
    <w:bookmarkStart w:name="z302" w:id="52"/>
    <w:p>
      <w:pPr>
        <w:spacing w:after="0"/>
        <w:ind w:left="0"/>
        <w:jc w:val="both"/>
      </w:pPr>
      <w:r>
        <w:rPr>
          <w:rFonts w:ascii="Times New Roman"/>
          <w:b w:val="false"/>
          <w:i w:val="false"/>
          <w:color w:val="000000"/>
          <w:sz w:val="28"/>
        </w:rPr>
        <w:t>
Қазақстан Республикасының халқын</w:t>
      </w:r>
      <w:r>
        <w:br/>
      </w:r>
      <w:r>
        <w:rPr>
          <w:rFonts w:ascii="Times New Roman"/>
          <w:b w:val="false"/>
          <w:i w:val="false"/>
          <w:color w:val="000000"/>
          <w:sz w:val="28"/>
        </w:rPr>
        <w:t>
құжаттандыру және тіркеу</w:t>
      </w:r>
      <w:r>
        <w:br/>
      </w:r>
      <w:r>
        <w:rPr>
          <w:rFonts w:ascii="Times New Roman"/>
          <w:b w:val="false"/>
          <w:i w:val="false"/>
          <w:color w:val="000000"/>
          <w:sz w:val="28"/>
        </w:rPr>
        <w:t>
қағидаларын қолдану туралы</w:t>
      </w:r>
      <w:r>
        <w:br/>
      </w:r>
      <w:r>
        <w:rPr>
          <w:rFonts w:ascii="Times New Roman"/>
          <w:b w:val="false"/>
          <w:i w:val="false"/>
          <w:color w:val="000000"/>
          <w:sz w:val="28"/>
        </w:rPr>
        <w:t>
нұсқаулыққа</w:t>
      </w:r>
      <w:r>
        <w:br/>
      </w:r>
      <w:r>
        <w:rPr>
          <w:rFonts w:ascii="Times New Roman"/>
          <w:b w:val="false"/>
          <w:i w:val="false"/>
          <w:color w:val="000000"/>
          <w:sz w:val="28"/>
        </w:rPr>
        <w:t>
22 қосымша</w:t>
      </w:r>
    </w:p>
    <w:bookmarkEnd w:id="52"/>
    <w:p>
      <w:pPr>
        <w:spacing w:after="0"/>
        <w:ind w:left="0"/>
        <w:jc w:val="both"/>
      </w:pPr>
      <w:r>
        <w:rPr>
          <w:rFonts w:ascii="Times New Roman"/>
          <w:b w:val="false"/>
          <w:i w:val="false"/>
          <w:color w:val="000000"/>
          <w:sz w:val="28"/>
        </w:rPr>
        <w:t>нысан</w:t>
      </w:r>
    </w:p>
    <w:bookmarkStart w:name="z306" w:id="53"/>
    <w:p>
      <w:pPr>
        <w:spacing w:after="0"/>
        <w:ind w:left="0"/>
        <w:jc w:val="left"/>
      </w:pPr>
      <w:r>
        <w:rPr>
          <w:rFonts w:ascii="Times New Roman"/>
          <w:b/>
          <w:i w:val="false"/>
          <w:color w:val="000000"/>
        </w:rPr>
        <w:t xml:space="preserve"> 
Жетілдіруге қайтарылған формулярларды тіркеу</w:t>
      </w:r>
      <w:r>
        <w:br/>
      </w:r>
      <w:r>
        <w:rPr>
          <w:rFonts w:ascii="Times New Roman"/>
          <w:b/>
          <w:i w:val="false"/>
          <w:color w:val="000000"/>
        </w:rPr>
        <w:t>
ЖУРНАЛЫ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1353"/>
        <w:gridCol w:w="1573"/>
        <w:gridCol w:w="1333"/>
        <w:gridCol w:w="1573"/>
        <w:gridCol w:w="2053"/>
        <w:gridCol w:w="1773"/>
        <w:gridCol w:w="175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Формуляр нөмірі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Азаматтың Т.А.Ә.</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Қайтару себебі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ІІМ КҚПК шығыс № және күні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кіріс №, күні, және шығыс №, күні, айы, жылы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АІІБ кіріс №, күні, айы, жылы және шығыс № күні, айы, жылы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дайындау күні</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3" w:id="54"/>
    <w:p>
      <w:pPr>
        <w:spacing w:after="0"/>
        <w:ind w:left="0"/>
        <w:jc w:val="both"/>
      </w:pPr>
      <w:r>
        <w:rPr>
          <w:rFonts w:ascii="Times New Roman"/>
          <w:b w:val="false"/>
          <w:i w:val="false"/>
          <w:color w:val="000000"/>
          <w:sz w:val="28"/>
        </w:rPr>
        <w:t>
Қазақстан Республикасының халқын</w:t>
      </w:r>
      <w:r>
        <w:br/>
      </w:r>
      <w:r>
        <w:rPr>
          <w:rFonts w:ascii="Times New Roman"/>
          <w:b w:val="false"/>
          <w:i w:val="false"/>
          <w:color w:val="000000"/>
          <w:sz w:val="28"/>
        </w:rPr>
        <w:t>
құжаттандыру және тіркеу</w:t>
      </w:r>
      <w:r>
        <w:br/>
      </w:r>
      <w:r>
        <w:rPr>
          <w:rFonts w:ascii="Times New Roman"/>
          <w:b w:val="false"/>
          <w:i w:val="false"/>
          <w:color w:val="000000"/>
          <w:sz w:val="28"/>
        </w:rPr>
        <w:t>
қағидаларын қолдану туралы</w:t>
      </w:r>
      <w:r>
        <w:br/>
      </w:r>
      <w:r>
        <w:rPr>
          <w:rFonts w:ascii="Times New Roman"/>
          <w:b w:val="false"/>
          <w:i w:val="false"/>
          <w:color w:val="000000"/>
          <w:sz w:val="28"/>
        </w:rPr>
        <w:t>
нұсқаулыққа</w:t>
      </w:r>
      <w:r>
        <w:br/>
      </w:r>
      <w:r>
        <w:rPr>
          <w:rFonts w:ascii="Times New Roman"/>
          <w:b w:val="false"/>
          <w:i w:val="false"/>
          <w:color w:val="000000"/>
          <w:sz w:val="28"/>
        </w:rPr>
        <w:t>
23 қосымша</w:t>
      </w:r>
    </w:p>
    <w:bookmarkEnd w:id="54"/>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Шығыс №</w:t>
      </w:r>
      <w:r>
        <w:br/>
      </w:r>
      <w:r>
        <w:rPr>
          <w:rFonts w:ascii="Times New Roman"/>
          <w:b w:val="false"/>
          <w:i w:val="false"/>
          <w:color w:val="000000"/>
          <w:sz w:val="28"/>
        </w:rPr>
        <w:t>
20___ж. "___"__________</w:t>
      </w:r>
    </w:p>
    <w:p>
      <w:pPr>
        <w:spacing w:after="0"/>
        <w:ind w:left="0"/>
        <w:jc w:val="left"/>
      </w:pPr>
      <w:r>
        <w:rPr>
          <w:rFonts w:ascii="Times New Roman"/>
          <w:b/>
          <w:i w:val="false"/>
          <w:color w:val="000000"/>
        </w:rPr>
        <w:t xml:space="preserve"> ҚР ІІМ К-ҚПК-нен облыстардың, Астана, Алматы қалалары Ішкі істер департаментеріне, Ішкі істер департаменттерінен қалалық, аудандық ішкі істер органдарына дайындалған құжаттарды, формулярларды жолдауға арналған</w:t>
      </w:r>
      <w:r>
        <w:br/>
      </w:r>
      <w:r>
        <w:rPr>
          <w:rFonts w:ascii="Times New Roman"/>
          <w:b/>
          <w:i w:val="false"/>
          <w:color w:val="000000"/>
        </w:rPr>
        <w:t>
ТІЗІЛІМ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
        <w:gridCol w:w="2556"/>
        <w:gridCol w:w="2313"/>
        <w:gridCol w:w="2757"/>
        <w:gridCol w:w="2212"/>
        <w:gridCol w:w="1830"/>
      </w:tblGrid>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Төлқұжаттар саны</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куәліктер саны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формулярлар саны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ҚР ІІМ К-ҚПК басқармасының өкілетті қызметкерінің Т.А.Ә., қолы</w:t>
      </w:r>
    </w:p>
    <w:p>
      <w:pPr>
        <w:spacing w:after="0"/>
        <w:ind w:left="0"/>
        <w:jc w:val="both"/>
      </w:pPr>
      <w:r>
        <w:rPr>
          <w:rFonts w:ascii="Times New Roman"/>
          <w:b w:val="false"/>
          <w:i w:val="false"/>
          <w:color w:val="000000"/>
          <w:sz w:val="28"/>
        </w:rPr>
        <w:t>Тізілімде көрсетілген құжаттарды тапсырдым: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(облыс, қала Ішкі істер департаментінің өкілетті қызметкерінің Т.А.Ә., қолы)</w:t>
      </w:r>
    </w:p>
    <w:p>
      <w:pPr>
        <w:spacing w:after="0"/>
        <w:ind w:left="0"/>
        <w:jc w:val="both"/>
      </w:pPr>
      <w:r>
        <w:rPr>
          <w:rFonts w:ascii="Times New Roman"/>
          <w:b w:val="false"/>
          <w:i w:val="false"/>
          <w:color w:val="000000"/>
          <w:sz w:val="28"/>
        </w:rPr>
        <w:t>Тізілімде көрсетілген құжаттарды қабылдадым: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(қала, аудан Ішкі істер басқармасының өкілетті қызметкерінің Т.А.Ә., қолы)</w:t>
      </w:r>
    </w:p>
    <w:bookmarkStart w:name="z305" w:id="55"/>
    <w:p>
      <w:pPr>
        <w:spacing w:after="0"/>
        <w:ind w:left="0"/>
        <w:jc w:val="both"/>
      </w:pPr>
      <w:r>
        <w:rPr>
          <w:rFonts w:ascii="Times New Roman"/>
          <w:b w:val="false"/>
          <w:i w:val="false"/>
          <w:color w:val="000000"/>
          <w:sz w:val="28"/>
        </w:rPr>
        <w:t>
Қазақстан Республикасының халқын</w:t>
      </w:r>
      <w:r>
        <w:br/>
      </w:r>
      <w:r>
        <w:rPr>
          <w:rFonts w:ascii="Times New Roman"/>
          <w:b w:val="false"/>
          <w:i w:val="false"/>
          <w:color w:val="000000"/>
          <w:sz w:val="28"/>
        </w:rPr>
        <w:t>
құжаттандыру және тіркеу</w:t>
      </w:r>
      <w:r>
        <w:br/>
      </w:r>
      <w:r>
        <w:rPr>
          <w:rFonts w:ascii="Times New Roman"/>
          <w:b w:val="false"/>
          <w:i w:val="false"/>
          <w:color w:val="000000"/>
          <w:sz w:val="28"/>
        </w:rPr>
        <w:t>
қағидаларын қолдану туралы</w:t>
      </w:r>
      <w:r>
        <w:br/>
      </w:r>
      <w:r>
        <w:rPr>
          <w:rFonts w:ascii="Times New Roman"/>
          <w:b w:val="false"/>
          <w:i w:val="false"/>
          <w:color w:val="000000"/>
          <w:sz w:val="28"/>
        </w:rPr>
        <w:t>
нұсқаулыққа</w:t>
      </w:r>
      <w:r>
        <w:br/>
      </w:r>
      <w:r>
        <w:rPr>
          <w:rFonts w:ascii="Times New Roman"/>
          <w:b w:val="false"/>
          <w:i w:val="false"/>
          <w:color w:val="000000"/>
          <w:sz w:val="28"/>
        </w:rPr>
        <w:t>
24 қосымша</w:t>
      </w:r>
    </w:p>
    <w:bookmarkEnd w:id="55"/>
    <w:p>
      <w:pPr>
        <w:spacing w:after="0"/>
        <w:ind w:left="0"/>
        <w:jc w:val="both"/>
      </w:pPr>
      <w:r>
        <w:rPr>
          <w:rFonts w:ascii="Times New Roman"/>
          <w:b w:val="false"/>
          <w:i w:val="false"/>
          <w:color w:val="000000"/>
          <w:sz w:val="28"/>
        </w:rPr>
        <w:t>нысан</w:t>
      </w:r>
    </w:p>
    <w:bookmarkStart w:name="z309" w:id="56"/>
    <w:p>
      <w:pPr>
        <w:spacing w:after="0"/>
        <w:ind w:left="0"/>
        <w:jc w:val="left"/>
      </w:pPr>
      <w:r>
        <w:rPr>
          <w:rFonts w:ascii="Times New Roman"/>
          <w:b/>
          <w:i w:val="false"/>
          <w:color w:val="000000"/>
        </w:rPr>
        <w:t xml:space="preserve"> 
МЕКЕНЖАЙҒА КЕЛУ ПАРАҒЫ</w:t>
      </w:r>
    </w:p>
    <w:bookmarkEnd w:id="56"/>
    <w:p>
      <w:pPr>
        <w:spacing w:after="0"/>
        <w:ind w:left="0"/>
        <w:jc w:val="both"/>
      </w:pPr>
      <w:r>
        <w:rPr>
          <w:rFonts w:ascii="Times New Roman"/>
          <w:b w:val="false"/>
          <w:i w:val="false"/>
          <w:color w:val="000000"/>
          <w:sz w:val="28"/>
        </w:rPr>
        <w:t>1. Тегi ____________________________________________________________</w:t>
      </w:r>
      <w:r>
        <w:br/>
      </w:r>
      <w:r>
        <w:rPr>
          <w:rFonts w:ascii="Times New Roman"/>
          <w:b w:val="false"/>
          <w:i w:val="false"/>
          <w:color w:val="000000"/>
          <w:sz w:val="28"/>
        </w:rPr>
        <w:t>
2. Аты _____________________________________________________________</w:t>
      </w:r>
      <w:r>
        <w:br/>
      </w:r>
      <w:r>
        <w:rPr>
          <w:rFonts w:ascii="Times New Roman"/>
          <w:b w:val="false"/>
          <w:i w:val="false"/>
          <w:color w:val="000000"/>
          <w:sz w:val="28"/>
        </w:rPr>
        <w:t>
3. Әкесiнiң аты ____________________________________________________</w:t>
      </w:r>
      <w:r>
        <w:br/>
      </w:r>
      <w:r>
        <w:rPr>
          <w:rFonts w:ascii="Times New Roman"/>
          <w:b w:val="false"/>
          <w:i w:val="false"/>
          <w:color w:val="000000"/>
          <w:sz w:val="28"/>
        </w:rPr>
        <w:t>
4. Туған күнi ______________________________________________________</w:t>
      </w:r>
      <w:r>
        <w:br/>
      </w:r>
      <w:r>
        <w:rPr>
          <w:rFonts w:ascii="Times New Roman"/>
          <w:b w:val="false"/>
          <w:i w:val="false"/>
          <w:color w:val="000000"/>
          <w:sz w:val="28"/>
        </w:rPr>
        <w:t>
5. Туған жерi Облысы (Елi)__________________________________________</w:t>
      </w:r>
      <w:r>
        <w:br/>
      </w:r>
      <w:r>
        <w:rPr>
          <w:rFonts w:ascii="Times New Roman"/>
          <w:b w:val="false"/>
          <w:i w:val="false"/>
          <w:color w:val="000000"/>
          <w:sz w:val="28"/>
        </w:rPr>
        <w:t>
      Ауданы________________________________________________________</w:t>
      </w:r>
      <w:r>
        <w:br/>
      </w:r>
      <w:r>
        <w:rPr>
          <w:rFonts w:ascii="Times New Roman"/>
          <w:b w:val="false"/>
          <w:i w:val="false"/>
          <w:color w:val="000000"/>
          <w:sz w:val="28"/>
        </w:rPr>
        <w:t>
      қаласы________________________________________________________</w:t>
      </w:r>
      <w:r>
        <w:br/>
      </w:r>
      <w:r>
        <w:rPr>
          <w:rFonts w:ascii="Times New Roman"/>
          <w:b w:val="false"/>
          <w:i w:val="false"/>
          <w:color w:val="000000"/>
          <w:sz w:val="28"/>
        </w:rPr>
        <w:t>
      ауылы_________________________________________________________</w:t>
      </w:r>
      <w:r>
        <w:br/>
      </w:r>
      <w:r>
        <w:rPr>
          <w:rFonts w:ascii="Times New Roman"/>
          <w:b w:val="false"/>
          <w:i w:val="false"/>
          <w:color w:val="000000"/>
          <w:sz w:val="28"/>
        </w:rPr>
        <w:t>
6. Жынысы___________________________________________________________</w:t>
      </w:r>
      <w:r>
        <w:br/>
      </w:r>
      <w:r>
        <w:rPr>
          <w:rFonts w:ascii="Times New Roman"/>
          <w:b w:val="false"/>
          <w:i w:val="false"/>
          <w:color w:val="000000"/>
          <w:sz w:val="28"/>
        </w:rPr>
        <w:t>
7. Ұлты ____________________________________________________________</w:t>
      </w:r>
      <w:r>
        <w:br/>
      </w:r>
      <w:r>
        <w:rPr>
          <w:rFonts w:ascii="Times New Roman"/>
          <w:b w:val="false"/>
          <w:i w:val="false"/>
          <w:color w:val="000000"/>
          <w:sz w:val="28"/>
        </w:rPr>
        <w:t>
8. Мына     Облысы. (Елi) __________________________________________</w:t>
      </w:r>
      <w:r>
        <w:br/>
      </w:r>
      <w:r>
        <w:rPr>
          <w:rFonts w:ascii="Times New Roman"/>
          <w:b w:val="false"/>
          <w:i w:val="false"/>
          <w:color w:val="000000"/>
          <w:sz w:val="28"/>
        </w:rPr>
        <w:t>
мекенжай    Ауданы__________________________________________________</w:t>
      </w:r>
      <w:r>
        <w:br/>
      </w:r>
      <w:r>
        <w:rPr>
          <w:rFonts w:ascii="Times New Roman"/>
          <w:b w:val="false"/>
          <w:i w:val="false"/>
          <w:color w:val="000000"/>
          <w:sz w:val="28"/>
        </w:rPr>
        <w:t>
бойынша     Қаласы (қтк) ___________________________________________</w:t>
      </w:r>
      <w:r>
        <w:br/>
      </w:r>
      <w:r>
        <w:rPr>
          <w:rFonts w:ascii="Times New Roman"/>
          <w:b w:val="false"/>
          <w:i w:val="false"/>
          <w:color w:val="000000"/>
          <w:sz w:val="28"/>
        </w:rPr>
        <w:t>
тiркеледi   Ауылы)__________________________________________________</w:t>
      </w:r>
      <w:r>
        <w:br/>
      </w:r>
      <w:r>
        <w:rPr>
          <w:rFonts w:ascii="Times New Roman"/>
          <w:b w:val="false"/>
          <w:i w:val="false"/>
          <w:color w:val="000000"/>
          <w:sz w:val="28"/>
        </w:rPr>
        <w:t>
                  көшесі 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тiркеудi ресiмдейтiн орган көрсетiледi</w:t>
      </w:r>
      <w:r>
        <w:br/>
      </w:r>
      <w:r>
        <w:rPr>
          <w:rFonts w:ascii="Times New Roman"/>
          <w:b w:val="false"/>
          <w:i w:val="false"/>
          <w:color w:val="000000"/>
          <w:sz w:val="28"/>
        </w:rPr>
        <w:t>
9. Қайдан   Облысы (Елi)____________________________________________</w:t>
      </w:r>
      <w:r>
        <w:br/>
      </w:r>
      <w:r>
        <w:rPr>
          <w:rFonts w:ascii="Times New Roman"/>
          <w:b w:val="false"/>
          <w:i w:val="false"/>
          <w:color w:val="000000"/>
          <w:sz w:val="28"/>
        </w:rPr>
        <w:t>
келдi,      Ауданы _________________________________________________</w:t>
      </w:r>
      <w:r>
        <w:br/>
      </w:r>
      <w:r>
        <w:rPr>
          <w:rFonts w:ascii="Times New Roman"/>
          <w:b w:val="false"/>
          <w:i w:val="false"/>
          <w:color w:val="000000"/>
          <w:sz w:val="28"/>
        </w:rPr>
        <w:t>
қашан       Қаласы (қтк) ___________________________________________</w:t>
      </w:r>
      <w:r>
        <w:br/>
      </w:r>
      <w:r>
        <w:rPr>
          <w:rFonts w:ascii="Times New Roman"/>
          <w:b w:val="false"/>
          <w:i w:val="false"/>
          <w:color w:val="000000"/>
          <w:sz w:val="28"/>
        </w:rPr>
        <w:t>
_____       Ауылы __________________________________________________</w:t>
      </w:r>
      <w:r>
        <w:br/>
      </w:r>
      <w:r>
        <w:rPr>
          <w:rFonts w:ascii="Times New Roman"/>
          <w:b w:val="false"/>
          <w:i w:val="false"/>
          <w:color w:val="000000"/>
          <w:sz w:val="28"/>
        </w:rPr>
        <w:t>
________ Сол тұрғылықты жерден _______көшесiнiң</w:t>
      </w:r>
      <w:r>
        <w:br/>
      </w:r>
      <w:r>
        <w:rPr>
          <w:rFonts w:ascii="Times New Roman"/>
          <w:b w:val="false"/>
          <w:i w:val="false"/>
          <w:color w:val="000000"/>
          <w:sz w:val="28"/>
        </w:rPr>
        <w:t>
      N ___ үй, ____ корп.,___________ пәтерiне көштi</w:t>
      </w:r>
      <w:r>
        <w:br/>
      </w:r>
      <w:r>
        <w:rPr>
          <w:rFonts w:ascii="Times New Roman"/>
          <w:b w:val="false"/>
          <w:i w:val="false"/>
          <w:color w:val="000000"/>
          <w:sz w:val="28"/>
        </w:rPr>
        <w:t>
______________________________</w:t>
      </w:r>
      <w:r>
        <w:br/>
      </w:r>
      <w:r>
        <w:rPr>
          <w:rFonts w:ascii="Times New Roman"/>
          <w:b w:val="false"/>
          <w:i w:val="false"/>
          <w:color w:val="000000"/>
          <w:sz w:val="28"/>
        </w:rPr>
        <w:t>
Тегiн, атын, әкесiнiң атын өзгерткен 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бұрынғы деректер көрсетiледi</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Басқа себептер тегiнiң, әкесiнің атының жазуын өзгерту</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(мекенжайға келу парағының сыртқы бетi)</w:t>
      </w:r>
      <w:r>
        <w:br/>
      </w:r>
      <w:r>
        <w:rPr>
          <w:rFonts w:ascii="Times New Roman"/>
          <w:b w:val="false"/>
          <w:i w:val="false"/>
          <w:color w:val="000000"/>
          <w:sz w:val="28"/>
        </w:rPr>
        <w:t>
10. Келу мақсаты____________________________________________________</w:t>
      </w:r>
      <w:r>
        <w:br/>
      </w:r>
      <w:r>
        <w:rPr>
          <w:rFonts w:ascii="Times New Roman"/>
          <w:b w:val="false"/>
          <w:i w:val="false"/>
          <w:color w:val="000000"/>
          <w:sz w:val="28"/>
        </w:rPr>
        <w:t>
      тұрақты тұруға, жұмысқа, оқуға, тұрғылықты жерiне және т.с.с.</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w:t>
      </w:r>
      <w:r>
        <w:rPr>
          <w:rFonts w:ascii="Times New Roman"/>
          <w:b w:val="false"/>
          <w:i w:val="false"/>
          <w:color w:val="000000"/>
          <w:sz w:val="28"/>
        </w:rPr>
        <w:t>және қанша уақытқа</w:t>
      </w:r>
      <w:r>
        <w:br/>
      </w:r>
      <w:r>
        <w:rPr>
          <w:rFonts w:ascii="Times New Roman"/>
          <w:b w:val="false"/>
          <w:i w:val="false"/>
          <w:color w:val="000000"/>
          <w:sz w:val="28"/>
        </w:rPr>
        <w:t>
11. Жеке куәліктің №_____________________________</w:t>
      </w:r>
      <w:r>
        <w:br/>
      </w:r>
      <w:r>
        <w:rPr>
          <w:rFonts w:ascii="Times New Roman"/>
          <w:b w:val="false"/>
          <w:i w:val="false"/>
          <w:color w:val="000000"/>
          <w:sz w:val="28"/>
        </w:rPr>
        <w:t>
____ ___ж. "___" ______ _________________ берілді</w:t>
      </w:r>
    </w:p>
    <w:p>
      <w:pPr>
        <w:spacing w:after="0"/>
        <w:ind w:left="0"/>
        <w:jc w:val="both"/>
      </w:pPr>
      <w:r>
        <w:rPr>
          <w:rFonts w:ascii="Times New Roman"/>
          <w:b w:val="false"/>
          <w:i w:val="false"/>
          <w:color w:val="000000"/>
          <w:sz w:val="28"/>
        </w:rPr>
        <w:t>20_______ж. "__"________ ________________________</w:t>
      </w:r>
      <w:r>
        <w:br/>
      </w:r>
      <w:r>
        <w:rPr>
          <w:rFonts w:ascii="Times New Roman"/>
          <w:b w:val="false"/>
          <w:i w:val="false"/>
          <w:color w:val="000000"/>
          <w:sz w:val="28"/>
        </w:rPr>
        <w:t>
               </w:t>
      </w:r>
      <w:r>
        <w:rPr>
          <w:rFonts w:ascii="Times New Roman"/>
          <w:b w:val="false"/>
          <w:i w:val="false"/>
          <w:color w:val="000000"/>
          <w:sz w:val="28"/>
        </w:rPr>
        <w:t>Ішкі істер органының уәкілетті қызметкерінің қолы</w:t>
      </w:r>
    </w:p>
    <w:p>
      <w:pPr>
        <w:spacing w:after="0"/>
        <w:ind w:left="0"/>
        <w:jc w:val="both"/>
      </w:pPr>
      <w:r>
        <w:rPr>
          <w:rFonts w:ascii="Times New Roman"/>
          <w:b/>
          <w:i w:val="false"/>
          <w:color w:val="000000"/>
          <w:sz w:val="28"/>
        </w:rPr>
        <w:t>М.О.</w:t>
      </w:r>
    </w:p>
    <w:bookmarkStart w:name="z307" w:id="57"/>
    <w:p>
      <w:pPr>
        <w:spacing w:after="0"/>
        <w:ind w:left="0"/>
        <w:jc w:val="both"/>
      </w:pPr>
      <w:r>
        <w:rPr>
          <w:rFonts w:ascii="Times New Roman"/>
          <w:b w:val="false"/>
          <w:i w:val="false"/>
          <w:color w:val="000000"/>
          <w:sz w:val="28"/>
        </w:rPr>
        <w:t>
Қазақстан Республикасының халқын</w:t>
      </w:r>
      <w:r>
        <w:br/>
      </w:r>
      <w:r>
        <w:rPr>
          <w:rFonts w:ascii="Times New Roman"/>
          <w:b w:val="false"/>
          <w:i w:val="false"/>
          <w:color w:val="000000"/>
          <w:sz w:val="28"/>
        </w:rPr>
        <w:t>
құжаттандыру және тіркеу</w:t>
      </w:r>
      <w:r>
        <w:br/>
      </w:r>
      <w:r>
        <w:rPr>
          <w:rFonts w:ascii="Times New Roman"/>
          <w:b w:val="false"/>
          <w:i w:val="false"/>
          <w:color w:val="000000"/>
          <w:sz w:val="28"/>
        </w:rPr>
        <w:t>
қағидаларын қолдану туралы</w:t>
      </w:r>
      <w:r>
        <w:br/>
      </w:r>
      <w:r>
        <w:rPr>
          <w:rFonts w:ascii="Times New Roman"/>
          <w:b w:val="false"/>
          <w:i w:val="false"/>
          <w:color w:val="000000"/>
          <w:sz w:val="28"/>
        </w:rPr>
        <w:t>
нұсқаулыққа</w:t>
      </w:r>
      <w:r>
        <w:br/>
      </w:r>
      <w:r>
        <w:rPr>
          <w:rFonts w:ascii="Times New Roman"/>
          <w:b w:val="false"/>
          <w:i w:val="false"/>
          <w:color w:val="000000"/>
          <w:sz w:val="28"/>
        </w:rPr>
        <w:t>
25 қосымша</w:t>
      </w:r>
    </w:p>
    <w:bookmarkEnd w:id="57"/>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_________шығыс</w:t>
      </w:r>
      <w:r>
        <w:br/>
      </w:r>
      <w:r>
        <w:rPr>
          <w:rFonts w:ascii="Times New Roman"/>
          <w:b w:val="false"/>
          <w:i w:val="false"/>
          <w:color w:val="000000"/>
          <w:sz w:val="28"/>
        </w:rPr>
        <w:t>
20______ ж. "___"______</w:t>
      </w:r>
    </w:p>
    <w:p>
      <w:pPr>
        <w:spacing w:after="0"/>
        <w:ind w:left="0"/>
        <w:jc w:val="both"/>
      </w:pPr>
      <w:r>
        <w:rPr>
          <w:rFonts w:ascii="Times New Roman"/>
          <w:b w:val="false"/>
          <w:i w:val="false"/>
          <w:color w:val="000000"/>
          <w:sz w:val="28"/>
        </w:rPr>
        <w:t>_______________________</w:t>
      </w:r>
      <w:r>
        <w:br/>
      </w:r>
      <w:r>
        <w:rPr>
          <w:rFonts w:ascii="Times New Roman"/>
          <w:b w:val="false"/>
          <w:i w:val="false"/>
          <w:color w:val="000000"/>
          <w:sz w:val="28"/>
        </w:rPr>
        <w:t>
_______________________</w:t>
      </w:r>
      <w:r>
        <w:br/>
      </w:r>
      <w:r>
        <w:rPr>
          <w:rFonts w:ascii="Times New Roman"/>
          <w:b w:val="false"/>
          <w:i w:val="false"/>
          <w:color w:val="000000"/>
          <w:sz w:val="28"/>
        </w:rPr>
        <w:t>
</w:t>
      </w:r>
      <w:r>
        <w:rPr>
          <w:rFonts w:ascii="Times New Roman"/>
          <w:b w:val="false"/>
          <w:i w:val="false"/>
          <w:color w:val="000000"/>
          <w:sz w:val="28"/>
        </w:rPr>
        <w:t>(ішкі істер органының атауы)</w:t>
      </w:r>
    </w:p>
    <w:bookmarkStart w:name="z311" w:id="58"/>
    <w:p>
      <w:pPr>
        <w:spacing w:after="0"/>
        <w:ind w:left="0"/>
        <w:jc w:val="left"/>
      </w:pPr>
      <w:r>
        <w:rPr>
          <w:rFonts w:ascii="Times New Roman"/>
          <w:b/>
          <w:i w:val="false"/>
          <w:color w:val="000000"/>
        </w:rPr>
        <w:t xml:space="preserve"> 
АХАЖ органдары жiберетiн құжаттар</w:t>
      </w:r>
      <w:r>
        <w:br/>
      </w:r>
      <w:r>
        <w:rPr>
          <w:rFonts w:ascii="Times New Roman"/>
          <w:b/>
          <w:i w:val="false"/>
          <w:color w:val="000000"/>
        </w:rPr>
        <w:t>
ТIЗIМДЕМЕСI</w:t>
      </w:r>
    </w:p>
    <w:bookmarkEnd w:id="58"/>
    <w:p>
      <w:pPr>
        <w:spacing w:after="0"/>
        <w:ind w:left="0"/>
        <w:jc w:val="both"/>
      </w:pPr>
      <w:r>
        <w:rPr>
          <w:rFonts w:ascii="Times New Roman"/>
          <w:b w:val="false"/>
          <w:i w:val="false"/>
          <w:color w:val="000000"/>
          <w:sz w:val="28"/>
        </w:rPr>
        <w:t>Тiзiмдемеге сәйкес иелерінің қайтыс болуына байланысты тапсырылған паспорттар мен жеке куәліктер жолданады: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1806"/>
        <w:gridCol w:w="2059"/>
        <w:gridCol w:w="2334"/>
        <w:gridCol w:w="1870"/>
        <w:gridCol w:w="2229"/>
        <w:gridCol w:w="1554"/>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w:t>
            </w:r>
            <w:r>
              <w:rPr>
                <w:rFonts w:ascii="Times New Roman"/>
                <w:b w:val="false"/>
                <w:i w:val="false"/>
                <w:color w:val="000000"/>
                <w:sz w:val="20"/>
              </w:rPr>
              <w:t>р/с</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  туған кезі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түрі</w:t>
            </w:r>
            <w:r>
              <w:br/>
            </w:r>
            <w:r>
              <w:rPr>
                <w:rFonts w:ascii="Times New Roman"/>
                <w:b w:val="false"/>
                <w:i w:val="false"/>
                <w:color w:val="000000"/>
                <w:sz w:val="20"/>
              </w:rPr>
              <w:t>
</w:t>
            </w:r>
            <w:r>
              <w:rPr>
                <w:rFonts w:ascii="Times New Roman"/>
                <w:b w:val="false"/>
                <w:i w:val="false"/>
                <w:color w:val="000000"/>
                <w:sz w:val="20"/>
              </w:rPr>
              <w:t>(жеке куәлiк,</w:t>
            </w:r>
            <w:r>
              <w:br/>
            </w:r>
            <w:r>
              <w:rPr>
                <w:rFonts w:ascii="Times New Roman"/>
                <w:b w:val="false"/>
                <w:i w:val="false"/>
                <w:color w:val="000000"/>
                <w:sz w:val="20"/>
              </w:rPr>
              <w:t>
</w:t>
            </w:r>
            <w:r>
              <w:rPr>
                <w:rFonts w:ascii="Times New Roman"/>
                <w:b w:val="false"/>
                <w:i w:val="false"/>
                <w:color w:val="000000"/>
                <w:sz w:val="20"/>
              </w:rPr>
              <w:t>паспорт)</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 және нөмірі</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мекенжайы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болғаны туралы акті жазбасының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 деген бағанда құжаттардың тапсырылмағандығы жөнiнде белгi қойылады.</w:t>
      </w:r>
    </w:p>
    <w:p>
      <w:pPr>
        <w:spacing w:after="0"/>
        <w:ind w:left="0"/>
        <w:jc w:val="both"/>
      </w:pPr>
      <w:r>
        <w:rPr>
          <w:rFonts w:ascii="Times New Roman"/>
          <w:b w:val="false"/>
          <w:i w:val="false"/>
          <w:color w:val="000000"/>
          <w:sz w:val="28"/>
        </w:rPr>
        <w:t>Барлығы: жеке куәліктер:</w:t>
      </w:r>
      <w:r>
        <w:br/>
      </w:r>
      <w:r>
        <w:rPr>
          <w:rFonts w:ascii="Times New Roman"/>
          <w:b w:val="false"/>
          <w:i w:val="false"/>
          <w:color w:val="000000"/>
          <w:sz w:val="28"/>
        </w:rPr>
        <w:t>
         паспорттар:</w:t>
      </w:r>
      <w:r>
        <w:br/>
      </w:r>
      <w:r>
        <w:rPr>
          <w:rFonts w:ascii="Times New Roman"/>
          <w:b w:val="false"/>
          <w:i w:val="false"/>
          <w:color w:val="000000"/>
          <w:sz w:val="28"/>
        </w:rPr>
        <w:t>
20____ж. "____"__________________________________________</w:t>
      </w:r>
      <w:r>
        <w:br/>
      </w:r>
      <w:r>
        <w:rPr>
          <w:rFonts w:ascii="Times New Roman"/>
          <w:b w:val="false"/>
          <w:i w:val="false"/>
          <w:color w:val="000000"/>
          <w:sz w:val="28"/>
        </w:rPr>
        <w:t>
                  </w:t>
      </w:r>
      <w:r>
        <w:rPr>
          <w:rFonts w:ascii="Times New Roman"/>
          <w:b w:val="false"/>
          <w:i w:val="false"/>
          <w:color w:val="000000"/>
          <w:sz w:val="28"/>
        </w:rPr>
        <w:t>Әділет органының уәкілетті қызметкерінің қолы</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Тізілімдемеге жазылған құжаттарды алдым:</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Қалалық, аудандық Ішкі істер басқармасының халықты құжаттандыру және тіркеудің уәкілетті қызметкерінің қолы, Т.А.Ә.</w:t>
      </w:r>
      <w:r>
        <w:br/>
      </w:r>
      <w:r>
        <w:rPr>
          <w:rFonts w:ascii="Times New Roman"/>
          <w:b w:val="false"/>
          <w:i w:val="false"/>
          <w:color w:val="000000"/>
          <w:sz w:val="28"/>
        </w:rPr>
        <w:t>
Алу мерзімі___________________________</w:t>
      </w:r>
    </w:p>
    <w:bookmarkStart w:name="z308" w:id="59"/>
    <w:p>
      <w:pPr>
        <w:spacing w:after="0"/>
        <w:ind w:left="0"/>
        <w:jc w:val="both"/>
      </w:pPr>
      <w:r>
        <w:rPr>
          <w:rFonts w:ascii="Times New Roman"/>
          <w:b w:val="false"/>
          <w:i w:val="false"/>
          <w:color w:val="000000"/>
          <w:sz w:val="28"/>
        </w:rPr>
        <w:t>
Қазақстан Республикасының халқын</w:t>
      </w:r>
      <w:r>
        <w:br/>
      </w:r>
      <w:r>
        <w:rPr>
          <w:rFonts w:ascii="Times New Roman"/>
          <w:b w:val="false"/>
          <w:i w:val="false"/>
          <w:color w:val="000000"/>
          <w:sz w:val="28"/>
        </w:rPr>
        <w:t>
құжаттандыру және тіркеу</w:t>
      </w:r>
      <w:r>
        <w:br/>
      </w:r>
      <w:r>
        <w:rPr>
          <w:rFonts w:ascii="Times New Roman"/>
          <w:b w:val="false"/>
          <w:i w:val="false"/>
          <w:color w:val="000000"/>
          <w:sz w:val="28"/>
        </w:rPr>
        <w:t>
қағидаларын қолдану туралы</w:t>
      </w:r>
      <w:r>
        <w:br/>
      </w:r>
      <w:r>
        <w:rPr>
          <w:rFonts w:ascii="Times New Roman"/>
          <w:b w:val="false"/>
          <w:i w:val="false"/>
          <w:color w:val="000000"/>
          <w:sz w:val="28"/>
        </w:rPr>
        <w:t>
нұсқаулыққа</w:t>
      </w:r>
      <w:r>
        <w:br/>
      </w:r>
      <w:r>
        <w:rPr>
          <w:rFonts w:ascii="Times New Roman"/>
          <w:b w:val="false"/>
          <w:i w:val="false"/>
          <w:color w:val="000000"/>
          <w:sz w:val="28"/>
        </w:rPr>
        <w:t>
26 қосымша</w:t>
      </w:r>
    </w:p>
    <w:bookmarkEnd w:id="59"/>
    <w:p>
      <w:pPr>
        <w:spacing w:after="0"/>
        <w:ind w:left="0"/>
        <w:jc w:val="both"/>
      </w:pPr>
      <w:r>
        <w:rPr>
          <w:rFonts w:ascii="Times New Roman"/>
          <w:b w:val="false"/>
          <w:i w:val="false"/>
          <w:color w:val="000000"/>
          <w:sz w:val="28"/>
        </w:rPr>
        <w:t>нысан</w:t>
      </w:r>
    </w:p>
    <w:bookmarkStart w:name="z313" w:id="60"/>
    <w:p>
      <w:pPr>
        <w:spacing w:after="0"/>
        <w:ind w:left="0"/>
        <w:jc w:val="left"/>
      </w:pPr>
      <w:r>
        <w:rPr>
          <w:rFonts w:ascii="Times New Roman"/>
          <w:b/>
          <w:i w:val="false"/>
          <w:color w:val="000000"/>
        </w:rPr>
        <w:t xml:space="preserve"> 
Қазақстан Республикасы азаматының жеке басын</w:t>
      </w:r>
      <w:r>
        <w:br/>
      </w:r>
      <w:r>
        <w:rPr>
          <w:rFonts w:ascii="Times New Roman"/>
          <w:b/>
          <w:i w:val="false"/>
          <w:color w:val="000000"/>
        </w:rPr>
        <w:t>
куәландыратын жарамсыз құжаттарды жою себептерiнiң</w:t>
      </w:r>
      <w:r>
        <w:br/>
      </w:r>
      <w:r>
        <w:rPr>
          <w:rFonts w:ascii="Times New Roman"/>
          <w:b/>
          <w:i w:val="false"/>
          <w:color w:val="000000"/>
        </w:rPr>
        <w:t>
ТIЗБЕСI СЕБЕПТЕРДІҢ АТАУЫ</w:t>
      </w:r>
    </w:p>
    <w:bookmarkEnd w:id="60"/>
    <w:p>
      <w:pPr>
        <w:spacing w:after="0"/>
        <w:ind w:left="0"/>
        <w:jc w:val="both"/>
      </w:pPr>
      <w:r>
        <w:rPr>
          <w:rFonts w:ascii="Times New Roman"/>
          <w:b w:val="false"/>
          <w:i w:val="false"/>
          <w:color w:val="000000"/>
          <w:sz w:val="28"/>
        </w:rPr>
        <w:t>      тегiн, атын, әкесiнiң атын өзгертуi</w:t>
      </w:r>
      <w:r>
        <w:br/>
      </w:r>
      <w:r>
        <w:rPr>
          <w:rFonts w:ascii="Times New Roman"/>
          <w:b w:val="false"/>
          <w:i w:val="false"/>
          <w:color w:val="000000"/>
          <w:sz w:val="28"/>
        </w:rPr>
        <w:t>
      туған күнiн өзгертуi</w:t>
      </w:r>
      <w:r>
        <w:br/>
      </w:r>
      <w:r>
        <w:rPr>
          <w:rFonts w:ascii="Times New Roman"/>
          <w:b w:val="false"/>
          <w:i w:val="false"/>
          <w:color w:val="000000"/>
          <w:sz w:val="28"/>
        </w:rPr>
        <w:t>
      ұлтын өзгертуi</w:t>
      </w:r>
      <w:r>
        <w:br/>
      </w:r>
      <w:r>
        <w:rPr>
          <w:rFonts w:ascii="Times New Roman"/>
          <w:b w:val="false"/>
          <w:i w:val="false"/>
          <w:color w:val="000000"/>
          <w:sz w:val="28"/>
        </w:rPr>
        <w:t>
      жеке куәлiктегi, паспорттағы жазудың нақты болмауы</w:t>
      </w:r>
      <w:r>
        <w:br/>
      </w:r>
      <w:r>
        <w:rPr>
          <w:rFonts w:ascii="Times New Roman"/>
          <w:b w:val="false"/>
          <w:i w:val="false"/>
          <w:color w:val="000000"/>
          <w:sz w:val="28"/>
        </w:rPr>
        <w:t>
      тұрғылықты жерiн ауыстыруы (жеке куәлiк үшiн)</w:t>
      </w:r>
      <w:r>
        <w:br/>
      </w:r>
      <w:r>
        <w:rPr>
          <w:rFonts w:ascii="Times New Roman"/>
          <w:b w:val="false"/>
          <w:i w:val="false"/>
          <w:color w:val="000000"/>
          <w:sz w:val="28"/>
        </w:rPr>
        <w:t>
      бұдан әрi қолдануға жарамсыздығы (құжат тапсырылмаған)</w:t>
      </w:r>
      <w:r>
        <w:br/>
      </w:r>
      <w:r>
        <w:rPr>
          <w:rFonts w:ascii="Times New Roman"/>
          <w:b w:val="false"/>
          <w:i w:val="false"/>
          <w:color w:val="000000"/>
          <w:sz w:val="28"/>
        </w:rPr>
        <w:t>
      жеке куәлiктi, паспортты жоғалтуы</w:t>
      </w:r>
      <w:r>
        <w:br/>
      </w:r>
      <w:r>
        <w:rPr>
          <w:rFonts w:ascii="Times New Roman"/>
          <w:b w:val="false"/>
          <w:i w:val="false"/>
          <w:color w:val="000000"/>
          <w:sz w:val="28"/>
        </w:rPr>
        <w:t>
      Қазақстан Республикасынан тыс жерлерге тұрақты тұруға кету</w:t>
      </w:r>
      <w:r>
        <w:br/>
      </w:r>
      <w:r>
        <w:rPr>
          <w:rFonts w:ascii="Times New Roman"/>
          <w:b w:val="false"/>
          <w:i w:val="false"/>
          <w:color w:val="000000"/>
          <w:sz w:val="28"/>
        </w:rPr>
        <w:t>
      азаматтың қайтыс болуына байланысты (құжат тапсырылмаған)</w:t>
      </w:r>
      <w:r>
        <w:br/>
      </w:r>
      <w:r>
        <w:rPr>
          <w:rFonts w:ascii="Times New Roman"/>
          <w:b w:val="false"/>
          <w:i w:val="false"/>
          <w:color w:val="000000"/>
          <w:sz w:val="28"/>
        </w:rPr>
        <w:t>
      Қазақстан Республикасының азаматтығынан шығуына байланысты</w:t>
      </w:r>
      <w:r>
        <w:br/>
      </w:r>
      <w:r>
        <w:rPr>
          <w:rFonts w:ascii="Times New Roman"/>
          <w:b w:val="false"/>
          <w:i w:val="false"/>
          <w:color w:val="000000"/>
          <w:sz w:val="28"/>
        </w:rPr>
        <w:t>
      (құжат тапсырылмаған)</w:t>
      </w:r>
      <w:r>
        <w:br/>
      </w:r>
      <w:r>
        <w:rPr>
          <w:rFonts w:ascii="Times New Roman"/>
          <w:b w:val="false"/>
          <w:i w:val="false"/>
          <w:color w:val="000000"/>
          <w:sz w:val="28"/>
        </w:rPr>
        <w:t>
      талап етiлмеген құжаттар</w:t>
      </w:r>
      <w:r>
        <w:br/>
      </w:r>
      <w:r>
        <w:rPr>
          <w:rFonts w:ascii="Times New Roman"/>
          <w:b w:val="false"/>
          <w:i w:val="false"/>
          <w:color w:val="000000"/>
          <w:sz w:val="28"/>
        </w:rPr>
        <w:t>
      құжаттарды заңсыз беру (құжат тапсырылмаған)</w:t>
      </w:r>
      <w:r>
        <w:br/>
      </w:r>
      <w:r>
        <w:rPr>
          <w:rFonts w:ascii="Times New Roman"/>
          <w:b w:val="false"/>
          <w:i w:val="false"/>
          <w:color w:val="000000"/>
          <w:sz w:val="28"/>
        </w:rPr>
        <w:t>
      табылған, бiрақ талап етiлмеген құжаттар</w:t>
      </w:r>
      <w:r>
        <w:br/>
      </w:r>
      <w:r>
        <w:rPr>
          <w:rFonts w:ascii="Times New Roman"/>
          <w:b w:val="false"/>
          <w:i w:val="false"/>
          <w:color w:val="000000"/>
          <w:sz w:val="28"/>
        </w:rPr>
        <w:t>
      мерзімі өткен құжаттар</w:t>
      </w:r>
      <w:r>
        <w:br/>
      </w:r>
      <w:r>
        <w:rPr>
          <w:rFonts w:ascii="Times New Roman"/>
          <w:b w:val="false"/>
          <w:i w:val="false"/>
          <w:color w:val="000000"/>
          <w:sz w:val="28"/>
        </w:rPr>
        <w:t>
      дұрыс емес сурет</w:t>
      </w:r>
      <w:r>
        <w:br/>
      </w:r>
      <w:r>
        <w:rPr>
          <w:rFonts w:ascii="Times New Roman"/>
          <w:b w:val="false"/>
          <w:i w:val="false"/>
          <w:color w:val="000000"/>
          <w:sz w:val="28"/>
        </w:rPr>
        <w:t>
      жаңа құжаттың шығарылуы (тапсырылмаған төлқұжат)</w:t>
      </w:r>
    </w:p>
    <w:bookmarkStart w:name="z310" w:id="61"/>
    <w:p>
      <w:pPr>
        <w:spacing w:after="0"/>
        <w:ind w:left="0"/>
        <w:jc w:val="both"/>
      </w:pPr>
      <w:r>
        <w:rPr>
          <w:rFonts w:ascii="Times New Roman"/>
          <w:b w:val="false"/>
          <w:i w:val="false"/>
          <w:color w:val="000000"/>
          <w:sz w:val="28"/>
        </w:rPr>
        <w:t>
Қазақстан Республикасының халқын</w:t>
      </w:r>
      <w:r>
        <w:br/>
      </w:r>
      <w:r>
        <w:rPr>
          <w:rFonts w:ascii="Times New Roman"/>
          <w:b w:val="false"/>
          <w:i w:val="false"/>
          <w:color w:val="000000"/>
          <w:sz w:val="28"/>
        </w:rPr>
        <w:t>
құжаттандыру және тіркеу</w:t>
      </w:r>
      <w:r>
        <w:br/>
      </w:r>
      <w:r>
        <w:rPr>
          <w:rFonts w:ascii="Times New Roman"/>
          <w:b w:val="false"/>
          <w:i w:val="false"/>
          <w:color w:val="000000"/>
          <w:sz w:val="28"/>
        </w:rPr>
        <w:t>
қағидаларын қолдану туралы</w:t>
      </w:r>
      <w:r>
        <w:br/>
      </w:r>
      <w:r>
        <w:rPr>
          <w:rFonts w:ascii="Times New Roman"/>
          <w:b w:val="false"/>
          <w:i w:val="false"/>
          <w:color w:val="000000"/>
          <w:sz w:val="28"/>
        </w:rPr>
        <w:t>
нұсқаулыққа</w:t>
      </w:r>
      <w:r>
        <w:br/>
      </w:r>
      <w:r>
        <w:rPr>
          <w:rFonts w:ascii="Times New Roman"/>
          <w:b w:val="false"/>
          <w:i w:val="false"/>
          <w:color w:val="000000"/>
          <w:sz w:val="28"/>
        </w:rPr>
        <w:t>
27 қосымша</w:t>
      </w:r>
    </w:p>
    <w:bookmarkEnd w:id="61"/>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Ішкі істер органының мөртабаны</w:t>
      </w:r>
      <w:r>
        <w:br/>
      </w:r>
      <w:r>
        <w:rPr>
          <w:rFonts w:ascii="Times New Roman"/>
          <w:b w:val="false"/>
          <w:i w:val="false"/>
          <w:color w:val="000000"/>
          <w:sz w:val="28"/>
        </w:rPr>
        <w:t>
      Шығыс. N _______________</w:t>
      </w:r>
      <w:r>
        <w:br/>
      </w:r>
      <w:r>
        <w:rPr>
          <w:rFonts w:ascii="Times New Roman"/>
          <w:b w:val="false"/>
          <w:i w:val="false"/>
          <w:color w:val="000000"/>
          <w:sz w:val="28"/>
        </w:rPr>
        <w:t>
      20__ж. "____" _________</w:t>
      </w:r>
    </w:p>
    <w:p>
      <w:pPr>
        <w:spacing w:after="0"/>
        <w:ind w:left="0"/>
        <w:jc w:val="both"/>
      </w:pPr>
      <w:r>
        <w:rPr>
          <w:rFonts w:ascii="Times New Roman"/>
          <w:b w:val="false"/>
          <w:i w:val="false"/>
          <w:color w:val="000000"/>
          <w:sz w:val="28"/>
        </w:rPr>
        <w:t>____________________________________</w:t>
      </w:r>
      <w:r>
        <w:br/>
      </w:r>
      <w:r>
        <w:rPr>
          <w:rFonts w:ascii="Times New Roman"/>
          <w:b w:val="false"/>
          <w:i w:val="false"/>
          <w:color w:val="000000"/>
          <w:sz w:val="28"/>
        </w:rPr>
        <w:t>
____________________________________</w:t>
      </w:r>
      <w:r>
        <w:br/>
      </w:r>
      <w:r>
        <w:rPr>
          <w:rFonts w:ascii="Times New Roman"/>
          <w:b w:val="false"/>
          <w:i w:val="false"/>
          <w:color w:val="000000"/>
          <w:sz w:val="28"/>
        </w:rPr>
        <w:t>
____________________________________</w:t>
      </w:r>
      <w:r>
        <w:br/>
      </w:r>
      <w:r>
        <w:rPr>
          <w:rFonts w:ascii="Times New Roman"/>
          <w:b w:val="false"/>
          <w:i w:val="false"/>
          <w:color w:val="000000"/>
          <w:sz w:val="28"/>
        </w:rPr>
        <w:t>
____________________________________</w:t>
      </w:r>
    </w:p>
    <w:p>
      <w:pPr>
        <w:spacing w:after="0"/>
        <w:ind w:left="0"/>
        <w:jc w:val="left"/>
      </w:pPr>
      <w:r>
        <w:rPr>
          <w:rFonts w:ascii="Times New Roman"/>
          <w:b/>
          <w:i w:val="false"/>
          <w:color w:val="000000"/>
        </w:rPr>
        <w:t xml:space="preserve"> Құжаттарды жою туралы хабарлама</w:t>
      </w:r>
    </w:p>
    <w:p>
      <w:pPr>
        <w:spacing w:after="0"/>
        <w:ind w:left="0"/>
        <w:jc w:val="both"/>
      </w:pPr>
      <w:r>
        <w:rPr>
          <w:rFonts w:ascii="Times New Roman"/>
          <w:b w:val="false"/>
          <w:i w:val="false"/>
          <w:color w:val="000000"/>
          <w:sz w:val="28"/>
        </w:rPr>
        <w:t>      Сiздердiң аз. _________________ 20__ж. "___"_________ берген</w:t>
      </w:r>
      <w:r>
        <w:br/>
      </w:r>
      <w:r>
        <w:rPr>
          <w:rFonts w:ascii="Times New Roman"/>
          <w:b w:val="false"/>
          <w:i w:val="false"/>
          <w:color w:val="000000"/>
          <w:sz w:val="28"/>
        </w:rPr>
        <w:t>
                   (Т.А.Ә., туған күнi)</w:t>
      </w:r>
      <w:r>
        <w:br/>
      </w:r>
      <w:r>
        <w:rPr>
          <w:rFonts w:ascii="Times New Roman"/>
          <w:b w:val="false"/>
          <w:i w:val="false"/>
          <w:color w:val="000000"/>
          <w:sz w:val="28"/>
        </w:rPr>
        <w:t>
      жеке куәлiк, 20__ж. "___"_________ паспорт</w:t>
      </w:r>
      <w:r>
        <w:br/>
      </w:r>
      <w:r>
        <w:rPr>
          <w:rFonts w:ascii="Times New Roman"/>
          <w:b w:val="false"/>
          <w:i w:val="false"/>
          <w:color w:val="000000"/>
          <w:sz w:val="28"/>
        </w:rPr>
        <w:t>
      а)__________________________________________________________</w:t>
      </w:r>
      <w:r>
        <w:br/>
      </w:r>
      <w:r>
        <w:rPr>
          <w:rFonts w:ascii="Times New Roman"/>
          <w:b w:val="false"/>
          <w:i w:val="false"/>
          <w:color w:val="000000"/>
          <w:sz w:val="28"/>
        </w:rPr>
        <w:t>
                    (жоюдың себебi және күнi)</w:t>
      </w:r>
      <w:r>
        <w:br/>
      </w:r>
      <w:r>
        <w:rPr>
          <w:rFonts w:ascii="Times New Roman"/>
          <w:b w:val="false"/>
          <w:i w:val="false"/>
          <w:color w:val="000000"/>
          <w:sz w:val="28"/>
        </w:rPr>
        <w:t>
      _____________________________________________ актімен жойылды</w:t>
      </w:r>
      <w:r>
        <w:br/>
      </w:r>
      <w:r>
        <w:rPr>
          <w:rFonts w:ascii="Times New Roman"/>
          <w:b w:val="false"/>
          <w:i w:val="false"/>
          <w:color w:val="000000"/>
          <w:sz w:val="28"/>
        </w:rPr>
        <w:t>
      ә)___________________________________________________________</w:t>
      </w:r>
      <w:r>
        <w:br/>
      </w:r>
      <w:r>
        <w:rPr>
          <w:rFonts w:ascii="Times New Roman"/>
          <w:b w:val="false"/>
          <w:i w:val="false"/>
          <w:color w:val="000000"/>
          <w:sz w:val="28"/>
        </w:rPr>
        <w:t>
                 (құжатты тапсырмаудың себебi)</w:t>
      </w:r>
      <w:r>
        <w:br/>
      </w:r>
      <w:r>
        <w:rPr>
          <w:rFonts w:ascii="Times New Roman"/>
          <w:b w:val="false"/>
          <w:i w:val="false"/>
          <w:color w:val="000000"/>
          <w:sz w:val="28"/>
        </w:rPr>
        <w:t>
      _____________________________________________ тапсырылған жоқ.</w:t>
      </w:r>
      <w:r>
        <w:br/>
      </w:r>
      <w:r>
        <w:rPr>
          <w:rFonts w:ascii="Times New Roman"/>
          <w:b w:val="false"/>
          <w:i w:val="false"/>
          <w:color w:val="000000"/>
          <w:sz w:val="28"/>
        </w:rPr>
        <w:t>
      Формулярға тиiстi белгiнi енгiзу қажет:______________________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(ішкі істер органы қызметкерiнiң аты-жөнi, қолы)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20_____ж. "____" ____________________________________________</w:t>
      </w:r>
      <w:r>
        <w:br/>
      </w:r>
      <w:r>
        <w:rPr>
          <w:rFonts w:ascii="Times New Roman"/>
          <w:b w:val="false"/>
          <w:i w:val="false"/>
          <w:color w:val="000000"/>
          <w:sz w:val="28"/>
        </w:rPr>
        <w:t>
                 Ішкі істер органының уәкілетті қызметкерінің қолы</w:t>
      </w:r>
    </w:p>
    <w:p>
      <w:pPr>
        <w:spacing w:after="0"/>
        <w:ind w:left="0"/>
        <w:jc w:val="both"/>
      </w:pPr>
      <w:r>
        <w:rPr>
          <w:rFonts w:ascii="Times New Roman"/>
          <w:b w:val="false"/>
          <w:i w:val="false"/>
          <w:color w:val="000000"/>
          <w:sz w:val="28"/>
        </w:rPr>
        <w:t>      М.О</w:t>
      </w:r>
    </w:p>
    <w:bookmarkStart w:name="z312" w:id="62"/>
    <w:p>
      <w:pPr>
        <w:spacing w:after="0"/>
        <w:ind w:left="0"/>
        <w:jc w:val="both"/>
      </w:pPr>
      <w:r>
        <w:rPr>
          <w:rFonts w:ascii="Times New Roman"/>
          <w:b w:val="false"/>
          <w:i w:val="false"/>
          <w:color w:val="000000"/>
          <w:sz w:val="28"/>
        </w:rPr>
        <w:t>
Қазақстан Республикасының халқын</w:t>
      </w:r>
      <w:r>
        <w:br/>
      </w:r>
      <w:r>
        <w:rPr>
          <w:rFonts w:ascii="Times New Roman"/>
          <w:b w:val="false"/>
          <w:i w:val="false"/>
          <w:color w:val="000000"/>
          <w:sz w:val="28"/>
        </w:rPr>
        <w:t>
құжаттандыру және тіркеу</w:t>
      </w:r>
      <w:r>
        <w:br/>
      </w:r>
      <w:r>
        <w:rPr>
          <w:rFonts w:ascii="Times New Roman"/>
          <w:b w:val="false"/>
          <w:i w:val="false"/>
          <w:color w:val="000000"/>
          <w:sz w:val="28"/>
        </w:rPr>
        <w:t>
қағидаларын қолдану туралы</w:t>
      </w:r>
      <w:r>
        <w:br/>
      </w:r>
      <w:r>
        <w:rPr>
          <w:rFonts w:ascii="Times New Roman"/>
          <w:b w:val="false"/>
          <w:i w:val="false"/>
          <w:color w:val="000000"/>
          <w:sz w:val="28"/>
        </w:rPr>
        <w:t>
нұсқаулыққа</w:t>
      </w:r>
      <w:r>
        <w:br/>
      </w:r>
      <w:r>
        <w:rPr>
          <w:rFonts w:ascii="Times New Roman"/>
          <w:b w:val="false"/>
          <w:i w:val="false"/>
          <w:color w:val="000000"/>
          <w:sz w:val="28"/>
        </w:rPr>
        <w:t>
28 қосымша</w:t>
      </w:r>
    </w:p>
    <w:bookmarkEnd w:id="62"/>
    <w:p>
      <w:pPr>
        <w:spacing w:after="0"/>
        <w:ind w:left="0"/>
        <w:jc w:val="both"/>
      </w:pPr>
      <w:r>
        <w:rPr>
          <w:rFonts w:ascii="Times New Roman"/>
          <w:b w:val="false"/>
          <w:i w:val="false"/>
          <w:color w:val="000000"/>
          <w:sz w:val="28"/>
        </w:rPr>
        <w:t>нысан</w:t>
      </w:r>
    </w:p>
    <w:bookmarkStart w:name="z316" w:id="63"/>
    <w:p>
      <w:pPr>
        <w:spacing w:after="0"/>
        <w:ind w:left="0"/>
        <w:jc w:val="left"/>
      </w:pPr>
      <w:r>
        <w:rPr>
          <w:rFonts w:ascii="Times New Roman"/>
          <w:b/>
          <w:i w:val="false"/>
          <w:color w:val="000000"/>
        </w:rPr>
        <w:t xml:space="preserve"> 
Шекара аймағы тұрғыны куәлiгiнiң үлгiсi (көлемi 80 х 110)</w:t>
      </w:r>
      <w:r>
        <w:br/>
      </w:r>
      <w:r>
        <w:rPr>
          <w:rFonts w:ascii="Times New Roman"/>
          <w:b/>
          <w:i w:val="false"/>
          <w:color w:val="000000"/>
        </w:rPr>
        <w:t>
iшкi бетi</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3"/>
      </w:tblGrid>
      <w:tr>
        <w:trPr>
          <w:trHeight w:val="450" w:hRule="atLeast"/>
        </w:trPr>
        <w:tc>
          <w:tcPr>
            <w:tcW w:w="1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Шекара аймағы тұрғынының куәлігі/</w:t>
            </w:r>
            <w:r>
              <w:br/>
            </w:r>
            <w:r>
              <w:rPr>
                <w:rFonts w:ascii="Times New Roman"/>
                <w:b w:val="false"/>
                <w:i w:val="false"/>
                <w:color w:val="000000"/>
                <w:sz w:val="20"/>
              </w:rPr>
              <w:t>
</w:t>
            </w:r>
            <w:r>
              <w:rPr>
                <w:rFonts w:ascii="Times New Roman"/>
                <w:b/>
                <w:i w:val="false"/>
                <w:color w:val="000000"/>
                <w:sz w:val="20"/>
              </w:rPr>
              <w:t>Удостоверение жителя погранзоны</w:t>
            </w:r>
          </w:p>
          <w:p>
            <w:pPr>
              <w:spacing w:after="20"/>
              <w:ind w:left="20"/>
              <w:jc w:val="both"/>
            </w:pPr>
            <w:r>
              <w:rPr>
                <w:rFonts w:ascii="Times New Roman"/>
                <w:b w:val="false"/>
                <w:i w:val="false"/>
                <w:color w:val="000000"/>
                <w:sz w:val="20"/>
              </w:rPr>
              <w:t>______  СП N __________________________</w:t>
            </w:r>
            <w:r>
              <w:br/>
            </w:r>
            <w:r>
              <w:rPr>
                <w:rFonts w:ascii="Times New Roman"/>
                <w:b w:val="false"/>
                <w:i w:val="false"/>
                <w:color w:val="000000"/>
                <w:sz w:val="20"/>
              </w:rPr>
              <w:t>
</w:t>
            </w:r>
            <w:r>
              <w:rPr>
                <w:rFonts w:ascii="Times New Roman"/>
                <w:b w:val="false"/>
                <w:i w:val="false"/>
                <w:color w:val="000000"/>
                <w:sz w:val="20"/>
              </w:rPr>
              <w:t>|      | _______________________________</w:t>
            </w:r>
            <w:r>
              <w:br/>
            </w:r>
            <w:r>
              <w:rPr>
                <w:rFonts w:ascii="Times New Roman"/>
                <w:b w:val="false"/>
                <w:i w:val="false"/>
                <w:color w:val="000000"/>
                <w:sz w:val="20"/>
              </w:rPr>
              <w:t>
</w:t>
            </w:r>
            <w:r>
              <w:rPr>
                <w:rFonts w:ascii="Times New Roman"/>
                <w:b w:val="false"/>
                <w:i w:val="false"/>
                <w:color w:val="000000"/>
                <w:sz w:val="20"/>
              </w:rPr>
              <w:t>|      |  Тегі/Фамилия</w:t>
            </w:r>
            <w:r>
              <w:br/>
            </w:r>
            <w:r>
              <w:rPr>
                <w:rFonts w:ascii="Times New Roman"/>
                <w:b w:val="false"/>
                <w:i w:val="false"/>
                <w:color w:val="000000"/>
                <w:sz w:val="20"/>
              </w:rPr>
              <w:t>
</w:t>
            </w:r>
            <w:r>
              <w:rPr>
                <w:rFonts w:ascii="Times New Roman"/>
                <w:b w:val="false"/>
                <w:i w:val="false"/>
                <w:color w:val="000000"/>
                <w:sz w:val="20"/>
              </w:rPr>
              <w:t>|      | _______________________________</w:t>
            </w:r>
            <w:r>
              <w:br/>
            </w:r>
            <w:r>
              <w:rPr>
                <w:rFonts w:ascii="Times New Roman"/>
                <w:b w:val="false"/>
                <w:i w:val="false"/>
                <w:color w:val="000000"/>
                <w:sz w:val="20"/>
              </w:rPr>
              <w:t>
</w:t>
            </w:r>
            <w:r>
              <w:rPr>
                <w:rFonts w:ascii="Times New Roman"/>
                <w:b w:val="false"/>
                <w:i w:val="false"/>
                <w:color w:val="000000"/>
                <w:sz w:val="20"/>
              </w:rPr>
              <w:t>| ФОТО |  Аты/Имя</w:t>
            </w:r>
            <w:r>
              <w:br/>
            </w:r>
            <w:r>
              <w:rPr>
                <w:rFonts w:ascii="Times New Roman"/>
                <w:b w:val="false"/>
                <w:i w:val="false"/>
                <w:color w:val="000000"/>
                <w:sz w:val="20"/>
              </w:rPr>
              <w:t>
</w:t>
            </w:r>
            <w:r>
              <w:rPr>
                <w:rFonts w:ascii="Times New Roman"/>
                <w:b w:val="false"/>
                <w:i w:val="false"/>
                <w:color w:val="000000"/>
                <w:sz w:val="20"/>
              </w:rPr>
              <w:t>|      | _______________________________</w:t>
            </w:r>
            <w:r>
              <w:br/>
            </w:r>
            <w:r>
              <w:rPr>
                <w:rFonts w:ascii="Times New Roman"/>
                <w:b w:val="false"/>
                <w:i w:val="false"/>
                <w:color w:val="000000"/>
                <w:sz w:val="20"/>
              </w:rPr>
              <w:t>
</w:t>
            </w:r>
            <w:r>
              <w:rPr>
                <w:rFonts w:ascii="Times New Roman"/>
                <w:b w:val="false"/>
                <w:i w:val="false"/>
                <w:color w:val="000000"/>
                <w:sz w:val="20"/>
              </w:rPr>
              <w:t>|      |  Әкесінің аты/Отчество</w:t>
            </w:r>
            <w:r>
              <w:br/>
            </w:r>
            <w:r>
              <w:rPr>
                <w:rFonts w:ascii="Times New Roman"/>
                <w:b w:val="false"/>
                <w:i w:val="false"/>
                <w:color w:val="000000"/>
                <w:sz w:val="20"/>
              </w:rPr>
              <w:t>
</w:t>
            </w:r>
            <w:r>
              <w:rPr>
                <w:rFonts w:ascii="Times New Roman"/>
                <w:b w:val="false"/>
                <w:i w:val="false"/>
                <w:color w:val="000000"/>
                <w:sz w:val="20"/>
              </w:rPr>
              <w:t>|      | _______________________________</w:t>
            </w:r>
            <w:r>
              <w:br/>
            </w:r>
            <w:r>
              <w:rPr>
                <w:rFonts w:ascii="Times New Roman"/>
                <w:b w:val="false"/>
                <w:i w:val="false"/>
                <w:color w:val="000000"/>
                <w:sz w:val="20"/>
              </w:rPr>
              <w:t>
</w:t>
            </w:r>
            <w:r>
              <w:rPr>
                <w:rFonts w:ascii="Times New Roman"/>
                <w:b w:val="false"/>
                <w:i w:val="false"/>
                <w:color w:val="000000"/>
                <w:sz w:val="20"/>
              </w:rPr>
              <w:t>|      | туған жылы/дата рождения</w:t>
            </w:r>
            <w:r>
              <w:br/>
            </w:r>
            <w:r>
              <w:rPr>
                <w:rFonts w:ascii="Times New Roman"/>
                <w:b w:val="false"/>
                <w:i w:val="false"/>
                <w:color w:val="000000"/>
                <w:sz w:val="20"/>
              </w:rPr>
              <w:t>
</w:t>
            </w:r>
            <w:r>
              <w:rPr>
                <w:rFonts w:ascii="Times New Roman"/>
                <w:b w:val="false"/>
                <w:i w:val="false"/>
                <w:color w:val="000000"/>
                <w:sz w:val="20"/>
              </w:rPr>
              <w:t>|______| _______________________________</w:t>
            </w:r>
            <w:r>
              <w:br/>
            </w:r>
            <w:r>
              <w:rPr>
                <w:rFonts w:ascii="Times New Roman"/>
                <w:b w:val="false"/>
                <w:i w:val="false"/>
                <w:color w:val="000000"/>
                <w:sz w:val="20"/>
              </w:rPr>
              <w:t>
</w:t>
            </w:r>
            <w:r>
              <w:rPr>
                <w:rFonts w:ascii="Times New Roman"/>
                <w:b w:val="false"/>
                <w:i w:val="false"/>
                <w:color w:val="000000"/>
                <w:sz w:val="20"/>
              </w:rPr>
              <w:t>           жеке куәліктің, туу туралы</w:t>
            </w:r>
            <w:r>
              <w:br/>
            </w:r>
            <w:r>
              <w:rPr>
                <w:rFonts w:ascii="Times New Roman"/>
                <w:b w:val="false"/>
                <w:i w:val="false"/>
                <w:color w:val="000000"/>
                <w:sz w:val="20"/>
              </w:rPr>
              <w:t>
</w:t>
            </w:r>
            <w:r>
              <w:rPr>
                <w:rFonts w:ascii="Times New Roman"/>
                <w:b w:val="false"/>
                <w:i w:val="false"/>
                <w:color w:val="000000"/>
                <w:sz w:val="20"/>
              </w:rPr>
              <w:t>         куәлігінің нөмірі/</w:t>
            </w:r>
            <w:r>
              <w:br/>
            </w:r>
            <w:r>
              <w:rPr>
                <w:rFonts w:ascii="Times New Roman"/>
                <w:b w:val="false"/>
                <w:i w:val="false"/>
                <w:color w:val="000000"/>
                <w:sz w:val="20"/>
              </w:rPr>
              <w:t>
</w:t>
            </w:r>
            <w:r>
              <w:rPr>
                <w:rFonts w:ascii="Times New Roman"/>
                <w:b w:val="false"/>
                <w:i w:val="false"/>
                <w:color w:val="000000"/>
                <w:sz w:val="20"/>
              </w:rPr>
              <w:t>            номер удостоверения личности,</w:t>
            </w:r>
            <w:r>
              <w:br/>
            </w:r>
            <w:r>
              <w:rPr>
                <w:rFonts w:ascii="Times New Roman"/>
                <w:b w:val="false"/>
                <w:i w:val="false"/>
                <w:color w:val="000000"/>
                <w:sz w:val="20"/>
              </w:rPr>
              <w:t>
</w:t>
            </w:r>
            <w:r>
              <w:rPr>
                <w:rFonts w:ascii="Times New Roman"/>
                <w:b w:val="false"/>
                <w:i w:val="false"/>
                <w:color w:val="000000"/>
                <w:sz w:val="20"/>
              </w:rPr>
              <w:t>            свидетельства о рождении</w:t>
            </w:r>
          </w:p>
          <w:p>
            <w:pPr>
              <w:spacing w:after="20"/>
              <w:ind w:left="20"/>
              <w:jc w:val="both"/>
            </w:pPr>
            <w:r>
              <w:rPr>
                <w:rFonts w:ascii="Times New Roman"/>
                <w:b w:val="false"/>
                <w:i w:val="false"/>
                <w:color w:val="000000"/>
                <w:sz w:val="20"/>
              </w:rPr>
              <w:t>М.О./ М.П.</w:t>
            </w:r>
          </w:p>
        </w:tc>
      </w:tr>
    </w:tbl>
    <w:p>
      <w:pPr>
        <w:spacing w:after="0"/>
        <w:ind w:left="0"/>
        <w:jc w:val="both"/>
      </w:pPr>
      <w:r>
        <w:rPr>
          <w:rFonts w:ascii="Times New Roman"/>
          <w:b w:val="false"/>
          <w:i w:val="false"/>
          <w:color w:val="000000"/>
          <w:sz w:val="28"/>
        </w:rPr>
        <w:t>Сыртқы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53"/>
      </w:tblGrid>
      <w:tr>
        <w:trPr>
          <w:trHeight w:val="450" w:hRule="atLeast"/>
        </w:trPr>
        <w:tc>
          <w:tcPr>
            <w:tcW w:w="1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    тіркелген мекен-жайы/адрес регистрации</w:t>
            </w:r>
            <w:r>
              <w:br/>
            </w:r>
            <w:r>
              <w:rPr>
                <w:rFonts w:ascii="Times New Roman"/>
                <w:b w:val="false"/>
                <w:i w:val="false"/>
                <w:color w:val="000000"/>
                <w:sz w:val="20"/>
              </w:rPr>
              <w:t>
</w:t>
            </w:r>
            <w:r>
              <w:rPr>
                <w:rFonts w:ascii="Times New Roman"/>
                <w:b w:val="false"/>
                <w:i w:val="false"/>
                <w:color w:val="000000"/>
                <w:sz w:val="20"/>
              </w:rPr>
              <w:t>Қолдану мерзімі/</w:t>
            </w:r>
            <w:r>
              <w:br/>
            </w:r>
            <w:r>
              <w:rPr>
                <w:rFonts w:ascii="Times New Roman"/>
                <w:b w:val="false"/>
                <w:i w:val="false"/>
                <w:color w:val="000000"/>
                <w:sz w:val="20"/>
              </w:rPr>
              <w:t>
</w:t>
            </w:r>
            <w:r>
              <w:rPr>
                <w:rFonts w:ascii="Times New Roman"/>
                <w:b w:val="false"/>
                <w:i w:val="false"/>
                <w:color w:val="000000"/>
                <w:sz w:val="20"/>
              </w:rPr>
              <w:t>Срок действия до____________________________ дейін</w:t>
            </w:r>
            <w:r>
              <w:br/>
            </w:r>
            <w:r>
              <w:rPr>
                <w:rFonts w:ascii="Times New Roman"/>
                <w:b w:val="false"/>
                <w:i w:val="false"/>
                <w:color w:val="000000"/>
                <w:sz w:val="20"/>
              </w:rPr>
              <w:t>
</w:t>
            </w:r>
            <w:r>
              <w:rPr>
                <w:rFonts w:ascii="Times New Roman"/>
                <w:b w:val="false"/>
                <w:i w:val="false"/>
                <w:color w:val="000000"/>
                <w:sz w:val="20"/>
              </w:rPr>
              <w:t>Берілген күні/</w:t>
            </w:r>
            <w:r>
              <w:br/>
            </w:r>
            <w:r>
              <w:rPr>
                <w:rFonts w:ascii="Times New Roman"/>
                <w:b w:val="false"/>
                <w:i w:val="false"/>
                <w:color w:val="000000"/>
                <w:sz w:val="20"/>
              </w:rPr>
              <w:t>
</w:t>
            </w:r>
            <w:r>
              <w:rPr>
                <w:rFonts w:ascii="Times New Roman"/>
                <w:b w:val="false"/>
                <w:i w:val="false"/>
                <w:color w:val="000000"/>
                <w:sz w:val="20"/>
              </w:rPr>
              <w:t>Дата выдачи 200__г. "___" 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w:t>
            </w:r>
            <w:r>
              <w:br/>
            </w:r>
            <w:r>
              <w:rPr>
                <w:rFonts w:ascii="Times New Roman"/>
                <w:b w:val="false"/>
                <w:i w:val="false"/>
                <w:color w:val="000000"/>
                <w:sz w:val="20"/>
              </w:rPr>
              <w:t>
</w:t>
            </w:r>
            <w:r>
              <w:rPr>
                <w:rFonts w:ascii="Times New Roman"/>
                <w:b w:val="false"/>
                <w:i w:val="false"/>
                <w:color w:val="000000"/>
                <w:sz w:val="20"/>
              </w:rPr>
              <w:t>     Куәлікті берген орган/Орган выдачи</w:t>
            </w:r>
            <w:r>
              <w:br/>
            </w:r>
            <w:r>
              <w:rPr>
                <w:rFonts w:ascii="Times New Roman"/>
                <w:b w:val="false"/>
                <w:i w:val="false"/>
                <w:color w:val="000000"/>
                <w:sz w:val="20"/>
              </w:rPr>
              <w:t>
</w:t>
            </w:r>
            <w:r>
              <w:rPr>
                <w:rFonts w:ascii="Times New Roman"/>
                <w:b w:val="false"/>
                <w:i w:val="false"/>
                <w:color w:val="000000"/>
                <w:sz w:val="20"/>
              </w:rPr>
              <w:t>        дейін "ҰЗАРТЫЛДЫ"/</w:t>
            </w:r>
            <w:r>
              <w:br/>
            </w:r>
            <w:r>
              <w:rPr>
                <w:rFonts w:ascii="Times New Roman"/>
                <w:b w:val="false"/>
                <w:i w:val="false"/>
                <w:color w:val="000000"/>
                <w:sz w:val="20"/>
              </w:rPr>
              <w:t>
</w:t>
            </w:r>
            <w:r>
              <w:rPr>
                <w:rFonts w:ascii="Times New Roman"/>
                <w:b w:val="false"/>
                <w:i w:val="false"/>
                <w:color w:val="000000"/>
                <w:sz w:val="20"/>
              </w:rPr>
              <w:t>___________ "Продлено" до: ______________________</w:t>
            </w:r>
            <w:r>
              <w:br/>
            </w:r>
            <w:r>
              <w:rPr>
                <w:rFonts w:ascii="Times New Roman"/>
                <w:b w:val="false"/>
                <w:i w:val="false"/>
                <w:color w:val="000000"/>
                <w:sz w:val="20"/>
              </w:rPr>
              <w:t>
</w:t>
            </w:r>
            <w:r>
              <w:rPr>
                <w:rFonts w:ascii="Times New Roman"/>
                <w:b w:val="false"/>
                <w:i w:val="false"/>
                <w:color w:val="000000"/>
                <w:sz w:val="20"/>
              </w:rPr>
              <w:t>             лауазымды адамның қолы/</w:t>
            </w:r>
            <w:r>
              <w:br/>
            </w:r>
            <w:r>
              <w:rPr>
                <w:rFonts w:ascii="Times New Roman"/>
                <w:b w:val="false"/>
                <w:i w:val="false"/>
                <w:color w:val="000000"/>
                <w:sz w:val="20"/>
              </w:rPr>
              <w:t>
</w:t>
            </w:r>
            <w:r>
              <w:rPr>
                <w:rFonts w:ascii="Times New Roman"/>
                <w:b w:val="false"/>
                <w:i w:val="false"/>
                <w:color w:val="000000"/>
                <w:sz w:val="20"/>
              </w:rPr>
              <w:t>             подпись должностного лица</w:t>
            </w:r>
            <w:r>
              <w:br/>
            </w:r>
            <w:r>
              <w:rPr>
                <w:rFonts w:ascii="Times New Roman"/>
                <w:b w:val="false"/>
                <w:i w:val="false"/>
                <w:color w:val="000000"/>
                <w:sz w:val="20"/>
              </w:rPr>
              <w:t>
</w:t>
            </w:r>
            <w:r>
              <w:rPr>
                <w:rFonts w:ascii="Times New Roman"/>
                <w:b w:val="false"/>
                <w:i w:val="false"/>
                <w:color w:val="000000"/>
                <w:sz w:val="20"/>
              </w:rPr>
              <w:t>                  М.О./М.П.</w:t>
            </w:r>
          </w:p>
        </w:tc>
      </w:tr>
    </w:tbl>
    <w:bookmarkStart w:name="z314" w:id="64"/>
    <w:p>
      <w:pPr>
        <w:spacing w:after="0"/>
        <w:ind w:left="0"/>
        <w:jc w:val="both"/>
      </w:pPr>
      <w:r>
        <w:rPr>
          <w:rFonts w:ascii="Times New Roman"/>
          <w:b w:val="false"/>
          <w:i w:val="false"/>
          <w:color w:val="000000"/>
          <w:sz w:val="28"/>
        </w:rPr>
        <w:t>
Қазақстан Республикасының халқын</w:t>
      </w:r>
      <w:r>
        <w:br/>
      </w:r>
      <w:r>
        <w:rPr>
          <w:rFonts w:ascii="Times New Roman"/>
          <w:b w:val="false"/>
          <w:i w:val="false"/>
          <w:color w:val="000000"/>
          <w:sz w:val="28"/>
        </w:rPr>
        <w:t>
құжаттандыру және тіркеу</w:t>
      </w:r>
      <w:r>
        <w:br/>
      </w:r>
      <w:r>
        <w:rPr>
          <w:rFonts w:ascii="Times New Roman"/>
          <w:b w:val="false"/>
          <w:i w:val="false"/>
          <w:color w:val="000000"/>
          <w:sz w:val="28"/>
        </w:rPr>
        <w:t>
қағидаларын қолдану туралы</w:t>
      </w:r>
      <w:r>
        <w:br/>
      </w:r>
      <w:r>
        <w:rPr>
          <w:rFonts w:ascii="Times New Roman"/>
          <w:b w:val="false"/>
          <w:i w:val="false"/>
          <w:color w:val="000000"/>
          <w:sz w:val="28"/>
        </w:rPr>
        <w:t>
нұсқаулыққа</w:t>
      </w:r>
      <w:r>
        <w:br/>
      </w:r>
      <w:r>
        <w:rPr>
          <w:rFonts w:ascii="Times New Roman"/>
          <w:b w:val="false"/>
          <w:i w:val="false"/>
          <w:color w:val="000000"/>
          <w:sz w:val="28"/>
        </w:rPr>
        <w:t>
29 қосымша</w:t>
      </w:r>
    </w:p>
    <w:bookmarkEnd w:id="64"/>
    <w:p>
      <w:pPr>
        <w:spacing w:after="0"/>
        <w:ind w:left="0"/>
        <w:jc w:val="both"/>
      </w:pPr>
      <w:r>
        <w:rPr>
          <w:rFonts w:ascii="Times New Roman"/>
          <w:b w:val="false"/>
          <w:i w:val="false"/>
          <w:color w:val="000000"/>
          <w:sz w:val="28"/>
        </w:rPr>
        <w:t>нысан</w:t>
      </w:r>
    </w:p>
    <w:bookmarkStart w:name="z318" w:id="65"/>
    <w:p>
      <w:pPr>
        <w:spacing w:after="0"/>
        <w:ind w:left="0"/>
        <w:jc w:val="left"/>
      </w:pPr>
      <w:r>
        <w:rPr>
          <w:rFonts w:ascii="Times New Roman"/>
          <w:b/>
          <w:i w:val="false"/>
          <w:color w:val="000000"/>
        </w:rPr>
        <w:t xml:space="preserve"> 
Азаматтарға берiлген Шекара аймағы</w:t>
      </w:r>
      <w:r>
        <w:br/>
      </w:r>
      <w:r>
        <w:rPr>
          <w:rFonts w:ascii="Times New Roman"/>
          <w:b/>
          <w:i w:val="false"/>
          <w:color w:val="000000"/>
        </w:rPr>
        <w:t>
тұрғынының куәлiктерiн тiркеу журналы</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2153"/>
        <w:gridCol w:w="3393"/>
        <w:gridCol w:w="1773"/>
        <w:gridCol w:w="2213"/>
        <w:gridCol w:w="15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w:t>
            </w:r>
            <w:r>
              <w:rPr>
                <w:rFonts w:ascii="Times New Roman"/>
                <w:b w:val="false"/>
                <w:i w:val="false"/>
                <w:color w:val="000000"/>
                <w:sz w:val="20"/>
              </w:rPr>
              <w:t>р.с.</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Берiлген</w:t>
            </w:r>
            <w:r>
              <w:br/>
            </w:r>
            <w:r>
              <w:rPr>
                <w:rFonts w:ascii="Times New Roman"/>
                <w:b w:val="false"/>
                <w:i w:val="false"/>
                <w:color w:val="000000"/>
                <w:sz w:val="20"/>
              </w:rPr>
              <w:t>
</w:t>
            </w:r>
            <w:r>
              <w:rPr>
                <w:rFonts w:ascii="Times New Roman"/>
                <w:b w:val="false"/>
                <w:i w:val="false"/>
                <w:color w:val="000000"/>
                <w:sz w:val="20"/>
              </w:rPr>
              <w:t>күнi</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 аймағы тұрғыны куәлiгiнiң сериясы, нөмiрi</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Т.А.Ә.</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жерiнiң мекенжайы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қолы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5" w:id="66"/>
    <w:p>
      <w:pPr>
        <w:spacing w:after="0"/>
        <w:ind w:left="0"/>
        <w:jc w:val="both"/>
      </w:pPr>
      <w:r>
        <w:rPr>
          <w:rFonts w:ascii="Times New Roman"/>
          <w:b w:val="false"/>
          <w:i w:val="false"/>
          <w:color w:val="000000"/>
          <w:sz w:val="28"/>
        </w:rPr>
        <w:t>
Қазақстан Республикасының халқын</w:t>
      </w:r>
      <w:r>
        <w:br/>
      </w:r>
      <w:r>
        <w:rPr>
          <w:rFonts w:ascii="Times New Roman"/>
          <w:b w:val="false"/>
          <w:i w:val="false"/>
          <w:color w:val="000000"/>
          <w:sz w:val="28"/>
        </w:rPr>
        <w:t>
құжаттандыру және тіркеу</w:t>
      </w:r>
      <w:r>
        <w:br/>
      </w:r>
      <w:r>
        <w:rPr>
          <w:rFonts w:ascii="Times New Roman"/>
          <w:b w:val="false"/>
          <w:i w:val="false"/>
          <w:color w:val="000000"/>
          <w:sz w:val="28"/>
        </w:rPr>
        <w:t>
қағидаларын қолдану туралы</w:t>
      </w:r>
      <w:r>
        <w:br/>
      </w:r>
      <w:r>
        <w:rPr>
          <w:rFonts w:ascii="Times New Roman"/>
          <w:b w:val="false"/>
          <w:i w:val="false"/>
          <w:color w:val="000000"/>
          <w:sz w:val="28"/>
        </w:rPr>
        <w:t>
нұсқаулыққа</w:t>
      </w:r>
      <w:r>
        <w:br/>
      </w:r>
      <w:r>
        <w:rPr>
          <w:rFonts w:ascii="Times New Roman"/>
          <w:b w:val="false"/>
          <w:i w:val="false"/>
          <w:color w:val="000000"/>
          <w:sz w:val="28"/>
        </w:rPr>
        <w:t>
30 қосымша</w:t>
      </w:r>
    </w:p>
    <w:bookmarkEnd w:id="66"/>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ЖСН берілген туу туралы куәліктеріне қосымша бет</w:t>
      </w:r>
    </w:p>
    <w:tbl>
      <w:tblPr>
        <w:tblW w:w="0" w:type="auto"/>
        <w:tblCellSpacing w:w="0" w:type="auto"/>
        <w:tblBorders>
          <w:top w:val="none"/>
          <w:left w:val="none"/>
          <w:bottom w:val="none"/>
          <w:right w:val="none"/>
          <w:insideH w:val="none"/>
          <w:insideV w:val="none"/>
        </w:tblBorders>
      </w:tblPr>
      <w:tblGrid>
        <w:gridCol w:w="6059"/>
        <w:gridCol w:w="205"/>
        <w:gridCol w:w="5496"/>
      </w:tblGrid>
      <w:tr>
        <w:trPr>
          <w:trHeight w:val="5130" w:hRule="atLeast"/>
        </w:trPr>
        <w:tc>
          <w:tcPr>
            <w:tcW w:w="60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Ішкі істер министрлігінің</w:t>
            </w:r>
            <w:r>
              <w:br/>
            </w:r>
            <w:r>
              <w:rPr>
                <w:rFonts w:ascii="Times New Roman"/>
                <w:b w:val="false"/>
                <w:i w:val="false"/>
                <w:color w:val="000000"/>
                <w:sz w:val="20"/>
              </w:rPr>
              <w:t>
</w:t>
            </w:r>
            <w:r>
              <w:rPr>
                <w:rFonts w:ascii="Times New Roman"/>
                <w:b/>
                <w:i w:val="false"/>
                <w:color w:val="000000"/>
                <w:sz w:val="20"/>
              </w:rPr>
              <w:t>Көші-қон полициясы комитеті</w:t>
            </w:r>
          </w:p>
          <w:p>
            <w:pPr>
              <w:spacing w:after="20"/>
              <w:ind w:left="20"/>
              <w:jc w:val="both"/>
            </w:pPr>
            <w:r>
              <w:rPr>
                <w:rFonts w:ascii="Times New Roman"/>
                <w:b w:val="false"/>
                <w:i w:val="false"/>
                <w:color w:val="000000"/>
                <w:sz w:val="20"/>
              </w:rPr>
              <w:t>Комитет миграционной полиции</w:t>
            </w:r>
            <w:r>
              <w:br/>
            </w:r>
            <w:r>
              <w:rPr>
                <w:rFonts w:ascii="Times New Roman"/>
                <w:b w:val="false"/>
                <w:i w:val="false"/>
                <w:color w:val="000000"/>
                <w:sz w:val="20"/>
              </w:rPr>
              <w:t>
</w:t>
            </w:r>
            <w:r>
              <w:rPr>
                <w:rFonts w:ascii="Times New Roman"/>
                <w:b w:val="false"/>
                <w:i w:val="false"/>
                <w:color w:val="000000"/>
                <w:sz w:val="20"/>
              </w:rPr>
              <w:t>Министерства внутренних дел Республики Казахстан</w:t>
            </w:r>
          </w:p>
          <w:p>
            <w:pPr>
              <w:spacing w:after="20"/>
              <w:ind w:left="20"/>
              <w:jc w:val="both"/>
            </w:pPr>
            <w:r>
              <w:rPr>
                <w:rFonts w:ascii="Times New Roman"/>
                <w:b/>
                <w:i w:val="false"/>
                <w:color w:val="000000"/>
                <w:sz w:val="20"/>
              </w:rPr>
              <w:t>№ ####### туу туралы куәлікке қосымша</w:t>
            </w:r>
          </w:p>
          <w:p>
            <w:pPr>
              <w:spacing w:after="20"/>
              <w:ind w:left="20"/>
              <w:jc w:val="both"/>
            </w:pPr>
            <w:r>
              <w:rPr>
                <w:rFonts w:ascii="Times New Roman"/>
                <w:b w:val="false"/>
                <w:i w:val="false"/>
                <w:color w:val="000000"/>
                <w:sz w:val="20"/>
              </w:rPr>
              <w:t>Приложение к свидетельству о рождении № #######</w:t>
            </w:r>
          </w:p>
          <w:tbl>
            <w:tblPr>
              <w:tblW w:w="0" w:type="auto"/>
              <w:tblCellSpacing w:w="0" w:type="auto"/>
              <w:tblBorders>
                <w:top w:val="none"/>
                <w:left w:val="none"/>
                <w:bottom w:val="none"/>
                <w:right w:val="none"/>
                <w:insideH w:val="none"/>
                <w:insideV w:val="none"/>
              </w:tblBorders>
            </w:tblPr>
            <w:tblGrid>
              <w:gridCol w:w="3141"/>
              <w:gridCol w:w="2824"/>
            </w:tblGrid>
            <w:tr>
              <w:trPr>
                <w:trHeight w:val="30" w:hRule="atLeast"/>
              </w:trPr>
              <w:tc>
                <w:tcPr>
                  <w:tcW w:w="31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w:t>
                  </w:r>
                  <w:r>
                    <w:br/>
                  </w:r>
                  <w:r>
                    <w:rPr>
                      <w:rFonts w:ascii="Times New Roman"/>
                      <w:b w:val="false"/>
                      <w:i w:val="false"/>
                      <w:color w:val="000000"/>
                      <w:sz w:val="20"/>
                    </w:rPr>
                    <w:t>
</w:t>
                  </w:r>
                  <w:r>
                    <w:rPr>
                      <w:rFonts w:ascii="Times New Roman"/>
                      <w:b w:val="false"/>
                      <w:i w:val="false"/>
                      <w:color w:val="000000"/>
                      <w:sz w:val="20"/>
                    </w:rPr>
                    <w:t>Фамилия:</w:t>
                  </w:r>
                </w:p>
              </w:tc>
              <w:tc>
                <w:tcPr>
                  <w:tcW w:w="2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1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 /</w:t>
                  </w:r>
                  <w:r>
                    <w:br/>
                  </w:r>
                  <w:r>
                    <w:rPr>
                      <w:rFonts w:ascii="Times New Roman"/>
                      <w:b w:val="false"/>
                      <w:i w:val="false"/>
                      <w:color w:val="000000"/>
                      <w:sz w:val="20"/>
                    </w:rPr>
                    <w:t>
</w:t>
                  </w:r>
                  <w:r>
                    <w:rPr>
                      <w:rFonts w:ascii="Times New Roman"/>
                      <w:b w:val="false"/>
                      <w:i w:val="false"/>
                      <w:color w:val="000000"/>
                      <w:sz w:val="20"/>
                    </w:rPr>
                    <w:t>Имя:</w:t>
                  </w:r>
                </w:p>
              </w:tc>
              <w:tc>
                <w:tcPr>
                  <w:tcW w:w="2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1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 /</w:t>
                  </w:r>
                  <w:r>
                    <w:br/>
                  </w:r>
                  <w:r>
                    <w:rPr>
                      <w:rFonts w:ascii="Times New Roman"/>
                      <w:b w:val="false"/>
                      <w:i w:val="false"/>
                      <w:color w:val="000000"/>
                      <w:sz w:val="20"/>
                    </w:rPr>
                    <w:t>
</w:t>
                  </w:r>
                  <w:r>
                    <w:rPr>
                      <w:rFonts w:ascii="Times New Roman"/>
                      <w:b w:val="false"/>
                      <w:i w:val="false"/>
                      <w:color w:val="000000"/>
                      <w:sz w:val="20"/>
                    </w:rPr>
                    <w:t>Отчество:</w:t>
                  </w:r>
                </w:p>
              </w:tc>
              <w:tc>
                <w:tcPr>
                  <w:tcW w:w="2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1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айы, жылы /</w:t>
                  </w:r>
                  <w:r>
                    <w:br/>
                  </w:r>
                  <w:r>
                    <w:rPr>
                      <w:rFonts w:ascii="Times New Roman"/>
                      <w:b w:val="false"/>
                      <w:i w:val="false"/>
                      <w:color w:val="000000"/>
                      <w:sz w:val="20"/>
                    </w:rPr>
                    <w:t>
</w:t>
                  </w:r>
                  <w:r>
                    <w:rPr>
                      <w:rFonts w:ascii="Times New Roman"/>
                      <w:b w:val="false"/>
                      <w:i w:val="false"/>
                      <w:color w:val="000000"/>
                      <w:sz w:val="20"/>
                    </w:rPr>
                    <w:t>Дата рождения:</w:t>
                  </w:r>
                </w:p>
              </w:tc>
              <w:tc>
                <w:tcPr>
                  <w:tcW w:w="2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tc>
        <w:tc>
          <w:tcPr>
            <w:tcW w:w="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6"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5402"/>
            </w:tblGrid>
            <w:tr>
              <w:trPr>
                <w:trHeight w:val="540" w:hRule="atLeast"/>
              </w:trPr>
              <w:tc>
                <w:tcPr>
                  <w:tcW w:w="54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сәйкестендiру нөмiрi (ЖСН):</w:t>
                  </w:r>
                  <w:r>
                    <w:br/>
                  </w:r>
                  <w:r>
                    <w:rPr>
                      <w:rFonts w:ascii="Times New Roman"/>
                      <w:b w:val="false"/>
                      <w:i w:val="false"/>
                      <w:color w:val="000000"/>
                      <w:sz w:val="20"/>
                    </w:rPr>
                    <w:t>
</w:t>
                  </w:r>
                  <w:r>
                    <w:rPr>
                      <w:rFonts w:ascii="Times New Roman"/>
                      <w:b w:val="false"/>
                      <w:i w:val="false"/>
                      <w:color w:val="000000"/>
                      <w:sz w:val="20"/>
                    </w:rPr>
                    <w:t>Индивидуальный Идентификационный Номер (ИИН):</w:t>
                  </w:r>
                </w:p>
                <w:p>
                  <w:pPr>
                    <w:spacing w:after="20"/>
                    <w:ind w:left="20"/>
                    <w:jc w:val="both"/>
                  </w:pPr>
                  <w:r>
                    <w:rPr>
                      <w:rFonts w:ascii="Times New Roman"/>
                      <w:b/>
                      <w:i w:val="false"/>
                      <w:color w:val="000000"/>
                      <w:sz w:val="20"/>
                    </w:rPr>
                    <w:t>############</w:t>
                  </w:r>
                </w:p>
              </w:tc>
            </w:tr>
          </w:tbl>
          <w:p/>
          <w:p>
            <w:pPr>
              <w:spacing w:after="20"/>
              <w:ind w:left="20"/>
              <w:jc w:val="both"/>
            </w:pPr>
            <w:r>
              <w:rPr>
                <w:rFonts w:ascii="Times New Roman"/>
                <w:b w:val="false"/>
                <w:i w:val="false"/>
                <w:color w:val="000000"/>
                <w:sz w:val="20"/>
              </w:rPr>
              <w:t>Халықты құжаттандыру және тіркеу бөлімінің бастығы:</w:t>
            </w:r>
          </w:p>
          <w:p>
            <w:pPr>
              <w:spacing w:after="20"/>
              <w:ind w:left="20"/>
              <w:jc w:val="both"/>
            </w:pPr>
            <w:r>
              <w:rPr>
                <w:rFonts w:ascii="Times New Roman"/>
                <w:b w:val="false"/>
                <w:i w:val="false"/>
                <w:color w:val="000000"/>
                <w:sz w:val="20"/>
              </w:rPr>
              <w:t>М.О.</w:t>
            </w:r>
          </w:p>
          <w:p>
            <w:pPr>
              <w:spacing w:after="20"/>
              <w:ind w:left="20"/>
              <w:jc w:val="both"/>
            </w:pPr>
            <w:r>
              <w:rPr>
                <w:rFonts w:ascii="Times New Roman"/>
                <w:b w:val="false"/>
                <w:i w:val="false"/>
                <w:color w:val="000000"/>
                <w:sz w:val="20"/>
              </w:rPr>
              <w:t>Начальник отдела документирования и регистрации населения:</w:t>
            </w:r>
            <w:r>
              <w:br/>
            </w:r>
            <w:r>
              <w:rPr>
                <w:rFonts w:ascii="Times New Roman"/>
                <w:b w:val="false"/>
                <w:i w:val="false"/>
                <w:color w:val="000000"/>
                <w:sz w:val="20"/>
              </w:rPr>
              <w:t>
</w:t>
            </w:r>
            <w:r>
              <w:rPr>
                <w:rFonts w:ascii="Times New Roman"/>
                <w:b w:val="false"/>
                <w:i w:val="false"/>
                <w:color w:val="000000"/>
                <w:sz w:val="20"/>
              </w:rPr>
              <w:t>М.П.</w:t>
            </w:r>
          </w:p>
          <w:p>
            <w:pPr>
              <w:spacing w:after="20"/>
              <w:ind w:left="20"/>
              <w:jc w:val="both"/>
            </w:pPr>
            <w:r>
              <w:rPr>
                <w:rFonts w:ascii="Times New Roman"/>
                <w:b w:val="false"/>
                <w:i w:val="false"/>
                <w:color w:val="000000"/>
                <w:sz w:val="20"/>
              </w:rPr>
              <w:t>№ ######### туу туралы куәлігінің түпнұсқасы көрсетілген кезде жарамды</w:t>
            </w:r>
          </w:p>
          <w:p>
            <w:pPr>
              <w:spacing w:after="20"/>
              <w:ind w:left="20"/>
              <w:jc w:val="both"/>
            </w:pPr>
            <w:r>
              <w:rPr>
                <w:rFonts w:ascii="Times New Roman"/>
                <w:b w:val="false"/>
                <w:i w:val="false"/>
                <w:color w:val="000000"/>
                <w:sz w:val="20"/>
              </w:rPr>
              <w:t>Действительно только при предъявлении оригинала свидетельства о рождении № #######</w:t>
            </w:r>
          </w:p>
        </w:tc>
      </w:tr>
    </w:tbl>
    <w:bookmarkStart w:name="z320" w:id="6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Ішкі істер министрінің</w:t>
      </w:r>
      <w:r>
        <w:br/>
      </w:r>
      <w:r>
        <w:rPr>
          <w:rFonts w:ascii="Times New Roman"/>
          <w:b w:val="false"/>
          <w:i w:val="false"/>
          <w:color w:val="000000"/>
          <w:sz w:val="28"/>
        </w:rPr>
        <w:t>
2011 жылғы 28 қарашадағы</w:t>
      </w:r>
      <w:r>
        <w:br/>
      </w:r>
      <w:r>
        <w:rPr>
          <w:rFonts w:ascii="Times New Roman"/>
          <w:b w:val="false"/>
          <w:i w:val="false"/>
          <w:color w:val="000000"/>
          <w:sz w:val="28"/>
        </w:rPr>
        <w:t>
№ 631 бұйрығына</w:t>
      </w:r>
      <w:r>
        <w:br/>
      </w:r>
      <w:r>
        <w:rPr>
          <w:rFonts w:ascii="Times New Roman"/>
          <w:b w:val="false"/>
          <w:i w:val="false"/>
          <w:color w:val="000000"/>
          <w:sz w:val="28"/>
        </w:rPr>
        <w:t>
2-қосымша</w:t>
      </w:r>
    </w:p>
    <w:bookmarkEnd w:id="67"/>
    <w:bookmarkStart w:name="z321" w:id="68"/>
    <w:p>
      <w:pPr>
        <w:spacing w:after="0"/>
        <w:ind w:left="0"/>
        <w:jc w:val="left"/>
      </w:pPr>
      <w:r>
        <w:rPr>
          <w:rFonts w:ascii="Times New Roman"/>
          <w:b/>
          <w:i w:val="false"/>
          <w:color w:val="000000"/>
        </w:rPr>
        <w:t xml:space="preserve"> 
"Қазақстан Республикасының тiркелген және тiркеуден шығарылған азаматтарын есепке алу ережелері"</w:t>
      </w:r>
    </w:p>
    <w:bookmarkEnd w:id="68"/>
    <w:bookmarkStart w:name="z322" w:id="69"/>
    <w:p>
      <w:pPr>
        <w:spacing w:after="0"/>
        <w:ind w:left="0"/>
        <w:jc w:val="left"/>
      </w:pPr>
      <w:r>
        <w:rPr>
          <w:rFonts w:ascii="Times New Roman"/>
          <w:b/>
          <w:i w:val="false"/>
          <w:color w:val="000000"/>
        </w:rPr>
        <w:t xml:space="preserve"> 
1. Қазақстан Республикасы азаматтарын</w:t>
      </w:r>
      <w:r>
        <w:br/>
      </w:r>
      <w:r>
        <w:rPr>
          <w:rFonts w:ascii="Times New Roman"/>
          <w:b/>
          <w:i w:val="false"/>
          <w:color w:val="000000"/>
        </w:rPr>
        <w:t>
тіркеу және тіркеуден шығару</w:t>
      </w:r>
    </w:p>
    <w:bookmarkEnd w:id="69"/>
    <w:bookmarkStart w:name="z323" w:id="70"/>
    <w:p>
      <w:pPr>
        <w:spacing w:after="0"/>
        <w:ind w:left="0"/>
        <w:jc w:val="both"/>
      </w:pPr>
      <w:r>
        <w:rPr>
          <w:rFonts w:ascii="Times New Roman"/>
          <w:b w:val="false"/>
          <w:i w:val="false"/>
          <w:color w:val="000000"/>
          <w:sz w:val="28"/>
        </w:rPr>
        <w:t>
      1. Қазақстан Республикасының тіркелген және тіркеуден шығарылған азаматтарын есепке алудың осы ережесі (бұдан әрі - Ереже) Қазақстан Республикасында тұрақты тұратын немесе оның аумағынан тысқары жерлерден тұрақты тұруға келген Қазақстан Республикасының азаматтарын тіркеу, сондай-ақ шетелге тұрақты тұруға шығушы адамдарды тіркеуден шығарудың тәртібін айқындайды.</w:t>
      </w:r>
      <w:r>
        <w:br/>
      </w:r>
      <w:r>
        <w:rPr>
          <w:rFonts w:ascii="Times New Roman"/>
          <w:b w:val="false"/>
          <w:i w:val="false"/>
          <w:color w:val="000000"/>
          <w:sz w:val="28"/>
        </w:rPr>
        <w:t>
</w:t>
      </w:r>
      <w:r>
        <w:rPr>
          <w:rFonts w:ascii="Times New Roman"/>
          <w:b w:val="false"/>
          <w:i w:val="false"/>
          <w:color w:val="000000"/>
          <w:sz w:val="28"/>
        </w:rPr>
        <w:t>
      2. Азаматтың тiркелген жерi оның заңды мекенжайы болып табылады.</w:t>
      </w:r>
      <w:r>
        <w:br/>
      </w:r>
      <w:r>
        <w:rPr>
          <w:rFonts w:ascii="Times New Roman"/>
          <w:b w:val="false"/>
          <w:i w:val="false"/>
          <w:color w:val="000000"/>
          <w:sz w:val="28"/>
        </w:rPr>
        <w:t>
</w:t>
      </w:r>
      <w:r>
        <w:rPr>
          <w:rFonts w:ascii="Times New Roman"/>
          <w:b w:val="false"/>
          <w:i w:val="false"/>
          <w:color w:val="000000"/>
          <w:sz w:val="28"/>
        </w:rPr>
        <w:t>
      3. Ішкі істер органдары Қазақстан Республикасының азаматтарын тiркеу және тiркеуден шығаруды жүзеге асыратын уәкiлеттi органдар болып табылады.</w:t>
      </w:r>
      <w:r>
        <w:br/>
      </w:r>
      <w:r>
        <w:rPr>
          <w:rFonts w:ascii="Times New Roman"/>
          <w:b w:val="false"/>
          <w:i w:val="false"/>
          <w:color w:val="000000"/>
          <w:sz w:val="28"/>
        </w:rPr>
        <w:t>
</w:t>
      </w:r>
      <w:r>
        <w:rPr>
          <w:rFonts w:ascii="Times New Roman"/>
          <w:b w:val="false"/>
          <w:i w:val="false"/>
          <w:color w:val="000000"/>
          <w:sz w:val="28"/>
        </w:rPr>
        <w:t>
      4. Тiркеуге (тiркеуден шығаруға) материалдарды қабылдауды және тiркеу (тiркеуден шығару) бойынша ресiмделген құжаттарды Қазақстан Республикасының азаматтарына берудi ішкі істер органдары олардың өтініш берген күні жүзеге асырады.</w:t>
      </w:r>
      <w:r>
        <w:br/>
      </w:r>
      <w:r>
        <w:rPr>
          <w:rFonts w:ascii="Times New Roman"/>
          <w:b w:val="false"/>
          <w:i w:val="false"/>
          <w:color w:val="000000"/>
          <w:sz w:val="28"/>
        </w:rPr>
        <w:t>
</w:t>
      </w:r>
      <w:r>
        <w:rPr>
          <w:rFonts w:ascii="Times New Roman"/>
          <w:b w:val="false"/>
          <w:i w:val="false"/>
          <w:color w:val="000000"/>
          <w:sz w:val="28"/>
        </w:rPr>
        <w:t>
      5. Азаматтарды тiркеу олардың тұрғын үйдi меншiгiне сатып алғанын растайтын немесе оны пайдалануға алғанын куәландыратын құжаттарды негiзiнде, оның iшiнде жалға алу (жалдау), қосымша жалдау туралы келісім-шарттар, сондай-ақ </w:t>
      </w:r>
      <w:r>
        <w:rPr>
          <w:rFonts w:ascii="Times New Roman"/>
          <w:b w:val="false"/>
          <w:i w:val="false"/>
          <w:color w:val="000000"/>
          <w:sz w:val="28"/>
        </w:rPr>
        <w:t>Қазақстан</w:t>
      </w:r>
      <w:r>
        <w:rPr>
          <w:rFonts w:ascii="Times New Roman"/>
          <w:b w:val="false"/>
          <w:i w:val="false"/>
          <w:color w:val="000000"/>
          <w:sz w:val="28"/>
        </w:rPr>
        <w:t> </w:t>
      </w:r>
      <w:r>
        <w:rPr>
          <w:rFonts w:ascii="Times New Roman"/>
          <w:b w:val="false"/>
          <w:i w:val="false"/>
          <w:color w:val="000000"/>
          <w:sz w:val="28"/>
        </w:rPr>
        <w:t>Республикасының</w:t>
      </w:r>
      <w:r>
        <w:rPr>
          <w:rFonts w:ascii="Times New Roman"/>
          <w:b w:val="false"/>
          <w:i w:val="false"/>
          <w:color w:val="000000"/>
          <w:sz w:val="28"/>
        </w:rPr>
        <w:t> </w:t>
      </w:r>
      <w:r>
        <w:rPr>
          <w:rFonts w:ascii="Times New Roman"/>
          <w:b w:val="false"/>
          <w:i w:val="false"/>
          <w:color w:val="000000"/>
          <w:sz w:val="28"/>
        </w:rPr>
        <w:t>заңнамасында</w:t>
      </w:r>
      <w:r>
        <w:rPr>
          <w:rFonts w:ascii="Times New Roman"/>
          <w:b w:val="false"/>
          <w:i w:val="false"/>
          <w:color w:val="000000"/>
          <w:sz w:val="28"/>
        </w:rPr>
        <w:t xml:space="preserve"> көзделген өзге де негiздер бойынша оларға тұрғын үйге тұруға құқық берушi (бұдан әрi - тұрғын үйге құжаттар) шарттар бойынша, сондай-ақ тұрғын үй иесiнiң (жалға алушының) жазбаша келiсiмi бойынша жүзеге асырылады. Бұл ретте тұрғын үй иесінің (жалға алушының) отбасы мүшелері болып табылмайтын адамдарды мекенжай бойынша тіркеу тұрғын үйді иемденуге негіз болып табылмайды.</w:t>
      </w:r>
      <w:r>
        <w:br/>
      </w:r>
      <w:r>
        <w:rPr>
          <w:rFonts w:ascii="Times New Roman"/>
          <w:b w:val="false"/>
          <w:i w:val="false"/>
          <w:color w:val="000000"/>
          <w:sz w:val="28"/>
        </w:rPr>
        <w:t>
</w:t>
      </w:r>
      <w:r>
        <w:rPr>
          <w:rFonts w:ascii="Times New Roman"/>
          <w:b w:val="false"/>
          <w:i w:val="false"/>
          <w:color w:val="000000"/>
          <w:sz w:val="28"/>
        </w:rPr>
        <w:t>
      Азаматтарды тiркеу тұрғын үйлерде, пәтерлерде, бау-бақша серiктестiктерi мен кооперативтерiнiң саяжай құрылыстарында, жатақханаларда, қонақ үйлерде, демалыс үйлерiнде, санаторийлерде, профилакторийлерде, емдеу мекемелерiнде, интернат-үйлерiнде, пансионаттарда, қарттар үйлерiнде, қызметтiк ғимараттар мен үй-жайларда жүзеге асырылады.</w:t>
      </w:r>
      <w:r>
        <w:br/>
      </w:r>
      <w:r>
        <w:rPr>
          <w:rFonts w:ascii="Times New Roman"/>
          <w:b w:val="false"/>
          <w:i w:val="false"/>
          <w:color w:val="000000"/>
          <w:sz w:val="28"/>
        </w:rPr>
        <w:t>
</w:t>
      </w:r>
      <w:r>
        <w:rPr>
          <w:rFonts w:ascii="Times New Roman"/>
          <w:b w:val="false"/>
          <w:i w:val="false"/>
          <w:color w:val="000000"/>
          <w:sz w:val="28"/>
        </w:rPr>
        <w:t>
      6. Тіркеу, тіркеуден шығару, анықтамалық деректерді өзгерту, жаңадан алынған жеке куәліктерді қайта тіркеу кезінде мекенжайға келу-кету парақтары облыстық, қалалық мекенжай бюролары орналасқан қалаларда бір дана, ал қалған жерлерде – екі дана толтырылады.</w:t>
      </w:r>
      <w:r>
        <w:br/>
      </w:r>
      <w:r>
        <w:rPr>
          <w:rFonts w:ascii="Times New Roman"/>
          <w:b w:val="false"/>
          <w:i w:val="false"/>
          <w:color w:val="000000"/>
          <w:sz w:val="28"/>
        </w:rPr>
        <w:t>
</w:t>
      </w:r>
      <w:r>
        <w:rPr>
          <w:rFonts w:ascii="Times New Roman"/>
          <w:b w:val="false"/>
          <w:i w:val="false"/>
          <w:color w:val="000000"/>
          <w:sz w:val="28"/>
        </w:rPr>
        <w:t>
      7. Тіркеу үшін азаматтар:</w:t>
      </w:r>
      <w:r>
        <w:br/>
      </w:r>
      <w:r>
        <w:rPr>
          <w:rFonts w:ascii="Times New Roman"/>
          <w:b w:val="false"/>
          <w:i w:val="false"/>
          <w:color w:val="000000"/>
          <w:sz w:val="28"/>
        </w:rPr>
        <w:t>
      тұрғын үй иесiнiң жеке куәлігінің көшірмесі мен </w:t>
      </w:r>
      <w:r>
        <w:rPr>
          <w:rFonts w:ascii="Times New Roman"/>
          <w:b w:val="false"/>
          <w:i w:val="false"/>
          <w:color w:val="000000"/>
          <w:sz w:val="28"/>
        </w:rPr>
        <w:t>1-қосымшадағы</w:t>
      </w:r>
      <w:r>
        <w:rPr>
          <w:rFonts w:ascii="Times New Roman"/>
          <w:b w:val="false"/>
          <w:i w:val="false"/>
          <w:color w:val="000000"/>
          <w:sz w:val="28"/>
        </w:rPr>
        <w:t xml:space="preserve"> нысанға сәйкес белгіленген үлгідегі тұрғын үйге тiркеуге үй иесiнiң жазбаша келiсiмiн (бұдан әрі – тұрғын үй иесінің жазбаша келісімі) (тұрғын үй иесінің (жалға алушының) болуы міндетті) ұсынады. Егер тұрғын үй иесі кәмелетке толмаған бала болса, тіркеу туралы жазбаша келісімді оның заңды өкілдері береді;</w:t>
      </w:r>
      <w:r>
        <w:br/>
      </w:r>
      <w:r>
        <w:rPr>
          <w:rFonts w:ascii="Times New Roman"/>
          <w:b w:val="false"/>
          <w:i w:val="false"/>
          <w:color w:val="000000"/>
          <w:sz w:val="28"/>
        </w:rPr>
        <w:t>
      тұрғын үй құжатының түпнұсқасын (түпнұсқа салыстырылған соң иесiне қайтарылады) ұсынады;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халқын құжаттандыру және тіркеу ережесін қолдану туралы нұсқаулықтың </w:t>
      </w:r>
      <w:r>
        <w:rPr>
          <w:rFonts w:ascii="Times New Roman"/>
          <w:b w:val="false"/>
          <w:i w:val="false"/>
          <w:color w:val="000000"/>
          <w:sz w:val="28"/>
        </w:rPr>
        <w:t>8-қосымшасына</w:t>
      </w:r>
      <w:r>
        <w:rPr>
          <w:rFonts w:ascii="Times New Roman"/>
          <w:b w:val="false"/>
          <w:i w:val="false"/>
          <w:color w:val="000000"/>
          <w:sz w:val="28"/>
        </w:rPr>
        <w:t xml:space="preserve"> сәйкес нысан бойынша азаматтарды тiркеу кiтабын ұсынады. Ол болмаған кезде азаматтарды тiркеу кiтабы тұрғын үй иесі тіркеуге жазбаша келісім берген кезден бастап арналады;</w:t>
      </w:r>
      <w:r>
        <w:br/>
      </w:r>
      <w:r>
        <w:rPr>
          <w:rFonts w:ascii="Times New Roman"/>
          <w:b w:val="false"/>
          <w:i w:val="false"/>
          <w:color w:val="000000"/>
          <w:sz w:val="28"/>
        </w:rPr>
        <w:t>
</w:t>
      </w:r>
      <w:r>
        <w:rPr>
          <w:rFonts w:ascii="Times New Roman"/>
          <w:b w:val="false"/>
          <w:i w:val="false"/>
          <w:color w:val="000000"/>
          <w:sz w:val="28"/>
        </w:rPr>
        <w:t>
      бұрынғы тiркелген жерінен </w:t>
      </w:r>
      <w:r>
        <w:rPr>
          <w:rFonts w:ascii="Times New Roman"/>
          <w:b w:val="false"/>
          <w:i w:val="false"/>
          <w:color w:val="000000"/>
          <w:sz w:val="28"/>
        </w:rPr>
        <w:t>2-қосымшадағы</w:t>
      </w:r>
      <w:r>
        <w:rPr>
          <w:rFonts w:ascii="Times New Roman"/>
          <w:b w:val="false"/>
          <w:i w:val="false"/>
          <w:color w:val="000000"/>
          <w:sz w:val="28"/>
        </w:rPr>
        <w:t xml:space="preserve"> нысанға сәйкес мекенжайдан кету парағын (бұдан әрі - мекенжайдан кету парағы); азамат мекенжайдан кету парағын жоғалтқан жағдайда бұрынғы тұрғылықты жері бойынша ішкі істер органы азаматтың арызы бойынша оның телнұсқасын береді немесе бұрынғы тіркелген жері бойынша ішкі істер органына сұрау салулар жіберу арқылы тексергеннен және тіркеуден шығару фактісін нақты анықтағаннан кейін және мекенжайдан кету парағының телнұсқасы келіп түскен соң тіркеу жүзеге асырылады;</w:t>
      </w:r>
      <w:r>
        <w:br/>
      </w:r>
      <w:r>
        <w:rPr>
          <w:rFonts w:ascii="Times New Roman"/>
          <w:b w:val="false"/>
          <w:i w:val="false"/>
          <w:color w:val="000000"/>
          <w:sz w:val="28"/>
        </w:rPr>
        <w:t>
</w:t>
      </w:r>
      <w:r>
        <w:rPr>
          <w:rFonts w:ascii="Times New Roman"/>
          <w:b w:val="false"/>
          <w:i w:val="false"/>
          <w:color w:val="000000"/>
          <w:sz w:val="28"/>
        </w:rPr>
        <w:t>
      жеке куәлiктің түпнұсқасын (он алты жасқа дейiнгi балалар - туу туралы куәлiктің түпнұсқасын; Қазақстан Республикасына тұрақты тұруға шет елден келген азаматтар - Қазақстан Республикасы азаматы төлқұжатының түпнұсқасын) ұсынады. Құжаттардың түпнұсқалары тексерiлiп болған соң иелеріне қайтарылады. Қазақстан Республикасы азаматының төлқұжатының түпнұсқасы жеке куәлік жоғалған кезде ғана ұсынылады.</w:t>
      </w:r>
      <w:r>
        <w:br/>
      </w:r>
      <w:r>
        <w:rPr>
          <w:rFonts w:ascii="Times New Roman"/>
          <w:b w:val="false"/>
          <w:i w:val="false"/>
          <w:color w:val="000000"/>
          <w:sz w:val="28"/>
        </w:rPr>
        <w:t>
</w:t>
      </w:r>
      <w:r>
        <w:rPr>
          <w:rFonts w:ascii="Times New Roman"/>
          <w:b w:val="false"/>
          <w:i w:val="false"/>
          <w:color w:val="000000"/>
          <w:sz w:val="28"/>
        </w:rPr>
        <w:t>
      Бұл ретте, Қазақстан Республикасының халқын құжаттандыру және тіркеу ережесін қолдану туралы нұсқаулықтың </w:t>
      </w:r>
      <w:r>
        <w:rPr>
          <w:rFonts w:ascii="Times New Roman"/>
          <w:b w:val="false"/>
          <w:i w:val="false"/>
          <w:color w:val="000000"/>
          <w:sz w:val="28"/>
        </w:rPr>
        <w:t>24-қосымшасына</w:t>
      </w:r>
      <w:r>
        <w:rPr>
          <w:rFonts w:ascii="Times New Roman"/>
          <w:b w:val="false"/>
          <w:i w:val="false"/>
          <w:color w:val="000000"/>
          <w:sz w:val="28"/>
        </w:rPr>
        <w:t xml:space="preserve"> сәйкес нысан бойынша (бұдан әрі – келу парағы), кейiннен оған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тұрғылықты жері бойынша тiркеу мөртаңбасын (бұдан әрі – тіркеу мөртаңбасы) қоя отырып (бұдан әрі - тіркеу мөртаңбасы), мекенжайға келу парағының төлқұжаттық елтаңбалық мөрмен куәландырылған 2 данасы (бұдан әрі - мекенжайға келу парағы) және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статистикалық есепке алу талоны (бұдан әрі - келу парағына статистикалық есепке алу талоны) толтырылады. Келу парағының бiреуі жергiлiктi ішкі істер органының мекен-жай картотекасына ендіріледі, екiншiсi мекен-жай бюросына жолданады.</w:t>
      </w:r>
      <w:r>
        <w:br/>
      </w:r>
      <w:r>
        <w:rPr>
          <w:rFonts w:ascii="Times New Roman"/>
          <w:b w:val="false"/>
          <w:i w:val="false"/>
          <w:color w:val="000000"/>
          <w:sz w:val="28"/>
        </w:rPr>
        <w:t>
</w:t>
      </w:r>
      <w:r>
        <w:rPr>
          <w:rFonts w:ascii="Times New Roman"/>
          <w:b w:val="false"/>
          <w:i w:val="false"/>
          <w:color w:val="000000"/>
          <w:sz w:val="28"/>
        </w:rPr>
        <w:t>
      Әскери мiндеттiлер, әскери билетiнiң түпнұсқасын (әскери билеттiң орнына берiлген уақытша куәлiгiн) немесе әскери есепке қабылданғаны туралы әскери басқарманың жергiлiктi органының белгiсi бар тiркеу куәлiгiн (әскерге шақырылғандар үшiн) ұсынады. Құжаттардың түпнұсқалары салыстырылып болған соң иелеріне қайтарылады.</w:t>
      </w:r>
      <w:r>
        <w:br/>
      </w:r>
      <w:r>
        <w:rPr>
          <w:rFonts w:ascii="Times New Roman"/>
          <w:b w:val="false"/>
          <w:i w:val="false"/>
          <w:color w:val="000000"/>
          <w:sz w:val="28"/>
        </w:rPr>
        <w:t>
      Бас бостандығанан айыру орындарынан босатылған адамдар босату туралы анықтама ұсынады.</w:t>
      </w:r>
      <w:r>
        <w:br/>
      </w:r>
      <w:r>
        <w:rPr>
          <w:rFonts w:ascii="Times New Roman"/>
          <w:b w:val="false"/>
          <w:i w:val="false"/>
          <w:color w:val="000000"/>
          <w:sz w:val="28"/>
        </w:rPr>
        <w:t>
</w:t>
      </w:r>
      <w:r>
        <w:rPr>
          <w:rFonts w:ascii="Times New Roman"/>
          <w:b w:val="false"/>
          <w:i w:val="false"/>
          <w:color w:val="000000"/>
          <w:sz w:val="28"/>
        </w:rPr>
        <w:t>
      8. Жеке басын куәландыратын құжаттары жоқ Қазақстан Республикасының азаматтарын, оның ішінде Қазақстан Республикасы азаматтығын қабылдағандарды, тіркеу уақытша жеке куәліктер бойынша жүргізіліп, кейіннен жеке басын куәландыратын құжаттар беріледі.</w:t>
      </w:r>
      <w:r>
        <w:br/>
      </w:r>
      <w:r>
        <w:rPr>
          <w:rFonts w:ascii="Times New Roman"/>
          <w:b w:val="false"/>
          <w:i w:val="false"/>
          <w:color w:val="000000"/>
          <w:sz w:val="28"/>
        </w:rPr>
        <w:t>
</w:t>
      </w:r>
      <w:r>
        <w:rPr>
          <w:rFonts w:ascii="Times New Roman"/>
          <w:b w:val="false"/>
          <w:i w:val="false"/>
          <w:color w:val="000000"/>
          <w:sz w:val="28"/>
        </w:rPr>
        <w:t>
      9. Қазақстан Республикасында тұрақты тұру үшiн шетелден оралған Қазақстан Республикасының азаматтары консулдық есептен шыққаны туралы белгi қойылған Қазақстан Республикасы төлқұжатының негiзiнде тiркеледi.</w:t>
      </w:r>
      <w:r>
        <w:br/>
      </w:r>
      <w:r>
        <w:rPr>
          <w:rFonts w:ascii="Times New Roman"/>
          <w:b w:val="false"/>
          <w:i w:val="false"/>
          <w:color w:val="000000"/>
          <w:sz w:val="28"/>
        </w:rPr>
        <w:t>
</w:t>
      </w:r>
      <w:r>
        <w:rPr>
          <w:rFonts w:ascii="Times New Roman"/>
          <w:b w:val="false"/>
          <w:i w:val="false"/>
          <w:color w:val="000000"/>
          <w:sz w:val="28"/>
        </w:rPr>
        <w:t>
      Егер Қазақстан Республикасы азаматы бұрынғы тұрған елiнен консулдық есептен шықпай келген болса, оған бұрынғы тұрған елінің есебінен шыққаны туралы мiндеттi түрде азаматтыққа қатыстылығы көрсетiлген Қазақстан Республикасының шетелдегi мекемесi (немесе Қазақстан Республикасы СIМ Консулдық қызмет департаментi) берген анықтама немесе бұрынғы тұрғылықты жерінің тіркеу есебінен шыққаны туралы шет мемлекеттің құзырлы органдарымен берілген және тиісінше куәландырылған құжат ұсынуы керек.</w:t>
      </w:r>
      <w:r>
        <w:br/>
      </w:r>
      <w:r>
        <w:rPr>
          <w:rFonts w:ascii="Times New Roman"/>
          <w:b w:val="false"/>
          <w:i w:val="false"/>
          <w:color w:val="000000"/>
          <w:sz w:val="28"/>
        </w:rPr>
        <w:t>
</w:t>
      </w:r>
      <w:r>
        <w:rPr>
          <w:rFonts w:ascii="Times New Roman"/>
          <w:b w:val="false"/>
          <w:i w:val="false"/>
          <w:color w:val="000000"/>
          <w:sz w:val="28"/>
        </w:rPr>
        <w:t>
      Қазақстан Республикасының уәкілетті органдарымен үш айдан аса мерзімге берілген Қазақстан Республикасы аумағынан тысқары тұрғылықты мекенжайға кетумен байланысты тіркеу есебінен шығу туралы мекенжайға кету парағының түпнұсқасын ұсыну кезінде уәкілетті ішкі істер органы бұрынғы тұрған елінің азаматтығы және тіркеуінің барлығына тексеру жүргізеді.</w:t>
      </w:r>
      <w:r>
        <w:br/>
      </w:r>
      <w:r>
        <w:rPr>
          <w:rFonts w:ascii="Times New Roman"/>
          <w:b w:val="false"/>
          <w:i w:val="false"/>
          <w:color w:val="000000"/>
          <w:sz w:val="28"/>
        </w:rPr>
        <w:t>
</w:t>
      </w:r>
      <w:r>
        <w:rPr>
          <w:rFonts w:ascii="Times New Roman"/>
          <w:b w:val="false"/>
          <w:i w:val="false"/>
          <w:color w:val="000000"/>
          <w:sz w:val="28"/>
        </w:rPr>
        <w:t>
      Қазақстан Республикасына АБ (азаматтығы бар) сериясындағы қайту куәлiгi бойынша келген азаматтарды тiркеу кейіннен жоғалтқан құжаттарын қалпына келтiру арқылы уақытша жеке куәлік бойынша жүзеге асырылады, мұндай жағдайда шығу парағы талап етілмейді.</w:t>
      </w:r>
      <w:r>
        <w:br/>
      </w:r>
      <w:r>
        <w:rPr>
          <w:rFonts w:ascii="Times New Roman"/>
          <w:b w:val="false"/>
          <w:i w:val="false"/>
          <w:color w:val="000000"/>
          <w:sz w:val="28"/>
        </w:rPr>
        <w:t>
</w:t>
      </w:r>
      <w:r>
        <w:rPr>
          <w:rFonts w:ascii="Times New Roman"/>
          <w:b w:val="false"/>
          <w:i w:val="false"/>
          <w:color w:val="000000"/>
          <w:sz w:val="28"/>
        </w:rPr>
        <w:t>
      10. Он алтыға толмаған балаларды тiркеу жалпы негізде туу туралы куәліктер немесе болған жағдайда Қазақстан Республикасы азаматының төлқұжаттары бойынша жүзеге асырылады. Балаларды тiркеуге қажетті құжаттарды олардың ата-аналары немесе заңды өкiлдерi бередi.</w:t>
      </w:r>
      <w:r>
        <w:br/>
      </w:r>
      <w:r>
        <w:rPr>
          <w:rFonts w:ascii="Times New Roman"/>
          <w:b w:val="false"/>
          <w:i w:val="false"/>
          <w:color w:val="000000"/>
          <w:sz w:val="28"/>
        </w:rPr>
        <w:t>
</w:t>
      </w:r>
      <w:r>
        <w:rPr>
          <w:rFonts w:ascii="Times New Roman"/>
          <w:b w:val="false"/>
          <w:i w:val="false"/>
          <w:color w:val="000000"/>
          <w:sz w:val="28"/>
        </w:rPr>
        <w:t>
      Балалар мекемелерiнде (балалар үйлерiнде, мектеп интернаттарда, арнайы мектептерде, училищелерде) тұратын балаларды, егер олар ата-аналарының (қорғаншылары мен қамқоршылары) тiркелген жерi бойынша тiркелмеген болса, осы мекемелер мен оқу орындарының мекен-жайлары бойынша олардың әкiмшiліктерінің ұсынымхаты бойынша мекеменің құқығын белгілейтін құжаттарды қоса ұсынған кезде жергілікті ішкі істер органдары тiркейдi. Балалардың туу туралы куәлiктерi болмаған кезде балалар мекемелерiнiң әкiмшiлiктері оларға белгiленген тәртiппен АХАЖ органдарында туу туралы куәлiктер алуы керек, содан кейiн оларға тiркеу жүзеге асырылады.</w:t>
      </w:r>
      <w:r>
        <w:br/>
      </w:r>
      <w:r>
        <w:rPr>
          <w:rFonts w:ascii="Times New Roman"/>
          <w:b w:val="false"/>
          <w:i w:val="false"/>
          <w:color w:val="000000"/>
          <w:sz w:val="28"/>
        </w:rPr>
        <w:t>
</w:t>
      </w:r>
      <w:r>
        <w:rPr>
          <w:rFonts w:ascii="Times New Roman"/>
          <w:b w:val="false"/>
          <w:i w:val="false"/>
          <w:color w:val="000000"/>
          <w:sz w:val="28"/>
        </w:rPr>
        <w:t>
      11. Жатақханаларда, қонақ үйлерде, демалыс орындарында, санаторийлерде, шипажайларда, емдеу мекемелерiнде, интернат-үйлерде және басқа да қызметтік ғимараттар мен үйлерде тұратын азаматтар осы мекемелердiң әкiмшiлiктерінің ұсынымхаттары олар орналасқан мекен-жайлардағы жергілікті ішкі істер органдарында тіркеледі.</w:t>
      </w:r>
      <w:r>
        <w:br/>
      </w:r>
      <w:r>
        <w:rPr>
          <w:rFonts w:ascii="Times New Roman"/>
          <w:b w:val="false"/>
          <w:i w:val="false"/>
          <w:color w:val="000000"/>
          <w:sz w:val="28"/>
        </w:rPr>
        <w:t>
</w:t>
      </w:r>
      <w:r>
        <w:rPr>
          <w:rFonts w:ascii="Times New Roman"/>
          <w:b w:val="false"/>
          <w:i w:val="false"/>
          <w:color w:val="000000"/>
          <w:sz w:val="28"/>
        </w:rPr>
        <w:t>
      Тұрақты мекені жоқ тұлғаларға арналған әлеуметтік бейімдеу орталықтарында, созылмалы ауруларға арналған арнайы емдеу мекемелерінде орналастырылған жеке басын куәландыратын құжаттары жоқ тұлғалар аталған мекемелердің мекен-жайлары бойынша тіркеледі.</w:t>
      </w:r>
      <w:r>
        <w:br/>
      </w:r>
      <w:r>
        <w:rPr>
          <w:rFonts w:ascii="Times New Roman"/>
          <w:b w:val="false"/>
          <w:i w:val="false"/>
          <w:color w:val="000000"/>
          <w:sz w:val="28"/>
        </w:rPr>
        <w:t>
</w:t>
      </w:r>
      <w:r>
        <w:rPr>
          <w:rFonts w:ascii="Times New Roman"/>
          <w:b w:val="false"/>
          <w:i w:val="false"/>
          <w:color w:val="000000"/>
          <w:sz w:val="28"/>
        </w:rPr>
        <w:t>
      12. Аудандық бөлiнiстерi бар қаланың iшiнде тiркелген орнын ауыстырған азаматтарды жаңа тiркелген мекенжайы бойынша тіркеу бір мезгілде бұрынғы тiркелген мекен-жайынан шығару және азаматтарды тіркеу кітабына тіркеу есебінен шыққандығы туралы мөртабан қою арқылы жүзеге асырылады. Бұл ретте мекенжайдан кетудің бір парағы және мекенжайға келудің екі парағы толтырылады. Мекенжайға келу парағының бiр данасы - мекенжай бюросына, екiншiсi - жергiлiктi ішкі істер органының мекен-жай картотекасына жолданады. Мекенжайдан кету парағы бұрынғы тiркелген жерi бойынша аумақтық ішкі істер органына мекенжай картотекасына енгiзу үшiн жiберiледi.</w:t>
      </w:r>
      <w:r>
        <w:br/>
      </w:r>
      <w:r>
        <w:rPr>
          <w:rFonts w:ascii="Times New Roman"/>
          <w:b w:val="false"/>
          <w:i w:val="false"/>
          <w:color w:val="000000"/>
          <w:sz w:val="28"/>
        </w:rPr>
        <w:t>
</w:t>
      </w:r>
      <w:r>
        <w:rPr>
          <w:rFonts w:ascii="Times New Roman"/>
          <w:b w:val="false"/>
          <w:i w:val="false"/>
          <w:color w:val="000000"/>
          <w:sz w:val="28"/>
        </w:rPr>
        <w:t>
      13. Ақпаратты электрондық тасымалдаушысы жоқ жеке куәліктер бойынша заңды мекенжайды ауыстыру кезінде бір облыстан басқасына көшкен жағдайда тіркеумен бір мезгілде формулярды толтыру жүзеге асырылады. Облыс, қала, аудан ішінде заңды мекенжайды ауыстыру кезінде ақпаратты электрондық тасымалдауышы жоқ жеке куәлік онда толық заңды мекенжай (қала, аудан, көше, үй, пәтер) болған жағдайда, ауыстыруға жатады.</w:t>
      </w:r>
      <w:r>
        <w:br/>
      </w:r>
      <w:r>
        <w:rPr>
          <w:rFonts w:ascii="Times New Roman"/>
          <w:b w:val="false"/>
          <w:i w:val="false"/>
          <w:color w:val="000000"/>
          <w:sz w:val="28"/>
        </w:rPr>
        <w:t>
</w:t>
      </w:r>
      <w:r>
        <w:rPr>
          <w:rFonts w:ascii="Times New Roman"/>
          <w:b w:val="false"/>
          <w:i w:val="false"/>
          <w:color w:val="000000"/>
          <w:sz w:val="28"/>
        </w:rPr>
        <w:t>
      Азаматтарға жаңа жеке куәлiктi берген кезде (жоғалтуына, тiркелген жерiн ауыстыруына, бүлiнгендіктен қалпына келтiруге, белгiленген деректердiң өзгеруiне, және тағы басқаларға байланысты) бір мезгілде азаматтарды тiркеу кiтабына бұрынғы тiркелген күнiн көрсете отырып, қайтадан алған жеке куәлiгi туралы мәлiметтер енгiзiледi. Бұл ретте екi мекенжайға келу парағы толтырылады. Бастапқы мекенжайы мен бастапқы тiркелген жерi өзгертiлмеген жаңа құжаттың деректерi көрсетіле отырып, мекенжайға келу парағының бiр данасы мекенжай бюросына жолданып, екiншi данасы жергiлiктi ішкі істер органының мекен-жай картотекасында қалады. Орнықты деректер өзгерген жағдайда жаңа орнықты деректерге екі мекенжайға келу парағын толтырумен бір мезгілде бұрынғы орнықты деректерге бір мекенжайдан кету парағы толтырылып, ол мекенжай бюросына жолданады.</w:t>
      </w:r>
      <w:r>
        <w:br/>
      </w:r>
      <w:r>
        <w:rPr>
          <w:rFonts w:ascii="Times New Roman"/>
          <w:b w:val="false"/>
          <w:i w:val="false"/>
          <w:color w:val="000000"/>
          <w:sz w:val="28"/>
        </w:rPr>
        <w:t>
</w:t>
      </w:r>
      <w:r>
        <w:rPr>
          <w:rFonts w:ascii="Times New Roman"/>
          <w:b w:val="false"/>
          <w:i w:val="false"/>
          <w:color w:val="000000"/>
          <w:sz w:val="28"/>
        </w:rPr>
        <w:t>
      14. Үш ай мерзiмнен асатын мерзiмге уақытша тұруға, қонаққа, iссапарға, жұмысқа, оқуға, тағылымдамаға, емделуге келген Қазақстан Республикасының азаматтары уақытша әскери есепке тұрып, бұрынғы жерiнен тiркеуден шығарылмай, жалпыға ортақ тәртiппен уақытша тұратын жерi бойынша бiр жыл мерзiмге дейін тiркеледi.</w:t>
      </w:r>
      <w:r>
        <w:br/>
      </w:r>
      <w:r>
        <w:rPr>
          <w:rFonts w:ascii="Times New Roman"/>
          <w:b w:val="false"/>
          <w:i w:val="false"/>
          <w:color w:val="000000"/>
          <w:sz w:val="28"/>
        </w:rPr>
        <w:t>
</w:t>
      </w:r>
      <w:r>
        <w:rPr>
          <w:rFonts w:ascii="Times New Roman"/>
          <w:b w:val="false"/>
          <w:i w:val="false"/>
          <w:color w:val="000000"/>
          <w:sz w:val="28"/>
        </w:rPr>
        <w:t>
      Келу парақтарына және азаматтарды тiркеу кiтабына </w:t>
      </w:r>
      <w:r>
        <w:rPr>
          <w:rFonts w:ascii="Times New Roman"/>
          <w:b w:val="false"/>
          <w:i w:val="false"/>
          <w:color w:val="000000"/>
          <w:sz w:val="28"/>
        </w:rPr>
        <w:t>5-қосымшадағы</w:t>
      </w:r>
      <w:r>
        <w:rPr>
          <w:rFonts w:ascii="Times New Roman"/>
          <w:b w:val="false"/>
          <w:i w:val="false"/>
          <w:color w:val="000000"/>
          <w:sz w:val="28"/>
        </w:rPr>
        <w:t xml:space="preserve"> нысанға сәйкес уақытша тiркеудiң мерзiмiн көрсете отырып, уақытша тiркеу мөртаңбасы қойылады. Қызметтiк мiндеттерiн атқару тұрақты тұратын жерiнен тыс жерде ұзақ тұруға (бір жылдан артық) байланысты (растайтын құжат болған кезде) адамдар әскери есепке тұрған жағдайда, бұрынғы тұратын жерiнен тiркеуден шығарылмастан міндеттерін атқаруға қажетті барлық мерзiмге есепке алынады. Уақытша есепте тұратын тұлғалар тұрғын үй иесінің жазбаша келісімі бойынша бұрынғы тұратын жерiнен тiркеуден шығарылып, тұрақты тұратындар ретінде тiркеледі.</w:t>
      </w:r>
      <w:r>
        <w:br/>
      </w:r>
      <w:r>
        <w:rPr>
          <w:rFonts w:ascii="Times New Roman"/>
          <w:b w:val="false"/>
          <w:i w:val="false"/>
          <w:color w:val="000000"/>
          <w:sz w:val="28"/>
        </w:rPr>
        <w:t>
</w:t>
      </w:r>
      <w:r>
        <w:rPr>
          <w:rFonts w:ascii="Times New Roman"/>
          <w:b w:val="false"/>
          <w:i w:val="false"/>
          <w:color w:val="000000"/>
          <w:sz w:val="28"/>
        </w:rPr>
        <w:t>
      15. Қазақстан Республикасының аумағындағы бұрынғы тұрғылықты жерінен тіркеуден шықпаған азаматтарға тіркеу ресімделуі мүмкін. Бұл ретте тіркеуден шығаруды ресімдеу үшін бұрынғы тіркелген орны бойынша ішкі істер органына азаматтың арызын, үш мекенжайдан кету парағын қоса отырып, хат жіберіледі. Ішкі істер органы арызды алған кезде үш күн мерзімде тіркеуден шығаруды ресімдейді, тіркеуден шығару туралы мөртаңба қойылған бір мекенжайдан кету парағын сұрау салудың бастамашысына жолдайды. Бұл ретте тіркеу бұрынғы тіркелген жеріндегі ішкі істер органынан мекенжайдан кету парағы келіп түскен кезде жүзеге асырылады.</w:t>
      </w:r>
      <w:r>
        <w:br/>
      </w:r>
      <w:r>
        <w:rPr>
          <w:rFonts w:ascii="Times New Roman"/>
          <w:b w:val="false"/>
          <w:i w:val="false"/>
          <w:color w:val="000000"/>
          <w:sz w:val="28"/>
        </w:rPr>
        <w:t>
</w:t>
      </w:r>
      <w:r>
        <w:rPr>
          <w:rFonts w:ascii="Times New Roman"/>
          <w:b w:val="false"/>
          <w:i w:val="false"/>
          <w:color w:val="000000"/>
          <w:sz w:val="28"/>
        </w:rPr>
        <w:t>
      16. Тұрғылықты жерге тіркелу үшiн Салық </w:t>
      </w:r>
      <w:r>
        <w:rPr>
          <w:rFonts w:ascii="Times New Roman"/>
          <w:b w:val="false"/>
          <w:i w:val="false"/>
          <w:color w:val="000000"/>
          <w:sz w:val="28"/>
        </w:rPr>
        <w:t>кодексiнде</w:t>
      </w:r>
      <w:r>
        <w:rPr>
          <w:rFonts w:ascii="Times New Roman"/>
          <w:b w:val="false"/>
          <w:i w:val="false"/>
          <w:color w:val="000000"/>
          <w:sz w:val="28"/>
        </w:rPr>
        <w:t xml:space="preserve"> белгiленген мөлшерде мемлекеттік баж өндіріледі.</w:t>
      </w:r>
      <w:r>
        <w:br/>
      </w:r>
      <w:r>
        <w:rPr>
          <w:rFonts w:ascii="Times New Roman"/>
          <w:b w:val="false"/>
          <w:i w:val="false"/>
          <w:color w:val="000000"/>
          <w:sz w:val="28"/>
        </w:rPr>
        <w:t>
</w:t>
      </w:r>
      <w:r>
        <w:rPr>
          <w:rFonts w:ascii="Times New Roman"/>
          <w:b w:val="false"/>
          <w:i w:val="false"/>
          <w:color w:val="000000"/>
          <w:sz w:val="28"/>
        </w:rPr>
        <w:t>
      17. Тiркеу жөніндегі материалдар ішкі істер органдарында жеке номенклатуралық iс болып қалыптастырылады.</w:t>
      </w:r>
      <w:r>
        <w:br/>
      </w:r>
      <w:r>
        <w:rPr>
          <w:rFonts w:ascii="Times New Roman"/>
          <w:b w:val="false"/>
          <w:i w:val="false"/>
          <w:color w:val="000000"/>
          <w:sz w:val="28"/>
        </w:rPr>
        <w:t>
</w:t>
      </w:r>
      <w:r>
        <w:rPr>
          <w:rFonts w:ascii="Times New Roman"/>
          <w:b w:val="false"/>
          <w:i w:val="false"/>
          <w:color w:val="000000"/>
          <w:sz w:val="28"/>
        </w:rPr>
        <w:t>
      18. Азаматтар тiркеуден шығу үшiн мынадай құжаттарды ұсынады:</w:t>
      </w:r>
      <w:r>
        <w:br/>
      </w:r>
      <w:r>
        <w:rPr>
          <w:rFonts w:ascii="Times New Roman"/>
          <w:b w:val="false"/>
          <w:i w:val="false"/>
          <w:color w:val="000000"/>
          <w:sz w:val="28"/>
        </w:rPr>
        <w:t>
      еркін нысандағы өтiнiш. Егер тұрғын үй иесі кәмелетке толмаған бала болса, тіркеу туралы жазбаша өтінішті оның заңды өкілдері береді;</w:t>
      </w:r>
      <w:r>
        <w:br/>
      </w:r>
      <w:r>
        <w:rPr>
          <w:rFonts w:ascii="Times New Roman"/>
          <w:b w:val="false"/>
          <w:i w:val="false"/>
          <w:color w:val="000000"/>
          <w:sz w:val="28"/>
        </w:rPr>
        <w:t>
</w:t>
      </w:r>
      <w:r>
        <w:rPr>
          <w:rFonts w:ascii="Times New Roman"/>
          <w:b w:val="false"/>
          <w:i w:val="false"/>
          <w:color w:val="000000"/>
          <w:sz w:val="28"/>
        </w:rPr>
        <w:t>
      азаматтарды тiркеу кiтабы (ол болмаған кезде – мекенжай анықтамасы. Мекенжай бюросында мәліметтер жоқ болған жағдайда, жергілікті ішкі істер органының мекенжай картотекасында бар мекенжайға келу парағының телнұсқасы);</w:t>
      </w:r>
      <w:r>
        <w:br/>
      </w:r>
      <w:r>
        <w:rPr>
          <w:rFonts w:ascii="Times New Roman"/>
          <w:b w:val="false"/>
          <w:i w:val="false"/>
          <w:color w:val="000000"/>
          <w:sz w:val="28"/>
        </w:rPr>
        <w:t>
</w:t>
      </w:r>
      <w:r>
        <w:rPr>
          <w:rFonts w:ascii="Times New Roman"/>
          <w:b w:val="false"/>
          <w:i w:val="false"/>
          <w:color w:val="000000"/>
          <w:sz w:val="28"/>
        </w:rPr>
        <w:t>
      жеке куәлiктің түпнұсқасы (кәмелетке толмаған балалар - туу туралы куәлiгiнiң түпнұсқасы немесе бар болған жағдайда Қазақстан Республикасы азаматының төлқұжаты). Құжаттардың түпнұсқаларын салыстыра тексергеннен кейін иесiне қайтарылады.</w:t>
      </w:r>
      <w:r>
        <w:br/>
      </w:r>
      <w:r>
        <w:rPr>
          <w:rFonts w:ascii="Times New Roman"/>
          <w:b w:val="false"/>
          <w:i w:val="false"/>
          <w:color w:val="000000"/>
          <w:sz w:val="28"/>
        </w:rPr>
        <w:t>
</w:t>
      </w:r>
      <w:r>
        <w:rPr>
          <w:rFonts w:ascii="Times New Roman"/>
          <w:b w:val="false"/>
          <w:i w:val="false"/>
          <w:color w:val="000000"/>
          <w:sz w:val="28"/>
        </w:rPr>
        <w:t>
      Бұл ретте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тiркеуден шығару туралы мөртаңбамен (бұдан кейін – тіркеуден шығару мөртаңбасы) куәландырылған 3 мекенжайдан кету парағы толтырылады. Оның біреуі азаматтарға жаңадан тұратын жерi бойынша тiркеу кезiнде ұсыну үшін беріледі, екiншiсi - мекенжай бюросына жолданады, үшiншiсi - жергiлiктi ішкі істер органының мекенжай картотекасына енгiзiледi.</w:t>
      </w:r>
      <w:r>
        <w:br/>
      </w:r>
      <w:r>
        <w:rPr>
          <w:rFonts w:ascii="Times New Roman"/>
          <w:b w:val="false"/>
          <w:i w:val="false"/>
          <w:color w:val="000000"/>
          <w:sz w:val="28"/>
        </w:rPr>
        <w:t>
</w:t>
      </w:r>
      <w:r>
        <w:rPr>
          <w:rFonts w:ascii="Times New Roman"/>
          <w:b w:val="false"/>
          <w:i w:val="false"/>
          <w:color w:val="000000"/>
          <w:sz w:val="28"/>
        </w:rPr>
        <w:t>
      Әскери мiндеттiлер әскери есептен шығарылғаны туралы әскери басқарманың жергiлiктi органының белгiсi бар әскери билеттің (әскери билеттiң орнына берiлген уақытша куәлiктің) немесе тiркеу куәлiгiнің (әскерге шақырылғандар үшiн) түпнұсқаларын немесе әскери есептен шығарылғандығы құжатты ұсынады. Құжаттардың түпнұсқалары салыстыра тексеріп болған соң иесiне қайтарылады.</w:t>
      </w:r>
      <w:r>
        <w:br/>
      </w:r>
      <w:r>
        <w:rPr>
          <w:rFonts w:ascii="Times New Roman"/>
          <w:b w:val="false"/>
          <w:i w:val="false"/>
          <w:color w:val="000000"/>
          <w:sz w:val="28"/>
        </w:rPr>
        <w:t>
</w:t>
      </w:r>
      <w:r>
        <w:rPr>
          <w:rFonts w:ascii="Times New Roman"/>
          <w:b w:val="false"/>
          <w:i w:val="false"/>
          <w:color w:val="000000"/>
          <w:sz w:val="28"/>
        </w:rPr>
        <w:t>
      19. Шетелге тұрақты тұруға кететiн тұлғаларды тiркеуден шығару үшiн, жоғарыда көрсетiлген құжаттардан басқа азаматтар Қазақстан Республикасынан тыс жерге тұрақты тұруға кетуге рұқсат берілгені туралы iшкi iстер органдарының анықтамасын ұсынады. Қазақстан Республикасынан тыс жерге тұрақты тұруға кететiн азаматтарды тiркеуден шығарған кезде ішкі істер органдары, олардың жеке куәлiктерiн алып, Қазақстан Республикасының халқын құжаттандыру және тіркеу қағидаларын қолдану туралы нұсқаулықтың (бұдан әрі - Нұсқаулық  48-тармағында белгiленген тәртiппен жойылады және төлқұжаттық елтаңбалы мөрмен расталған тiркеуден шығарылғаны туралы мөртаңба басылған мекенжайдан кету парағы берiледi. Бұл ретте Қазақстан Республикасынан тыс жерге тіркеуден шығару үшін негіз болып табылатын құжат ретінде Қазақстан Республикасы азаматының төлқұжаты көрсетіледі.</w:t>
      </w:r>
      <w:r>
        <w:br/>
      </w:r>
      <w:r>
        <w:rPr>
          <w:rFonts w:ascii="Times New Roman"/>
          <w:b w:val="false"/>
          <w:i w:val="false"/>
          <w:color w:val="000000"/>
          <w:sz w:val="28"/>
        </w:rPr>
        <w:t>
</w:t>
      </w:r>
      <w:r>
        <w:rPr>
          <w:rFonts w:ascii="Times New Roman"/>
          <w:b w:val="false"/>
          <w:i w:val="false"/>
          <w:color w:val="000000"/>
          <w:sz w:val="28"/>
        </w:rPr>
        <w:t>
      Бұдан кейін төлқұжатқа Қазақстан Республикасынан тыс жерге тұрақты тұруға шығуға рұқсат берілгені туралы мөртаңба басылады.</w:t>
      </w:r>
      <w:r>
        <w:br/>
      </w:r>
      <w:r>
        <w:rPr>
          <w:rFonts w:ascii="Times New Roman"/>
          <w:b w:val="false"/>
          <w:i w:val="false"/>
          <w:color w:val="000000"/>
          <w:sz w:val="28"/>
        </w:rPr>
        <w:t>
</w:t>
      </w:r>
      <w:r>
        <w:rPr>
          <w:rFonts w:ascii="Times New Roman"/>
          <w:b w:val="false"/>
          <w:i w:val="false"/>
          <w:color w:val="000000"/>
          <w:sz w:val="28"/>
        </w:rPr>
        <w:t>
      20. Кәмелеттік жасқа толмаған балаларды тiркеуден шығару жалпы тәртiппен туу туралы куәлiктері немесе бар болған жағдайда Қазақстан Республикасының төлқұжаттары бойынша жүзеге асырылады. Балаларды тіркеуден шығару үшін арызды олардың ата-аналары немесе заңды өкілдері береді.</w:t>
      </w:r>
      <w:r>
        <w:br/>
      </w:r>
      <w:r>
        <w:rPr>
          <w:rFonts w:ascii="Times New Roman"/>
          <w:b w:val="false"/>
          <w:i w:val="false"/>
          <w:color w:val="000000"/>
          <w:sz w:val="28"/>
        </w:rPr>
        <w:t>
</w:t>
      </w:r>
      <w:r>
        <w:rPr>
          <w:rFonts w:ascii="Times New Roman"/>
          <w:b w:val="false"/>
          <w:i w:val="false"/>
          <w:color w:val="000000"/>
          <w:sz w:val="28"/>
        </w:rPr>
        <w:t>
      21. Тіркеуден шығару жеке меншікке құқығы бар тұрғын үй-жай иесінің бастамасы бойынша тіркеуден шығарылып жатқан тұлғаның жеке өтінішінсіз және жеке куәлігінсіз ресімделеді. Мұндай жағдайда тұрғын үй иесiнiң өтiнiшi, тұрғын үй құжатының түпнұсқасы (түпнұсқа салыстырылған соң иесiне қайтарылады), сондай-ақ кету парағының үш данасы ұсынылады. Рәсiмделген мекенжайдан кету парағының бір данасы мекенжай бюросына жолданады, екiншiсi - тiркеуден шығарылған тұлғаға тапсыру үшiн тұрғын үй-жайдың иесiне берiледi, ал үшiншiсi - жергiлiктi ішкі істер органының картотекасына енгiзiледi. Тұрғын жай иесiнiң бастамасымен әскери мiндеттi азамат тiркеу есебiнен шығарылған кезде аумақтық жергілікті ішкі істер органы бұл туралы әскери басқарманың жергiлiктi органына жазбаша хабарлайды.</w:t>
      </w:r>
      <w:r>
        <w:br/>
      </w:r>
      <w:r>
        <w:rPr>
          <w:rFonts w:ascii="Times New Roman"/>
          <w:b w:val="false"/>
          <w:i w:val="false"/>
          <w:color w:val="000000"/>
          <w:sz w:val="28"/>
        </w:rPr>
        <w:t>
</w:t>
      </w:r>
      <w:r>
        <w:rPr>
          <w:rFonts w:ascii="Times New Roman"/>
          <w:b w:val="false"/>
          <w:i w:val="false"/>
          <w:color w:val="000000"/>
          <w:sz w:val="28"/>
        </w:rPr>
        <w:t>
      22. Бас бостандығынан айыруға байланысты емес жазаға сотталған азаматтарды тұрғылықты жері бойынша тiркеуден шығару күзет карточкасын қойған қылмыстық-атқару жүйесi органының рұқсаты бойынша жүреге асырылады.</w:t>
      </w:r>
      <w:r>
        <w:br/>
      </w:r>
      <w:r>
        <w:rPr>
          <w:rFonts w:ascii="Times New Roman"/>
          <w:b w:val="false"/>
          <w:i w:val="false"/>
          <w:color w:val="000000"/>
          <w:sz w:val="28"/>
        </w:rPr>
        <w:t>
</w:t>
      </w:r>
      <w:r>
        <w:rPr>
          <w:rFonts w:ascii="Times New Roman"/>
          <w:b w:val="false"/>
          <w:i w:val="false"/>
          <w:color w:val="000000"/>
          <w:sz w:val="28"/>
        </w:rPr>
        <w:t>
      23. Қайтыс болғандарды тiркеуден шығару азаматтық хал актiлерiн тiркеу органдарынан келiп түскен құжаттардың, туысқандарының арыздарының, олар растайтын құжаттар ұсынған кезде жүзеге асырылады. Бұл ретте жеке куәлiктер мен төлқұжаттар екi дана мекен-жайдан кету парағы толтырылып, Нұсқаулықтың 48-тармағында белгiленген тәртiппен жойылады. Кету парағының бiр данасы мекенжай бюросына жолданады, екiншiсi - жергiлiктi ішкі істер органының мекен-жай картотекасына енгізіледі. Егер қайтыс болған адам басқа ішкі істер органында тiркелген жағдайда иесінің өліміне байланысты құжаттың жойылғаны туралы хабарлама оның тiркелген жерi бойынша жолданады.</w:t>
      </w:r>
      <w:r>
        <w:br/>
      </w:r>
      <w:r>
        <w:rPr>
          <w:rFonts w:ascii="Times New Roman"/>
          <w:b w:val="false"/>
          <w:i w:val="false"/>
          <w:color w:val="000000"/>
          <w:sz w:val="28"/>
        </w:rPr>
        <w:t>
</w:t>
      </w:r>
      <w:r>
        <w:rPr>
          <w:rFonts w:ascii="Times New Roman"/>
          <w:b w:val="false"/>
          <w:i w:val="false"/>
          <w:color w:val="000000"/>
          <w:sz w:val="28"/>
        </w:rPr>
        <w:t>
      24. Мекенжай парақтары мен статистикалық есепке алу талондары күлгiн, көк немесе қара сиямен (пастамен) анық етiп, барлық сұрақтарға жеке басты куәландыратын құжаттарға сәйкес толық жауап бере отырып, толтырылады.</w:t>
      </w:r>
      <w:r>
        <w:br/>
      </w:r>
      <w:r>
        <w:rPr>
          <w:rFonts w:ascii="Times New Roman"/>
          <w:b w:val="false"/>
          <w:i w:val="false"/>
          <w:color w:val="000000"/>
          <w:sz w:val="28"/>
        </w:rPr>
        <w:t>
</w:t>
      </w:r>
      <w:r>
        <w:rPr>
          <w:rFonts w:ascii="Times New Roman"/>
          <w:b w:val="false"/>
          <w:i w:val="false"/>
          <w:color w:val="000000"/>
          <w:sz w:val="28"/>
        </w:rPr>
        <w:t>
      Кейiннен статистикалық органдарға жiберiлетiн мекенжайға келу парақтарына статистикалық есепке алу талондары тұрақты тұруға келген адамдарды, сондай-ақ бiр елдi мекеннен екiншi елдi мекенге келген адамдарды, бiр қаланың шегiнде бiр ауданнан екiншi ауданға ауысқан адамдарды тiркеген кезде жасалады. Мекенжайдан кету парағына статистикалық есеп талоны </w:t>
      </w:r>
      <w:r>
        <w:rPr>
          <w:rFonts w:ascii="Times New Roman"/>
          <w:b w:val="false"/>
          <w:i w:val="false"/>
          <w:color w:val="000000"/>
          <w:sz w:val="28"/>
        </w:rPr>
        <w:t>7-қосымшадағы</w:t>
      </w:r>
      <w:r>
        <w:rPr>
          <w:rFonts w:ascii="Times New Roman"/>
          <w:b w:val="false"/>
          <w:i w:val="false"/>
          <w:color w:val="000000"/>
          <w:sz w:val="28"/>
        </w:rPr>
        <w:t xml:space="preserve"> нысанға сәйкес, азаматтардың республикадан тыс жерлерге тұрақты тұруға кеткен кезде толтырылады.</w:t>
      </w:r>
      <w:r>
        <w:br/>
      </w:r>
      <w:r>
        <w:rPr>
          <w:rFonts w:ascii="Times New Roman"/>
          <w:b w:val="false"/>
          <w:i w:val="false"/>
          <w:color w:val="000000"/>
          <w:sz w:val="28"/>
        </w:rPr>
        <w:t>
</w:t>
      </w:r>
      <w:r>
        <w:rPr>
          <w:rFonts w:ascii="Times New Roman"/>
          <w:b w:val="false"/>
          <w:i w:val="false"/>
          <w:color w:val="000000"/>
          <w:sz w:val="28"/>
        </w:rPr>
        <w:t>
      25. Тiркеу және тiркеуден шығару азаматтарды тiркеу кiтабында тиiстi мөртабан басу және жазбаша белгі қою арқылы жүзеге асырылады да, тіркеу кітабы бұдан кейін тұрғын үй-жай иесiне (жалға алушыға) және қарамағында ғимараттары мен үй-жайлары бар өзге де тұлғаларға тапсырылады.</w:t>
      </w:r>
      <w:r>
        <w:br/>
      </w:r>
      <w:r>
        <w:rPr>
          <w:rFonts w:ascii="Times New Roman"/>
          <w:b w:val="false"/>
          <w:i w:val="false"/>
          <w:color w:val="000000"/>
          <w:sz w:val="28"/>
        </w:rPr>
        <w:t>
</w:t>
      </w:r>
      <w:r>
        <w:rPr>
          <w:rFonts w:ascii="Times New Roman"/>
          <w:b w:val="false"/>
          <w:i w:val="false"/>
          <w:color w:val="000000"/>
          <w:sz w:val="28"/>
        </w:rPr>
        <w:t>
      26. Азаматтарды тiркеу кiтабы жеке тұлғаның тұрақты тiркелген жерiн растайтын құжат болып табылады.</w:t>
      </w:r>
      <w:r>
        <w:br/>
      </w:r>
      <w:r>
        <w:rPr>
          <w:rFonts w:ascii="Times New Roman"/>
          <w:b w:val="false"/>
          <w:i w:val="false"/>
          <w:color w:val="000000"/>
          <w:sz w:val="28"/>
        </w:rPr>
        <w:t>
</w:t>
      </w:r>
      <w:r>
        <w:rPr>
          <w:rFonts w:ascii="Times New Roman"/>
          <w:b w:val="false"/>
          <w:i w:val="false"/>
          <w:color w:val="000000"/>
          <w:sz w:val="28"/>
        </w:rPr>
        <w:t>
      Азаматтарды тiркеу кiтабы берілер алдында ішкі істер органының төлқұжаттық елтаңбалық мөрімен халықты құжаттандыру және тiркеу бойынша уәкілетті қызметкердің қолымен куәландырылады. Азаматтарды тiркеу кiтабына мынадай мәлiметтер енгiзiледi:</w:t>
      </w:r>
      <w:r>
        <w:br/>
      </w:r>
      <w:r>
        <w:rPr>
          <w:rFonts w:ascii="Times New Roman"/>
          <w:b w:val="false"/>
          <w:i w:val="false"/>
          <w:color w:val="000000"/>
          <w:sz w:val="28"/>
        </w:rPr>
        <w:t>
</w:t>
      </w:r>
      <w:r>
        <w:rPr>
          <w:rFonts w:ascii="Times New Roman"/>
          <w:b w:val="false"/>
          <w:i w:val="false"/>
          <w:color w:val="000000"/>
          <w:sz w:val="28"/>
        </w:rPr>
        <w:t>
      бiрiншi бетiне - елдi мекеннiң, ауданның, облыстың, көшенiң атаулары, үйдiң, пәтердiң нөмiрi, азаматтарды тiркеу кiтабын ресiмдеген ішкі істер органы, азаматтарды тiркеу кiтабының басталу күнi;</w:t>
      </w:r>
      <w:r>
        <w:br/>
      </w:r>
      <w:r>
        <w:rPr>
          <w:rFonts w:ascii="Times New Roman"/>
          <w:b w:val="false"/>
          <w:i w:val="false"/>
          <w:color w:val="000000"/>
          <w:sz w:val="28"/>
        </w:rPr>
        <w:t>
</w:t>
      </w:r>
      <w:r>
        <w:rPr>
          <w:rFonts w:ascii="Times New Roman"/>
          <w:b w:val="false"/>
          <w:i w:val="false"/>
          <w:color w:val="000000"/>
          <w:sz w:val="28"/>
        </w:rPr>
        <w:t>
      екiншi және үшiншi бетте - тұрғын үй иелерi туралы мәлiметтер (тегi, аты, әкесiнiң аты), үйдiң сипаттамасы (үй, пәтер, жалпы ауданы, пайдалы ауданы, мекен-жайы), тұрғын үйге иелiк ету құқығын растайтын құжаттың тұрпаты, нөмiрi және берілген күнi;</w:t>
      </w:r>
      <w:r>
        <w:br/>
      </w:r>
      <w:r>
        <w:rPr>
          <w:rFonts w:ascii="Times New Roman"/>
          <w:b w:val="false"/>
          <w:i w:val="false"/>
          <w:color w:val="000000"/>
          <w:sz w:val="28"/>
        </w:rPr>
        <w:t>
      төртiншi және одан кейiнгi беттерi - азаматтарды тiркеу не тiркеу есебiнен шығару туралы мәлiметтер (тiркелетiн азаматтың реттiк нөмiрi, Т.А.Ә., туған күнi, жеке басын куәландыратын құжатының (балалардың туу туралы куәлiгiнiң) нөмiрi мен берiлген күнi, тиiстi мөртабан басу және ресiмделген күнiн көрсету арқылы тiркеудi, тiркеуден шығаруды рәсімдегені туралы белгiлер);</w:t>
      </w:r>
      <w:r>
        <w:br/>
      </w:r>
      <w:r>
        <w:rPr>
          <w:rFonts w:ascii="Times New Roman"/>
          <w:b w:val="false"/>
          <w:i w:val="false"/>
          <w:color w:val="000000"/>
          <w:sz w:val="28"/>
        </w:rPr>
        <w:t>
      соңғы бетiнде мөрмен бекiтiліп және уәкілетті қызметкердiң қолымен куәландырылып нөмiрленген парақтардың саны көрсетiледi.</w:t>
      </w:r>
      <w:r>
        <w:br/>
      </w:r>
      <w:r>
        <w:rPr>
          <w:rFonts w:ascii="Times New Roman"/>
          <w:b w:val="false"/>
          <w:i w:val="false"/>
          <w:color w:val="000000"/>
          <w:sz w:val="28"/>
        </w:rPr>
        <w:t>
</w:t>
      </w:r>
      <w:r>
        <w:rPr>
          <w:rFonts w:ascii="Times New Roman"/>
          <w:b w:val="false"/>
          <w:i w:val="false"/>
          <w:color w:val="000000"/>
          <w:sz w:val="28"/>
        </w:rPr>
        <w:t>
      27. Тұратын жерi бойынша тiркелген, алайда азаматтарды тiркеу кiтабы жоқ азаматтар оны алу үшiн мынадай құжаттарды ұсынады:</w:t>
      </w:r>
      <w:r>
        <w:br/>
      </w:r>
      <w:r>
        <w:rPr>
          <w:rFonts w:ascii="Times New Roman"/>
          <w:b w:val="false"/>
          <w:i w:val="false"/>
          <w:color w:val="000000"/>
          <w:sz w:val="28"/>
        </w:rPr>
        <w:t>
</w:t>
      </w:r>
      <w:r>
        <w:rPr>
          <w:rFonts w:ascii="Times New Roman"/>
          <w:b w:val="false"/>
          <w:i w:val="false"/>
          <w:color w:val="000000"/>
          <w:sz w:val="28"/>
        </w:rPr>
        <w:t>
      жеке куәлiгiнiң түпнұсқасын (кәмелетке толмаған балалар үшiн - туу туралы куәлiгi). Құжаттың түпнұсқасы салыстырылғаннан кейін иесiне қайтарылады;</w:t>
      </w:r>
      <w:r>
        <w:br/>
      </w:r>
      <w:r>
        <w:rPr>
          <w:rFonts w:ascii="Times New Roman"/>
          <w:b w:val="false"/>
          <w:i w:val="false"/>
          <w:color w:val="000000"/>
          <w:sz w:val="28"/>
        </w:rPr>
        <w:t>
</w:t>
      </w:r>
      <w:r>
        <w:rPr>
          <w:rFonts w:ascii="Times New Roman"/>
          <w:b w:val="false"/>
          <w:i w:val="false"/>
          <w:color w:val="000000"/>
          <w:sz w:val="28"/>
        </w:rPr>
        <w:t>
      азаматтың тiркелген мекен-жайын растайтын мекенжай бюросының анықтамасын (немесе аумақтық ішкі істер органының мекен-жай картотекасының мәлiметтерін);</w:t>
      </w:r>
      <w:r>
        <w:br/>
      </w:r>
      <w:r>
        <w:rPr>
          <w:rFonts w:ascii="Times New Roman"/>
          <w:b w:val="false"/>
          <w:i w:val="false"/>
          <w:color w:val="000000"/>
          <w:sz w:val="28"/>
        </w:rPr>
        <w:t>
</w:t>
      </w:r>
      <w:r>
        <w:rPr>
          <w:rFonts w:ascii="Times New Roman"/>
          <w:b w:val="false"/>
          <w:i w:val="false"/>
          <w:color w:val="000000"/>
          <w:sz w:val="28"/>
        </w:rPr>
        <w:t>
      тұрғын үй құжатының түпнұсқасы (түпнұсқа салыстырылған соң иесiне қайтарылады).</w:t>
      </w:r>
      <w:r>
        <w:br/>
      </w:r>
      <w:r>
        <w:rPr>
          <w:rFonts w:ascii="Times New Roman"/>
          <w:b w:val="false"/>
          <w:i w:val="false"/>
          <w:color w:val="000000"/>
          <w:sz w:val="28"/>
        </w:rPr>
        <w:t>
      азаматтарды тiркеу кiтабы берілгенде төлемақы төлегендiгi туралы түбiртек.</w:t>
      </w:r>
      <w:r>
        <w:br/>
      </w:r>
      <w:r>
        <w:rPr>
          <w:rFonts w:ascii="Times New Roman"/>
          <w:b w:val="false"/>
          <w:i w:val="false"/>
          <w:color w:val="000000"/>
          <w:sz w:val="28"/>
        </w:rPr>
        <w:t>
</w:t>
      </w:r>
      <w:r>
        <w:rPr>
          <w:rFonts w:ascii="Times New Roman"/>
          <w:b w:val="false"/>
          <w:i w:val="false"/>
          <w:color w:val="000000"/>
          <w:sz w:val="28"/>
        </w:rPr>
        <w:t>
      28. Тұрғындарды есепке алу кiтабын азаматтарды тiркеу кiтабына ауыстыру үшiн мынадай құжаттар ұсынылады:</w:t>
      </w:r>
      <w:r>
        <w:br/>
      </w:r>
      <w:r>
        <w:rPr>
          <w:rFonts w:ascii="Times New Roman"/>
          <w:b w:val="false"/>
          <w:i w:val="false"/>
          <w:color w:val="000000"/>
          <w:sz w:val="28"/>
        </w:rPr>
        <w:t>
</w:t>
      </w:r>
      <w:r>
        <w:rPr>
          <w:rFonts w:ascii="Times New Roman"/>
          <w:b w:val="false"/>
          <w:i w:val="false"/>
          <w:color w:val="000000"/>
          <w:sz w:val="28"/>
        </w:rPr>
        <w:t>
      жеке куәлiктің түпнұсқасы (кәмелеттік жасқа толмаған балалар үшiн - туу туралы куәлiгi немесе бар болса Қазақстан Республикасы азаматының төлқұжаты). Құжаттардың түпнұсқасы салыстырылған соң иесiне қайтарылады.</w:t>
      </w:r>
      <w:r>
        <w:br/>
      </w:r>
      <w:r>
        <w:rPr>
          <w:rFonts w:ascii="Times New Roman"/>
          <w:b w:val="false"/>
          <w:i w:val="false"/>
          <w:color w:val="000000"/>
          <w:sz w:val="28"/>
        </w:rPr>
        <w:t>
</w:t>
      </w:r>
      <w:r>
        <w:rPr>
          <w:rFonts w:ascii="Times New Roman"/>
          <w:b w:val="false"/>
          <w:i w:val="false"/>
          <w:color w:val="000000"/>
          <w:sz w:val="28"/>
        </w:rPr>
        <w:t>
      тұрғын-жай құжатының түпнұсқасы. Құжаттардың түпнұсқасы салыстырылған соң иесiне қайтарылады.</w:t>
      </w:r>
      <w:r>
        <w:br/>
      </w:r>
      <w:r>
        <w:rPr>
          <w:rFonts w:ascii="Times New Roman"/>
          <w:b w:val="false"/>
          <w:i w:val="false"/>
          <w:color w:val="000000"/>
          <w:sz w:val="28"/>
        </w:rPr>
        <w:t>
</w:t>
      </w:r>
      <w:r>
        <w:rPr>
          <w:rFonts w:ascii="Times New Roman"/>
          <w:b w:val="false"/>
          <w:i w:val="false"/>
          <w:color w:val="000000"/>
          <w:sz w:val="28"/>
        </w:rPr>
        <w:t>
      тұрғындарды есепке алу кiтабы;</w:t>
      </w:r>
      <w:r>
        <w:br/>
      </w:r>
      <w:r>
        <w:rPr>
          <w:rFonts w:ascii="Times New Roman"/>
          <w:b w:val="false"/>
          <w:i w:val="false"/>
          <w:color w:val="000000"/>
          <w:sz w:val="28"/>
        </w:rPr>
        <w:t>
</w:t>
      </w:r>
      <w:r>
        <w:rPr>
          <w:rFonts w:ascii="Times New Roman"/>
          <w:b w:val="false"/>
          <w:i w:val="false"/>
          <w:color w:val="000000"/>
          <w:sz w:val="28"/>
        </w:rPr>
        <w:t>
      азаматтарды тiркеу кiтабы берілгенде төлемақы төленгендiгi туралы түбiртек.</w:t>
      </w:r>
      <w:r>
        <w:br/>
      </w:r>
      <w:r>
        <w:rPr>
          <w:rFonts w:ascii="Times New Roman"/>
          <w:b w:val="false"/>
          <w:i w:val="false"/>
          <w:color w:val="000000"/>
          <w:sz w:val="28"/>
        </w:rPr>
        <w:t>
</w:t>
      </w:r>
      <w:r>
        <w:rPr>
          <w:rFonts w:ascii="Times New Roman"/>
          <w:b w:val="false"/>
          <w:i w:val="false"/>
          <w:color w:val="000000"/>
          <w:sz w:val="28"/>
        </w:rPr>
        <w:t>
      тұрғындарды есепке алу кiтабындағы мәлiметтер азаматтарды тiркеу кiтабына ауыстырылады. Тұрғындарды есепке алу кiтабы ондағы азаматтарды тiркеу туралы мәлiметтер азаматтарды тiркеу кiтабына ауыстырылған соң азаматтарды тiркеу туралы мәлiмет қамтылған беттерге "өтелдi" деген белгi қойылып, иесiне қайтарылады.</w:t>
      </w:r>
      <w:r>
        <w:br/>
      </w:r>
      <w:r>
        <w:rPr>
          <w:rFonts w:ascii="Times New Roman"/>
          <w:b w:val="false"/>
          <w:i w:val="false"/>
          <w:color w:val="000000"/>
          <w:sz w:val="28"/>
        </w:rPr>
        <w:t>
</w:t>
      </w:r>
      <w:r>
        <w:rPr>
          <w:rFonts w:ascii="Times New Roman"/>
          <w:b w:val="false"/>
          <w:i w:val="false"/>
          <w:color w:val="000000"/>
          <w:sz w:val="28"/>
        </w:rPr>
        <w:t>
      Жоғалған немесе пайдалануға болмайтын жағдайларда (бүлiнуi, ескiруі) азаматтарды тiркеу кiтабы тұрғын үй иесiнiң жоғалу жағдайлары немесе әрi қарай пайдалануға болмайтын басқа себептерiн көрсеткен жазбаша арызы бойынша «қайтадан берiлдi» деген белгiсi бар жаңа азаматтарды тiркеу кiтабы берiледi.</w:t>
      </w:r>
      <w:r>
        <w:br/>
      </w:r>
      <w:r>
        <w:rPr>
          <w:rFonts w:ascii="Times New Roman"/>
          <w:b w:val="false"/>
          <w:i w:val="false"/>
          <w:color w:val="000000"/>
          <w:sz w:val="28"/>
        </w:rPr>
        <w:t>
</w:t>
      </w:r>
      <w:r>
        <w:rPr>
          <w:rFonts w:ascii="Times New Roman"/>
          <w:b w:val="false"/>
          <w:i w:val="false"/>
          <w:color w:val="000000"/>
          <w:sz w:val="28"/>
        </w:rPr>
        <w:t>
      29. Азаматтарды тіркеу кітаптарының техникалық бүлінген бланкілерін ішкі істер органының ішкі тексеру комиссиясы жою актiсін түзу арқылы жояды. Бұл ретте осы азаматтарды тiркеу кiтабын берудi есепке алу журналында </w:t>
      </w:r>
      <w:r>
        <w:rPr>
          <w:rFonts w:ascii="Times New Roman"/>
          <w:b w:val="false"/>
          <w:i w:val="false"/>
          <w:color w:val="000000"/>
          <w:sz w:val="28"/>
        </w:rPr>
        <w:t>8-қосымшадағы</w:t>
      </w:r>
      <w:r>
        <w:rPr>
          <w:rFonts w:ascii="Times New Roman"/>
          <w:b w:val="false"/>
          <w:i w:val="false"/>
          <w:color w:val="000000"/>
          <w:sz w:val="28"/>
        </w:rPr>
        <w:t xml:space="preserve"> нысанға сәйкес, "ескертпе" деген бағанға осы азаматтарды тiркеу кiтабының жарамсыз екендiгi туралы жасалған актiнiң нөмiрi мен оның түзілген күнiн көрсете отырып белгi қойылады.</w:t>
      </w:r>
      <w:r>
        <w:br/>
      </w:r>
      <w:r>
        <w:rPr>
          <w:rFonts w:ascii="Times New Roman"/>
          <w:b w:val="false"/>
          <w:i w:val="false"/>
          <w:color w:val="000000"/>
          <w:sz w:val="28"/>
        </w:rPr>
        <w:t>
</w:t>
      </w:r>
      <w:r>
        <w:rPr>
          <w:rFonts w:ascii="Times New Roman"/>
          <w:b w:val="false"/>
          <w:i w:val="false"/>
          <w:color w:val="000000"/>
          <w:sz w:val="28"/>
        </w:rPr>
        <w:t>
      30. Азаматтарды тiркеу кiтабы жоғалғанда немесе ауыстырылғанда азаматтарды тiркеу кiтабын берудi есепке алу журналындағы "ескертпе" деген бағанда жоғалған немесе ауыстырылған азаматтарды тiркеу кiтабының жарамсыздығы және жаңа азаматтарды тiркеу кiтабын алғандығы туралы тұрғын үй иесiнiң арыз берген күнiн көрсете отырып белгi қойылады.</w:t>
      </w:r>
      <w:r>
        <w:br/>
      </w:r>
      <w:r>
        <w:rPr>
          <w:rFonts w:ascii="Times New Roman"/>
          <w:b w:val="false"/>
          <w:i w:val="false"/>
          <w:color w:val="000000"/>
          <w:sz w:val="28"/>
        </w:rPr>
        <w:t>
</w:t>
      </w:r>
      <w:r>
        <w:rPr>
          <w:rFonts w:ascii="Times New Roman"/>
          <w:b w:val="false"/>
          <w:i w:val="false"/>
          <w:color w:val="000000"/>
          <w:sz w:val="28"/>
        </w:rPr>
        <w:t>
      Егер азаматтарды тiркеу кiтабының барлық беттерi толып қалса, тұрғын үй иесiне "жалғасы" деген белгiсi бар жаңа азаматтарды тiркеу кiтабы берiледi. Бұл ретте беттерi толған бұрынғы азаматтарды тiркеу кiтабы иесiнде қалады.</w:t>
      </w:r>
      <w:r>
        <w:br/>
      </w:r>
      <w:r>
        <w:rPr>
          <w:rFonts w:ascii="Times New Roman"/>
          <w:b w:val="false"/>
          <w:i w:val="false"/>
          <w:color w:val="000000"/>
          <w:sz w:val="28"/>
        </w:rPr>
        <w:t>
</w:t>
      </w:r>
      <w:r>
        <w:rPr>
          <w:rFonts w:ascii="Times New Roman"/>
          <w:b w:val="false"/>
          <w:i w:val="false"/>
          <w:color w:val="000000"/>
          <w:sz w:val="28"/>
        </w:rPr>
        <w:t>
      31. Мекен-жай картотекасына қылмыстық-атқару жүйесi органдарыны  қоғамнан оқшауламай жазалауға сотталған адамдардың қүзету карточкасын енгiзген кезде мекенжайға келу парақтарында жоғары оң жақ бұрышында "бас бостандығынан айырмай сотталған" деген белгi қойылады.</w:t>
      </w:r>
      <w:r>
        <w:br/>
      </w:r>
      <w:r>
        <w:rPr>
          <w:rFonts w:ascii="Times New Roman"/>
          <w:b w:val="false"/>
          <w:i w:val="false"/>
          <w:color w:val="000000"/>
          <w:sz w:val="28"/>
        </w:rPr>
        <w:t>
</w:t>
      </w:r>
      <w:r>
        <w:rPr>
          <w:rFonts w:ascii="Times New Roman"/>
          <w:b w:val="false"/>
          <w:i w:val="false"/>
          <w:color w:val="000000"/>
          <w:sz w:val="28"/>
        </w:rPr>
        <w:t>
      Мекенжай картотекасынан күзет карточкасын алу қылмыстық-атқару жүйесi органынан сотталғанның қылмыстық жазаны өтегенi туралы хабарлама келіп түскеннен кейін ғана жүзеге асырылады.</w:t>
      </w:r>
      <w:r>
        <w:br/>
      </w:r>
      <w:r>
        <w:rPr>
          <w:rFonts w:ascii="Times New Roman"/>
          <w:b w:val="false"/>
          <w:i w:val="false"/>
          <w:color w:val="000000"/>
          <w:sz w:val="28"/>
        </w:rPr>
        <w:t>
</w:t>
      </w:r>
      <w:r>
        <w:rPr>
          <w:rFonts w:ascii="Times New Roman"/>
          <w:b w:val="false"/>
          <w:i w:val="false"/>
          <w:color w:val="000000"/>
          <w:sz w:val="28"/>
        </w:rPr>
        <w:t>
      32. Көшірмелерін алу қажет болған жағдайда халықты құжаттандыру және тіркеу уәкілетті қызметкерлері барлық құжаттар мен анықтамаларды көшірмелерін міндетті түрде түпнұсқаларымен салыстырып тексереді, бұдан кейін құжаттар көшірмесіне "Көшірмесі дұрыс" жазба қойылады, төлқұжаттық елтаңбалы мөрмен және салыстыруды жүргізген қызметкердің қол қоюымен, оның тегі, аты, әкесінің аты көрсетіліп куәландырылады.</w:t>
      </w:r>
    </w:p>
    <w:bookmarkEnd w:id="70"/>
    <w:bookmarkStart w:name="z387" w:id="71"/>
    <w:p>
      <w:pPr>
        <w:spacing w:after="0"/>
        <w:ind w:left="0"/>
        <w:jc w:val="left"/>
      </w:pPr>
      <w:r>
        <w:rPr>
          <w:rFonts w:ascii="Times New Roman"/>
          <w:b/>
          <w:i w:val="false"/>
          <w:color w:val="000000"/>
        </w:rPr>
        <w:t xml:space="preserve"> 
2. "Халықты құжаттандыру және тіркеу" Тіркеу пункті" ақпараттық жүйесі арқылы Қазақстан Республикасының азаматтарын тіркеу ерекшеліктері</w:t>
      </w:r>
    </w:p>
    <w:bookmarkEnd w:id="71"/>
    <w:bookmarkStart w:name="z388" w:id="72"/>
    <w:p>
      <w:pPr>
        <w:spacing w:after="0"/>
        <w:ind w:left="0"/>
        <w:jc w:val="both"/>
      </w:pPr>
      <w:r>
        <w:rPr>
          <w:rFonts w:ascii="Times New Roman"/>
          <w:b w:val="false"/>
          <w:i w:val="false"/>
          <w:color w:val="000000"/>
          <w:sz w:val="28"/>
        </w:rPr>
        <w:t>
      33. "Халықты құжаттандыру және тіркеу" Тіркеу пункті (бұдан әрі - ХҚТ ТП) ақпараттық жүйесінде Қазақстан Республикасының азаматтарын тіркеуді Қазақстан Республикасының аумағында тұрақты тұратын Қазақстан Республикасының азаматының жеке куәлігі бойынша халықты құжаттандыруға және тіркеуге уәкілетті қызметкерлер өтініш берген күні жүзеге асырады.</w:t>
      </w:r>
      <w:r>
        <w:br/>
      </w:r>
      <w:r>
        <w:rPr>
          <w:rFonts w:ascii="Times New Roman"/>
          <w:b w:val="false"/>
          <w:i w:val="false"/>
          <w:color w:val="000000"/>
          <w:sz w:val="28"/>
        </w:rPr>
        <w:t>
</w:t>
      </w:r>
      <w:r>
        <w:rPr>
          <w:rFonts w:ascii="Times New Roman"/>
          <w:b w:val="false"/>
          <w:i w:val="false"/>
          <w:color w:val="000000"/>
          <w:sz w:val="28"/>
        </w:rPr>
        <w:t>
      34. ХҚТ ТП ақпараттық жүйесінде он алтыға толмаған балаларды тiркеу туу туралы куәліктерінде не туу туралы куәліктердің қосымша парақтарында ЖСН болғанда жүзеге асырылады. Балаларды тiркеуге құжаттарды олардың ата-аналары немесе заңды өкiлдерi бередi.</w:t>
      </w:r>
      <w:r>
        <w:br/>
      </w:r>
      <w:r>
        <w:rPr>
          <w:rFonts w:ascii="Times New Roman"/>
          <w:b w:val="false"/>
          <w:i w:val="false"/>
          <w:color w:val="000000"/>
          <w:sz w:val="28"/>
        </w:rPr>
        <w:t>
</w:t>
      </w:r>
      <w:r>
        <w:rPr>
          <w:rFonts w:ascii="Times New Roman"/>
          <w:b w:val="false"/>
          <w:i w:val="false"/>
          <w:color w:val="000000"/>
          <w:sz w:val="28"/>
        </w:rPr>
        <w:t>
      35. Тұрғылықты жерлері бойынша тіркелу үшiн азаматтар:</w:t>
      </w:r>
      <w:r>
        <w:br/>
      </w:r>
      <w:r>
        <w:rPr>
          <w:rFonts w:ascii="Times New Roman"/>
          <w:b w:val="false"/>
          <w:i w:val="false"/>
          <w:color w:val="000000"/>
          <w:sz w:val="28"/>
        </w:rPr>
        <w:t>
</w:t>
      </w:r>
      <w:r>
        <w:rPr>
          <w:rFonts w:ascii="Times New Roman"/>
          <w:b w:val="false"/>
          <w:i w:val="false"/>
          <w:color w:val="000000"/>
          <w:sz w:val="28"/>
        </w:rPr>
        <w:t>
      тұрғын үй иесiнiң жеке куәлігінің көшірмесі мен оның тұрғын үйге тiркеуге жазбаша келiсiмiн (тұрғын үй иесінің (жалға алушының) болуы міндетті) ұсынады. Тұрғын үй иесі кәмелетке толмаған бала болған жағдайда, тіркеу туралы жазбаша өтінішті оның заңды өкілдері береді;</w:t>
      </w:r>
      <w:r>
        <w:br/>
      </w:r>
      <w:r>
        <w:rPr>
          <w:rFonts w:ascii="Times New Roman"/>
          <w:b w:val="false"/>
          <w:i w:val="false"/>
          <w:color w:val="000000"/>
          <w:sz w:val="28"/>
        </w:rPr>
        <w:t>
</w:t>
      </w:r>
      <w:r>
        <w:rPr>
          <w:rFonts w:ascii="Times New Roman"/>
          <w:b w:val="false"/>
          <w:i w:val="false"/>
          <w:color w:val="000000"/>
          <w:sz w:val="28"/>
        </w:rPr>
        <w:t>
      тұрғын үй құжатының түпнұсқасын (түпнұсқасы салыстырып тексерілген соң иесiне қайтарылады) ұсынады;</w:t>
      </w:r>
      <w:r>
        <w:br/>
      </w:r>
      <w:r>
        <w:rPr>
          <w:rFonts w:ascii="Times New Roman"/>
          <w:b w:val="false"/>
          <w:i w:val="false"/>
          <w:color w:val="000000"/>
          <w:sz w:val="28"/>
        </w:rPr>
        <w:t>
</w:t>
      </w:r>
      <w:r>
        <w:rPr>
          <w:rFonts w:ascii="Times New Roman"/>
          <w:b w:val="false"/>
          <w:i w:val="false"/>
          <w:color w:val="000000"/>
          <w:sz w:val="28"/>
        </w:rPr>
        <w:t>
      азаматтарды тiркеу кiтабын (ол болмаған кезде азаматтарды тiркеу кiтабын арнау тiркеуге тұрғын үй иесінің жазбаша келісім беруімен бір мезгілде жүргiзiледi) ұсынады;</w:t>
      </w:r>
      <w:r>
        <w:br/>
      </w:r>
      <w:r>
        <w:rPr>
          <w:rFonts w:ascii="Times New Roman"/>
          <w:b w:val="false"/>
          <w:i w:val="false"/>
          <w:color w:val="000000"/>
          <w:sz w:val="28"/>
        </w:rPr>
        <w:t>
</w:t>
      </w:r>
      <w:r>
        <w:rPr>
          <w:rFonts w:ascii="Times New Roman"/>
          <w:b w:val="false"/>
          <w:i w:val="false"/>
          <w:color w:val="000000"/>
          <w:sz w:val="28"/>
        </w:rPr>
        <w:t>
      бұрынғы тiркелген мекенжайдан кету парағын ұсынады;</w:t>
      </w:r>
      <w:r>
        <w:br/>
      </w:r>
      <w:r>
        <w:rPr>
          <w:rFonts w:ascii="Times New Roman"/>
          <w:b w:val="false"/>
          <w:i w:val="false"/>
          <w:color w:val="000000"/>
          <w:sz w:val="28"/>
        </w:rPr>
        <w:t>
      жеке куәлiктің түпнұсқасын (он алты жасқа дейiнгi балалар – ЖСН бар туу туралы куәлiктің не туу туралы куәліктердің қосымша беттерінің түпнұсқасын) ұсынады. Құжаттардың түпнұсқалары салыстырып тексерілген кейін иесiне қайтарылады;</w:t>
      </w:r>
      <w:r>
        <w:br/>
      </w:r>
      <w:r>
        <w:rPr>
          <w:rFonts w:ascii="Times New Roman"/>
          <w:b w:val="false"/>
          <w:i w:val="false"/>
          <w:color w:val="000000"/>
          <w:sz w:val="28"/>
        </w:rPr>
        <w:t>
</w:t>
      </w:r>
      <w:r>
        <w:rPr>
          <w:rFonts w:ascii="Times New Roman"/>
          <w:b w:val="false"/>
          <w:i w:val="false"/>
          <w:color w:val="000000"/>
          <w:sz w:val="28"/>
        </w:rPr>
        <w:t>
      әскери мiндеттiлер әскери билетiнiң түпнұсқасын (әскери билеттi  орнына берiлген уақытша куәлiгiн) немесе әскери есепке қабылдағаны туралы әскери басқарманың жергiлiктi органының белгiсi бар тiркеу куәлiгiн (әскерге шақырылғандар үшiн) ұсынады. Құжаттың түпнұсқасы салыстырылған соң иесiне қайтарылады;</w:t>
      </w:r>
      <w:r>
        <w:br/>
      </w:r>
      <w:r>
        <w:rPr>
          <w:rFonts w:ascii="Times New Roman"/>
          <w:b w:val="false"/>
          <w:i w:val="false"/>
          <w:color w:val="000000"/>
          <w:sz w:val="28"/>
        </w:rPr>
        <w:t>
      мемлекеттік баж төлегені туралы түбіртекті ұсынады.</w:t>
      </w:r>
      <w:r>
        <w:br/>
      </w:r>
      <w:r>
        <w:rPr>
          <w:rFonts w:ascii="Times New Roman"/>
          <w:b w:val="false"/>
          <w:i w:val="false"/>
          <w:color w:val="000000"/>
          <w:sz w:val="28"/>
        </w:rPr>
        <w:t>
</w:t>
      </w:r>
      <w:r>
        <w:rPr>
          <w:rFonts w:ascii="Times New Roman"/>
          <w:b w:val="false"/>
          <w:i w:val="false"/>
          <w:color w:val="000000"/>
          <w:sz w:val="28"/>
        </w:rPr>
        <w:t>
      36. Азаматтардың ұсынған жеке куәліктері немесе ЖСН бар туу туралы куәлік не туу туралы куәліктердің қосымша беттері арқылы олардың жеке бастары Қазақстан Республикасының құжаттандырылған тұрғындарының орталықтандырылған ақпараттық деректер базасы (бұдан әрі – деректер базасы) бойынша анықтау жүргізіледі. Қазақстан Республикасының құжаттандырылатын халқының орталықтандырылған ақпараттық деректер базасымен ұсынылған құжаттардағы деректерді салыстыру жүргізілгеннен кейін, заңды мекенжайды ауыстыру туралы өтінім тіркеледі.</w:t>
      </w:r>
      <w:r>
        <w:br/>
      </w:r>
      <w:r>
        <w:rPr>
          <w:rFonts w:ascii="Times New Roman"/>
          <w:b w:val="false"/>
          <w:i w:val="false"/>
          <w:color w:val="000000"/>
          <w:sz w:val="28"/>
        </w:rPr>
        <w:t>
</w:t>
      </w:r>
      <w:r>
        <w:rPr>
          <w:rFonts w:ascii="Times New Roman"/>
          <w:b w:val="false"/>
          <w:i w:val="false"/>
          <w:color w:val="000000"/>
          <w:sz w:val="28"/>
        </w:rPr>
        <w:t>
      Өтінімді тіркеу кезінде халықты құжаттандыру және тіркеудің уәкілетті қызметкерлері өтінімді тіркеу талонын басып шығарады.</w:t>
      </w:r>
      <w:r>
        <w:br/>
      </w:r>
      <w:r>
        <w:rPr>
          <w:rFonts w:ascii="Times New Roman"/>
          <w:b w:val="false"/>
          <w:i w:val="false"/>
          <w:color w:val="000000"/>
          <w:sz w:val="28"/>
        </w:rPr>
        <w:t>
</w:t>
      </w:r>
      <w:r>
        <w:rPr>
          <w:rFonts w:ascii="Times New Roman"/>
          <w:b w:val="false"/>
          <w:i w:val="false"/>
          <w:color w:val="000000"/>
          <w:sz w:val="28"/>
        </w:rPr>
        <w:t>
      Заңды мекенжайын ауыстыруды тіркеуді толтыру формасын ашу тіркеу өтініміндегі талон нөмірін салыстырып оқу немесе ендіру жолымен жүргізіледі.</w:t>
      </w:r>
      <w:r>
        <w:br/>
      </w:r>
      <w:r>
        <w:rPr>
          <w:rFonts w:ascii="Times New Roman"/>
          <w:b w:val="false"/>
          <w:i w:val="false"/>
          <w:color w:val="000000"/>
          <w:sz w:val="28"/>
        </w:rPr>
        <w:t>
</w:t>
      </w:r>
      <w:r>
        <w:rPr>
          <w:rFonts w:ascii="Times New Roman"/>
          <w:b w:val="false"/>
          <w:i w:val="false"/>
          <w:color w:val="000000"/>
          <w:sz w:val="28"/>
        </w:rPr>
        <w:t>
      Электронды өтінімде тіркеу себебін, сондай-ақ тұрғын үй құқығын белгілейтін құжаттарға сәйкес тұратын жерінің мекен-жайын көрсету қажет. Барлық жолдар толтырылып болғаннан кейін, азамат енгізілген деректердің дұрыстығын тексереді. Қателіктер анықталған жағдайда халықты құжаттандыру және тіркеудің уәкілетті қызметкерлері түзетулер  енгізеді.</w:t>
      </w:r>
      <w:r>
        <w:br/>
      </w:r>
      <w:r>
        <w:rPr>
          <w:rFonts w:ascii="Times New Roman"/>
          <w:b w:val="false"/>
          <w:i w:val="false"/>
          <w:color w:val="000000"/>
          <w:sz w:val="28"/>
        </w:rPr>
        <w:t>
</w:t>
      </w:r>
      <w:r>
        <w:rPr>
          <w:rFonts w:ascii="Times New Roman"/>
          <w:b w:val="false"/>
          <w:i w:val="false"/>
          <w:color w:val="000000"/>
          <w:sz w:val="28"/>
        </w:rPr>
        <w:t>
      Азамат енгізілген мәліметтің дұрыстығын растағаннан кейін, бірыңғай ақпараттық деректер базасына жолдау жүзеге асырылады.</w:t>
      </w:r>
      <w:r>
        <w:br/>
      </w:r>
      <w:r>
        <w:rPr>
          <w:rFonts w:ascii="Times New Roman"/>
          <w:b w:val="false"/>
          <w:i w:val="false"/>
          <w:color w:val="000000"/>
          <w:sz w:val="28"/>
        </w:rPr>
        <w:t>
      Электронды ақпарат тасымалдаушылары бар жеке куәлік ұсынылған кезде микросызбаға (чип) мекенжай туралы ақпаратты қайта жазу жүргізіледі.</w:t>
      </w:r>
      <w:r>
        <w:br/>
      </w:r>
      <w:r>
        <w:rPr>
          <w:rFonts w:ascii="Times New Roman"/>
          <w:b w:val="false"/>
          <w:i w:val="false"/>
          <w:color w:val="000000"/>
          <w:sz w:val="28"/>
        </w:rPr>
        <w:t>
</w:t>
      </w:r>
      <w:r>
        <w:rPr>
          <w:rFonts w:ascii="Times New Roman"/>
          <w:b w:val="false"/>
          <w:i w:val="false"/>
          <w:color w:val="000000"/>
          <w:sz w:val="28"/>
        </w:rPr>
        <w:t>
      37. Аудандық бөлінісі бар қаланың ішінде тіркеу мекенжайын ауыстырған азаматтарды тіркеу осы Ережелердің 12-тармағында белгіленген тәртіппен ХҚТ ТП арқылы жүзеге асырылады.</w:t>
      </w:r>
      <w:r>
        <w:br/>
      </w:r>
      <w:r>
        <w:rPr>
          <w:rFonts w:ascii="Times New Roman"/>
          <w:b w:val="false"/>
          <w:i w:val="false"/>
          <w:color w:val="000000"/>
          <w:sz w:val="28"/>
        </w:rPr>
        <w:t>
</w:t>
      </w:r>
      <w:r>
        <w:rPr>
          <w:rFonts w:ascii="Times New Roman"/>
          <w:b w:val="false"/>
          <w:i w:val="false"/>
          <w:color w:val="000000"/>
          <w:sz w:val="28"/>
        </w:rPr>
        <w:t>
      38. Тіркеуден кейін мекенжайға келу парағының екі данасы басылып шығарылып, оларға тіркеу мөртаңбасы қойылып, төлқұжаттық елтаңбалы мөрмен куәландырылады және мекенжайға келу парағына статистикалық есепке алу талоны толтырылады. Келу парағының біреуі жергілікті ішкі істер органының мекенжай картотекасына ендіріледі, екіншісі - мекенжай бюросына жолданады.</w:t>
      </w:r>
      <w:r>
        <w:br/>
      </w:r>
      <w:r>
        <w:rPr>
          <w:rFonts w:ascii="Times New Roman"/>
          <w:b w:val="false"/>
          <w:i w:val="false"/>
          <w:color w:val="000000"/>
          <w:sz w:val="28"/>
        </w:rPr>
        <w:t>
</w:t>
      </w:r>
      <w:r>
        <w:rPr>
          <w:rFonts w:ascii="Times New Roman"/>
          <w:b w:val="false"/>
          <w:i w:val="false"/>
          <w:color w:val="000000"/>
          <w:sz w:val="28"/>
        </w:rPr>
        <w:t>
      39. Қазақстан Республикасы аумағында заңды мекенжайын ауыстыруды тіркеу жаңа мекен-жай бойынша ХҚТ ТП ақпараттық жүйесінде бұрынғы тіркелген жерінен автоматты түрде шығару арқылы жүзеге асырылады.</w:t>
      </w:r>
      <w:r>
        <w:br/>
      </w:r>
      <w:r>
        <w:rPr>
          <w:rFonts w:ascii="Times New Roman"/>
          <w:b w:val="false"/>
          <w:i w:val="false"/>
          <w:color w:val="000000"/>
          <w:sz w:val="28"/>
        </w:rPr>
        <w:t>
</w:t>
      </w:r>
      <w:r>
        <w:rPr>
          <w:rFonts w:ascii="Times New Roman"/>
          <w:b w:val="false"/>
          <w:i w:val="false"/>
          <w:color w:val="000000"/>
          <w:sz w:val="28"/>
        </w:rPr>
        <w:t>
      40. Заңды мекен-жай бойынша ақпараттық деректер базасы мен жеке куәліктер арасында алшақтық бар болса, заңды мекенжай азаматтарды тіркеу кітабында көрсетілген мекенжайға сәйкестендіріледі.</w:t>
      </w:r>
      <w:r>
        <w:br/>
      </w:r>
      <w:r>
        <w:rPr>
          <w:rFonts w:ascii="Times New Roman"/>
          <w:b w:val="false"/>
          <w:i w:val="false"/>
          <w:color w:val="000000"/>
          <w:sz w:val="28"/>
        </w:rPr>
        <w:t>
</w:t>
      </w:r>
      <w:r>
        <w:rPr>
          <w:rFonts w:ascii="Times New Roman"/>
          <w:b w:val="false"/>
          <w:i w:val="false"/>
          <w:color w:val="000000"/>
          <w:sz w:val="28"/>
        </w:rPr>
        <w:t>
      41. ХҚТ ТП ақпараттық жүйесінде азаматтарды тіркеу:</w:t>
      </w:r>
      <w:r>
        <w:br/>
      </w:r>
      <w:r>
        <w:rPr>
          <w:rFonts w:ascii="Times New Roman"/>
          <w:b w:val="false"/>
          <w:i w:val="false"/>
          <w:color w:val="000000"/>
          <w:sz w:val="28"/>
        </w:rPr>
        <w:t>
      егер жеке куәлікте тіркеудің жаңа мекен-жайына сәйкес келмейтін толық заңды мекен-жай көрсетілсе (қала, аудан, көше, үй, пәтер), және жеке куәлік ауыстырылуға жатса;</w:t>
      </w:r>
      <w:r>
        <w:br/>
      </w:r>
      <w:r>
        <w:rPr>
          <w:rFonts w:ascii="Times New Roman"/>
          <w:b w:val="false"/>
          <w:i w:val="false"/>
          <w:color w:val="000000"/>
          <w:sz w:val="28"/>
        </w:rPr>
        <w:t>
</w:t>
      </w:r>
      <w:r>
        <w:rPr>
          <w:rFonts w:ascii="Times New Roman"/>
          <w:b w:val="false"/>
          <w:i w:val="false"/>
          <w:color w:val="000000"/>
          <w:sz w:val="28"/>
        </w:rPr>
        <w:t>
      негізгі заңды мекенжайынан тіркеуден шықпай уақытша тұру орны бойынша;</w:t>
      </w:r>
      <w:r>
        <w:br/>
      </w:r>
      <w:r>
        <w:rPr>
          <w:rFonts w:ascii="Times New Roman"/>
          <w:b w:val="false"/>
          <w:i w:val="false"/>
          <w:color w:val="000000"/>
          <w:sz w:val="28"/>
        </w:rPr>
        <w:t>
</w:t>
      </w:r>
      <w:r>
        <w:rPr>
          <w:rFonts w:ascii="Times New Roman"/>
          <w:b w:val="false"/>
          <w:i w:val="false"/>
          <w:color w:val="000000"/>
          <w:sz w:val="28"/>
        </w:rPr>
        <w:t>
      жаңа жеке куәлік беру кезінде (жоғалған, заңды мекенжай ауыстырған, қолдануға одан әрі жарамайтын, бүлінгенге байланысты қалпына келтірілген, анықтамалық деректері ауысқан, қолдану мерзімі аяқталған құжаттар);</w:t>
      </w:r>
      <w:r>
        <w:br/>
      </w:r>
      <w:r>
        <w:rPr>
          <w:rFonts w:ascii="Times New Roman"/>
          <w:b w:val="false"/>
          <w:i w:val="false"/>
          <w:color w:val="000000"/>
          <w:sz w:val="28"/>
        </w:rPr>
        <w:t>
</w:t>
      </w:r>
      <w:r>
        <w:rPr>
          <w:rFonts w:ascii="Times New Roman"/>
          <w:b w:val="false"/>
          <w:i w:val="false"/>
          <w:color w:val="000000"/>
          <w:sz w:val="28"/>
        </w:rPr>
        <w:t>
      жеке басын куәландыратын құжаттары жоқ азаматтар, уақытша жеке куәлік бойынша;</w:t>
      </w:r>
      <w:r>
        <w:br/>
      </w:r>
      <w:r>
        <w:rPr>
          <w:rFonts w:ascii="Times New Roman"/>
          <w:b w:val="false"/>
          <w:i w:val="false"/>
          <w:color w:val="000000"/>
          <w:sz w:val="28"/>
        </w:rPr>
        <w:t>
</w:t>
      </w:r>
      <w:r>
        <w:rPr>
          <w:rFonts w:ascii="Times New Roman"/>
          <w:b w:val="false"/>
          <w:i w:val="false"/>
          <w:color w:val="000000"/>
          <w:sz w:val="28"/>
        </w:rPr>
        <w:t>
      Қазақстан Республикасы азаматының төлқұжаты бойынша жүргізілмейді.</w:t>
      </w:r>
    </w:p>
    <w:bookmarkEnd w:id="72"/>
    <w:bookmarkStart w:name="z410" w:id="7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тіркелген және                  </w:t>
      </w:r>
      <w:r>
        <w:br/>
      </w:r>
      <w:r>
        <w:rPr>
          <w:rFonts w:ascii="Times New Roman"/>
          <w:b w:val="false"/>
          <w:i w:val="false"/>
          <w:color w:val="000000"/>
          <w:sz w:val="28"/>
        </w:rPr>
        <w:t>
тіркеуден шығарылған азаматтарын</w:t>
      </w:r>
      <w:r>
        <w:br/>
      </w:r>
      <w:r>
        <w:rPr>
          <w:rFonts w:ascii="Times New Roman"/>
          <w:b w:val="false"/>
          <w:i w:val="false"/>
          <w:color w:val="000000"/>
          <w:sz w:val="28"/>
        </w:rPr>
        <w:t xml:space="preserve">
есепке алу ережесіне            </w:t>
      </w:r>
      <w:r>
        <w:br/>
      </w:r>
      <w:r>
        <w:rPr>
          <w:rFonts w:ascii="Times New Roman"/>
          <w:b w:val="false"/>
          <w:i w:val="false"/>
          <w:color w:val="000000"/>
          <w:sz w:val="28"/>
        </w:rPr>
        <w:t xml:space="preserve">
1 қосымша                       </w:t>
      </w:r>
    </w:p>
    <w:bookmarkEnd w:id="73"/>
    <w:p>
      <w:pPr>
        <w:spacing w:after="0"/>
        <w:ind w:left="0"/>
        <w:jc w:val="both"/>
      </w:pPr>
      <w:r>
        <w:rPr>
          <w:rFonts w:ascii="Times New Roman"/>
          <w:b w:val="false"/>
          <w:i w:val="false"/>
          <w:color w:val="000000"/>
          <w:sz w:val="28"/>
        </w:rPr>
        <w:t>нысан</w:t>
      </w:r>
    </w:p>
    <w:p>
      <w:pPr>
        <w:spacing w:after="0"/>
        <w:ind w:left="0"/>
        <w:jc w:val="both"/>
      </w:pPr>
      <w:r>
        <w:rPr>
          <w:rFonts w:ascii="Times New Roman"/>
          <w:b/>
          <w:i w:val="false"/>
          <w:color w:val="000000"/>
          <w:sz w:val="28"/>
        </w:rPr>
        <w:t xml:space="preserve">Кімге:                          </w:t>
      </w:r>
      <w:r>
        <w:br/>
      </w:r>
      <w:r>
        <w:rPr>
          <w:rFonts w:ascii="Times New Roman"/>
          <w:b w:val="false"/>
          <w:i w:val="false"/>
          <w:color w:val="000000"/>
          <w:sz w:val="28"/>
        </w:rPr>
        <w:t>
___________________________________</w:t>
      </w:r>
      <w:r>
        <w:br/>
      </w:r>
      <w:r>
        <w:rPr>
          <w:rFonts w:ascii="Times New Roman"/>
          <w:b w:val="false"/>
          <w:i w:val="false"/>
          <w:color w:val="000000"/>
          <w:sz w:val="28"/>
        </w:rPr>
        <w:t>
___________________________________</w:t>
      </w:r>
      <w:r>
        <w:br/>
      </w:r>
      <w:r>
        <w:rPr>
          <w:rFonts w:ascii="Times New Roman"/>
          <w:b w:val="false"/>
          <w:i w:val="false"/>
          <w:color w:val="000000"/>
          <w:sz w:val="28"/>
        </w:rPr>
        <w:t>
___________________________________</w:t>
      </w:r>
      <w:r>
        <w:br/>
      </w:r>
      <w:r>
        <w:rPr>
          <w:rFonts w:ascii="Times New Roman"/>
          <w:b w:val="false"/>
          <w:i w:val="false"/>
          <w:color w:val="000000"/>
          <w:sz w:val="28"/>
        </w:rPr>
        <w:t>
</w:t>
      </w:r>
      <w:r>
        <w:rPr>
          <w:rFonts w:ascii="Times New Roman"/>
          <w:b w:val="false"/>
          <w:i w:val="false"/>
          <w:color w:val="000000"/>
          <w:sz w:val="28"/>
        </w:rPr>
        <w:t>(ішкі істер органының атауы)</w:t>
      </w:r>
      <w:r>
        <w:rPr>
          <w:rFonts w:ascii="Times New Roman"/>
          <w:b w:val="false"/>
          <w:i w:val="false"/>
          <w:color w:val="000000"/>
          <w:sz w:val="28"/>
        </w:rPr>
        <w:t>      </w:t>
      </w:r>
    </w:p>
    <w:bookmarkStart w:name="z411" w:id="74"/>
    <w:p>
      <w:pPr>
        <w:spacing w:after="0"/>
        <w:ind w:left="0"/>
        <w:jc w:val="left"/>
      </w:pPr>
      <w:r>
        <w:rPr>
          <w:rFonts w:ascii="Times New Roman"/>
          <w:b/>
          <w:i w:val="false"/>
          <w:color w:val="000000"/>
        </w:rPr>
        <w:t xml:space="preserve"> 
Тіркеуге келісім беру</w:t>
      </w:r>
    </w:p>
    <w:bookmarkEnd w:id="74"/>
    <w:p>
      <w:pPr>
        <w:spacing w:after="0"/>
        <w:ind w:left="0"/>
        <w:jc w:val="both"/>
      </w:pPr>
      <w:r>
        <w:rPr>
          <w:rFonts w:ascii="Times New Roman"/>
          <w:b w:val="false"/>
          <w:i w:val="false"/>
          <w:color w:val="000000"/>
          <w:sz w:val="28"/>
        </w:rPr>
        <w:t>      Мен,_________________________________________________________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(Т.А.Ә.)</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_____________________________мекенжайда орналасқан үйдің иесі</w:t>
      </w:r>
      <w:r>
        <w:br/>
      </w:r>
      <w:r>
        <w:rPr>
          <w:rFonts w:ascii="Times New Roman"/>
          <w:b w:val="false"/>
          <w:i w:val="false"/>
          <w:color w:val="000000"/>
          <w:sz w:val="28"/>
        </w:rPr>
        <w:t>
       </w:t>
      </w:r>
      <w:r>
        <w:rPr>
          <w:rFonts w:ascii="Times New Roman"/>
          <w:b w:val="false"/>
          <w:i w:val="false"/>
          <w:color w:val="000000"/>
          <w:sz w:val="28"/>
        </w:rPr>
        <w:t>(елді мекен, көше, үй №, пәтер №)</w:t>
      </w:r>
      <w:r>
        <w:br/>
      </w:r>
      <w:r>
        <w:rPr>
          <w:rFonts w:ascii="Times New Roman"/>
          <w:b w:val="false"/>
          <w:i w:val="false"/>
          <w:color w:val="000000"/>
          <w:sz w:val="28"/>
        </w:rPr>
        <w:t>
      Азамат(ша)___________________________________________________</w:t>
      </w:r>
      <w:r>
        <w:br/>
      </w:r>
      <w:r>
        <w:rPr>
          <w:rFonts w:ascii="Times New Roman"/>
          <w:b w:val="false"/>
          <w:i w:val="false"/>
          <w:color w:val="000000"/>
          <w:sz w:val="28"/>
        </w:rPr>
        <w:t>
                                  </w:t>
      </w:r>
      <w:r>
        <w:rPr>
          <w:rFonts w:ascii="Times New Roman"/>
          <w:b w:val="false"/>
          <w:i w:val="false"/>
          <w:color w:val="000000"/>
          <w:sz w:val="28"/>
        </w:rPr>
        <w:t>(Т.А.Ә.)</w:t>
      </w:r>
      <w:r>
        <w:br/>
      </w:r>
      <w:r>
        <w:rPr>
          <w:rFonts w:ascii="Times New Roman"/>
          <w:b w:val="false"/>
          <w:i w:val="false"/>
          <w:color w:val="000000"/>
          <w:sz w:val="28"/>
        </w:rPr>
        <w:t>
      ________________________________________________________бірге</w:t>
      </w:r>
      <w:r>
        <w:br/>
      </w:r>
      <w:r>
        <w:rPr>
          <w:rFonts w:ascii="Times New Roman"/>
          <w:b w:val="false"/>
          <w:i w:val="false"/>
          <w:color w:val="000000"/>
          <w:sz w:val="28"/>
        </w:rPr>
        <w:t>
                       </w:t>
      </w:r>
      <w:r>
        <w:rPr>
          <w:rFonts w:ascii="Times New Roman"/>
          <w:b w:val="false"/>
          <w:i w:val="false"/>
          <w:color w:val="000000"/>
          <w:sz w:val="28"/>
        </w:rPr>
        <w:t>(күйеуі, әйелі, балалары)</w:t>
      </w:r>
      <w:r>
        <w:br/>
      </w:r>
      <w:r>
        <w:rPr>
          <w:rFonts w:ascii="Times New Roman"/>
          <w:b w:val="false"/>
          <w:i w:val="false"/>
          <w:color w:val="000000"/>
          <w:sz w:val="28"/>
        </w:rPr>
        <w:t>
      барлығы__________________________________________________адам</w:t>
      </w:r>
      <w:r>
        <w:br/>
      </w:r>
      <w:r>
        <w:rPr>
          <w:rFonts w:ascii="Times New Roman"/>
          <w:b w:val="false"/>
          <w:i w:val="false"/>
          <w:color w:val="000000"/>
          <w:sz w:val="28"/>
        </w:rPr>
        <w:t>
      _________________________________тіркеуге қоюға қарсы емеспін</w:t>
      </w:r>
      <w:r>
        <w:br/>
      </w:r>
      <w:r>
        <w:rPr>
          <w:rFonts w:ascii="Times New Roman"/>
          <w:b w:val="false"/>
          <w:i w:val="false"/>
          <w:color w:val="000000"/>
          <w:sz w:val="28"/>
        </w:rPr>
        <w:t>
         </w:t>
      </w:r>
      <w:r>
        <w:rPr>
          <w:rFonts w:ascii="Times New Roman"/>
          <w:b w:val="false"/>
          <w:i w:val="false"/>
          <w:color w:val="000000"/>
          <w:sz w:val="28"/>
        </w:rPr>
        <w:t>(тұрақты, уақытша қай мерзімге)</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(облыс, (ел)</w:t>
      </w:r>
      <w:r>
        <w:br/>
      </w:r>
      <w:r>
        <w:rPr>
          <w:rFonts w:ascii="Times New Roman"/>
          <w:b w:val="false"/>
          <w:i w:val="false"/>
          <w:color w:val="000000"/>
          <w:sz w:val="28"/>
        </w:rPr>
        <w:t>
      ________________________________________________________келді</w:t>
      </w:r>
      <w:r>
        <w:br/>
      </w:r>
      <w:r>
        <w:rPr>
          <w:rFonts w:ascii="Times New Roman"/>
          <w:b w:val="false"/>
          <w:i w:val="false"/>
          <w:color w:val="000000"/>
          <w:sz w:val="28"/>
        </w:rPr>
        <w:t>
                 </w:t>
      </w:r>
      <w:r>
        <w:rPr>
          <w:rFonts w:ascii="Times New Roman"/>
          <w:b w:val="false"/>
          <w:i w:val="false"/>
          <w:color w:val="000000"/>
          <w:sz w:val="28"/>
        </w:rPr>
        <w:t>аудан, қала, елді мекен, ауыл атауы)</w:t>
      </w:r>
      <w:r>
        <w:br/>
      </w:r>
      <w:r>
        <w:rPr>
          <w:rFonts w:ascii="Times New Roman"/>
          <w:b w:val="false"/>
          <w:i w:val="false"/>
          <w:color w:val="000000"/>
          <w:sz w:val="28"/>
        </w:rPr>
        <w:t>
      "____"______жылғы жеке куәлік, паспорт №____________________</w:t>
      </w:r>
      <w:r>
        <w:br/>
      </w:r>
      <w:r>
        <w:rPr>
          <w:rFonts w:ascii="Times New Roman"/>
          <w:b w:val="false"/>
          <w:i w:val="false"/>
          <w:color w:val="000000"/>
          <w:sz w:val="28"/>
        </w:rPr>
        <w:t>
      тіркелушінің қолы___________________________________</w:t>
      </w:r>
      <w:r>
        <w:br/>
      </w:r>
      <w:r>
        <w:rPr>
          <w:rFonts w:ascii="Times New Roman"/>
          <w:b w:val="false"/>
          <w:i w:val="false"/>
          <w:color w:val="000000"/>
          <w:sz w:val="28"/>
        </w:rPr>
        <w:t>
      үй иесінің қолы_______________ тегі__________________________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(үй иесінің жеке басын куәландыратын құжаттың № және берілген күні, айы, жылы)</w:t>
      </w:r>
    </w:p>
    <w:p>
      <w:pPr>
        <w:spacing w:after="0"/>
        <w:ind w:left="0"/>
        <w:jc w:val="both"/>
      </w:pPr>
      <w:r>
        <w:rPr>
          <w:rFonts w:ascii="Times New Roman"/>
          <w:b w:val="false"/>
          <w:i w:val="false"/>
          <w:color w:val="000000"/>
          <w:sz w:val="28"/>
        </w:rPr>
        <w:t>      20__ж. "____"____________________</w:t>
      </w:r>
    </w:p>
    <w:bookmarkStart w:name="z412" w:id="7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тіркелген және                  </w:t>
      </w:r>
      <w:r>
        <w:br/>
      </w:r>
      <w:r>
        <w:rPr>
          <w:rFonts w:ascii="Times New Roman"/>
          <w:b w:val="false"/>
          <w:i w:val="false"/>
          <w:color w:val="000000"/>
          <w:sz w:val="28"/>
        </w:rPr>
        <w:t>
тіркеуден шығарылған азаматтарын</w:t>
      </w:r>
      <w:r>
        <w:br/>
      </w:r>
      <w:r>
        <w:rPr>
          <w:rFonts w:ascii="Times New Roman"/>
          <w:b w:val="false"/>
          <w:i w:val="false"/>
          <w:color w:val="000000"/>
          <w:sz w:val="28"/>
        </w:rPr>
        <w:t xml:space="preserve">
есепке алу ережесіне            </w:t>
      </w:r>
      <w:r>
        <w:br/>
      </w:r>
      <w:r>
        <w:rPr>
          <w:rFonts w:ascii="Times New Roman"/>
          <w:b w:val="false"/>
          <w:i w:val="false"/>
          <w:color w:val="000000"/>
          <w:sz w:val="28"/>
        </w:rPr>
        <w:t xml:space="preserve">
2 қосымша                       </w:t>
      </w:r>
    </w:p>
    <w:bookmarkEnd w:id="75"/>
    <w:p>
      <w:pPr>
        <w:spacing w:after="0"/>
        <w:ind w:left="0"/>
        <w:jc w:val="both"/>
      </w:pPr>
      <w:r>
        <w:rPr>
          <w:rFonts w:ascii="Times New Roman"/>
          <w:b w:val="false"/>
          <w:i w:val="false"/>
          <w:color w:val="000000"/>
          <w:sz w:val="28"/>
        </w:rPr>
        <w:t>нысан</w:t>
      </w:r>
    </w:p>
    <w:bookmarkStart w:name="z413" w:id="76"/>
    <w:p>
      <w:pPr>
        <w:spacing w:after="0"/>
        <w:ind w:left="0"/>
        <w:jc w:val="left"/>
      </w:pPr>
      <w:r>
        <w:rPr>
          <w:rFonts w:ascii="Times New Roman"/>
          <w:b/>
          <w:i w:val="false"/>
          <w:color w:val="000000"/>
        </w:rPr>
        <w:t xml:space="preserve"> 
МЕКЕНЖАЙДАН КЕТУ ПАРАҒЫ</w:t>
      </w:r>
    </w:p>
    <w:bookmarkEnd w:id="76"/>
    <w:p>
      <w:pPr>
        <w:spacing w:after="0"/>
        <w:ind w:left="0"/>
        <w:jc w:val="both"/>
      </w:pPr>
      <w:r>
        <w:rPr>
          <w:rFonts w:ascii="Times New Roman"/>
          <w:b w:val="false"/>
          <w:i w:val="false"/>
          <w:color w:val="000000"/>
          <w:sz w:val="28"/>
        </w:rPr>
        <w:t>      1. Тегi______________________________________________________</w:t>
      </w:r>
      <w:r>
        <w:br/>
      </w:r>
      <w:r>
        <w:rPr>
          <w:rFonts w:ascii="Times New Roman"/>
          <w:b w:val="false"/>
          <w:i w:val="false"/>
          <w:color w:val="000000"/>
          <w:sz w:val="28"/>
        </w:rPr>
        <w:t>
      2. Аты_______________________________________________________</w:t>
      </w:r>
      <w:r>
        <w:br/>
      </w:r>
      <w:r>
        <w:rPr>
          <w:rFonts w:ascii="Times New Roman"/>
          <w:b w:val="false"/>
          <w:i w:val="false"/>
          <w:color w:val="000000"/>
          <w:sz w:val="28"/>
        </w:rPr>
        <w:t>
      3. Әкесiнiң аты______________________________________________</w:t>
      </w:r>
      <w:r>
        <w:br/>
      </w:r>
      <w:r>
        <w:rPr>
          <w:rFonts w:ascii="Times New Roman"/>
          <w:b w:val="false"/>
          <w:i w:val="false"/>
          <w:color w:val="000000"/>
          <w:sz w:val="28"/>
        </w:rPr>
        <w:t>
      4. Туған күнi________________________________________________</w:t>
      </w:r>
      <w:r>
        <w:br/>
      </w:r>
      <w:r>
        <w:rPr>
          <w:rFonts w:ascii="Times New Roman"/>
          <w:b w:val="false"/>
          <w:i w:val="false"/>
          <w:color w:val="000000"/>
          <w:sz w:val="28"/>
        </w:rPr>
        <w:t>
      5. Туған Обл. (Елi)__________________________________________</w:t>
      </w:r>
      <w:r>
        <w:br/>
      </w:r>
      <w:r>
        <w:rPr>
          <w:rFonts w:ascii="Times New Roman"/>
          <w:b w:val="false"/>
          <w:i w:val="false"/>
          <w:color w:val="000000"/>
          <w:sz w:val="28"/>
        </w:rPr>
        <w:t>
         Жерi Ауданы_______________________________________________</w:t>
      </w:r>
      <w:r>
        <w:br/>
      </w:r>
      <w:r>
        <w:rPr>
          <w:rFonts w:ascii="Times New Roman"/>
          <w:b w:val="false"/>
          <w:i w:val="false"/>
          <w:color w:val="000000"/>
          <w:sz w:val="28"/>
        </w:rPr>
        <w:t>
       ________</w:t>
      </w:r>
      <w:r>
        <w:br/>
      </w:r>
      <w:r>
        <w:rPr>
          <w:rFonts w:ascii="Times New Roman"/>
          <w:b w:val="false"/>
          <w:i w:val="false"/>
          <w:color w:val="000000"/>
          <w:sz w:val="28"/>
        </w:rPr>
        <w:t>
      |________| Қаласы (қтк)______________________________________</w:t>
      </w:r>
      <w:r>
        <w:br/>
      </w:r>
      <w:r>
        <w:rPr>
          <w:rFonts w:ascii="Times New Roman"/>
          <w:b w:val="false"/>
          <w:i w:val="false"/>
          <w:color w:val="000000"/>
          <w:sz w:val="28"/>
        </w:rPr>
        <w:t>
                 Ауылы ____________________________________________</w:t>
      </w:r>
      <w:r>
        <w:br/>
      </w:r>
      <w:r>
        <w:rPr>
          <w:rFonts w:ascii="Times New Roman"/>
          <w:b w:val="false"/>
          <w:i w:val="false"/>
          <w:color w:val="000000"/>
          <w:sz w:val="28"/>
        </w:rPr>
        <w:t>
      6. Жынысы____________________________________________________</w:t>
      </w:r>
      <w:r>
        <w:br/>
      </w:r>
      <w:r>
        <w:rPr>
          <w:rFonts w:ascii="Times New Roman"/>
          <w:b w:val="false"/>
          <w:i w:val="false"/>
          <w:color w:val="000000"/>
          <w:sz w:val="28"/>
        </w:rPr>
        <w:t>
      7. Мекен-жайы Обл. (Страна)__________________________________</w:t>
      </w:r>
      <w:r>
        <w:br/>
      </w:r>
      <w:r>
        <w:rPr>
          <w:rFonts w:ascii="Times New Roman"/>
          <w:b w:val="false"/>
          <w:i w:val="false"/>
          <w:color w:val="000000"/>
          <w:sz w:val="28"/>
        </w:rPr>
        <w:t>
         б-ша тiркелген Ауданы_____________________________________</w:t>
      </w:r>
      <w:r>
        <w:br/>
      </w:r>
      <w:r>
        <w:rPr>
          <w:rFonts w:ascii="Times New Roman"/>
          <w:b w:val="false"/>
          <w:i w:val="false"/>
          <w:color w:val="000000"/>
          <w:sz w:val="28"/>
        </w:rPr>
        <w:t>
         Қаласы (қтк)______________________________________________</w:t>
      </w:r>
      <w:r>
        <w:br/>
      </w:r>
      <w:r>
        <w:rPr>
          <w:rFonts w:ascii="Times New Roman"/>
          <w:b w:val="false"/>
          <w:i w:val="false"/>
          <w:color w:val="000000"/>
          <w:sz w:val="28"/>
        </w:rPr>
        <w:t>
         Ауылы ____________________________________________________</w:t>
      </w:r>
      <w:r>
        <w:br/>
      </w:r>
      <w:r>
        <w:rPr>
          <w:rFonts w:ascii="Times New Roman"/>
          <w:b w:val="false"/>
          <w:i w:val="false"/>
          <w:color w:val="000000"/>
          <w:sz w:val="28"/>
        </w:rPr>
        <w:t>
       ________</w:t>
      </w:r>
      <w:r>
        <w:br/>
      </w:r>
      <w:r>
        <w:rPr>
          <w:rFonts w:ascii="Times New Roman"/>
          <w:b w:val="false"/>
          <w:i w:val="false"/>
          <w:color w:val="000000"/>
          <w:sz w:val="28"/>
        </w:rPr>
        <w:t>
      |________| Көшесi____________________________________________</w:t>
      </w:r>
      <w:r>
        <w:br/>
      </w:r>
      <w:r>
        <w:rPr>
          <w:rFonts w:ascii="Times New Roman"/>
          <w:b w:val="false"/>
          <w:i w:val="false"/>
          <w:color w:val="000000"/>
          <w:sz w:val="28"/>
        </w:rPr>
        <w:t>
                 Үйi __________ Корп. ________ Пәтер_______________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8. Қайда Обл. (Елi)__________________________________________</w:t>
      </w:r>
      <w:r>
        <w:br/>
      </w:r>
      <w:r>
        <w:rPr>
          <w:rFonts w:ascii="Times New Roman"/>
          <w:b w:val="false"/>
          <w:i w:val="false"/>
          <w:color w:val="000000"/>
          <w:sz w:val="28"/>
        </w:rPr>
        <w:t>
      кеттi Ауданы_________________________________________________</w:t>
      </w:r>
      <w:r>
        <w:br/>
      </w:r>
      <w:r>
        <w:rPr>
          <w:rFonts w:ascii="Times New Roman"/>
          <w:b w:val="false"/>
          <w:i w:val="false"/>
          <w:color w:val="000000"/>
          <w:sz w:val="28"/>
        </w:rPr>
        <w:t>
       ________</w:t>
      </w:r>
      <w:r>
        <w:br/>
      </w:r>
      <w:r>
        <w:rPr>
          <w:rFonts w:ascii="Times New Roman"/>
          <w:b w:val="false"/>
          <w:i w:val="false"/>
          <w:color w:val="000000"/>
          <w:sz w:val="28"/>
        </w:rPr>
        <w:t>
      |________| Қаласы (қтк)______________________________________</w:t>
      </w:r>
      <w:r>
        <w:br/>
      </w:r>
      <w:r>
        <w:rPr>
          <w:rFonts w:ascii="Times New Roman"/>
          <w:b w:val="false"/>
          <w:i w:val="false"/>
          <w:color w:val="000000"/>
          <w:sz w:val="28"/>
        </w:rPr>
        <w:t>
      Ауылы ___________________________________________________</w:t>
      </w:r>
      <w:r>
        <w:br/>
      </w:r>
      <w:r>
        <w:rPr>
          <w:rFonts w:ascii="Times New Roman"/>
          <w:b w:val="false"/>
          <w:i w:val="false"/>
          <w:color w:val="000000"/>
          <w:sz w:val="28"/>
        </w:rPr>
        <w:t>
      Сол елдi мекеннен көшесiнен көшiп кеттi______________________</w:t>
      </w:r>
      <w:r>
        <w:br/>
      </w:r>
      <w:r>
        <w:rPr>
          <w:rFonts w:ascii="Times New Roman"/>
          <w:b w:val="false"/>
          <w:i w:val="false"/>
          <w:color w:val="000000"/>
          <w:sz w:val="28"/>
        </w:rPr>
        <w:t>
      Үй N ____________Корп. ______________ Пәт. __________________</w:t>
      </w:r>
      <w:r>
        <w:br/>
      </w:r>
      <w:r>
        <w:rPr>
          <w:rFonts w:ascii="Times New Roman"/>
          <w:b w:val="false"/>
          <w:i w:val="false"/>
          <w:color w:val="000000"/>
          <w:sz w:val="28"/>
        </w:rPr>
        <w:t>
      Тегiн, атын, әкесiнiң атын өзгерттi__________________________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бұрынғы деректердi көрсету</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Басқа себептер_______________________________________________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(кету парағының сыртқы бетi)</w:t>
      </w:r>
    </w:p>
    <w:p>
      <w:pPr>
        <w:spacing w:after="0"/>
        <w:ind w:left="0"/>
        <w:jc w:val="both"/>
      </w:pPr>
      <w:r>
        <w:rPr>
          <w:rFonts w:ascii="Times New Roman"/>
          <w:b w:val="false"/>
          <w:i w:val="false"/>
          <w:color w:val="000000"/>
          <w:sz w:val="28"/>
        </w:rPr>
        <w:t>      9. Келу мақсаты______________________________________________</w:t>
      </w:r>
      <w:r>
        <w:br/>
      </w:r>
      <w:r>
        <w:rPr>
          <w:rFonts w:ascii="Times New Roman"/>
          <w:b w:val="false"/>
          <w:i w:val="false"/>
          <w:color w:val="000000"/>
          <w:sz w:val="28"/>
        </w:rPr>
        <w:t>
                             </w:t>
      </w:r>
      <w:r>
        <w:rPr>
          <w:rFonts w:ascii="Times New Roman"/>
          <w:b w:val="false"/>
          <w:i w:val="false"/>
          <w:color w:val="000000"/>
          <w:sz w:val="28"/>
        </w:rPr>
        <w:t>жұмысқа, оқуға, тұруға және т.б.</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және қандай мерзiмге</w:t>
      </w:r>
      <w:r>
        <w:br/>
      </w:r>
      <w:r>
        <w:rPr>
          <w:rFonts w:ascii="Times New Roman"/>
          <w:b w:val="false"/>
          <w:i w:val="false"/>
          <w:color w:val="000000"/>
          <w:sz w:val="28"/>
        </w:rPr>
        <w:t>
      10. Жеке куәлiгiнiң N ______________________________________</w:t>
      </w:r>
      <w:r>
        <w:br/>
      </w:r>
      <w:r>
        <w:rPr>
          <w:rFonts w:ascii="Times New Roman"/>
          <w:b w:val="false"/>
          <w:i w:val="false"/>
          <w:color w:val="000000"/>
          <w:sz w:val="28"/>
        </w:rPr>
        <w:t>
      "_____" _______________ 20 _____ж., берiлдi_________________</w:t>
      </w:r>
      <w:r>
        <w:br/>
      </w:r>
      <w:r>
        <w:rPr>
          <w:rFonts w:ascii="Times New Roman"/>
          <w:b w:val="false"/>
          <w:i w:val="false"/>
          <w:color w:val="000000"/>
          <w:sz w:val="28"/>
        </w:rPr>
        <w:t>
      "_____" _______________ 20 _____ж.___________________________</w:t>
      </w:r>
      <w:r>
        <w:br/>
      </w:r>
      <w:r>
        <w:rPr>
          <w:rFonts w:ascii="Times New Roman"/>
          <w:b w:val="false"/>
          <w:i w:val="false"/>
          <w:color w:val="000000"/>
          <w:sz w:val="28"/>
        </w:rPr>
        <w:t>
                            </w:t>
      </w:r>
      <w:r>
        <w:rPr>
          <w:rFonts w:ascii="Times New Roman"/>
          <w:b w:val="false"/>
          <w:i w:val="false"/>
          <w:color w:val="000000"/>
          <w:sz w:val="28"/>
        </w:rPr>
        <w:t>ішкі істер органының уәкілетті қызметкерiнiң қолы</w:t>
      </w:r>
    </w:p>
    <w:p>
      <w:pPr>
        <w:spacing w:after="0"/>
        <w:ind w:left="0"/>
        <w:jc w:val="both"/>
      </w:pPr>
      <w:r>
        <w:rPr>
          <w:rFonts w:ascii="Times New Roman"/>
          <w:b w:val="false"/>
          <w:i w:val="false"/>
          <w:color w:val="000000"/>
          <w:sz w:val="28"/>
        </w:rPr>
        <w:t>М.О.</w:t>
      </w:r>
    </w:p>
    <w:bookmarkStart w:name="z414" w:id="7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тіркелген және                  </w:t>
      </w:r>
      <w:r>
        <w:br/>
      </w:r>
      <w:r>
        <w:rPr>
          <w:rFonts w:ascii="Times New Roman"/>
          <w:b w:val="false"/>
          <w:i w:val="false"/>
          <w:color w:val="000000"/>
          <w:sz w:val="28"/>
        </w:rPr>
        <w:t>
тіркеуден шығарылған азаматтарын</w:t>
      </w:r>
      <w:r>
        <w:br/>
      </w:r>
      <w:r>
        <w:rPr>
          <w:rFonts w:ascii="Times New Roman"/>
          <w:b w:val="false"/>
          <w:i w:val="false"/>
          <w:color w:val="000000"/>
          <w:sz w:val="28"/>
        </w:rPr>
        <w:t xml:space="preserve">
есепке алу ережесіне            </w:t>
      </w:r>
      <w:r>
        <w:br/>
      </w:r>
      <w:r>
        <w:rPr>
          <w:rFonts w:ascii="Times New Roman"/>
          <w:b w:val="false"/>
          <w:i w:val="false"/>
          <w:color w:val="000000"/>
          <w:sz w:val="28"/>
        </w:rPr>
        <w:t xml:space="preserve">
3 қосымша                       </w:t>
      </w:r>
    </w:p>
    <w:bookmarkEnd w:id="77"/>
    <w:p>
      <w:pPr>
        <w:spacing w:after="0"/>
        <w:ind w:left="0"/>
        <w:jc w:val="both"/>
      </w:pPr>
      <w:r>
        <w:rPr>
          <w:rFonts w:ascii="Times New Roman"/>
          <w:b w:val="false"/>
          <w:i w:val="false"/>
          <w:color w:val="000000"/>
          <w:sz w:val="28"/>
        </w:rPr>
        <w:t>нысан</w:t>
      </w:r>
    </w:p>
    <w:bookmarkStart w:name="z415" w:id="78"/>
    <w:p>
      <w:pPr>
        <w:spacing w:after="0"/>
        <w:ind w:left="0"/>
        <w:jc w:val="left"/>
      </w:pPr>
      <w:r>
        <w:rPr>
          <w:rFonts w:ascii="Times New Roman"/>
          <w:b/>
          <w:i w:val="false"/>
          <w:color w:val="000000"/>
        </w:rPr>
        <w:t xml:space="preserve"> 
Тұрғылықты жері бойынша тiркеу мөртаңбасының үлгiсi</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8"/>
      </w:tblGrid>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_______________ ОБЛЫСЫ ІШКІ ІСТЕР ДЕПАРТАМЕНТI</w:t>
            </w:r>
            <w:r>
              <w:br/>
            </w:r>
            <w:r>
              <w:rPr>
                <w:rFonts w:ascii="Times New Roman"/>
                <w:b/>
                <w:i w:val="false"/>
                <w:color w:val="000000"/>
                <w:sz w:val="20"/>
              </w:rPr>
              <w:t>
__________________ауданы
Т I Р К Е Л Д I</w:t>
            </w:r>
            <w:r>
              <w:br/>
            </w:r>
            <w:r>
              <w:rPr>
                <w:rFonts w:ascii="Times New Roman"/>
                <w:b/>
                <w:i w:val="false"/>
                <w:color w:val="000000"/>
                <w:sz w:val="20"/>
              </w:rPr>
              <w:t>
ЗАРЕГИСТРИРОВАН</w:t>
            </w:r>
            <w:r>
              <w:br/>
            </w:r>
            <w:r>
              <w:rPr>
                <w:rFonts w:ascii="Times New Roman"/>
                <w:b/>
                <w:i w:val="false"/>
                <w:color w:val="000000"/>
                <w:sz w:val="20"/>
              </w:rPr>
              <w:t>
"__"____________20__ж.________</w:t>
            </w:r>
            <w:r>
              <w:br/>
            </w:r>
            <w:r>
              <w:rPr>
                <w:rFonts w:ascii="Times New Roman"/>
                <w:b/>
                <w:i w:val="false"/>
                <w:color w:val="000000"/>
                <w:sz w:val="20"/>
              </w:rPr>
              <w:t>
(тегi қолы фамилия подпись)
</w:t>
            </w:r>
          </w:p>
        </w:tc>
      </w:tr>
    </w:tbl>
    <w:bookmarkStart w:name="z416" w:id="7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тіркелген және                  </w:t>
      </w:r>
      <w:r>
        <w:br/>
      </w:r>
      <w:r>
        <w:rPr>
          <w:rFonts w:ascii="Times New Roman"/>
          <w:b w:val="false"/>
          <w:i w:val="false"/>
          <w:color w:val="000000"/>
          <w:sz w:val="28"/>
        </w:rPr>
        <w:t>
тіркеуден шығарылған азаматтарын</w:t>
      </w:r>
      <w:r>
        <w:br/>
      </w:r>
      <w:r>
        <w:rPr>
          <w:rFonts w:ascii="Times New Roman"/>
          <w:b w:val="false"/>
          <w:i w:val="false"/>
          <w:color w:val="000000"/>
          <w:sz w:val="28"/>
        </w:rPr>
        <w:t xml:space="preserve">
есепке алу ережесіне            </w:t>
      </w:r>
      <w:r>
        <w:br/>
      </w:r>
      <w:r>
        <w:rPr>
          <w:rFonts w:ascii="Times New Roman"/>
          <w:b w:val="false"/>
          <w:i w:val="false"/>
          <w:color w:val="000000"/>
          <w:sz w:val="28"/>
        </w:rPr>
        <w:t xml:space="preserve">
4 қосымша                       </w:t>
      </w:r>
    </w:p>
    <w:bookmarkEnd w:id="79"/>
    <w:p>
      <w:pPr>
        <w:spacing w:after="0"/>
        <w:ind w:left="0"/>
        <w:jc w:val="both"/>
      </w:pPr>
      <w:r>
        <w:rPr>
          <w:rFonts w:ascii="Times New Roman"/>
          <w:b w:val="false"/>
          <w:i w:val="false"/>
          <w:color w:val="000000"/>
          <w:sz w:val="28"/>
        </w:rPr>
        <w:t>нысан</w:t>
      </w:r>
    </w:p>
    <w:bookmarkStart w:name="z417" w:id="80"/>
    <w:p>
      <w:pPr>
        <w:spacing w:after="0"/>
        <w:ind w:left="0"/>
        <w:jc w:val="left"/>
      </w:pPr>
      <w:r>
        <w:rPr>
          <w:rFonts w:ascii="Times New Roman"/>
          <w:b/>
          <w:i w:val="false"/>
          <w:color w:val="000000"/>
        </w:rPr>
        <w:t xml:space="preserve"> 
МЕКЕНЖАЙҒА КЕЛУ ПАРАҒЫНА СТАТИСТИКАЛЫҚ ЕСЕП ТАЛОНЫ</w:t>
      </w:r>
    </w:p>
    <w:bookmarkEnd w:id="80"/>
    <w:p>
      <w:pPr>
        <w:spacing w:after="0"/>
        <w:ind w:left="0"/>
        <w:jc w:val="both"/>
      </w:pPr>
      <w:r>
        <w:rPr>
          <w:rFonts w:ascii="Times New Roman"/>
          <w:b w:val="false"/>
          <w:i w:val="false"/>
          <w:color w:val="000000"/>
          <w:sz w:val="28"/>
        </w:rPr>
        <w:t>Талонды толтырған адамның аты-жөнi__________________________</w:t>
      </w:r>
      <w:r>
        <w:br/>
      </w:r>
      <w:r>
        <w:rPr>
          <w:rFonts w:ascii="Times New Roman"/>
          <w:b w:val="false"/>
          <w:i w:val="false"/>
          <w:color w:val="000000"/>
          <w:sz w:val="28"/>
        </w:rPr>
        <w:t>
Азаматтығы__________________________________________________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3"/>
        <w:gridCol w:w="4773"/>
        <w:gridCol w:w="2573"/>
      </w:tblGrid>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жерi</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Қайдан келдi</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Елi</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Облысы/қаласы</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Ауданы/қаласы</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Қаласы, аудандық бөлiмшесi/әкiмшiлiк аймағы</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Кентi/ауылы</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Толтыруына жауапты адамды қоса, отбасының барлық мүшелерiне</w:t>
      </w:r>
      <w:r>
        <w:br/>
      </w:r>
      <w:r>
        <w:rPr>
          <w:rFonts w:ascii="Times New Roman"/>
          <w:b w:val="false"/>
          <w:i w:val="false"/>
          <w:color w:val="000000"/>
          <w:sz w:val="28"/>
        </w:rPr>
        <w:t>
толтырылады.</w:t>
      </w:r>
    </w:p>
    <w:p>
      <w:pPr>
        <w:spacing w:after="0"/>
        <w:ind w:left="0"/>
        <w:jc w:val="both"/>
      </w:pPr>
      <w:r>
        <w:rPr>
          <w:rFonts w:ascii="Times New Roman"/>
          <w:b w:val="false"/>
          <w:i w:val="false"/>
          <w:color w:val="000000"/>
          <w:sz w:val="28"/>
        </w:rPr>
        <w:t>Келгендер саны, барлығы ________, оның iшiнде 16 жасқа дейiнгi</w:t>
      </w:r>
      <w:r>
        <w:br/>
      </w:r>
      <w:r>
        <w:rPr>
          <w:rFonts w:ascii="Times New Roman"/>
          <w:b w:val="false"/>
          <w:i w:val="false"/>
          <w:color w:val="000000"/>
          <w:sz w:val="28"/>
        </w:rPr>
        <w:t>
балалар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473"/>
        <w:gridCol w:w="1593"/>
        <w:gridCol w:w="1453"/>
        <w:gridCol w:w="1213"/>
        <w:gridCol w:w="533"/>
        <w:gridCol w:w="533"/>
        <w:gridCol w:w="533"/>
        <w:gridCol w:w="533"/>
        <w:gridCol w:w="533"/>
        <w:gridCol w:w="533"/>
      </w:tblGrid>
      <w:tr>
        <w:trPr>
          <w:trHeight w:val="435"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w:t>
            </w:r>
            <w:r>
              <w:br/>
            </w:r>
            <w:r>
              <w:rPr>
                <w:rFonts w:ascii="Times New Roman"/>
                <w:b w:val="false"/>
                <w:i w:val="false"/>
                <w:color w:val="000000"/>
                <w:sz w:val="20"/>
              </w:rPr>
              <w:t>
</w:t>
            </w:r>
            <w:r>
              <w:rPr>
                <w:rFonts w:ascii="Times New Roman"/>
                <w:b w:val="false"/>
                <w:i w:val="false"/>
                <w:color w:val="000000"/>
                <w:sz w:val="20"/>
              </w:rPr>
              <w:t>айы</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w:t>
            </w:r>
            <w:r>
              <w:br/>
            </w:r>
            <w:r>
              <w:rPr>
                <w:rFonts w:ascii="Times New Roman"/>
                <w:b w:val="false"/>
                <w:i w:val="false"/>
                <w:color w:val="000000"/>
                <w:sz w:val="20"/>
              </w:rPr>
              <w:t>
</w:t>
            </w:r>
            <w:r>
              <w:rPr>
                <w:rFonts w:ascii="Times New Roman"/>
                <w:b w:val="false"/>
                <w:i w:val="false"/>
                <w:color w:val="000000"/>
                <w:sz w:val="20"/>
              </w:rPr>
              <w:t>жылы</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Бағанның коды</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 - Қоғамдық категория</w:t>
      </w:r>
      <w:r>
        <w:br/>
      </w:r>
      <w:r>
        <w:rPr>
          <w:rFonts w:ascii="Times New Roman"/>
          <w:b w:val="false"/>
          <w:i w:val="false"/>
          <w:color w:val="000000"/>
          <w:sz w:val="28"/>
        </w:rPr>
        <w:t>
      Б - Келу мақсаты</w:t>
      </w:r>
      <w:r>
        <w:br/>
      </w:r>
      <w:r>
        <w:rPr>
          <w:rFonts w:ascii="Times New Roman"/>
          <w:b w:val="false"/>
          <w:i w:val="false"/>
          <w:color w:val="000000"/>
          <w:sz w:val="28"/>
        </w:rPr>
        <w:t>
      В - Бiлiм деңгейi</w:t>
      </w:r>
      <w:r>
        <w:br/>
      </w:r>
      <w:r>
        <w:rPr>
          <w:rFonts w:ascii="Times New Roman"/>
          <w:b w:val="false"/>
          <w:i w:val="false"/>
          <w:color w:val="000000"/>
          <w:sz w:val="28"/>
        </w:rPr>
        <w:t>
      Г - Бiлiмi бойынша мамандығы</w:t>
      </w:r>
      <w:r>
        <w:br/>
      </w:r>
      <w:r>
        <w:rPr>
          <w:rFonts w:ascii="Times New Roman"/>
          <w:b w:val="false"/>
          <w:i w:val="false"/>
          <w:color w:val="000000"/>
          <w:sz w:val="28"/>
        </w:rPr>
        <w:t>
      Д - Некеде тұруы</w:t>
      </w:r>
      <w:r>
        <w:br/>
      </w:r>
      <w:r>
        <w:rPr>
          <w:rFonts w:ascii="Times New Roman"/>
          <w:b w:val="false"/>
          <w:i w:val="false"/>
          <w:color w:val="000000"/>
          <w:sz w:val="28"/>
        </w:rPr>
        <w:t>
      Е - Мәртебесi (республикадан тыс жерлерден келгендерге ғана)</w:t>
      </w:r>
      <w:r>
        <w:br/>
      </w:r>
      <w:r>
        <w:rPr>
          <w:rFonts w:ascii="Times New Roman"/>
          <w:b w:val="false"/>
          <w:i w:val="false"/>
          <w:color w:val="000000"/>
          <w:sz w:val="28"/>
        </w:rPr>
        <w:t>
      Тiркеу күнi 20___жылғы "______"________________</w:t>
      </w:r>
      <w:r>
        <w:br/>
      </w:r>
      <w:r>
        <w:rPr>
          <w:rFonts w:ascii="Times New Roman"/>
          <w:b w:val="false"/>
          <w:i w:val="false"/>
          <w:color w:val="000000"/>
          <w:sz w:val="28"/>
        </w:rPr>
        <w:t>
      Толтыруына жауапты _________________________________________</w:t>
      </w:r>
      <w:r>
        <w:br/>
      </w:r>
      <w:r>
        <w:rPr>
          <w:rFonts w:ascii="Times New Roman"/>
          <w:b w:val="false"/>
          <w:i w:val="false"/>
          <w:color w:val="000000"/>
          <w:sz w:val="28"/>
        </w:rPr>
        <w:t>
                                         /қолы/</w:t>
      </w:r>
      <w:r>
        <w:br/>
      </w:r>
      <w:r>
        <w:rPr>
          <w:rFonts w:ascii="Times New Roman"/>
          <w:b w:val="false"/>
          <w:i w:val="false"/>
          <w:color w:val="000000"/>
          <w:sz w:val="28"/>
        </w:rPr>
        <w:t>
      Мәлiметтердi тексерiп тiркеудi ресiмдеген 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сыртқы бетi</w:t>
      </w:r>
    </w:p>
    <w:bookmarkStart w:name="z418" w:id="81"/>
    <w:p>
      <w:pPr>
        <w:spacing w:after="0"/>
        <w:ind w:left="0"/>
        <w:jc w:val="left"/>
      </w:pPr>
      <w:r>
        <w:rPr>
          <w:rFonts w:ascii="Times New Roman"/>
          <w:b/>
          <w:i w:val="false"/>
          <w:color w:val="000000"/>
        </w:rPr>
        <w:t xml:space="preserve"> 
КЕЛУ СТАТИСТИКАЛЫҚ ТАЛОНЫН ТОЛТЫРУ ЕРЕЖЕЛЕРI</w:t>
      </w:r>
    </w:p>
    <w:bookmarkEnd w:id="81"/>
    <w:p>
      <w:pPr>
        <w:spacing w:after="0"/>
        <w:ind w:left="0"/>
        <w:jc w:val="both"/>
      </w:pPr>
      <w:r>
        <w:rPr>
          <w:rFonts w:ascii="Times New Roman"/>
          <w:b w:val="false"/>
          <w:i w:val="false"/>
          <w:color w:val="000000"/>
          <w:sz w:val="28"/>
        </w:rPr>
        <w:t>      "Аты-жөнi", "Азаматтығы", "Келген жерi", "Қайдан келдi" жолдарында отбасының барлық мүшелерiн енгiзуiне жауапты адамның деректерi жазылады. Қалған сұрақтар барлық келгендерге (толтыруына жауапты адамға да) қойылады. А, Б, В, Г, Д, Е бағандарда тиiстi кодтар қойылады:</w:t>
      </w:r>
    </w:p>
    <w:p>
      <w:pPr>
        <w:spacing w:after="0"/>
        <w:ind w:left="0"/>
        <w:jc w:val="both"/>
      </w:pPr>
      <w:r>
        <w:rPr>
          <w:rFonts w:ascii="Times New Roman"/>
          <w:b w:val="false"/>
          <w:i w:val="false"/>
          <w:color w:val="000000"/>
          <w:sz w:val="28"/>
        </w:rPr>
        <w:t>      А) Қоғамдық категория:</w:t>
      </w:r>
      <w:r>
        <w:br/>
      </w:r>
      <w:r>
        <w:rPr>
          <w:rFonts w:ascii="Times New Roman"/>
          <w:b w:val="false"/>
          <w:i w:val="false"/>
          <w:color w:val="000000"/>
          <w:sz w:val="28"/>
        </w:rPr>
        <w:t>
      Жалданушы жұмысшылар (еңбек шарты/келiсiмi бойынша жұмыс</w:t>
      </w:r>
      <w:r>
        <w:br/>
      </w:r>
      <w:r>
        <w:rPr>
          <w:rFonts w:ascii="Times New Roman"/>
          <w:b w:val="false"/>
          <w:i w:val="false"/>
          <w:color w:val="000000"/>
          <w:sz w:val="28"/>
        </w:rPr>
        <w:t>
      жасағандар)                                           1</w:t>
      </w:r>
      <w:r>
        <w:br/>
      </w:r>
      <w:r>
        <w:rPr>
          <w:rFonts w:ascii="Times New Roman"/>
          <w:b w:val="false"/>
          <w:i w:val="false"/>
          <w:color w:val="000000"/>
          <w:sz w:val="28"/>
        </w:rPr>
        <w:t>
      Жұмыс берушiлер (жалданушы жұмысшыларды жалдайтын</w:t>
      </w:r>
      <w:r>
        <w:br/>
      </w:r>
      <w:r>
        <w:rPr>
          <w:rFonts w:ascii="Times New Roman"/>
          <w:b w:val="false"/>
          <w:i w:val="false"/>
          <w:color w:val="000000"/>
          <w:sz w:val="28"/>
        </w:rPr>
        <w:t>
      жұмысшылар)                                           2</w:t>
      </w:r>
      <w:r>
        <w:br/>
      </w:r>
      <w:r>
        <w:rPr>
          <w:rFonts w:ascii="Times New Roman"/>
          <w:b w:val="false"/>
          <w:i w:val="false"/>
          <w:color w:val="000000"/>
          <w:sz w:val="28"/>
        </w:rPr>
        <w:t>
      Өз есебiнен жұмыс жасайтындар (жеке еңбек)            3</w:t>
      </w:r>
      <w:r>
        <w:br/>
      </w:r>
      <w:r>
        <w:rPr>
          <w:rFonts w:ascii="Times New Roman"/>
          <w:b w:val="false"/>
          <w:i w:val="false"/>
          <w:color w:val="000000"/>
          <w:sz w:val="28"/>
        </w:rPr>
        <w:t>
      Жұмыссыздар                                           4</w:t>
      </w:r>
      <w:r>
        <w:br/>
      </w:r>
      <w:r>
        <w:rPr>
          <w:rFonts w:ascii="Times New Roman"/>
          <w:b w:val="false"/>
          <w:i w:val="false"/>
          <w:color w:val="000000"/>
          <w:sz w:val="28"/>
        </w:rPr>
        <w:t>
      Басқалар (зейнеткерлер, студенттер, оқушылар,</w:t>
      </w:r>
      <w:r>
        <w:br/>
      </w:r>
      <w:r>
        <w:rPr>
          <w:rFonts w:ascii="Times New Roman"/>
          <w:b w:val="false"/>
          <w:i w:val="false"/>
          <w:color w:val="000000"/>
          <w:sz w:val="28"/>
        </w:rPr>
        <w:t>
      үй шаруасындағы әйелдер, басқалар)                    5</w:t>
      </w:r>
    </w:p>
    <w:p>
      <w:pPr>
        <w:spacing w:after="0"/>
        <w:ind w:left="0"/>
        <w:jc w:val="both"/>
      </w:pPr>
      <w:r>
        <w:rPr>
          <w:rFonts w:ascii="Times New Roman"/>
          <w:b w:val="false"/>
          <w:i w:val="false"/>
          <w:color w:val="000000"/>
          <w:sz w:val="28"/>
        </w:rPr>
        <w:t>      Б) Келу мақсаты (тұрғылықты жерiн ауыстыру себебi):</w:t>
      </w:r>
      <w:r>
        <w:br/>
      </w:r>
      <w:r>
        <w:rPr>
          <w:rFonts w:ascii="Times New Roman"/>
          <w:b w:val="false"/>
          <w:i w:val="false"/>
          <w:color w:val="000000"/>
          <w:sz w:val="28"/>
        </w:rPr>
        <w:t>
      Тұрақты тұруға                                        1</w:t>
      </w:r>
      <w:r>
        <w:br/>
      </w:r>
      <w:r>
        <w:rPr>
          <w:rFonts w:ascii="Times New Roman"/>
          <w:b w:val="false"/>
          <w:i w:val="false"/>
          <w:color w:val="000000"/>
          <w:sz w:val="28"/>
        </w:rPr>
        <w:t>
      Еңбек келiсiмi бойынша                                2</w:t>
      </w:r>
      <w:r>
        <w:br/>
      </w:r>
      <w:r>
        <w:rPr>
          <w:rFonts w:ascii="Times New Roman"/>
          <w:b w:val="false"/>
          <w:i w:val="false"/>
          <w:color w:val="000000"/>
          <w:sz w:val="28"/>
        </w:rPr>
        <w:t>
      Оқуына байланысты                                     3</w:t>
      </w:r>
      <w:r>
        <w:br/>
      </w:r>
      <w:r>
        <w:rPr>
          <w:rFonts w:ascii="Times New Roman"/>
          <w:b w:val="false"/>
          <w:i w:val="false"/>
          <w:color w:val="000000"/>
          <w:sz w:val="28"/>
        </w:rPr>
        <w:t>
      Басқа                                                 4</w:t>
      </w:r>
    </w:p>
    <w:p>
      <w:pPr>
        <w:spacing w:after="0"/>
        <w:ind w:left="0"/>
        <w:jc w:val="both"/>
      </w:pPr>
      <w:r>
        <w:rPr>
          <w:rFonts w:ascii="Times New Roman"/>
          <w:b w:val="false"/>
          <w:i w:val="false"/>
          <w:color w:val="000000"/>
          <w:sz w:val="28"/>
        </w:rPr>
        <w:t>      В) Бiлiм деңгейi:</w:t>
      </w:r>
      <w:r>
        <w:br/>
      </w:r>
      <w:r>
        <w:rPr>
          <w:rFonts w:ascii="Times New Roman"/>
          <w:b w:val="false"/>
          <w:i w:val="false"/>
          <w:color w:val="000000"/>
          <w:sz w:val="28"/>
        </w:rPr>
        <w:t>
      Жоғары                                                1</w:t>
      </w:r>
      <w:r>
        <w:br/>
      </w:r>
      <w:r>
        <w:rPr>
          <w:rFonts w:ascii="Times New Roman"/>
          <w:b w:val="false"/>
          <w:i w:val="false"/>
          <w:color w:val="000000"/>
          <w:sz w:val="28"/>
        </w:rPr>
        <w:t>
      Аяқталмаған жоғары                                    2</w:t>
      </w:r>
      <w:r>
        <w:br/>
      </w:r>
      <w:r>
        <w:rPr>
          <w:rFonts w:ascii="Times New Roman"/>
          <w:b w:val="false"/>
          <w:i w:val="false"/>
          <w:color w:val="000000"/>
          <w:sz w:val="28"/>
        </w:rPr>
        <w:t>
      Орта арнайы                                           3</w:t>
      </w:r>
      <w:r>
        <w:br/>
      </w:r>
      <w:r>
        <w:rPr>
          <w:rFonts w:ascii="Times New Roman"/>
          <w:b w:val="false"/>
          <w:i w:val="false"/>
          <w:color w:val="000000"/>
          <w:sz w:val="28"/>
        </w:rPr>
        <w:t>
      Орта жалпы                                            4</w:t>
      </w:r>
      <w:r>
        <w:br/>
      </w:r>
      <w:r>
        <w:rPr>
          <w:rFonts w:ascii="Times New Roman"/>
          <w:b w:val="false"/>
          <w:i w:val="false"/>
          <w:color w:val="000000"/>
          <w:sz w:val="28"/>
        </w:rPr>
        <w:t>
      Толық емес орта                                       5</w:t>
      </w:r>
    </w:p>
    <w:p>
      <w:pPr>
        <w:spacing w:after="0"/>
        <w:ind w:left="0"/>
        <w:jc w:val="both"/>
      </w:pPr>
      <w:r>
        <w:rPr>
          <w:rFonts w:ascii="Times New Roman"/>
          <w:b w:val="false"/>
          <w:i w:val="false"/>
          <w:color w:val="000000"/>
          <w:sz w:val="28"/>
        </w:rPr>
        <w:t>      Г) Бiлiмi бойынша мамандығы:</w:t>
      </w:r>
      <w:r>
        <w:br/>
      </w:r>
      <w:r>
        <w:rPr>
          <w:rFonts w:ascii="Times New Roman"/>
          <w:b w:val="false"/>
          <w:i w:val="false"/>
          <w:color w:val="000000"/>
          <w:sz w:val="28"/>
        </w:rPr>
        <w:t>
      Сәулеттi-құрылыстық                                   1</w:t>
      </w:r>
      <w:r>
        <w:br/>
      </w:r>
      <w:r>
        <w:rPr>
          <w:rFonts w:ascii="Times New Roman"/>
          <w:b w:val="false"/>
          <w:i w:val="false"/>
          <w:color w:val="000000"/>
          <w:sz w:val="28"/>
        </w:rPr>
        <w:t>
      Медициналық                                           2</w:t>
      </w:r>
      <w:r>
        <w:br/>
      </w:r>
      <w:r>
        <w:rPr>
          <w:rFonts w:ascii="Times New Roman"/>
          <w:b w:val="false"/>
          <w:i w:val="false"/>
          <w:color w:val="000000"/>
          <w:sz w:val="28"/>
        </w:rPr>
        <w:t>
      Педагогикалық                                         3</w:t>
      </w:r>
      <w:r>
        <w:br/>
      </w:r>
      <w:r>
        <w:rPr>
          <w:rFonts w:ascii="Times New Roman"/>
          <w:b w:val="false"/>
          <w:i w:val="false"/>
          <w:color w:val="000000"/>
          <w:sz w:val="28"/>
        </w:rPr>
        <w:t>
      Технологиялық                                         4</w:t>
      </w:r>
      <w:r>
        <w:br/>
      </w:r>
      <w:r>
        <w:rPr>
          <w:rFonts w:ascii="Times New Roman"/>
          <w:b w:val="false"/>
          <w:i w:val="false"/>
          <w:color w:val="000000"/>
          <w:sz w:val="28"/>
        </w:rPr>
        <w:t>
      Экономикалық                                          5</w:t>
      </w:r>
      <w:r>
        <w:br/>
      </w:r>
      <w:r>
        <w:rPr>
          <w:rFonts w:ascii="Times New Roman"/>
          <w:b w:val="false"/>
          <w:i w:val="false"/>
          <w:color w:val="000000"/>
          <w:sz w:val="28"/>
        </w:rPr>
        <w:t>
      Заңдық                                                6</w:t>
      </w:r>
      <w:r>
        <w:br/>
      </w:r>
      <w:r>
        <w:rPr>
          <w:rFonts w:ascii="Times New Roman"/>
          <w:b w:val="false"/>
          <w:i w:val="false"/>
          <w:color w:val="000000"/>
          <w:sz w:val="28"/>
        </w:rPr>
        <w:t>
      Ауылшаруашылық                                        7</w:t>
      </w:r>
      <w:r>
        <w:br/>
      </w:r>
      <w:r>
        <w:rPr>
          <w:rFonts w:ascii="Times New Roman"/>
          <w:b w:val="false"/>
          <w:i w:val="false"/>
          <w:color w:val="000000"/>
          <w:sz w:val="28"/>
        </w:rPr>
        <w:t>
      Басқа                                                 8</w:t>
      </w:r>
    </w:p>
    <w:p>
      <w:pPr>
        <w:spacing w:after="0"/>
        <w:ind w:left="0"/>
        <w:jc w:val="both"/>
      </w:pPr>
      <w:r>
        <w:rPr>
          <w:rFonts w:ascii="Times New Roman"/>
          <w:b w:val="false"/>
          <w:i w:val="false"/>
          <w:color w:val="000000"/>
          <w:sz w:val="28"/>
        </w:rPr>
        <w:t>      Д) Некеде тұруы:</w:t>
      </w:r>
      <w:r>
        <w:br/>
      </w:r>
      <w:r>
        <w:rPr>
          <w:rFonts w:ascii="Times New Roman"/>
          <w:b w:val="false"/>
          <w:i w:val="false"/>
          <w:color w:val="000000"/>
          <w:sz w:val="28"/>
        </w:rPr>
        <w:t>
      Ешқашан неке құрмаған                                 1</w:t>
      </w:r>
      <w:r>
        <w:br/>
      </w:r>
      <w:r>
        <w:rPr>
          <w:rFonts w:ascii="Times New Roman"/>
          <w:b w:val="false"/>
          <w:i w:val="false"/>
          <w:color w:val="000000"/>
          <w:sz w:val="28"/>
        </w:rPr>
        <w:t>
      Некеде тұрмын                                         2</w:t>
      </w:r>
      <w:r>
        <w:br/>
      </w:r>
      <w:r>
        <w:rPr>
          <w:rFonts w:ascii="Times New Roman"/>
          <w:b w:val="false"/>
          <w:i w:val="false"/>
          <w:color w:val="000000"/>
          <w:sz w:val="28"/>
        </w:rPr>
        <w:t>
      Жесiр                                                 3</w:t>
      </w:r>
      <w:r>
        <w:br/>
      </w:r>
      <w:r>
        <w:rPr>
          <w:rFonts w:ascii="Times New Roman"/>
          <w:b w:val="false"/>
          <w:i w:val="false"/>
          <w:color w:val="000000"/>
          <w:sz w:val="28"/>
        </w:rPr>
        <w:t>
      Ажырасқан                                             4</w:t>
      </w:r>
    </w:p>
    <w:p>
      <w:pPr>
        <w:spacing w:after="0"/>
        <w:ind w:left="0"/>
        <w:jc w:val="both"/>
      </w:pPr>
      <w:r>
        <w:rPr>
          <w:rFonts w:ascii="Times New Roman"/>
          <w:b w:val="false"/>
          <w:i w:val="false"/>
          <w:color w:val="000000"/>
          <w:sz w:val="28"/>
        </w:rPr>
        <w:t>      Е) Келгендердiң мәртебесi: (республикадан тыс жерлерден келгендер ғана толтырады)</w:t>
      </w:r>
      <w:r>
        <w:br/>
      </w:r>
      <w:r>
        <w:rPr>
          <w:rFonts w:ascii="Times New Roman"/>
          <w:b w:val="false"/>
          <w:i w:val="false"/>
          <w:color w:val="000000"/>
          <w:sz w:val="28"/>
        </w:rPr>
        <w:t>
      Босқын                                                1</w:t>
      </w:r>
      <w:r>
        <w:br/>
      </w:r>
      <w:r>
        <w:rPr>
          <w:rFonts w:ascii="Times New Roman"/>
          <w:b w:val="false"/>
          <w:i w:val="false"/>
          <w:color w:val="000000"/>
          <w:sz w:val="28"/>
        </w:rPr>
        <w:t>
      Репатриант-босқын                                     2</w:t>
      </w:r>
      <w:r>
        <w:br/>
      </w:r>
      <w:r>
        <w:rPr>
          <w:rFonts w:ascii="Times New Roman"/>
          <w:b w:val="false"/>
          <w:i w:val="false"/>
          <w:color w:val="000000"/>
          <w:sz w:val="28"/>
        </w:rPr>
        <w:t>
      Көшiп келушi                                          3</w:t>
      </w:r>
    </w:p>
    <w:bookmarkStart w:name="z419" w:id="8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тіркелген және                  </w:t>
      </w:r>
      <w:r>
        <w:br/>
      </w:r>
      <w:r>
        <w:rPr>
          <w:rFonts w:ascii="Times New Roman"/>
          <w:b w:val="false"/>
          <w:i w:val="false"/>
          <w:color w:val="000000"/>
          <w:sz w:val="28"/>
        </w:rPr>
        <w:t>
тіркеуден шығарылған азаматтарын</w:t>
      </w:r>
      <w:r>
        <w:br/>
      </w:r>
      <w:r>
        <w:rPr>
          <w:rFonts w:ascii="Times New Roman"/>
          <w:b w:val="false"/>
          <w:i w:val="false"/>
          <w:color w:val="000000"/>
          <w:sz w:val="28"/>
        </w:rPr>
        <w:t xml:space="preserve">
есепке алу ережесіне            </w:t>
      </w:r>
      <w:r>
        <w:br/>
      </w:r>
      <w:r>
        <w:rPr>
          <w:rFonts w:ascii="Times New Roman"/>
          <w:b w:val="false"/>
          <w:i w:val="false"/>
          <w:color w:val="000000"/>
          <w:sz w:val="28"/>
        </w:rPr>
        <w:t xml:space="preserve">
5 қосымша                       </w:t>
      </w:r>
    </w:p>
    <w:bookmarkEnd w:id="82"/>
    <w:p>
      <w:pPr>
        <w:spacing w:after="0"/>
        <w:ind w:left="0"/>
        <w:jc w:val="both"/>
      </w:pPr>
      <w:r>
        <w:rPr>
          <w:rFonts w:ascii="Times New Roman"/>
          <w:b w:val="false"/>
          <w:i w:val="false"/>
          <w:color w:val="000000"/>
          <w:sz w:val="28"/>
        </w:rPr>
        <w:t>нысан</w:t>
      </w:r>
    </w:p>
    <w:bookmarkStart w:name="z420" w:id="83"/>
    <w:p>
      <w:pPr>
        <w:spacing w:after="0"/>
        <w:ind w:left="0"/>
        <w:jc w:val="left"/>
      </w:pPr>
      <w:r>
        <w:rPr>
          <w:rFonts w:ascii="Times New Roman"/>
          <w:b/>
          <w:i w:val="false"/>
          <w:color w:val="000000"/>
        </w:rPr>
        <w:t xml:space="preserve"> 
Уақытша тіркеу мөртаңбасының үлгiсi</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3"/>
      </w:tblGrid>
      <w:tr>
        <w:trPr>
          <w:trHeight w:val="450" w:hRule="atLeast"/>
        </w:trPr>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_____________ОБЛЫСЫ ІШКІ ІСТЕР</w:t>
            </w:r>
            <w:r>
              <w:br/>
            </w:r>
            <w:r>
              <w:rPr>
                <w:rFonts w:ascii="Times New Roman"/>
                <w:b w:val="false"/>
                <w:i w:val="false"/>
                <w:color w:val="000000"/>
                <w:sz w:val="20"/>
              </w:rPr>
              <w:t>
ДЕПАРТАМЕНТІ</w:t>
            </w:r>
          </w:p>
          <w:p>
            <w:pPr>
              <w:spacing w:after="20"/>
              <w:ind w:left="20"/>
              <w:jc w:val="both"/>
            </w:pPr>
            <w:r>
              <w:rPr>
                <w:rFonts w:ascii="Times New Roman"/>
                <w:b w:val="false"/>
                <w:i w:val="false"/>
                <w:color w:val="000000"/>
                <w:sz w:val="20"/>
              </w:rPr>
              <w:t>_______________ауданы</w:t>
            </w:r>
            <w:r>
              <w:br/>
            </w:r>
            <w:r>
              <w:rPr>
                <w:rFonts w:ascii="Times New Roman"/>
                <w:b w:val="false"/>
                <w:i w:val="false"/>
                <w:color w:val="000000"/>
                <w:sz w:val="20"/>
              </w:rPr>
              <w:t>
УАҚЫТША ТІРКЕЛДІ</w:t>
            </w:r>
            <w:r>
              <w:br/>
            </w:r>
            <w:r>
              <w:rPr>
                <w:rFonts w:ascii="Times New Roman"/>
                <w:b w:val="false"/>
                <w:i w:val="false"/>
                <w:color w:val="000000"/>
                <w:sz w:val="20"/>
              </w:rPr>
              <w:t>
"___"_________20__ж. дейін.</w:t>
            </w:r>
            <w:r>
              <w:br/>
            </w:r>
            <w:r>
              <w:rPr>
                <w:rFonts w:ascii="Times New Roman"/>
                <w:b w:val="false"/>
                <w:i w:val="false"/>
                <w:color w:val="000000"/>
                <w:sz w:val="20"/>
              </w:rPr>
              <w:t>
_____________________ көшесі</w:t>
            </w:r>
            <w:r>
              <w:br/>
            </w:r>
            <w:r>
              <w:rPr>
                <w:rFonts w:ascii="Times New Roman"/>
                <w:b w:val="false"/>
                <w:i w:val="false"/>
                <w:color w:val="000000"/>
                <w:sz w:val="20"/>
              </w:rPr>
              <w:t>
үйі___ пәтер________________</w:t>
            </w:r>
            <w:r>
              <w:br/>
            </w:r>
            <w:r>
              <w:rPr>
                <w:rFonts w:ascii="Times New Roman"/>
                <w:b w:val="false"/>
                <w:i w:val="false"/>
                <w:color w:val="000000"/>
                <w:sz w:val="20"/>
              </w:rPr>
              <w:t>
"___"_______20_ж.__________</w:t>
            </w:r>
            <w:r>
              <w:br/>
            </w:r>
            <w:r>
              <w:rPr>
                <w:rFonts w:ascii="Times New Roman"/>
                <w:b w:val="false"/>
                <w:i w:val="false"/>
                <w:color w:val="000000"/>
                <w:sz w:val="20"/>
              </w:rPr>
              <w:t>
                (қолы)</w:t>
            </w:r>
          </w:p>
        </w:tc>
      </w:tr>
    </w:tbl>
    <w:bookmarkStart w:name="z421" w:id="8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тіркелген және                  </w:t>
      </w:r>
      <w:r>
        <w:br/>
      </w:r>
      <w:r>
        <w:rPr>
          <w:rFonts w:ascii="Times New Roman"/>
          <w:b w:val="false"/>
          <w:i w:val="false"/>
          <w:color w:val="000000"/>
          <w:sz w:val="28"/>
        </w:rPr>
        <w:t>
тіркеуден шығарылған азаматтарын</w:t>
      </w:r>
      <w:r>
        <w:br/>
      </w:r>
      <w:r>
        <w:rPr>
          <w:rFonts w:ascii="Times New Roman"/>
          <w:b w:val="false"/>
          <w:i w:val="false"/>
          <w:color w:val="000000"/>
          <w:sz w:val="28"/>
        </w:rPr>
        <w:t xml:space="preserve">
есепке алу ережесіне            </w:t>
      </w:r>
      <w:r>
        <w:br/>
      </w:r>
      <w:r>
        <w:rPr>
          <w:rFonts w:ascii="Times New Roman"/>
          <w:b w:val="false"/>
          <w:i w:val="false"/>
          <w:color w:val="000000"/>
          <w:sz w:val="28"/>
        </w:rPr>
        <w:t xml:space="preserve">
6 қосымша                       </w:t>
      </w:r>
    </w:p>
    <w:bookmarkEnd w:id="84"/>
    <w:p>
      <w:pPr>
        <w:spacing w:after="0"/>
        <w:ind w:left="0"/>
        <w:jc w:val="both"/>
      </w:pPr>
      <w:r>
        <w:rPr>
          <w:rFonts w:ascii="Times New Roman"/>
          <w:b w:val="false"/>
          <w:i w:val="false"/>
          <w:color w:val="000000"/>
          <w:sz w:val="28"/>
        </w:rPr>
        <w:t>нысан</w:t>
      </w:r>
    </w:p>
    <w:bookmarkStart w:name="z422" w:id="85"/>
    <w:p>
      <w:pPr>
        <w:spacing w:after="0"/>
        <w:ind w:left="0"/>
        <w:jc w:val="left"/>
      </w:pPr>
      <w:r>
        <w:rPr>
          <w:rFonts w:ascii="Times New Roman"/>
          <w:b/>
          <w:i w:val="false"/>
          <w:color w:val="000000"/>
        </w:rPr>
        <w:t xml:space="preserve"> 
Тіркеуден шығару мөртаңбасының үлгiсi</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8"/>
      </w:tblGrid>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_____________ОБЛЫСЫ ІШКІ ІСТЕР ДЕПАРТАМЕНТІ</w:t>
            </w:r>
            <w:r>
              <w:br/>
            </w:r>
            <w:r>
              <w:rPr>
                <w:rFonts w:ascii="Times New Roman"/>
                <w:b/>
                <w:i w:val="false"/>
                <w:color w:val="000000"/>
                <w:sz w:val="20"/>
              </w:rPr>
              <w:t>
_____________ ауданы</w:t>
            </w:r>
            <w:r>
              <w:br/>
            </w:r>
            <w:r>
              <w:rPr>
                <w:rFonts w:ascii="Times New Roman"/>
                <w:b/>
                <w:i w:val="false"/>
                <w:color w:val="000000"/>
                <w:sz w:val="20"/>
              </w:rPr>
              <w:t>
 </w:t>
            </w:r>
            <w:r>
              <w:br/>
            </w:r>
            <w:r>
              <w:rPr>
                <w:rFonts w:ascii="Times New Roman"/>
                <w:b/>
                <w:i w:val="false"/>
                <w:color w:val="000000"/>
                <w:sz w:val="20"/>
              </w:rPr>
              <w:t>
 Т І Р К Е У Д Е Н  Ш Ы Ғ А Р Ы Л Д Ы</w:t>
            </w:r>
            <w:r>
              <w:br/>
            </w:r>
            <w:r>
              <w:rPr>
                <w:rFonts w:ascii="Times New Roman"/>
                <w:b/>
                <w:i w:val="false"/>
                <w:color w:val="000000"/>
                <w:sz w:val="20"/>
              </w:rPr>
              <w:t>
CНЯТ С РЕГИСТРАЦИИ</w:t>
            </w:r>
            <w:r>
              <w:br/>
            </w:r>
            <w:r>
              <w:rPr>
                <w:rFonts w:ascii="Times New Roman"/>
                <w:b/>
                <w:i w:val="false"/>
                <w:color w:val="000000"/>
                <w:sz w:val="20"/>
              </w:rPr>
              <w:t xml:space="preserve">
"___"_________20__ж. </w:t>
            </w:r>
            <w:r>
              <w:br/>
            </w:r>
            <w:r>
              <w:rPr>
                <w:rFonts w:ascii="Times New Roman"/>
                <w:b/>
                <w:i w:val="false"/>
                <w:color w:val="000000"/>
                <w:sz w:val="20"/>
              </w:rPr>
              <w:t>
___________________________</w:t>
            </w:r>
            <w:r>
              <w:br/>
            </w:r>
            <w:r>
              <w:rPr>
                <w:rFonts w:ascii="Times New Roman"/>
                <w:b/>
                <w:i w:val="false"/>
                <w:color w:val="000000"/>
                <w:sz w:val="20"/>
              </w:rPr>
              <w:t>
тегі, қолы/фамилия, подпись
</w:t>
            </w:r>
          </w:p>
        </w:tc>
      </w:tr>
    </w:tbl>
    <w:bookmarkStart w:name="z423" w:id="8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тіркелген және                  </w:t>
      </w:r>
      <w:r>
        <w:br/>
      </w:r>
      <w:r>
        <w:rPr>
          <w:rFonts w:ascii="Times New Roman"/>
          <w:b w:val="false"/>
          <w:i w:val="false"/>
          <w:color w:val="000000"/>
          <w:sz w:val="28"/>
        </w:rPr>
        <w:t>
тіркеуден шығарылған азаматтарын</w:t>
      </w:r>
      <w:r>
        <w:br/>
      </w:r>
      <w:r>
        <w:rPr>
          <w:rFonts w:ascii="Times New Roman"/>
          <w:b w:val="false"/>
          <w:i w:val="false"/>
          <w:color w:val="000000"/>
          <w:sz w:val="28"/>
        </w:rPr>
        <w:t xml:space="preserve">
есепке алу ережесіне            </w:t>
      </w:r>
      <w:r>
        <w:br/>
      </w:r>
      <w:r>
        <w:rPr>
          <w:rFonts w:ascii="Times New Roman"/>
          <w:b w:val="false"/>
          <w:i w:val="false"/>
          <w:color w:val="000000"/>
          <w:sz w:val="28"/>
        </w:rPr>
        <w:t xml:space="preserve">
7 қосымша                       </w:t>
      </w:r>
    </w:p>
    <w:bookmarkEnd w:id="86"/>
    <w:p>
      <w:pPr>
        <w:spacing w:after="0"/>
        <w:ind w:left="0"/>
        <w:jc w:val="both"/>
      </w:pPr>
      <w:r>
        <w:rPr>
          <w:rFonts w:ascii="Times New Roman"/>
          <w:b w:val="false"/>
          <w:i w:val="false"/>
          <w:color w:val="000000"/>
          <w:sz w:val="28"/>
        </w:rPr>
        <w:t>нысан</w:t>
      </w:r>
    </w:p>
    <w:bookmarkStart w:name="z424" w:id="87"/>
    <w:p>
      <w:pPr>
        <w:spacing w:after="0"/>
        <w:ind w:left="0"/>
        <w:jc w:val="left"/>
      </w:pPr>
      <w:r>
        <w:rPr>
          <w:rFonts w:ascii="Times New Roman"/>
          <w:b/>
          <w:i w:val="false"/>
          <w:color w:val="000000"/>
        </w:rPr>
        <w:t xml:space="preserve"> 
МЕКЕНЖАЙҒА КЕТУ ПАРАҒЫНА СТАТИСТИКАЛЫҚ ЕСЕП ТАЛОНЫ</w:t>
      </w:r>
    </w:p>
    <w:bookmarkEnd w:id="87"/>
    <w:p>
      <w:pPr>
        <w:spacing w:after="0"/>
        <w:ind w:left="0"/>
        <w:jc w:val="both"/>
      </w:pPr>
      <w:r>
        <w:rPr>
          <w:rFonts w:ascii="Times New Roman"/>
          <w:b w:val="false"/>
          <w:i w:val="false"/>
          <w:color w:val="000000"/>
          <w:sz w:val="28"/>
        </w:rPr>
        <w:t>Талонды толтырған адамның аты-жөнi _________________________________</w:t>
      </w:r>
      <w:r>
        <w:br/>
      </w:r>
      <w:r>
        <w:rPr>
          <w:rFonts w:ascii="Times New Roman"/>
          <w:b w:val="false"/>
          <w:i w:val="false"/>
          <w:color w:val="000000"/>
          <w:sz w:val="28"/>
        </w:rPr>
        <w:t>
Азаматтығы__________________________________________________________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3"/>
        <w:gridCol w:w="4773"/>
        <w:gridCol w:w="2573"/>
      </w:tblGrid>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жерi</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Қайдан келдi</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Елi</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Облысы/қаласы</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Ауданы/қаласы</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Қаласы, аудандық бөлiмшесi/әкiмшiлiк аймағы</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Кентi/ауылы</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Толтыруына жауапты адамды қоса, отбасының барлық мүшелерiне</w:t>
      </w:r>
      <w:r>
        <w:br/>
      </w:r>
      <w:r>
        <w:rPr>
          <w:rFonts w:ascii="Times New Roman"/>
          <w:b w:val="false"/>
          <w:i w:val="false"/>
          <w:color w:val="000000"/>
          <w:sz w:val="28"/>
        </w:rPr>
        <w:t>
толтырылады.</w:t>
      </w:r>
      <w:r>
        <w:br/>
      </w:r>
      <w:r>
        <w:rPr>
          <w:rFonts w:ascii="Times New Roman"/>
          <w:b w:val="false"/>
          <w:i w:val="false"/>
          <w:color w:val="000000"/>
          <w:sz w:val="28"/>
        </w:rPr>
        <w:t>
Келгендер саны, барлығы ______, оның iшiнде 16 жасқа дейiнгi</w:t>
      </w:r>
      <w:r>
        <w:br/>
      </w:r>
      <w:r>
        <w:rPr>
          <w:rFonts w:ascii="Times New Roman"/>
          <w:b w:val="false"/>
          <w:i w:val="false"/>
          <w:color w:val="000000"/>
          <w:sz w:val="28"/>
        </w:rPr>
        <w:t>
балалар_____________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473"/>
        <w:gridCol w:w="1593"/>
        <w:gridCol w:w="1453"/>
        <w:gridCol w:w="1213"/>
        <w:gridCol w:w="533"/>
        <w:gridCol w:w="533"/>
        <w:gridCol w:w="533"/>
        <w:gridCol w:w="533"/>
        <w:gridCol w:w="533"/>
        <w:gridCol w:w="533"/>
      </w:tblGrid>
      <w:tr>
        <w:trPr>
          <w:trHeight w:val="435"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айы</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Бағанның коды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r>
      <w:tr>
        <w:trPr>
          <w:trHeight w:val="49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 - Қоғамдық категория</w:t>
      </w:r>
      <w:r>
        <w:br/>
      </w:r>
      <w:r>
        <w:rPr>
          <w:rFonts w:ascii="Times New Roman"/>
          <w:b w:val="false"/>
          <w:i w:val="false"/>
          <w:color w:val="000000"/>
          <w:sz w:val="28"/>
        </w:rPr>
        <w:t>
Б - Келу мақсаты</w:t>
      </w:r>
      <w:r>
        <w:br/>
      </w:r>
      <w:r>
        <w:rPr>
          <w:rFonts w:ascii="Times New Roman"/>
          <w:b w:val="false"/>
          <w:i w:val="false"/>
          <w:color w:val="000000"/>
          <w:sz w:val="28"/>
        </w:rPr>
        <w:t>
В - Бiлiм деңгейi</w:t>
      </w:r>
      <w:r>
        <w:br/>
      </w:r>
      <w:r>
        <w:rPr>
          <w:rFonts w:ascii="Times New Roman"/>
          <w:b w:val="false"/>
          <w:i w:val="false"/>
          <w:color w:val="000000"/>
          <w:sz w:val="28"/>
        </w:rPr>
        <w:t>
Г - Бiлiмi бойынша мамандығы</w:t>
      </w:r>
      <w:r>
        <w:br/>
      </w:r>
      <w:r>
        <w:rPr>
          <w:rFonts w:ascii="Times New Roman"/>
          <w:b w:val="false"/>
          <w:i w:val="false"/>
          <w:color w:val="000000"/>
          <w:sz w:val="28"/>
        </w:rPr>
        <w:t>
Д - Некеде тұруы</w:t>
      </w:r>
      <w:r>
        <w:br/>
      </w:r>
      <w:r>
        <w:rPr>
          <w:rFonts w:ascii="Times New Roman"/>
          <w:b w:val="false"/>
          <w:i w:val="false"/>
          <w:color w:val="000000"/>
          <w:sz w:val="28"/>
        </w:rPr>
        <w:t>
Тiркеу күнi 20___жылғы "______"________________</w:t>
      </w:r>
      <w:r>
        <w:br/>
      </w:r>
      <w:r>
        <w:rPr>
          <w:rFonts w:ascii="Times New Roman"/>
          <w:b w:val="false"/>
          <w:i w:val="false"/>
          <w:color w:val="000000"/>
          <w:sz w:val="28"/>
        </w:rPr>
        <w:t>
Толтыруына жауапты _______________________________________</w:t>
      </w:r>
      <w:r>
        <w:br/>
      </w:r>
      <w:r>
        <w:rPr>
          <w:rFonts w:ascii="Times New Roman"/>
          <w:b w:val="false"/>
          <w:i w:val="false"/>
          <w:color w:val="000000"/>
          <w:sz w:val="28"/>
        </w:rPr>
        <w:t>
                                     /қолы/</w:t>
      </w:r>
      <w:r>
        <w:br/>
      </w:r>
      <w:r>
        <w:rPr>
          <w:rFonts w:ascii="Times New Roman"/>
          <w:b w:val="false"/>
          <w:i w:val="false"/>
          <w:color w:val="000000"/>
          <w:sz w:val="28"/>
        </w:rPr>
        <w:t>
Мәлiметтердi тексерiп тiркеудi ресiмдеген_________________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сыртқы бетi</w:t>
      </w:r>
    </w:p>
    <w:bookmarkStart w:name="z425" w:id="88"/>
    <w:p>
      <w:pPr>
        <w:spacing w:after="0"/>
        <w:ind w:left="0"/>
        <w:jc w:val="left"/>
      </w:pPr>
      <w:r>
        <w:rPr>
          <w:rFonts w:ascii="Times New Roman"/>
          <w:b/>
          <w:i w:val="false"/>
          <w:color w:val="000000"/>
        </w:rPr>
        <w:t xml:space="preserve"> 
КЕТУ СТАТИСТИКАЛЫҚ ТАЛОНЫН ТОЛТЫРУ ЕРЕЖЕЛЕРI</w:t>
      </w:r>
    </w:p>
    <w:bookmarkEnd w:id="88"/>
    <w:p>
      <w:pPr>
        <w:spacing w:after="0"/>
        <w:ind w:left="0"/>
        <w:jc w:val="both"/>
      </w:pPr>
      <w:r>
        <w:rPr>
          <w:rFonts w:ascii="Times New Roman"/>
          <w:b w:val="false"/>
          <w:i w:val="false"/>
          <w:color w:val="000000"/>
          <w:sz w:val="28"/>
        </w:rPr>
        <w:t>      "Аты-жөнi", "Азаматтығы", "Келген жерi", "Қайдан келдi" жолдарында отбасының барлық мүшелерiн енгiзуiне жауапты адамның деректерi жазылады. Қалған сұрақтар барлық келгендерге (толтыруына жауапты адамға да) қойылады. А, Б, В, Г, Д, Е бағандарда тиiстi кодтар қойылады:</w:t>
      </w:r>
    </w:p>
    <w:p>
      <w:pPr>
        <w:spacing w:after="0"/>
        <w:ind w:left="0"/>
        <w:jc w:val="both"/>
      </w:pPr>
      <w:r>
        <w:rPr>
          <w:rFonts w:ascii="Times New Roman"/>
          <w:b w:val="false"/>
          <w:i w:val="false"/>
          <w:color w:val="000000"/>
          <w:sz w:val="28"/>
        </w:rPr>
        <w:t>      А) Қоғамдық категория:</w:t>
      </w:r>
      <w:r>
        <w:br/>
      </w:r>
      <w:r>
        <w:rPr>
          <w:rFonts w:ascii="Times New Roman"/>
          <w:b w:val="false"/>
          <w:i w:val="false"/>
          <w:color w:val="000000"/>
          <w:sz w:val="28"/>
        </w:rPr>
        <w:t>
      Жалданушы жұмысшылар (еңбек шарты/келiсiмi бойынша жұмыс</w:t>
      </w:r>
      <w:r>
        <w:br/>
      </w:r>
      <w:r>
        <w:rPr>
          <w:rFonts w:ascii="Times New Roman"/>
          <w:b w:val="false"/>
          <w:i w:val="false"/>
          <w:color w:val="000000"/>
          <w:sz w:val="28"/>
        </w:rPr>
        <w:t>
      жасағандар)                                          1</w:t>
      </w:r>
      <w:r>
        <w:br/>
      </w:r>
      <w:r>
        <w:rPr>
          <w:rFonts w:ascii="Times New Roman"/>
          <w:b w:val="false"/>
          <w:i w:val="false"/>
          <w:color w:val="000000"/>
          <w:sz w:val="28"/>
        </w:rPr>
        <w:t>
      Жұмыс берушiлер (жалданушы жұмысшыларды жалдайтын</w:t>
      </w:r>
      <w:r>
        <w:br/>
      </w:r>
      <w:r>
        <w:rPr>
          <w:rFonts w:ascii="Times New Roman"/>
          <w:b w:val="false"/>
          <w:i w:val="false"/>
          <w:color w:val="000000"/>
          <w:sz w:val="28"/>
        </w:rPr>
        <w:t>
      жұмысшылар)                                          2</w:t>
      </w:r>
      <w:r>
        <w:br/>
      </w:r>
      <w:r>
        <w:rPr>
          <w:rFonts w:ascii="Times New Roman"/>
          <w:b w:val="false"/>
          <w:i w:val="false"/>
          <w:color w:val="000000"/>
          <w:sz w:val="28"/>
        </w:rPr>
        <w:t>
      Өз есебiнен жұмыс жасайтындар (жеке еңбек)           3</w:t>
      </w:r>
      <w:r>
        <w:br/>
      </w:r>
      <w:r>
        <w:rPr>
          <w:rFonts w:ascii="Times New Roman"/>
          <w:b w:val="false"/>
          <w:i w:val="false"/>
          <w:color w:val="000000"/>
          <w:sz w:val="28"/>
        </w:rPr>
        <w:t>
      Жұмыссыздар                                          4</w:t>
      </w:r>
      <w:r>
        <w:br/>
      </w:r>
      <w:r>
        <w:rPr>
          <w:rFonts w:ascii="Times New Roman"/>
          <w:b w:val="false"/>
          <w:i w:val="false"/>
          <w:color w:val="000000"/>
          <w:sz w:val="28"/>
        </w:rPr>
        <w:t>
      Басқалар (зейнеткерлер, студенттер, оқушылар,</w:t>
      </w:r>
      <w:r>
        <w:br/>
      </w:r>
      <w:r>
        <w:rPr>
          <w:rFonts w:ascii="Times New Roman"/>
          <w:b w:val="false"/>
          <w:i w:val="false"/>
          <w:color w:val="000000"/>
          <w:sz w:val="28"/>
        </w:rPr>
        <w:t>
      үй шаруасындағы әйелдер, басқалар)                   5</w:t>
      </w:r>
    </w:p>
    <w:p>
      <w:pPr>
        <w:spacing w:after="0"/>
        <w:ind w:left="0"/>
        <w:jc w:val="both"/>
      </w:pPr>
      <w:r>
        <w:rPr>
          <w:rFonts w:ascii="Times New Roman"/>
          <w:b w:val="false"/>
          <w:i w:val="false"/>
          <w:color w:val="000000"/>
          <w:sz w:val="28"/>
        </w:rPr>
        <w:t>      Б) Кету мақсаты (тұрғылықты жерiн ауыстыру себебi):</w:t>
      </w:r>
      <w:r>
        <w:br/>
      </w:r>
      <w:r>
        <w:rPr>
          <w:rFonts w:ascii="Times New Roman"/>
          <w:b w:val="false"/>
          <w:i w:val="false"/>
          <w:color w:val="000000"/>
          <w:sz w:val="28"/>
        </w:rPr>
        <w:t>
      Тұрақты тұруға                                       1</w:t>
      </w:r>
      <w:r>
        <w:br/>
      </w:r>
      <w:r>
        <w:rPr>
          <w:rFonts w:ascii="Times New Roman"/>
          <w:b w:val="false"/>
          <w:i w:val="false"/>
          <w:color w:val="000000"/>
          <w:sz w:val="28"/>
        </w:rPr>
        <w:t>
      Еңбек келiсiмi бойынша                               2</w:t>
      </w:r>
      <w:r>
        <w:br/>
      </w:r>
      <w:r>
        <w:rPr>
          <w:rFonts w:ascii="Times New Roman"/>
          <w:b w:val="false"/>
          <w:i w:val="false"/>
          <w:color w:val="000000"/>
          <w:sz w:val="28"/>
        </w:rPr>
        <w:t>
      Оқуына байланысты                                    3</w:t>
      </w:r>
      <w:r>
        <w:br/>
      </w:r>
      <w:r>
        <w:rPr>
          <w:rFonts w:ascii="Times New Roman"/>
          <w:b w:val="false"/>
          <w:i w:val="false"/>
          <w:color w:val="000000"/>
          <w:sz w:val="28"/>
        </w:rPr>
        <w:t>
      Басқа                                                4</w:t>
      </w:r>
    </w:p>
    <w:p>
      <w:pPr>
        <w:spacing w:after="0"/>
        <w:ind w:left="0"/>
        <w:jc w:val="both"/>
      </w:pPr>
      <w:r>
        <w:rPr>
          <w:rFonts w:ascii="Times New Roman"/>
          <w:b w:val="false"/>
          <w:i w:val="false"/>
          <w:color w:val="000000"/>
          <w:sz w:val="28"/>
        </w:rPr>
        <w:t>      В) Бiлiм деңгейi:</w:t>
      </w:r>
      <w:r>
        <w:br/>
      </w:r>
      <w:r>
        <w:rPr>
          <w:rFonts w:ascii="Times New Roman"/>
          <w:b w:val="false"/>
          <w:i w:val="false"/>
          <w:color w:val="000000"/>
          <w:sz w:val="28"/>
        </w:rPr>
        <w:t>
      Жоғары                                               1</w:t>
      </w:r>
      <w:r>
        <w:br/>
      </w:r>
      <w:r>
        <w:rPr>
          <w:rFonts w:ascii="Times New Roman"/>
          <w:b w:val="false"/>
          <w:i w:val="false"/>
          <w:color w:val="000000"/>
          <w:sz w:val="28"/>
        </w:rPr>
        <w:t>
      Аяқталмаған жоғары                                   2</w:t>
      </w:r>
      <w:r>
        <w:br/>
      </w:r>
      <w:r>
        <w:rPr>
          <w:rFonts w:ascii="Times New Roman"/>
          <w:b w:val="false"/>
          <w:i w:val="false"/>
          <w:color w:val="000000"/>
          <w:sz w:val="28"/>
        </w:rPr>
        <w:t>
      Орта арнайы                                          3</w:t>
      </w:r>
      <w:r>
        <w:br/>
      </w:r>
      <w:r>
        <w:rPr>
          <w:rFonts w:ascii="Times New Roman"/>
          <w:b w:val="false"/>
          <w:i w:val="false"/>
          <w:color w:val="000000"/>
          <w:sz w:val="28"/>
        </w:rPr>
        <w:t>
      Орта жалпы                                           4</w:t>
      </w:r>
      <w:r>
        <w:br/>
      </w:r>
      <w:r>
        <w:rPr>
          <w:rFonts w:ascii="Times New Roman"/>
          <w:b w:val="false"/>
          <w:i w:val="false"/>
          <w:color w:val="000000"/>
          <w:sz w:val="28"/>
        </w:rPr>
        <w:t>
      Толық емес орта                                      5</w:t>
      </w:r>
    </w:p>
    <w:p>
      <w:pPr>
        <w:spacing w:after="0"/>
        <w:ind w:left="0"/>
        <w:jc w:val="both"/>
      </w:pPr>
      <w:r>
        <w:rPr>
          <w:rFonts w:ascii="Times New Roman"/>
          <w:b w:val="false"/>
          <w:i w:val="false"/>
          <w:color w:val="000000"/>
          <w:sz w:val="28"/>
        </w:rPr>
        <w:t>      Г) Бiлiмi бойынша мамандығы:</w:t>
      </w:r>
      <w:r>
        <w:br/>
      </w:r>
      <w:r>
        <w:rPr>
          <w:rFonts w:ascii="Times New Roman"/>
          <w:b w:val="false"/>
          <w:i w:val="false"/>
          <w:color w:val="000000"/>
          <w:sz w:val="28"/>
        </w:rPr>
        <w:t>
      Сәулеттi-құрылыстық                                  1</w:t>
      </w:r>
      <w:r>
        <w:br/>
      </w:r>
      <w:r>
        <w:rPr>
          <w:rFonts w:ascii="Times New Roman"/>
          <w:b w:val="false"/>
          <w:i w:val="false"/>
          <w:color w:val="000000"/>
          <w:sz w:val="28"/>
        </w:rPr>
        <w:t>
      Медициналық                                          2</w:t>
      </w:r>
      <w:r>
        <w:br/>
      </w:r>
      <w:r>
        <w:rPr>
          <w:rFonts w:ascii="Times New Roman"/>
          <w:b w:val="false"/>
          <w:i w:val="false"/>
          <w:color w:val="000000"/>
          <w:sz w:val="28"/>
        </w:rPr>
        <w:t>
      Педагогикалық                                        3</w:t>
      </w:r>
      <w:r>
        <w:br/>
      </w:r>
      <w:r>
        <w:rPr>
          <w:rFonts w:ascii="Times New Roman"/>
          <w:b w:val="false"/>
          <w:i w:val="false"/>
          <w:color w:val="000000"/>
          <w:sz w:val="28"/>
        </w:rPr>
        <w:t>
      Технологиялық                                        4</w:t>
      </w:r>
      <w:r>
        <w:br/>
      </w:r>
      <w:r>
        <w:rPr>
          <w:rFonts w:ascii="Times New Roman"/>
          <w:b w:val="false"/>
          <w:i w:val="false"/>
          <w:color w:val="000000"/>
          <w:sz w:val="28"/>
        </w:rPr>
        <w:t>
      Экономикалық                                         5</w:t>
      </w:r>
      <w:r>
        <w:br/>
      </w:r>
      <w:r>
        <w:rPr>
          <w:rFonts w:ascii="Times New Roman"/>
          <w:b w:val="false"/>
          <w:i w:val="false"/>
          <w:color w:val="000000"/>
          <w:sz w:val="28"/>
        </w:rPr>
        <w:t>
      Заңдық                                               6</w:t>
      </w:r>
      <w:r>
        <w:br/>
      </w:r>
      <w:r>
        <w:rPr>
          <w:rFonts w:ascii="Times New Roman"/>
          <w:b w:val="false"/>
          <w:i w:val="false"/>
          <w:color w:val="000000"/>
          <w:sz w:val="28"/>
        </w:rPr>
        <w:t>
      Ауылшаруашылық                                       7</w:t>
      </w:r>
      <w:r>
        <w:br/>
      </w:r>
      <w:r>
        <w:rPr>
          <w:rFonts w:ascii="Times New Roman"/>
          <w:b w:val="false"/>
          <w:i w:val="false"/>
          <w:color w:val="000000"/>
          <w:sz w:val="28"/>
        </w:rPr>
        <w:t>
      Басқа                                                8</w:t>
      </w:r>
    </w:p>
    <w:p>
      <w:pPr>
        <w:spacing w:after="0"/>
        <w:ind w:left="0"/>
        <w:jc w:val="both"/>
      </w:pPr>
      <w:r>
        <w:rPr>
          <w:rFonts w:ascii="Times New Roman"/>
          <w:b w:val="false"/>
          <w:i w:val="false"/>
          <w:color w:val="000000"/>
          <w:sz w:val="28"/>
        </w:rPr>
        <w:t>      Д) Некеде тұруы:</w:t>
      </w:r>
      <w:r>
        <w:br/>
      </w:r>
      <w:r>
        <w:rPr>
          <w:rFonts w:ascii="Times New Roman"/>
          <w:b w:val="false"/>
          <w:i w:val="false"/>
          <w:color w:val="000000"/>
          <w:sz w:val="28"/>
        </w:rPr>
        <w:t>
      Ешқашан неке құрмаған                                1</w:t>
      </w:r>
      <w:r>
        <w:br/>
      </w:r>
      <w:r>
        <w:rPr>
          <w:rFonts w:ascii="Times New Roman"/>
          <w:b w:val="false"/>
          <w:i w:val="false"/>
          <w:color w:val="000000"/>
          <w:sz w:val="28"/>
        </w:rPr>
        <w:t>
      Некеде тұрмын                                        2</w:t>
      </w:r>
      <w:r>
        <w:br/>
      </w:r>
      <w:r>
        <w:rPr>
          <w:rFonts w:ascii="Times New Roman"/>
          <w:b w:val="false"/>
          <w:i w:val="false"/>
          <w:color w:val="000000"/>
          <w:sz w:val="28"/>
        </w:rPr>
        <w:t>
      Жесiр                                                3</w:t>
      </w:r>
      <w:r>
        <w:br/>
      </w:r>
      <w:r>
        <w:rPr>
          <w:rFonts w:ascii="Times New Roman"/>
          <w:b w:val="false"/>
          <w:i w:val="false"/>
          <w:color w:val="000000"/>
          <w:sz w:val="28"/>
        </w:rPr>
        <w:t>
      Ажырасқан                                            4</w:t>
      </w:r>
    </w:p>
    <w:bookmarkStart w:name="z426" w:id="8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тіркелген және                  </w:t>
      </w:r>
      <w:r>
        <w:br/>
      </w:r>
      <w:r>
        <w:rPr>
          <w:rFonts w:ascii="Times New Roman"/>
          <w:b w:val="false"/>
          <w:i w:val="false"/>
          <w:color w:val="000000"/>
          <w:sz w:val="28"/>
        </w:rPr>
        <w:t>
тіркеуден шығарылған азаматтарын</w:t>
      </w:r>
      <w:r>
        <w:br/>
      </w:r>
      <w:r>
        <w:rPr>
          <w:rFonts w:ascii="Times New Roman"/>
          <w:b w:val="false"/>
          <w:i w:val="false"/>
          <w:color w:val="000000"/>
          <w:sz w:val="28"/>
        </w:rPr>
        <w:t xml:space="preserve">
есепке алу ережесіне            </w:t>
      </w:r>
      <w:r>
        <w:br/>
      </w:r>
      <w:r>
        <w:rPr>
          <w:rFonts w:ascii="Times New Roman"/>
          <w:b w:val="false"/>
          <w:i w:val="false"/>
          <w:color w:val="000000"/>
          <w:sz w:val="28"/>
        </w:rPr>
        <w:t xml:space="preserve">
8 қосымша                       </w:t>
      </w:r>
    </w:p>
    <w:bookmarkEnd w:id="89"/>
    <w:p>
      <w:pPr>
        <w:spacing w:after="0"/>
        <w:ind w:left="0"/>
        <w:jc w:val="both"/>
      </w:pPr>
      <w:r>
        <w:rPr>
          <w:rFonts w:ascii="Times New Roman"/>
          <w:b w:val="false"/>
          <w:i w:val="false"/>
          <w:color w:val="000000"/>
          <w:sz w:val="28"/>
        </w:rPr>
        <w:t>нысан</w:t>
      </w:r>
    </w:p>
    <w:bookmarkStart w:name="z427" w:id="90"/>
    <w:p>
      <w:pPr>
        <w:spacing w:after="0"/>
        <w:ind w:left="0"/>
        <w:jc w:val="left"/>
      </w:pPr>
      <w:r>
        <w:rPr>
          <w:rFonts w:ascii="Times New Roman"/>
          <w:b/>
          <w:i w:val="false"/>
          <w:color w:val="000000"/>
        </w:rPr>
        <w:t xml:space="preserve"> 
Азаматтарды тiркеу кiтабын есепке алу</w:t>
      </w:r>
      <w:r>
        <w:br/>
      </w:r>
      <w:r>
        <w:rPr>
          <w:rFonts w:ascii="Times New Roman"/>
          <w:b/>
          <w:i w:val="false"/>
          <w:color w:val="000000"/>
        </w:rPr>
        <w:t>
ЖУРНАЛЫ</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293"/>
        <w:gridCol w:w="2293"/>
        <w:gridCol w:w="3193"/>
        <w:gridCol w:w="2193"/>
        <w:gridCol w:w="181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w:t>
            </w:r>
            <w:r>
              <w:rPr>
                <w:rFonts w:ascii="Times New Roman"/>
                <w:b w:val="false"/>
                <w:i w:val="false"/>
                <w:color w:val="000000"/>
                <w:sz w:val="20"/>
              </w:rPr>
              <w:t>р/с</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Берген күні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тіркеу кітабының нөмірі</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иесінің Т.А.Ә.</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