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0db2" w14:textId="cde0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дәрежелер беру ережесін бекіту туралы" Қазақстан Республикасы Білім және ғылым министрінің 2011 жылғы 31 наурыздағы № 127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2011 жылғы 25 қарашадағы № 492 Бұйрығы. Қазақстан Республикасы Әділет министрлігінде 2011 жылы 12 желтоқсанда № 7334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«Ғылыми дәрежелер беру ережесін бекіту туралы» Қазақстан Республикасы Білім және ғылым министрінің 2011 жылғы 31 наурыздағы № 127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6951 тіркелген, 2011 жылғы 20 мамырда «Егемен Қазақстан» газетінде жарияланған, № 207-210 (26612)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«Ғылыми дәрежелер беру ережелерін бекіту туралы» Қазақстан Республикасы Білім және ғылым министрінің 2003 жылғы 10 қаңтардағы № 16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2141 болып тіркелген, Қазақстан Республикасының нормативтік құқықтық актілер бюллетенінде жарияланған, 2003 жыл, № 15, 842-құжат), 2012 жылғы 1 шілдеден бастап күшін жоятын 3, 4, 7-12, 35 (бірінші бөлім), 36, 42-44, 50 тармақтарды қоспағанда.».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және ғылым саласындағы бақылау комитеті (С.Ә.Ырсалиев):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М.Қ.Орынхановқа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Б. Жұмағұлов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