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3763" w14:textId="fcc3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 түрлері бойынша республикалық қоғамдық бiрлестiктердi аккредиттеуді өткізуге және аккредиттeу туралы куәлікті беруге арналған өтiнiштің нысанын және аккредиттeу туралы куәліктің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м.а. 2011 жылғы 29 қарашадағы № 02-02-18/222 Бұйрығы. Қазақстан Республикасы Әділет министрлігінде 2011 жылы 26 желтоқсанда № 7349 тіркелді. Күші жойылды - Қазақстан Республикасы Мәдениет және спорт министрінің 2014 жылғы 27 қарашадағы № 121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27.11.2014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«Дене шынықтыру және спорт туралы» Қазақстан Республикасының 1999 жылғы 2 желтоқсандағы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-тармақшасына, Қазақстан Республикасы Үкіметінің 2003 жылғы 22 желтоқсандағы № 1288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Спорт түрлері бойынша республикалық қоғамдық бiрлестiктердi аккредиттеу қағиданың 5-тармағының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-тармақшасына,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 түрлері бойынша республикалық қоғамдық бiрлестiктердi аккредиттеуді өткізуге және аккредиттeу туралы куәлікті беруге арналған өтiнiштің нысаны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спорт түрлері бойынша республикалық қоғамдық бiрлестiктердi аккредиттeу туралы куәліктің нысаны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«Дене шынықтыру және спорт саласындағы республикалық қоғамдық бiрлестiктердi аккредиттеу жөнiндегi нұсқаулықты бекiту туралы» Қазақстан Республикасының Туризм және спорт жөніндегі агенттігі төрағасының міндетін атқарушының 2004 жылғы 19 ақпандағы № 06-2-2/51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2004 жылғы 5 наурызда № 2730 болып тіркелген, Қазақстан Республикасы орталық атқарушы және өзге де мемлекеттік органдарының нормативтік құқықтық актілер бюллетенінде 2004 ж., № 13-16, 917-құжат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«Дене шынықтыру және спорт саласындағы республикалық қоғамдық бірлестіктерді аккредиттеуден өткізу жөніндегі нұсқаулықты бекіту туралы» Қазақстан Республикасы Туризм және спорт жөніндегі агенттігі төрағасының міндетін атқарушының 2004 жылғы 19 ақпандағы № 06-2-2/51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-тармақшасы (Қазақстан Республикасы Әділет министрлігінде 2011 жылғы 29 наурызда № 6850 болып тіркелген, 2011 жылғы 30 сәуірдегі № 144-145 (26565-26566) «Казахстанская правда», 2011 жылғы 2 мамырдағы № 184-185 (26587) «Егемен Қазақстан»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даму департаменті (Д.Ү.Қамзебаева) осы бұйрықты заңнамада белгіленген тәртіппен мемлекеттік тіркеуге Қазақстан Республикасы Әділет министрлігіне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Әкімшілік жұмыс департаменті (Ғ.Т. Әбілова) осы бұйрықтың: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мемлекеттік тіркелуден өткеннен кейін бұқаралық ақпарат құралдарында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Туризм және спорт министрлігінің ресми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Туризм және спорт вице-министрі М.Е.Омаровқа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он күнтізбелік күн өткеннен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Ә. Пірметов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02-02-18/222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Кiмге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</w:t>
      </w: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(дене шынықтыру және спорт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уәкiлеттi орган басшысының лауазымы,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тегi, аты-жөнi)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Кiмнен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қоғамдық бiрлестiк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басшысының немесе өкiлiнiң тегi, аты-жөнi)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(мекен-жайы, телефоны, электрондық поштасы)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республикалық қоғамдық бiрлестiктердi аккредиттеуді өткізуге және аккредиттeу туралы куәлікті беруге арналған</w:t>
      </w:r>
      <w:r>
        <w:br/>
      </w:r>
      <w:r>
        <w:rPr>
          <w:rFonts w:ascii="Times New Roman"/>
          <w:b/>
          <w:i w:val="false"/>
          <w:color w:val="000000"/>
        </w:rPr>
        <w:t>
ӨТIНIШ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Сiзден_______________________________________________________________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(Республикалық қоғамдық бiрлестiктiң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аккредиттеуді өткізуді және аккредиттеу туралы куәлiк беруiңiздi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Өтiнiшке мынадай құжаттар қоса берiлдi: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бірлестіктің құрылтай құжаты мен заңды тұлға ретінде мемлекеттік тіркеу туралы куәлігінің көшірлемелері (шынайылығын тексеру үшін түпнұсқалар ұсынылған кезде) немесе олардың нотариалды расталған көшiрмелерi;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бірлестіктің Қазақстан Республикасы облыстарының жартысынан көбінің аумағында орналасқан филиалдарының ережесі мен оларды мемлекеттік тіркеу туралы куәлігінің көшірмелері (шынайылығын тексеру үшін түпнұсқалар ұсынылған кезде) немесе олардың нотариалды расталған көшiрмелерi;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спорт түрлері бойынша бағдарламаларды iске асыруға бiрлестiктiң қатысуы туралы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дене шынықтыру және спорт салаласындағы мамандануы бойынша жоғарғы кәсіби немесе орта кәсіби білімі бар бiлiкті кадрлардың бар екендігі туралы дипломдардың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спорттық секциялар, клубтар, топтар саны және оларда осы спорт түрімен шұғылданатындар саны туралы ақпараттық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(қолы)       (тегi, аты-жөнi)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___________ 20__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Өтiнiштiң түскен күнi "___" __________ 20 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Тiркеу нөмiрi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(жауапты тұлғаның қолы, тегi, аты-жөнi)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02-02-18/222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Елтаңба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республикалық қоғамдық бiрлестiктердi аккредиттeу туралы</w:t>
      </w:r>
      <w:r>
        <w:br/>
      </w:r>
      <w:r>
        <w:rPr>
          <w:rFonts w:ascii="Times New Roman"/>
          <w:b/>
          <w:i w:val="false"/>
          <w:color w:val="000000"/>
        </w:rPr>
        <w:t>
КУӘЛIК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(дене шынықтыру және спорт саласындағы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қоғамдық бiрлестiктiң Қазақстан Республикасының атынан ___________________________________________________тиiстi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(спорт түрi)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ұйымдарға қатысушы болу______________________________________________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(Республикалық қоғамдық бiрлестiктiң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___________________мәртебесiн, құқықтары мен өкiлеттiктерiн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(20__ жылғы «___» __________ № ___________ бұйрық)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Куәлiк 20___жылғы «____» __________________ дейiн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Сериясы:                   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Берiлген күнi: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