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7008" w14:textId="a4d7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"Санитариялық-эпидемиологиялық сараптама жүргізу ережелерін бекіту туралы" Қазақстан Республикасының Денсаулық сақтау министрінің 2009 жылғы 2 қарашадағы № 640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30 қарашадағы № 860 Бұйрығы. Қазақстан Республикасының Әділет министрлігінде 2011 жылы 28 желтоқсанда № 7356 тіркелді. Күші жойылды - Қазақстан Республикасы Ұлттық экономика министрінің 2015 жылғы 27 ақпандағы № 150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27.02.2015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кейбір заңнама актілеріне рұқсат беру жүйесін жетілдіру мәселелері бойынша өзгерістер мен толықтырулар енгізу туралы» Қазақстан Республикасының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Премьер-Министрінің 2011 жылғы 30 қыркүйектегі № 131-ө </w:t>
      </w:r>
      <w:r>
        <w:rPr>
          <w:rFonts w:ascii="Times New Roman"/>
          <w:b w:val="false"/>
          <w:i w:val="false"/>
          <w:color w:val="000000"/>
          <w:sz w:val="28"/>
        </w:rPr>
        <w:t>Өкімін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«Санитариялық-эпидемиологиялық сараптама жүргізу ережелерін бекіту туралы» Қазақстан Республикасының Денсаулық сақтау министрінің 2009 жылғы 2 қарашадағы № 640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5862 болып тіркелген, Қазақстан Республикасының орталық атқарушы және өзге де орталық мемлекеттік органдарының актілер жинағы, 2010 жыл № 1)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Санитариялық-эпидемиологиялық сараптама жүргізу ережелерінде: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Қазақстан Республикасының қолданыстағы заңнамасының өзге де талаптарын ескере отырып жүргізіледі.»;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«егер ұсынылған өнім, материал және (немесе) бұйым санитариялық-эпидемиологиялық қадағалау объектісі болып табылмаса;»;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қолданыстағы халықтың санитариялық-эпидемиологиялық салауаттылығы саласындағы нормативтік құқықтық актілердің талаптарын сақтай отырып, санитариялық-эпидемиологиялық сараптама жүргізеді.»;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«Санитариялық-эпидемиологиялық қорытынды мынадай қорытындыларды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санитариялық-эпидемиологиялық салауаттылығы саласындағы нормативтік-құқықтық актілерге сәйкестігі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санитариялық-эпидемиологиялық салауаттылығы саласындағы нормативтік-құқықтық актілерге сәйкес еместігі туралы.».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(Ж.М.Бекшин) осы бұйрықты Қазақстан Республикасы Әділет министрлігінде заңнамада белгіленген тәртіппен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және мемлекеттік сатып алу департаменті (Г.С.Төлебаева) осы бұйрық мемлекеттік тіркелгеннен кейін оны белгіленген тәртіппен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Денсаулық сақтау министрлігінің Мемлекеттік санитарлық-эпидемиологиялық қадағалау комитетінің төрағасы – Қазақстан Республикасының Бас мемлекеттік санитарлық дәрігері Ж.М.Бекшинге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