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204d" w14:textId="2762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жылғы 1 тоқсанға арналған кедейлік шегін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2011 жылғы 27 желтоқсандағы № 459-ө Бұйрығы. Қазақстан Республикасы Әділет министрлігінде 2011 жылы 28 желтоқсанда № 7358 тіркелді. Күші жойылды - Қазақстан Республикасы Еңбек және халықты әлеуметтік қорғау министрінің 2012 жылғы 26 наурыздағы № 96-ө-м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Еңбек және халықты әлеуметтік қорғау министрінің 2012.03.26 </w:t>
      </w:r>
      <w:r>
        <w:rPr>
          <w:rFonts w:ascii="Times New Roman"/>
          <w:b w:val="false"/>
          <w:i w:val="false"/>
          <w:color w:val="ff0000"/>
          <w:sz w:val="28"/>
        </w:rPr>
        <w:t>№ 96-ө-м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күшiне енедi және 2012.04.01 бастап туындаған қатынастарға қолданылады)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Қолданушылардың назарына!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5-тармақтан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2000 жылғы 8 сәуірдегі № 537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Кедейлік шегін анықтау ережесінің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атаулы әлеуметтік көмектің мөлшерін анықтау үшін Қазақстан Республикасының күнкөрісі темен азаматтарына әлеуметтік көмек көрсету өлшемдерін белгілеу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бойынша 2012 жылғы 1 тоқсанға арналған кедейлік шегі Қазақстан Республикасының Статистика агенттігі өткен тоқсанға есептеген ең төменгі күнкөріс деңгейінің 40 пайызы мөлшерінде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министрінің «2011 жылдың 4 тоқсанына арналған кедейлік шегін анықтау туралы» 2011 жылғы 29 қыркүйектегі № 346-ө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тіркеудің мемлекеттік тізілімінде № 7208 тіркелген және «Егемен Қазақстан» 2011 жылғы 19 қазандағы № 503-504, 2011 жылғы 19 қазандағы «Казахстанская правда» № 333 газеттерінде жарияланған)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Әлеуметтік көмек департаменті (Ш.С.Жақытова) осы бұйрықтың: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заңнамада белгіленген тәртіппен Қазақстан Республикасы Әділет министрлігінде мемлекеттік тіркелуін және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облыстық, Астана және Алматы қалаларының жұмыспен қамтуды үйлестіру және әлеуметтік бағдарламалар басқармасына жеткізуді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Еңбек және халықты әлеуметтік қорғау вице-министрі С.Ә.Ахметовке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бастап күшіне енеді және 2012 жылғы 1 қаңтардан бастап туындаған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Г. Әбдіқалықова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