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0d370" w14:textId="7d0d3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бірыңғай тестілеуді өткізу қағидаларын бекіту туралы және "Білім алушылардың үлгеріміне ағымдық бақылау, аралық және қорытынды аттестаттау өткізудің үлгілік ережелерін бекіту туралы" Қазақстан Республикасы Білім және ғылым министрінің 2008 жылғы 18 наурыздағы № 125 бұйрығына өзгеріс енгізу туралы" Қазақстан Республикасы Білім және ғылым министрінің 2011 жылғы 5 желтоқсандағы № 506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2011 жылғы 5 желтоқсандағы № 506 Бұйрығы. Қазақстан Республикасының Әділет министрлігінде 2011 жылы 30 желтоқсанда № 7367 тіркелді. Ескерту. Күші жойылды – Қазақстан Республикасы Білім және ғылым министрінің 2016 жылғы 23 қарашадағы № 669 бұйрығымен.</w:t>
      </w:r>
    </w:p>
    <w:p>
      <w:pPr>
        <w:spacing w:after="0"/>
        <w:ind w:left="0"/>
        <w:jc w:val="both"/>
      </w:pPr>
      <w:bookmarkStart w:name="z2" w:id="0"/>
      <w:r>
        <w:rPr>
          <w:rFonts w:ascii="Times New Roman"/>
          <w:b w:val="false"/>
          <w:i w:val="false"/>
          <w:color w:val="ff0000"/>
          <w:sz w:val="28"/>
        </w:rPr>
        <w:t xml:space="preserve">      Ескерту. Бұйрықтың тақырыбы жаңа редакцияда - ҚР Білім және ғылым министрінің 17.03.2016 </w:t>
      </w:r>
      <w:r>
        <w:rPr>
          <w:rFonts w:ascii="Times New Roman"/>
          <w:b w:val="false"/>
          <w:i w:val="false"/>
          <w:color w:val="000000"/>
          <w:sz w:val="28"/>
        </w:rPr>
        <w:t>№ 201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Ұлттық бірыңғай тестілеуді құқықтық реттеуді жетілдіру мақсатында және "Білім туралы" Қазақстан Республикасының 2007 жылғы 27 шілдедегі Заңының 5-бабының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Білім және ғылым министрінің 23.11.2016 </w:t>
      </w:r>
      <w:r>
        <w:rPr>
          <w:rFonts w:ascii="Times New Roman"/>
          <w:b w:val="false"/>
          <w:i w:val="false"/>
          <w:color w:val="000000"/>
          <w:sz w:val="28"/>
        </w:rPr>
        <w:t>№ 669</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Білім алушылардың үлгеріміне ағымдық бақылау, аралық және қорытынды аттестаттау өткізудің үлгілік ережесін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5191 болып тіркелген) мынадай өзгеріс енгізілсін: </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Бастауыш, негізгі орта, жалпы орта білімнің жалпы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өткізудің үлгілік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4-тарау</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17.03.2016 </w:t>
      </w:r>
      <w:r>
        <w:rPr>
          <w:rFonts w:ascii="Times New Roman"/>
          <w:b w:val="false"/>
          <w:i w:val="false"/>
          <w:color w:val="000000"/>
          <w:sz w:val="28"/>
        </w:rPr>
        <w:t>№ 201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 "Ұлттық бірыңғай тестілеуді ұйымдастыру және өткізу жөніндегі нұсқаулықты бекіту туралы" Қазақстан Республикасы Білім және ғылым министрінің 2011 жылғы 11 мамырдағы № 184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6984 болып тіркелген, "Казахстанская правда" газетінің 2011 жылғы 8 маусымдағы № 180 (26601), 2011 жылғы 9 маусымдағы № 181-182 (26602-26603) сандарында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Білім және ғылым саласындағы бақылау комитеті (С.Ә.Ырсалиев):</w:t>
      </w:r>
      <w:r>
        <w:br/>
      </w:r>
      <w:r>
        <w:rPr>
          <w:rFonts w:ascii="Times New Roman"/>
          <w:b w:val="false"/>
          <w:i w:val="false"/>
          <w:color w:val="000000"/>
          <w:sz w:val="28"/>
        </w:rPr>
        <w:t>
</w:t>
      </w: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Білім және ғылым саласындағы бақылау комитетінің төрағасы С.Ә.Ырсалиевке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рет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Жұмағұлов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2" w:id="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2011 жылғы 5 желтоқсандағы</w:t>
            </w:r>
            <w:r>
              <w:br/>
            </w:r>
            <w:r>
              <w:rPr>
                <w:rFonts w:ascii="Times New Roman"/>
                <w:b w:val="false"/>
                <w:i w:val="false"/>
                <w:color w:val="000000"/>
                <w:sz w:val="20"/>
              </w:rPr>
              <w:t>
№ 506 бұйрығымен бекітілген</w:t>
            </w:r>
          </w:p>
          <w:bookmarkEnd w:id="1"/>
        </w:tc>
      </w:tr>
    </w:tbl>
    <w:bookmarkStart w:name="z13" w:id="2"/>
    <w:p>
      <w:pPr>
        <w:spacing w:after="0"/>
        <w:ind w:left="0"/>
        <w:jc w:val="left"/>
      </w:pPr>
      <w:r>
        <w:rPr>
          <w:rFonts w:ascii="Times New Roman"/>
          <w:b/>
          <w:i w:val="false"/>
          <w:color w:val="000000"/>
        </w:rPr>
        <w:t xml:space="preserve"> 
Ұлттық бірыңғай тестілеуді өткізу қағидалары</w:t>
      </w:r>
    </w:p>
    <w:bookmarkEnd w:id="2"/>
    <w:p>
      <w:pPr>
        <w:spacing w:after="0"/>
        <w:ind w:left="0"/>
        <w:jc w:val="both"/>
      </w:pPr>
      <w:r>
        <w:rPr>
          <w:rFonts w:ascii="Times New Roman"/>
          <w:b w:val="false"/>
          <w:i w:val="false"/>
          <w:color w:val="ff0000"/>
          <w:sz w:val="28"/>
        </w:rPr>
        <w:t xml:space="preserve">      Ескерту. Күші жойылды – ҚР Білім және ғылым министрінің 23.11.2016  </w:t>
      </w:r>
      <w:r>
        <w:rPr>
          <w:rFonts w:ascii="Times New Roman"/>
          <w:b w:val="false"/>
          <w:i w:val="false"/>
          <w:color w:val="ff0000"/>
          <w:sz w:val="28"/>
        </w:rPr>
        <w:t>№ 669</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