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32bfc" w14:textId="0732b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технологияларды қолдану тиiмдiлiгiн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Байланыс және ақпарат министрінің м.а. 2011 жылғы 20 желтоқсандағы № 409 Бұйрығы. Қазақстан Республикасының Әділет министрлігінде 2012 жылы 17 қаңтарда № 7379 тіркелді. Күші жойылды - Қазақстан Республикасы Көлік және коммуникация министрінің м.а. 2012 жылғы 29 желтоқсандағы № 937 Бұйрығымен</w:t>
      </w:r>
    </w:p>
    <w:p>
      <w:pPr>
        <w:spacing w:after="0"/>
        <w:ind w:left="0"/>
        <w:jc w:val="both"/>
      </w:pPr>
      <w:r>
        <w:rPr>
          <w:rFonts w:ascii="Times New Roman"/>
          <w:b w:val="false"/>
          <w:i w:val="false"/>
          <w:color w:val="ff0000"/>
          <w:sz w:val="28"/>
        </w:rPr>
        <w:t xml:space="preserve">      Ескерту. Күші жойылды - ҚР Көлік және коммуникация министрінің м.а. 29.12.2012 </w:t>
      </w:r>
      <w:r>
        <w:rPr>
          <w:rFonts w:ascii="Times New Roman"/>
          <w:b w:val="false"/>
          <w:i w:val="false"/>
          <w:color w:val="ff0000"/>
          <w:sz w:val="28"/>
        </w:rPr>
        <w:t>№ 937</w:t>
      </w:r>
      <w:r>
        <w:rPr>
          <w:rFonts w:ascii="Times New Roman"/>
          <w:b w:val="false"/>
          <w:i w:val="false"/>
          <w:color w:val="ff0000"/>
          <w:sz w:val="28"/>
        </w:rPr>
        <w:t xml:space="preserve"> бұйрығымен (алғашқы ресми жарияланған күнінен бастап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Президенті Әкімшілігінің Басшысы А. Мусиннің 2011 жылғы 29 қарашадағы № 01-38.121 бұйрығымен бекітілген Қазақстан Республикасы Президентiнің мемлекеттік органдардың 2010 жылғы қызметінің тиімділігін бағалаудың нәтижелері бойынша берілген тапсырмаларының орындалуын бақылау жөніндегі іс-шаралар жоспарының 47-тармағын орындау барысында,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Ақпараттық технологияларды қолдану тиiмдiлiгiн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Байланыс және ақпарат министрлігінің Ақпараттық технологиялар саласындағы мемлекеттік саясат департаменті (Қ.Б. Елеусізова):</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Әділет министрлігінде мемлекеттік тіркелуінен кейін, оның ресми жариялануын және Қазақстан Республикасы Байланыс және ақпарат министрлігінің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Байланыс және ақпарат вице-министрі С.С. Сарсеновке жүктелсін.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 күннен бастап күшіне енеді және ресми жариялануға жатады.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 м.а.                            Қ. Әбсаттаров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Байланыс және ақпарат  </w:t>
      </w:r>
      <w:r>
        <w:br/>
      </w:r>
      <w:r>
        <w:rPr>
          <w:rFonts w:ascii="Times New Roman"/>
          <w:b w:val="false"/>
          <w:i w:val="false"/>
          <w:color w:val="000000"/>
          <w:sz w:val="28"/>
        </w:rPr>
        <w:t xml:space="preserve">
министрінің       </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409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Ақпараттық технологияларды қолдану тиiмдiлiгiн бағалау</w:t>
      </w:r>
      <w:r>
        <w:br/>
      </w:r>
      <w:r>
        <w:rPr>
          <w:rFonts w:ascii="Times New Roman"/>
          <w:b/>
          <w:i w:val="false"/>
          <w:color w:val="000000"/>
        </w:rPr>
        <w:t>
әдістемесі</w:t>
      </w:r>
    </w:p>
    <w:bookmarkEnd w:id="2"/>
    <w:bookmarkStart w:name="z10" w:id="3"/>
    <w:p>
      <w:pPr>
        <w:spacing w:after="0"/>
        <w:ind w:left="0"/>
        <w:jc w:val="left"/>
      </w:pPr>
      <w:r>
        <w:rPr>
          <w:rFonts w:ascii="Times New Roman"/>
          <w:b/>
          <w:i w:val="false"/>
          <w:color w:val="000000"/>
        </w:rPr>
        <w:t xml:space="preserve"> 
1. Жалпы ереже</w:t>
      </w:r>
    </w:p>
    <w:bookmarkEnd w:id="3"/>
    <w:bookmarkStart w:name="z11" w:id="4"/>
    <w:p>
      <w:pPr>
        <w:spacing w:after="0"/>
        <w:ind w:left="0"/>
        <w:jc w:val="both"/>
      </w:pPr>
      <w:r>
        <w:rPr>
          <w:rFonts w:ascii="Times New Roman"/>
          <w:b w:val="false"/>
          <w:i w:val="false"/>
          <w:color w:val="000000"/>
          <w:sz w:val="28"/>
        </w:rPr>
        <w:t>
      1. Осы Ақпараттық технологияларды қолдану тиiмдiлiгiн бағалау әдістемесі (бұдан әрі - Әдістеме) «Облыстық, республикалық маңызы бар қаланың, астананың орталық және жергiлiктi атқарушы органдары қызметiнiң тиiмдiлiгiн жыл сайын бағалау жүйесі туралы» Қазақстан Республикасы Президентінің 2010 жылғы 19 наурыздағы № 954 </w:t>
      </w:r>
      <w:r>
        <w:rPr>
          <w:rFonts w:ascii="Times New Roman"/>
          <w:b w:val="false"/>
          <w:i w:val="false"/>
          <w:color w:val="000000"/>
          <w:sz w:val="28"/>
        </w:rPr>
        <w:t>Жарлығын</w:t>
      </w:r>
      <w:r>
        <w:rPr>
          <w:rFonts w:ascii="Times New Roman"/>
          <w:b w:val="false"/>
          <w:i w:val="false"/>
          <w:color w:val="000000"/>
          <w:sz w:val="28"/>
        </w:rPr>
        <w:t xml:space="preserve"> іске асыру іске асыру мақсатында әзірленген.</w:t>
      </w:r>
      <w:r>
        <w:br/>
      </w:r>
      <w:r>
        <w:rPr>
          <w:rFonts w:ascii="Times New Roman"/>
          <w:b w:val="false"/>
          <w:i w:val="false"/>
          <w:color w:val="000000"/>
          <w:sz w:val="28"/>
        </w:rPr>
        <w:t>
</w:t>
      </w:r>
      <w:r>
        <w:rPr>
          <w:rFonts w:ascii="Times New Roman"/>
          <w:b w:val="false"/>
          <w:i w:val="false"/>
          <w:color w:val="000000"/>
          <w:sz w:val="28"/>
        </w:rPr>
        <w:t>
      2. Әдістеме мемлекеттік орган қызметінің айқындығын арттыру және үрдістерін оңтайландыру үшін облыстық, республикалық маңызы бар қаланың, астананың орталық және жергiлiктi атқарушы органдарымен (бұдан әрі – мемлекеттік органдар) ақпараттық технологияларды қолдану тиімділігін бағалау жөніндегі рәсімдердің жиынтығын анықтау үшін арналған.</w:t>
      </w:r>
      <w:r>
        <w:br/>
      </w:r>
      <w:r>
        <w:rPr>
          <w:rFonts w:ascii="Times New Roman"/>
          <w:b w:val="false"/>
          <w:i w:val="false"/>
          <w:color w:val="000000"/>
          <w:sz w:val="28"/>
        </w:rPr>
        <w:t>
</w:t>
      </w:r>
      <w:r>
        <w:rPr>
          <w:rFonts w:ascii="Times New Roman"/>
          <w:b w:val="false"/>
          <w:i w:val="false"/>
          <w:color w:val="000000"/>
          <w:sz w:val="28"/>
        </w:rPr>
        <w:t>
      3. Осы Әдістемеде келесі ұғымдар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ақпараттық жүйе</w:t>
      </w:r>
      <w:r>
        <w:rPr>
          <w:rFonts w:ascii="Times New Roman"/>
          <w:b w:val="false"/>
          <w:i w:val="false"/>
          <w:color w:val="000000"/>
          <w:sz w:val="28"/>
        </w:rPr>
        <w:t xml:space="preserve"> – аппараттық-бағдарламалық кешенді қолданумен ақпаратты сақтау, өңдеу, іздеу, тарату, тапсыру және беру үшін арналған жүйе;</w:t>
      </w:r>
      <w:r>
        <w:br/>
      </w:r>
      <w:r>
        <w:rPr>
          <w:rFonts w:ascii="Times New Roman"/>
          <w:b w:val="false"/>
          <w:i w:val="false"/>
          <w:color w:val="000000"/>
          <w:sz w:val="28"/>
        </w:rPr>
        <w:t>
</w:t>
      </w:r>
      <w:r>
        <w:rPr>
          <w:rFonts w:ascii="Times New Roman"/>
          <w:b w:val="false"/>
          <w:i w:val="false"/>
          <w:color w:val="000000"/>
          <w:sz w:val="28"/>
        </w:rPr>
        <w:t>
      2) ақпараттық технологиялар – ақпаратты жинауды, құруды, сақтауды, толтыруды, өңдеуді, іздеуді, шығаруды, көшіруді, тапсыруды және таратуды қамтамасыз ететін технологиялық кешендерді біріктіретін әдістердің, өндірістік үрдістердің және бағдарламалық-техникалық құралдардың жиынтығы;</w:t>
      </w:r>
      <w:r>
        <w:br/>
      </w:r>
      <w:r>
        <w:rPr>
          <w:rFonts w:ascii="Times New Roman"/>
          <w:b w:val="false"/>
          <w:i w:val="false"/>
          <w:color w:val="000000"/>
          <w:sz w:val="28"/>
        </w:rPr>
        <w:t>
</w:t>
      </w:r>
      <w:r>
        <w:rPr>
          <w:rFonts w:ascii="Times New Roman"/>
          <w:b w:val="false"/>
          <w:i w:val="false"/>
          <w:color w:val="000000"/>
          <w:sz w:val="28"/>
        </w:rPr>
        <w:t>
      3) электрондық түрде ғана ведомствоаралық электрондық </w:t>
      </w:r>
      <w:r>
        <w:rPr>
          <w:rFonts w:ascii="Times New Roman"/>
          <w:b w:val="false"/>
          <w:i w:val="false"/>
          <w:color w:val="000000"/>
          <w:sz w:val="28"/>
        </w:rPr>
        <w:t>құжат айналымы</w:t>
      </w:r>
      <w:r>
        <w:rPr>
          <w:rFonts w:ascii="Times New Roman"/>
          <w:b w:val="false"/>
          <w:i w:val="false"/>
          <w:color w:val="000000"/>
          <w:sz w:val="28"/>
        </w:rPr>
        <w:t xml:space="preserve"> – бұл қағаз тасығышта қайталаусыз, мемлекеттік органдардың немесе лауазымды тұлғалардың - мемлекеттік басқарудың әртүрлі салаларындағы ЭҚЖ қатысушыларының арасындағы 5 жылға дейін сақтау мерзімімен электрондық құжат форматында электрондық құжат айналымы жүйесінің (ЭҚЖ) қатысушысында – мемлекеттік орган қызметінде пайда болатын мемлекеттік органмен бекітілген құжаттар мен істердің номенклатурасы тізбесінің құрамына кіретін электрондық құжаттар алмасуы;</w:t>
      </w:r>
      <w:r>
        <w:br/>
      </w:r>
      <w:r>
        <w:rPr>
          <w:rFonts w:ascii="Times New Roman"/>
          <w:b w:val="false"/>
          <w:i w:val="false"/>
          <w:color w:val="000000"/>
          <w:sz w:val="28"/>
        </w:rPr>
        <w:t>
</w:t>
      </w:r>
      <w:r>
        <w:rPr>
          <w:rFonts w:ascii="Times New Roman"/>
          <w:b w:val="false"/>
          <w:i w:val="false"/>
          <w:color w:val="000000"/>
          <w:sz w:val="28"/>
        </w:rPr>
        <w:t>
      4) интернет-ресурс – ашық ақпараттық-коммуникациялық желіде жұмыс істейтін электрондық ақпараттық ресурс, оны жүргізу және (немесе) пайдалану технологиясы, сондай-ақ ақпараттық өзара іс-қимылды қамтамасыз ететін ұйымдық құрылым;</w:t>
      </w:r>
      <w:r>
        <w:br/>
      </w:r>
      <w:r>
        <w:rPr>
          <w:rFonts w:ascii="Times New Roman"/>
          <w:b w:val="false"/>
          <w:i w:val="false"/>
          <w:color w:val="000000"/>
          <w:sz w:val="28"/>
        </w:rPr>
        <w:t>
</w:t>
      </w:r>
      <w:r>
        <w:rPr>
          <w:rFonts w:ascii="Times New Roman"/>
          <w:b w:val="false"/>
          <w:i w:val="false"/>
          <w:color w:val="000000"/>
          <w:sz w:val="28"/>
        </w:rPr>
        <w:t>
      5) тек қана электрондық түрдегі ішкі құжат айналымы – ол қағаз тасығыштарда қайталаусыз бір мемлекеттік органның құрылымдық бөлімшесі - мемлекеттік басқарудың тиісті саласындағы электрондық құжат айналымы жүйесінің қатысушысы арасындағы 5 жылға дейін сақтау мерзімімен электрондық құжат нысанында мемлекеттік орган – электрондық құжат айналымы жүйесінің қатысушысының қызметінде туындайтын мемлекеттік органмен бекітілген құжаттар мен істер номенклатурасының тізбесінің құрамына енетін электрондық құжаттармен алмасу;</w:t>
      </w:r>
      <w:r>
        <w:br/>
      </w:r>
      <w:r>
        <w:rPr>
          <w:rFonts w:ascii="Times New Roman"/>
          <w:b w:val="false"/>
          <w:i w:val="false"/>
          <w:color w:val="000000"/>
          <w:sz w:val="28"/>
        </w:rPr>
        <w:t>
</w:t>
      </w:r>
      <w:r>
        <w:rPr>
          <w:rFonts w:ascii="Times New Roman"/>
          <w:b w:val="false"/>
          <w:i w:val="false"/>
          <w:color w:val="000000"/>
          <w:sz w:val="28"/>
        </w:rPr>
        <w:t>
      6) мемлекеттік органдардың Интранет-порталы – мемлекеттік ақпараттық жүйе болып табылатын және ұжымдық жұмыс құралдарымен, қажетті ақпараттық ресурстармен, ұйымдық міндеттердің және ақпарат алмасу шешімімен мемлекеттік қызметшілерді қамтамасыз ету үшін арналған ведомствоаралық корпоративтік ақпараттық жүйе;</w:t>
      </w:r>
      <w:r>
        <w:br/>
      </w:r>
      <w:r>
        <w:rPr>
          <w:rFonts w:ascii="Times New Roman"/>
          <w:b w:val="false"/>
          <w:i w:val="false"/>
          <w:color w:val="000000"/>
          <w:sz w:val="28"/>
        </w:rPr>
        <w:t>
</w:t>
      </w:r>
      <w:r>
        <w:rPr>
          <w:rFonts w:ascii="Times New Roman"/>
          <w:b w:val="false"/>
          <w:i w:val="false"/>
          <w:color w:val="000000"/>
          <w:sz w:val="28"/>
        </w:rPr>
        <w:t>
      7) электрондық құжат айналымының жүйесі (бұдан әрі - ЭҚЖ) – электрондық құжаттармен алмасу жүйесі, қатысушылар арасындағы қарым-қатынас «Электрондық құжат және электрондық цифрлық қолтаңба туралы» Қазақстан Республикасының 2003 жылғы 7 қаңтардағы </w:t>
      </w:r>
      <w:r>
        <w:rPr>
          <w:rFonts w:ascii="Times New Roman"/>
          <w:b w:val="false"/>
          <w:i w:val="false"/>
          <w:color w:val="000000"/>
          <w:sz w:val="28"/>
        </w:rPr>
        <w:t>Заңымен</w:t>
      </w:r>
      <w:r>
        <w:rPr>
          <w:rFonts w:ascii="Times New Roman"/>
          <w:b w:val="false"/>
          <w:i w:val="false"/>
          <w:color w:val="000000"/>
          <w:sz w:val="28"/>
        </w:rPr>
        <w:t xml:space="preserve"> және «Электрондық құжат айналымының ережелерін бекіту туралы» Қазақстан Республикасы Үкіметінің 2004 жылғы 17 сәуірдегі № 430 </w:t>
      </w:r>
      <w:r>
        <w:rPr>
          <w:rFonts w:ascii="Times New Roman"/>
          <w:b w:val="false"/>
          <w:i w:val="false"/>
          <w:color w:val="000000"/>
          <w:sz w:val="28"/>
        </w:rPr>
        <w:t>қаулысымен</w:t>
      </w:r>
      <w:r>
        <w:rPr>
          <w:rFonts w:ascii="Times New Roman"/>
          <w:b w:val="false"/>
          <w:i w:val="false"/>
          <w:color w:val="000000"/>
          <w:sz w:val="28"/>
        </w:rPr>
        <w:t xml:space="preserve"> реттеледі.</w:t>
      </w:r>
      <w:r>
        <w:br/>
      </w:r>
      <w:r>
        <w:rPr>
          <w:rFonts w:ascii="Times New Roman"/>
          <w:b w:val="false"/>
          <w:i w:val="false"/>
          <w:color w:val="000000"/>
          <w:sz w:val="28"/>
        </w:rPr>
        <w:t>
</w:t>
      </w:r>
      <w:r>
        <w:rPr>
          <w:rFonts w:ascii="Times New Roman"/>
          <w:b w:val="false"/>
          <w:i w:val="false"/>
          <w:color w:val="000000"/>
          <w:sz w:val="28"/>
        </w:rPr>
        <w:t>
      4. Қазақстан Республикасы Байланыс және ақпарат министрлігімен (бұдан әрі - Министрлік) Облыстық, республикалық маңызы бар қаланың, астананың орталық және жергiлiктi атқарушы органдары қызметiнiң тиiмдiлiгiн жыл сайын бағалау жүйесінің шеңберіндегі бағыттар бойынша тиімділікті жалпы бағалау нәтижелері туралы сараптамалық қорытындыны қалыптастыру жөніндегі Сараптамалық комиссиясы жұмыс органының кіші тобы болып табылатын лауазымды тұлғалардың санынан Жұмыс тобы (бұдан әрі – Жұмыс тобы) құрылады.</w:t>
      </w:r>
      <w:r>
        <w:br/>
      </w:r>
      <w:r>
        <w:rPr>
          <w:rFonts w:ascii="Times New Roman"/>
          <w:b w:val="false"/>
          <w:i w:val="false"/>
          <w:color w:val="000000"/>
          <w:sz w:val="28"/>
        </w:rPr>
        <w:t>
</w:t>
      </w:r>
      <w:r>
        <w:rPr>
          <w:rFonts w:ascii="Times New Roman"/>
          <w:b w:val="false"/>
          <w:i w:val="false"/>
          <w:color w:val="000000"/>
          <w:sz w:val="28"/>
        </w:rPr>
        <w:t>
      Министрліктің ақпараттық технологияларды бағалауы Қазақстан Республикасы Премьер-Министрінің Кеңсесімен жүзеге асырылады.</w:t>
      </w:r>
      <w:r>
        <w:br/>
      </w:r>
      <w:r>
        <w:rPr>
          <w:rFonts w:ascii="Times New Roman"/>
          <w:b w:val="false"/>
          <w:i w:val="false"/>
          <w:color w:val="000000"/>
          <w:sz w:val="28"/>
        </w:rPr>
        <w:t>
</w:t>
      </w:r>
      <w:r>
        <w:rPr>
          <w:rFonts w:ascii="Times New Roman"/>
          <w:b w:val="false"/>
          <w:i w:val="false"/>
          <w:color w:val="000000"/>
          <w:sz w:val="28"/>
        </w:rPr>
        <w:t>
      5. Бағалау Қазақстан Республикасы Президенті Әкімшілігімен бекітілген орталық мемлекеттік және жергілікті атқарушы органдар қызметінің тиімділігін жыл сайынғы бағалауды жүргізудің кестесіне (бұдан әрі – Кесте) сәйкес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органдар ақпараттық технологияларды қолдану туралы қызметі туралы есепті осы Әдістеменің </w:t>
      </w:r>
      <w:r>
        <w:rPr>
          <w:rFonts w:ascii="Times New Roman"/>
          <w:b w:val="false"/>
          <w:i w:val="false"/>
          <w:color w:val="000000"/>
          <w:sz w:val="28"/>
        </w:rPr>
        <w:t>1 қосымшасындағы</w:t>
      </w:r>
      <w:r>
        <w:rPr>
          <w:rFonts w:ascii="Times New Roman"/>
          <w:b w:val="false"/>
          <w:i w:val="false"/>
          <w:color w:val="000000"/>
          <w:sz w:val="28"/>
        </w:rPr>
        <w:t xml:space="preserve"> нысан бойынша (бұдан әрі – 1 қосымша) және электрондық құжат айналымы жүйесі жөніндегі есепті </w:t>
      </w:r>
      <w:r>
        <w:rPr>
          <w:rFonts w:ascii="Times New Roman"/>
          <w:b w:val="false"/>
          <w:i w:val="false"/>
          <w:color w:val="000000"/>
          <w:sz w:val="28"/>
        </w:rPr>
        <w:t>2 қосымшадағы</w:t>
      </w:r>
      <w:r>
        <w:rPr>
          <w:rFonts w:ascii="Times New Roman"/>
          <w:b w:val="false"/>
          <w:i w:val="false"/>
          <w:color w:val="000000"/>
          <w:sz w:val="28"/>
        </w:rPr>
        <w:t xml:space="preserve"> нысан бойынша (бұдан әрі – 2 қосымша) бойынша Министрлікке, және Министрлік Қазақстан Республикасы Премьер-Министрінің Кеңсесіне ұсынады.</w:t>
      </w:r>
      <w:r>
        <w:br/>
      </w:r>
      <w:r>
        <w:rPr>
          <w:rFonts w:ascii="Times New Roman"/>
          <w:b w:val="false"/>
          <w:i w:val="false"/>
          <w:color w:val="000000"/>
          <w:sz w:val="28"/>
        </w:rPr>
        <w:t>
</w:t>
      </w:r>
      <w:r>
        <w:rPr>
          <w:rFonts w:ascii="Times New Roman"/>
          <w:b w:val="false"/>
          <w:i w:val="false"/>
          <w:color w:val="000000"/>
          <w:sz w:val="28"/>
        </w:rPr>
        <w:t>
      7. Жұмыс тобы Министрлікпен жүргізілген тексерулердің нәтижелерін пайдалану және электрондық құжат айналымының ақпараттық жүйелерінен алынған деректермен салыстыру арқылы, олардың нақтылық мәніне, мемлекеттік органдардан алынған мәліметтердің талдауын жүргізеді.</w:t>
      </w:r>
      <w:r>
        <w:br/>
      </w:r>
      <w:r>
        <w:rPr>
          <w:rFonts w:ascii="Times New Roman"/>
          <w:b w:val="false"/>
          <w:i w:val="false"/>
          <w:color w:val="000000"/>
          <w:sz w:val="28"/>
        </w:rPr>
        <w:t>
</w:t>
      </w:r>
      <w:r>
        <w:rPr>
          <w:rFonts w:ascii="Times New Roman"/>
          <w:b w:val="false"/>
          <w:i w:val="false"/>
          <w:color w:val="000000"/>
          <w:sz w:val="28"/>
        </w:rPr>
        <w:t>
      8. Министрлікпен және Қазақстан Республикасы Премьер-Министрінің Кеңсесімен даярланған мемлекеттік органмен ақпараттық технологияларды қолдануды бағалау нәтижелері туралы қорытынды Әдістеменің </w:t>
      </w:r>
      <w:r>
        <w:rPr>
          <w:rFonts w:ascii="Times New Roman"/>
          <w:b w:val="false"/>
          <w:i w:val="false"/>
          <w:color w:val="000000"/>
          <w:sz w:val="28"/>
        </w:rPr>
        <w:t>3 қосымшасына</w:t>
      </w:r>
      <w:r>
        <w:rPr>
          <w:rFonts w:ascii="Times New Roman"/>
          <w:b w:val="false"/>
          <w:i w:val="false"/>
          <w:color w:val="000000"/>
          <w:sz w:val="28"/>
        </w:rPr>
        <w:t xml:space="preserve"> сәйкес нысан бойынша Қазақстан Республикасы Экономикалық даму және сауда министрлігіне ұсынылады.</w:t>
      </w:r>
      <w:r>
        <w:br/>
      </w:r>
      <w:r>
        <w:rPr>
          <w:rFonts w:ascii="Times New Roman"/>
          <w:b w:val="false"/>
          <w:i w:val="false"/>
          <w:color w:val="000000"/>
          <w:sz w:val="28"/>
        </w:rPr>
        <w:t>
</w:t>
      </w:r>
      <w:r>
        <w:rPr>
          <w:rFonts w:ascii="Times New Roman"/>
          <w:b w:val="false"/>
          <w:i w:val="false"/>
          <w:color w:val="000000"/>
          <w:sz w:val="28"/>
        </w:rPr>
        <w:t>
      9. Мемлекеттік органмен ақпараттық технологияларды қолдануды бағалау келесі критериялар бойынша жүзеге асырылады:</w:t>
      </w:r>
      <w:r>
        <w:br/>
      </w:r>
      <w:r>
        <w:rPr>
          <w:rFonts w:ascii="Times New Roman"/>
          <w:b w:val="false"/>
          <w:i w:val="false"/>
          <w:color w:val="000000"/>
          <w:sz w:val="28"/>
        </w:rPr>
        <w:t>
</w:t>
      </w:r>
      <w:r>
        <w:rPr>
          <w:rFonts w:ascii="Times New Roman"/>
          <w:b w:val="false"/>
          <w:i w:val="false"/>
          <w:color w:val="000000"/>
          <w:sz w:val="28"/>
        </w:rPr>
        <w:t>
      1) Мемлекеттік органда ақпараттық технологияларды қолдану жөніндегі жоспарланған іс-шаралар сапасы;</w:t>
      </w:r>
      <w:r>
        <w:br/>
      </w:r>
      <w:r>
        <w:rPr>
          <w:rFonts w:ascii="Times New Roman"/>
          <w:b w:val="false"/>
          <w:i w:val="false"/>
          <w:color w:val="000000"/>
          <w:sz w:val="28"/>
        </w:rPr>
        <w:t>
</w:t>
      </w:r>
      <w:r>
        <w:rPr>
          <w:rFonts w:ascii="Times New Roman"/>
          <w:b w:val="false"/>
          <w:i w:val="false"/>
          <w:color w:val="000000"/>
          <w:sz w:val="28"/>
        </w:rPr>
        <w:t>
      2) Ақпараттық технологияларды енгізу жөніндегі мемлекеттік орган қызметін институциялық нығайту дәрежесі;</w:t>
      </w:r>
      <w:r>
        <w:br/>
      </w:r>
      <w:r>
        <w:rPr>
          <w:rFonts w:ascii="Times New Roman"/>
          <w:b w:val="false"/>
          <w:i w:val="false"/>
          <w:color w:val="000000"/>
          <w:sz w:val="28"/>
        </w:rPr>
        <w:t>
</w:t>
      </w:r>
      <w:r>
        <w:rPr>
          <w:rFonts w:ascii="Times New Roman"/>
          <w:b w:val="false"/>
          <w:i w:val="false"/>
          <w:color w:val="000000"/>
          <w:sz w:val="28"/>
        </w:rPr>
        <w:t>
      3) Интернет-ресурстың тиімділігі;</w:t>
      </w:r>
      <w:r>
        <w:br/>
      </w:r>
      <w:r>
        <w:rPr>
          <w:rFonts w:ascii="Times New Roman"/>
          <w:b w:val="false"/>
          <w:i w:val="false"/>
          <w:color w:val="000000"/>
          <w:sz w:val="28"/>
        </w:rPr>
        <w:t>
</w:t>
      </w:r>
      <w:r>
        <w:rPr>
          <w:rFonts w:ascii="Times New Roman"/>
          <w:b w:val="false"/>
          <w:i w:val="false"/>
          <w:color w:val="000000"/>
          <w:sz w:val="28"/>
        </w:rPr>
        <w:t>
      4) Ведомствоаралық ақпараттық жүйелерді пайдалану;</w:t>
      </w:r>
      <w:r>
        <w:br/>
      </w:r>
      <w:r>
        <w:rPr>
          <w:rFonts w:ascii="Times New Roman"/>
          <w:b w:val="false"/>
          <w:i w:val="false"/>
          <w:color w:val="000000"/>
          <w:sz w:val="28"/>
        </w:rPr>
        <w:t>
</w:t>
      </w:r>
      <w:r>
        <w:rPr>
          <w:rFonts w:ascii="Times New Roman"/>
          <w:b w:val="false"/>
          <w:i w:val="false"/>
          <w:color w:val="000000"/>
          <w:sz w:val="28"/>
        </w:rPr>
        <w:t>
      5) Мемлекеттік органның функцияларын автоматтандыру;</w:t>
      </w:r>
      <w:r>
        <w:br/>
      </w:r>
      <w:r>
        <w:rPr>
          <w:rFonts w:ascii="Times New Roman"/>
          <w:b w:val="false"/>
          <w:i w:val="false"/>
          <w:color w:val="000000"/>
          <w:sz w:val="28"/>
        </w:rPr>
        <w:t>
</w:t>
      </w:r>
      <w:r>
        <w:rPr>
          <w:rFonts w:ascii="Times New Roman"/>
          <w:b w:val="false"/>
          <w:i w:val="false"/>
          <w:color w:val="000000"/>
          <w:sz w:val="28"/>
        </w:rPr>
        <w:t xml:space="preserve">
      6) Ақпараттық жүйелерді енгізудің сапасы; </w:t>
      </w:r>
      <w:r>
        <w:br/>
      </w:r>
      <w:r>
        <w:rPr>
          <w:rFonts w:ascii="Times New Roman"/>
          <w:b w:val="false"/>
          <w:i w:val="false"/>
          <w:color w:val="000000"/>
          <w:sz w:val="28"/>
        </w:rPr>
        <w:t>
</w:t>
      </w:r>
      <w:r>
        <w:rPr>
          <w:rFonts w:ascii="Times New Roman"/>
          <w:b w:val="false"/>
          <w:i w:val="false"/>
          <w:color w:val="000000"/>
          <w:sz w:val="28"/>
        </w:rPr>
        <w:t>
      7) Ведомствоаралық ақпараттық жүйелердің нәтижелілігі.</w:t>
      </w:r>
      <w:r>
        <w:br/>
      </w:r>
      <w:r>
        <w:rPr>
          <w:rFonts w:ascii="Times New Roman"/>
          <w:b w:val="false"/>
          <w:i w:val="false"/>
          <w:color w:val="000000"/>
          <w:sz w:val="28"/>
        </w:rPr>
        <w:t>
</w:t>
      </w:r>
      <w:r>
        <w:rPr>
          <w:rFonts w:ascii="Times New Roman"/>
          <w:b w:val="false"/>
          <w:i w:val="false"/>
          <w:color w:val="000000"/>
          <w:sz w:val="28"/>
        </w:rPr>
        <w:t>
      10. Әрбір критерий бойынша көрсеткіштер анықталады, оған сәйкес тиісті балл қойылады. Баллдар осы Әдістеменің </w:t>
      </w:r>
      <w:r>
        <w:rPr>
          <w:rFonts w:ascii="Times New Roman"/>
          <w:b w:val="false"/>
          <w:i w:val="false"/>
          <w:color w:val="000000"/>
          <w:sz w:val="28"/>
        </w:rPr>
        <w:t>4 қосымшасындағы</w:t>
      </w:r>
      <w:r>
        <w:rPr>
          <w:rFonts w:ascii="Times New Roman"/>
          <w:b w:val="false"/>
          <w:i w:val="false"/>
          <w:color w:val="000000"/>
          <w:sz w:val="28"/>
        </w:rPr>
        <w:t xml:space="preserve"> Ақпараттық технологияларды қолданудың тиiмдiлiгiн бағалаудың критериялары мен көрсеткіштеріне (бұдан әрі – 4 қосымша) сәйкес қойылады.</w:t>
      </w:r>
      <w:r>
        <w:br/>
      </w:r>
      <w:r>
        <w:rPr>
          <w:rFonts w:ascii="Times New Roman"/>
          <w:b w:val="false"/>
          <w:i w:val="false"/>
          <w:color w:val="000000"/>
          <w:sz w:val="28"/>
        </w:rPr>
        <w:t>
</w:t>
      </w:r>
      <w:r>
        <w:rPr>
          <w:rFonts w:ascii="Times New Roman"/>
          <w:b w:val="false"/>
          <w:i w:val="false"/>
          <w:color w:val="000000"/>
          <w:sz w:val="28"/>
        </w:rPr>
        <w:t>
      Баллдар ақпараттық технологияларды қолдану жөніндегі критериялардың маңыздылығы дәрежесін ескерумен қойылған. Атап айтқанда:</w:t>
      </w:r>
      <w:r>
        <w:br/>
      </w:r>
      <w:r>
        <w:rPr>
          <w:rFonts w:ascii="Times New Roman"/>
          <w:b w:val="false"/>
          <w:i w:val="false"/>
          <w:color w:val="000000"/>
          <w:sz w:val="28"/>
        </w:rPr>
        <w:t>
</w:t>
      </w:r>
      <w:r>
        <w:rPr>
          <w:rFonts w:ascii="Times New Roman"/>
          <w:b w:val="false"/>
          <w:i w:val="false"/>
          <w:color w:val="000000"/>
          <w:sz w:val="28"/>
        </w:rPr>
        <w:t>
      1) «Мемлекеттік органда ақпараттық технологияларды қолдану жөніндегі іс-шаралар» критериясы бойынша жоспарланған іс-шаралар сапасы» мемлекеттік орган өзінің ақпараттық технологияларды қолдану жөніндегі іс-шараларын анықтау мен бекітуі, сондай-ақ оларды іске асырылуын қамтамасыз етуі тиіс екендігін ескерумен, 10-ға тең балл қойылды;</w:t>
      </w:r>
      <w:r>
        <w:br/>
      </w:r>
      <w:r>
        <w:rPr>
          <w:rFonts w:ascii="Times New Roman"/>
          <w:b w:val="false"/>
          <w:i w:val="false"/>
          <w:color w:val="000000"/>
          <w:sz w:val="28"/>
        </w:rPr>
        <w:t>
</w:t>
      </w:r>
      <w:r>
        <w:rPr>
          <w:rFonts w:ascii="Times New Roman"/>
          <w:b w:val="false"/>
          <w:i w:val="false"/>
          <w:color w:val="000000"/>
          <w:sz w:val="28"/>
        </w:rPr>
        <w:t>
      2) «Ақпараттық технологияларды енгізу жөніндегі мемлекеттік орган қызметін институциялық нығайту дәрежесі» критериясы бойынша мемлекеттік органның инновациялық қызметін дамытуға жәрдемдесетін факторларды айқындауға бағытталған осы критерияны ескерумен 5-ке тең балл қойылды;</w:t>
      </w:r>
      <w:r>
        <w:br/>
      </w:r>
      <w:r>
        <w:rPr>
          <w:rFonts w:ascii="Times New Roman"/>
          <w:b w:val="false"/>
          <w:i w:val="false"/>
          <w:color w:val="000000"/>
          <w:sz w:val="28"/>
        </w:rPr>
        <w:t>
</w:t>
      </w:r>
      <w:r>
        <w:rPr>
          <w:rFonts w:ascii="Times New Roman"/>
          <w:b w:val="false"/>
          <w:i w:val="false"/>
          <w:color w:val="000000"/>
          <w:sz w:val="28"/>
        </w:rPr>
        <w:t>
      3) «Интернет-ресурсы тиімділігі» критериясы бойынша қоғамның алдында мемлекеттік органдардың айқындылығын және бағыныстылығын қамтамасыз етуге бағытталған осы критериядан шыға отырып 20-ға тең балл қойылды;</w:t>
      </w:r>
      <w:r>
        <w:br/>
      </w:r>
      <w:r>
        <w:rPr>
          <w:rFonts w:ascii="Times New Roman"/>
          <w:b w:val="false"/>
          <w:i w:val="false"/>
          <w:color w:val="000000"/>
          <w:sz w:val="28"/>
        </w:rPr>
        <w:t>
</w:t>
      </w:r>
      <w:r>
        <w:rPr>
          <w:rFonts w:ascii="Times New Roman"/>
          <w:b w:val="false"/>
          <w:i w:val="false"/>
          <w:color w:val="000000"/>
          <w:sz w:val="28"/>
        </w:rPr>
        <w:t>
      4) «Ведомствоаралық ақпараттық жүйелерді пайдалану» критериясы бойынша қағаз құжат айналымы үлестерін азайту, құжатты жасаудың, өңдеудің және жөнелтудің уақытын азайту, құжаттармен жұмыс жасаған кезде жеделдікті арттыру, мемлекеттік орган қызметін оңтайландыруға бағытталған осы критерияны ескерумен 25-ке тең балл қойылды;</w:t>
      </w:r>
      <w:r>
        <w:br/>
      </w:r>
      <w:r>
        <w:rPr>
          <w:rFonts w:ascii="Times New Roman"/>
          <w:b w:val="false"/>
          <w:i w:val="false"/>
          <w:color w:val="000000"/>
          <w:sz w:val="28"/>
        </w:rPr>
        <w:t>
</w:t>
      </w:r>
      <w:r>
        <w:rPr>
          <w:rFonts w:ascii="Times New Roman"/>
          <w:b w:val="false"/>
          <w:i w:val="false"/>
          <w:color w:val="000000"/>
          <w:sz w:val="28"/>
        </w:rPr>
        <w:t>
      5) «Мемлекеттік орган функцияларын автоматтандыру» критериясы бойынша мемлекеттік органмен халық пен бизнестің тікелей байланысын және әкімшілік кедергілерді қысқарту, халық пен бизнеске қызметтер көрсеткен кезде мемлекеттік орган функцияларын автоматтандыруға бағытталуы тиіс бірінші кезекте ақпараттық технологияларды қолдануды ескерумен 40-қа тең баллдардың ең көп саны қойылды;</w:t>
      </w:r>
      <w:r>
        <w:br/>
      </w:r>
      <w:r>
        <w:rPr>
          <w:rFonts w:ascii="Times New Roman"/>
          <w:b w:val="false"/>
          <w:i w:val="false"/>
          <w:color w:val="000000"/>
          <w:sz w:val="28"/>
        </w:rPr>
        <w:t>
</w:t>
      </w:r>
      <w:r>
        <w:rPr>
          <w:rFonts w:ascii="Times New Roman"/>
          <w:b w:val="false"/>
          <w:i w:val="false"/>
          <w:color w:val="000000"/>
          <w:sz w:val="28"/>
        </w:rPr>
        <w:t>
      6) «Ақпараттық жүйелерді енгізудің сапасы» критериясы бойынша ақпараттық технологиялар саласындағы қолданыстағы стандарттарға ақпараттық жүйелерді құру кезеңдерінің сәйкессіздігін сипаттайтын көрсеткіштер анықталды, ол өзімен бірге баллдардың азаюына әкеледі. Әдістемедегі </w:t>
      </w:r>
      <w:r>
        <w:rPr>
          <w:rFonts w:ascii="Times New Roman"/>
          <w:b w:val="false"/>
          <w:i w:val="false"/>
          <w:color w:val="000000"/>
          <w:sz w:val="28"/>
        </w:rPr>
        <w:t>4 қосымшасының</w:t>
      </w:r>
      <w:r>
        <w:rPr>
          <w:rFonts w:ascii="Times New Roman"/>
          <w:b w:val="false"/>
          <w:i w:val="false"/>
          <w:color w:val="000000"/>
          <w:sz w:val="28"/>
        </w:rPr>
        <w:t xml:space="preserve"> кестесімен сәйкестікке баллдарды шегеру, 15 балл сомасын құрайды және 100 баллға тең баллдардың барынша көп санынан жүргізіледі;</w:t>
      </w:r>
      <w:r>
        <w:br/>
      </w:r>
      <w:r>
        <w:rPr>
          <w:rFonts w:ascii="Times New Roman"/>
          <w:b w:val="false"/>
          <w:i w:val="false"/>
          <w:color w:val="000000"/>
          <w:sz w:val="28"/>
        </w:rPr>
        <w:t>
</w:t>
      </w:r>
      <w:r>
        <w:rPr>
          <w:rFonts w:ascii="Times New Roman"/>
          <w:b w:val="false"/>
          <w:i w:val="false"/>
          <w:color w:val="000000"/>
          <w:sz w:val="28"/>
        </w:rPr>
        <w:t>
      7) «Ведомстволық ақпараттық жүйелердің нәтижелілігі» критериясы бойынша Әдістеменің </w:t>
      </w:r>
      <w:r>
        <w:rPr>
          <w:rFonts w:ascii="Times New Roman"/>
          <w:b w:val="false"/>
          <w:i w:val="false"/>
          <w:color w:val="000000"/>
          <w:sz w:val="28"/>
        </w:rPr>
        <w:t>5 қосымшасындағы</w:t>
      </w:r>
      <w:r>
        <w:rPr>
          <w:rFonts w:ascii="Times New Roman"/>
          <w:b w:val="false"/>
          <w:i w:val="false"/>
          <w:color w:val="000000"/>
          <w:sz w:val="28"/>
        </w:rPr>
        <w:t xml:space="preserve"> Бағалауға жататын ақпараттық жүйелер тiзiмінде (бұдан әрі – 5 қосымша) көрcетiлген ақпараттық жүйелерді пайдаланудың тиімсіздігін ашқан кезде баллдардың азаюы жүргізіледі. 10 балл мөлшерінде баллдарды шегеру 100 баллға тең баллдардың барынша көп санынан жүргізіледі.</w:t>
      </w:r>
      <w:r>
        <w:br/>
      </w:r>
      <w:r>
        <w:rPr>
          <w:rFonts w:ascii="Times New Roman"/>
          <w:b w:val="false"/>
          <w:i w:val="false"/>
          <w:color w:val="000000"/>
          <w:sz w:val="28"/>
        </w:rPr>
        <w:t>
</w:t>
      </w:r>
      <w:r>
        <w:rPr>
          <w:rFonts w:ascii="Times New Roman"/>
          <w:b w:val="false"/>
          <w:i w:val="false"/>
          <w:color w:val="000000"/>
          <w:sz w:val="28"/>
        </w:rPr>
        <w:t>
      Мемлекеттік органмен ақпараттық технологияларды қолдануды бағалау келесі формула бойынша Әдістемедегі </w:t>
      </w:r>
      <w:r>
        <w:rPr>
          <w:rFonts w:ascii="Times New Roman"/>
          <w:b w:val="false"/>
          <w:i w:val="false"/>
          <w:color w:val="000000"/>
          <w:sz w:val="28"/>
        </w:rPr>
        <w:t>4 қосымшаның</w:t>
      </w:r>
      <w:r>
        <w:rPr>
          <w:rFonts w:ascii="Times New Roman"/>
          <w:b w:val="false"/>
          <w:i w:val="false"/>
          <w:color w:val="000000"/>
          <w:sz w:val="28"/>
        </w:rPr>
        <w:t xml:space="preserve"> кестесінде көрсетілген белгілі бір салмақты баллдармен сәйкес критериялар мағынасы сомасы ретінде анықталады:</w:t>
      </w:r>
    </w:p>
    <w:bookmarkEnd w:id="4"/>
    <w:p>
      <w:pPr>
        <w:spacing w:after="0"/>
        <w:ind w:left="0"/>
        <w:jc w:val="both"/>
      </w:pPr>
      <w:r>
        <w:rPr>
          <w:rFonts w:ascii="Times New Roman"/>
          <w:b w:val="false"/>
          <w:i w:val="false"/>
          <w:color w:val="000000"/>
          <w:sz w:val="28"/>
        </w:rPr>
        <w:t>      </w:t>
      </w:r>
      <w:r>
        <w:rPr>
          <w:rFonts w:ascii="Times New Roman"/>
          <w:b w:val="false"/>
          <w:i/>
          <w:color w:val="000000"/>
          <w:sz w:val="28"/>
        </w:rPr>
        <w:t>N = P</w:t>
      </w:r>
      <w:r>
        <w:rPr>
          <w:rFonts w:ascii="Times New Roman"/>
          <w:b w:val="false"/>
          <w:i w:val="false"/>
          <w:color w:val="000000"/>
          <w:vertAlign w:val="subscript"/>
        </w:rPr>
        <w:t>1</w:t>
      </w:r>
      <w:r>
        <w:rPr>
          <w:rFonts w:ascii="Times New Roman"/>
          <w:b w:val="false"/>
          <w:i/>
          <w:color w:val="000000"/>
          <w:sz w:val="28"/>
        </w:rPr>
        <w:t xml:space="preserve"> + P</w:t>
      </w:r>
      <w:r>
        <w:rPr>
          <w:rFonts w:ascii="Times New Roman"/>
          <w:b w:val="false"/>
          <w:i w:val="false"/>
          <w:color w:val="000000"/>
          <w:vertAlign w:val="subscript"/>
        </w:rPr>
        <w:t>2</w:t>
      </w:r>
      <w:r>
        <w:rPr>
          <w:rFonts w:ascii="Times New Roman"/>
          <w:b w:val="false"/>
          <w:i/>
          <w:color w:val="000000"/>
          <w:sz w:val="28"/>
        </w:rPr>
        <w:t xml:space="preserve"> + P</w:t>
      </w:r>
      <w:r>
        <w:rPr>
          <w:rFonts w:ascii="Times New Roman"/>
          <w:b w:val="false"/>
          <w:i w:val="false"/>
          <w:color w:val="000000"/>
          <w:vertAlign w:val="subscript"/>
        </w:rPr>
        <w:t>3</w:t>
      </w:r>
      <w:r>
        <w:rPr>
          <w:rFonts w:ascii="Times New Roman"/>
          <w:b w:val="false"/>
          <w:i/>
          <w:color w:val="000000"/>
          <w:sz w:val="28"/>
        </w:rPr>
        <w:t xml:space="preserve"> + P</w:t>
      </w:r>
      <w:r>
        <w:rPr>
          <w:rFonts w:ascii="Times New Roman"/>
          <w:b w:val="false"/>
          <w:i w:val="false"/>
          <w:color w:val="000000"/>
          <w:vertAlign w:val="subscript"/>
        </w:rPr>
        <w:t>4</w:t>
      </w:r>
      <w:r>
        <w:rPr>
          <w:rFonts w:ascii="Times New Roman"/>
          <w:b w:val="false"/>
          <w:i/>
          <w:color w:val="000000"/>
          <w:sz w:val="28"/>
        </w:rPr>
        <w:t xml:space="preserve"> + Р</w:t>
      </w:r>
      <w:r>
        <w:rPr>
          <w:rFonts w:ascii="Times New Roman"/>
          <w:b w:val="false"/>
          <w:i w:val="false"/>
          <w:color w:val="000000"/>
          <w:vertAlign w:val="subscript"/>
        </w:rPr>
        <w:t xml:space="preserve">5 </w:t>
      </w:r>
      <w:r>
        <w:rPr>
          <w:rFonts w:ascii="Times New Roman"/>
          <w:b w:val="false"/>
          <w:i/>
          <w:color w:val="000000"/>
          <w:sz w:val="28"/>
        </w:rPr>
        <w:t>+ Р</w:t>
      </w:r>
      <w:r>
        <w:rPr>
          <w:rFonts w:ascii="Times New Roman"/>
          <w:b w:val="false"/>
          <w:i w:val="false"/>
          <w:color w:val="000000"/>
          <w:vertAlign w:val="subscript"/>
        </w:rPr>
        <w:t xml:space="preserve">6 </w:t>
      </w:r>
      <w:r>
        <w:rPr>
          <w:rFonts w:ascii="Times New Roman"/>
          <w:b w:val="false"/>
          <w:i/>
          <w:color w:val="000000"/>
          <w:sz w:val="28"/>
        </w:rPr>
        <w:t>+ Р</w:t>
      </w:r>
      <w:r>
        <w:rPr>
          <w:rFonts w:ascii="Times New Roman"/>
          <w:b w:val="false"/>
          <w:i w:val="false"/>
          <w:color w:val="000000"/>
          <w:vertAlign w:val="subscript"/>
        </w:rPr>
        <w:t>7</w:t>
      </w:r>
      <w:r>
        <w:rPr>
          <w:rFonts w:ascii="Times New Roman"/>
          <w:b w:val="false"/>
          <w:i w:val="false"/>
          <w:color w:val="000000"/>
          <w:sz w:val="28"/>
        </w:rPr>
        <w:t> </w:t>
      </w:r>
    </w:p>
    <w:bookmarkStart w:name="z45" w:id="5"/>
    <w:p>
      <w:pPr>
        <w:spacing w:after="0"/>
        <w:ind w:left="0"/>
        <w:jc w:val="both"/>
      </w:pPr>
      <w:r>
        <w:rPr>
          <w:rFonts w:ascii="Times New Roman"/>
          <w:b w:val="false"/>
          <w:i w:val="false"/>
          <w:color w:val="000000"/>
          <w:sz w:val="28"/>
        </w:rPr>
        <w:t>      бұнда N – мемлекеттік орган ақпараттық технологияларды қолдануды бағалаудың жалпы баллы, P – критерияның мағынасы.</w:t>
      </w:r>
      <w:r>
        <w:br/>
      </w:r>
      <w:r>
        <w:rPr>
          <w:rFonts w:ascii="Times New Roman"/>
          <w:b w:val="false"/>
          <w:i w:val="false"/>
          <w:color w:val="000000"/>
          <w:sz w:val="28"/>
        </w:rPr>
        <w:t>
      11. Критериялар мағынасының есебі келесі формула бойынша Әдістемедегі 4 қосымшаның кестесінде көрсетілген баллдардың көрсеткішімен сәйкес осы критерияның барлық көрсеткіштер сомасынан шыға отырып жүзеге асырылады:</w:t>
      </w:r>
    </w:p>
    <w:bookmarkEnd w:id="5"/>
    <w:p>
      <w:pPr>
        <w:spacing w:after="0"/>
        <w:ind w:left="0"/>
        <w:jc w:val="both"/>
      </w:pPr>
      <w:r>
        <w:rPr>
          <w:rFonts w:ascii="Times New Roman"/>
          <w:b w:val="false"/>
          <w:i w:val="false"/>
          <w:color w:val="000000"/>
          <w:sz w:val="28"/>
        </w:rPr>
        <w:t>      </w:t>
      </w:r>
      <w:r>
        <w:rPr>
          <w:rFonts w:ascii="Times New Roman"/>
          <w:b w:val="false"/>
          <w:i/>
          <w:color w:val="000000"/>
          <w:sz w:val="28"/>
        </w:rPr>
        <w:t>P = (С</w:t>
      </w:r>
      <w:r>
        <w:rPr>
          <w:rFonts w:ascii="Times New Roman"/>
          <w:b w:val="false"/>
          <w:i w:val="false"/>
          <w:color w:val="000000"/>
          <w:vertAlign w:val="subscript"/>
        </w:rPr>
        <w:t>i</w:t>
      </w:r>
      <w:r>
        <w:rPr>
          <w:rFonts w:ascii="Times New Roman"/>
          <w:b w:val="false"/>
          <w:i/>
          <w:color w:val="000000"/>
          <w:sz w:val="28"/>
        </w:rPr>
        <w:t>*V</w:t>
      </w:r>
      <w:r>
        <w:rPr>
          <w:rFonts w:ascii="Times New Roman"/>
          <w:b w:val="false"/>
          <w:i w:val="false"/>
          <w:color w:val="000000"/>
          <w:vertAlign w:val="subscript"/>
        </w:rPr>
        <w:t>i</w:t>
      </w:r>
      <w:r>
        <w:rPr>
          <w:rFonts w:ascii="Times New Roman"/>
          <w:b w:val="false"/>
          <w:i/>
          <w:color w:val="000000"/>
          <w:sz w:val="28"/>
        </w:rPr>
        <w:t>) + (С</w:t>
      </w:r>
      <w:r>
        <w:rPr>
          <w:rFonts w:ascii="Times New Roman"/>
          <w:b w:val="false"/>
          <w:i w:val="false"/>
          <w:color w:val="000000"/>
          <w:vertAlign w:val="subscript"/>
        </w:rPr>
        <w:t>i+1</w:t>
      </w:r>
      <w:r>
        <w:rPr>
          <w:rFonts w:ascii="Times New Roman"/>
          <w:b w:val="false"/>
          <w:i/>
          <w:color w:val="000000"/>
          <w:sz w:val="28"/>
        </w:rPr>
        <w:t>*V</w:t>
      </w:r>
      <w:r>
        <w:rPr>
          <w:rFonts w:ascii="Times New Roman"/>
          <w:b w:val="false"/>
          <w:i w:val="false"/>
          <w:color w:val="000000"/>
          <w:vertAlign w:val="subscript"/>
        </w:rPr>
        <w:t>i+1</w:t>
      </w:r>
      <w:r>
        <w:rPr>
          <w:rFonts w:ascii="Times New Roman"/>
          <w:b w:val="false"/>
          <w:i/>
          <w:color w:val="000000"/>
          <w:sz w:val="28"/>
        </w:rPr>
        <w:t>) + (С</w:t>
      </w:r>
      <w:r>
        <w:rPr>
          <w:rFonts w:ascii="Times New Roman"/>
          <w:b w:val="false"/>
          <w:i w:val="false"/>
          <w:color w:val="000000"/>
          <w:vertAlign w:val="subscript"/>
        </w:rPr>
        <w:t>i+2</w:t>
      </w:r>
      <w:r>
        <w:rPr>
          <w:rFonts w:ascii="Times New Roman"/>
          <w:b w:val="false"/>
          <w:i/>
          <w:color w:val="000000"/>
          <w:sz w:val="28"/>
        </w:rPr>
        <w:t>*V</w:t>
      </w:r>
      <w:r>
        <w:rPr>
          <w:rFonts w:ascii="Times New Roman"/>
          <w:b w:val="false"/>
          <w:i w:val="false"/>
          <w:color w:val="000000"/>
          <w:vertAlign w:val="subscript"/>
        </w:rPr>
        <w:t>i+2</w:t>
      </w:r>
      <w:r>
        <w:rPr>
          <w:rFonts w:ascii="Times New Roman"/>
          <w:b w:val="false"/>
          <w:i/>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P бар жерде – критерияның мағынасы, C – көрсеткіштің мағынасы, V – көрсеткіштің баллы, i – осы критерия үшін 1-ден бастап көрсеткіштердің санына дейін интервалы. </w:t>
      </w:r>
    </w:p>
    <w:bookmarkStart w:name="z46" w:id="6"/>
    <w:p>
      <w:pPr>
        <w:spacing w:after="0"/>
        <w:ind w:left="0"/>
        <w:jc w:val="left"/>
      </w:pPr>
      <w:r>
        <w:rPr>
          <w:rFonts w:ascii="Times New Roman"/>
          <w:b/>
          <w:i w:val="false"/>
          <w:color w:val="000000"/>
        </w:rPr>
        <w:t xml:space="preserve"> 
2. «Мемлекеттік органда ақпараттық технологияларды қолдану</w:t>
      </w:r>
      <w:r>
        <w:br/>
      </w:r>
      <w:r>
        <w:rPr>
          <w:rFonts w:ascii="Times New Roman"/>
          <w:b/>
          <w:i w:val="false"/>
          <w:color w:val="000000"/>
        </w:rPr>
        <w:t>
жөніндегі жоспарланған іс-шаралар сапасы» критериясы бойынша бағалау</w:t>
      </w:r>
    </w:p>
    <w:bookmarkEnd w:id="6"/>
    <w:bookmarkStart w:name="z47" w:id="7"/>
    <w:p>
      <w:pPr>
        <w:spacing w:after="0"/>
        <w:ind w:left="0"/>
        <w:jc w:val="both"/>
      </w:pPr>
      <w:r>
        <w:rPr>
          <w:rFonts w:ascii="Times New Roman"/>
          <w:b w:val="false"/>
          <w:i w:val="false"/>
          <w:color w:val="000000"/>
          <w:sz w:val="28"/>
        </w:rPr>
        <w:t>
      12. Мемлекеттік органда ақпараттық технологияларды қолдану жөніндегі жоспарланған іс-шаралардың сапасын бағалау деп мемлекеттік органда ақпараттық технологияларды тиімді қолдануға бағытталған министрмен, жауапты хатшымен, вице-министрмен, комитет басшысымен, әкіммен, аппарат басшысымен және аппарат басшысының орынбасарымен бекітілген стратегиялық жоспарларда және операциялық жоспарларда, даму бағдарламалында және басқадай жоспарларда бар болуымен түсіндіріледі, атап айтқанда:</w:t>
      </w:r>
      <w:r>
        <w:br/>
      </w:r>
      <w:r>
        <w:rPr>
          <w:rFonts w:ascii="Times New Roman"/>
          <w:b w:val="false"/>
          <w:i w:val="false"/>
          <w:color w:val="000000"/>
          <w:sz w:val="28"/>
        </w:rPr>
        <w:t>
</w:t>
      </w:r>
      <w:r>
        <w:rPr>
          <w:rFonts w:ascii="Times New Roman"/>
          <w:b w:val="false"/>
          <w:i w:val="false"/>
          <w:color w:val="000000"/>
          <w:sz w:val="28"/>
        </w:rPr>
        <w:t>
      - мемлекеттік органдардың Интранет-порталын тиімді пайдалануға (пайдаланушылардың санын арттыру, жарияланған ақпаратты өзектілеу);</w:t>
      </w:r>
      <w:r>
        <w:br/>
      </w:r>
      <w:r>
        <w:rPr>
          <w:rFonts w:ascii="Times New Roman"/>
          <w:b w:val="false"/>
          <w:i w:val="false"/>
          <w:color w:val="000000"/>
          <w:sz w:val="28"/>
        </w:rPr>
        <w:t>
</w:t>
      </w:r>
      <w:r>
        <w:rPr>
          <w:rFonts w:ascii="Times New Roman"/>
          <w:b w:val="false"/>
          <w:i w:val="false"/>
          <w:color w:val="000000"/>
          <w:sz w:val="28"/>
        </w:rPr>
        <w:t>
      - электрондық құжат айналымы бірыңғай жүйесін тиімді пайдалануға (қағаз тасығышта хат-хабардың қайталануын болдырмау, жұмыс орындарының санын арттыру);</w:t>
      </w:r>
      <w:r>
        <w:br/>
      </w:r>
      <w:r>
        <w:rPr>
          <w:rFonts w:ascii="Times New Roman"/>
          <w:b w:val="false"/>
          <w:i w:val="false"/>
          <w:color w:val="000000"/>
          <w:sz w:val="28"/>
        </w:rPr>
        <w:t>
</w:t>
      </w:r>
      <w:r>
        <w:rPr>
          <w:rFonts w:ascii="Times New Roman"/>
          <w:b w:val="false"/>
          <w:i w:val="false"/>
          <w:color w:val="000000"/>
          <w:sz w:val="28"/>
        </w:rPr>
        <w:t>
      - интернет-ресурстар қолжетімділік және ашықтық деңгейін арттыруға (пайдаланушылардың санын арттыру, ақпаратты өзектілеу);</w:t>
      </w:r>
      <w:r>
        <w:br/>
      </w:r>
      <w:r>
        <w:rPr>
          <w:rFonts w:ascii="Times New Roman"/>
          <w:b w:val="false"/>
          <w:i w:val="false"/>
          <w:color w:val="000000"/>
          <w:sz w:val="28"/>
        </w:rPr>
        <w:t>
</w:t>
      </w:r>
      <w:r>
        <w:rPr>
          <w:rFonts w:ascii="Times New Roman"/>
          <w:b w:val="false"/>
          <w:i w:val="false"/>
          <w:color w:val="000000"/>
          <w:sz w:val="28"/>
        </w:rPr>
        <w:t>
      - ведомстволық ақпараттық жүйелерді депозиттеуге және тіркеуге, сондай-ақ ақпараттық жүйелердің, бағдарламалық өнімдердің, бағдарламалық кодтар мен нормативтік-техникалық құжаттамасының депозитариясында ведомстволық ақпараттық жүйелер жөніндегі ақпаратты өзектілеуге (бағдарламалық өнімдерді, бағдарламалық кодтар мен нормативтік-техникалық құжаттамаларды өзектілеу);</w:t>
      </w:r>
      <w:r>
        <w:br/>
      </w:r>
      <w:r>
        <w:rPr>
          <w:rFonts w:ascii="Times New Roman"/>
          <w:b w:val="false"/>
          <w:i w:val="false"/>
          <w:color w:val="000000"/>
          <w:sz w:val="28"/>
        </w:rPr>
        <w:t>
</w:t>
      </w:r>
      <w:r>
        <w:rPr>
          <w:rFonts w:ascii="Times New Roman"/>
          <w:b w:val="false"/>
          <w:i w:val="false"/>
          <w:color w:val="000000"/>
          <w:sz w:val="28"/>
        </w:rPr>
        <w:t>
      - ақпараттық қауіпсіздік талаптарының сәйкестігіне ведомстволық ақпараттық жүйелердің аттестациясын жүргізуге бағытталған.</w:t>
      </w:r>
      <w:r>
        <w:br/>
      </w:r>
      <w:r>
        <w:rPr>
          <w:rFonts w:ascii="Times New Roman"/>
          <w:b w:val="false"/>
          <w:i w:val="false"/>
          <w:color w:val="000000"/>
          <w:sz w:val="28"/>
        </w:rPr>
        <w:t>
</w:t>
      </w:r>
      <w:r>
        <w:rPr>
          <w:rFonts w:ascii="Times New Roman"/>
          <w:b w:val="false"/>
          <w:i w:val="false"/>
          <w:color w:val="000000"/>
          <w:sz w:val="28"/>
        </w:rPr>
        <w:t>
      13. Көрсеткішті бағалау үшін ақпарат көзі Әдістеменің </w:t>
      </w:r>
      <w:r>
        <w:rPr>
          <w:rFonts w:ascii="Times New Roman"/>
          <w:b w:val="false"/>
          <w:i w:val="false"/>
          <w:color w:val="000000"/>
          <w:sz w:val="28"/>
        </w:rPr>
        <w:t>1 қосымшасына</w:t>
      </w:r>
      <w:r>
        <w:rPr>
          <w:rFonts w:ascii="Times New Roman"/>
          <w:b w:val="false"/>
          <w:i w:val="false"/>
          <w:color w:val="000000"/>
          <w:sz w:val="28"/>
        </w:rPr>
        <w:t xml:space="preserve"> сәйкес, Қазақстан Республикасы Премьер-Министрінің Кеңсесіне Министрлікпен және Министрлікке берілетін есептілік нысанының 1 жолындағы 3 бағанында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14. Қазақстан Республикасы Премьер-Министрінің Кеңсесі және Министрлік осы көрсеткіш бойынша мемлекеттік орган қызметін бағалау барысында есептілікте көрсетілген мемлекеттік органға тікелей шығу жолымен мемлекеттік орган ақпаратын тексереді.</w:t>
      </w:r>
      <w:r>
        <w:br/>
      </w:r>
      <w:r>
        <w:rPr>
          <w:rFonts w:ascii="Times New Roman"/>
          <w:b w:val="false"/>
          <w:i w:val="false"/>
          <w:color w:val="000000"/>
          <w:sz w:val="28"/>
        </w:rPr>
        <w:t>
</w:t>
      </w:r>
      <w:r>
        <w:rPr>
          <w:rFonts w:ascii="Times New Roman"/>
          <w:b w:val="false"/>
          <w:i w:val="false"/>
          <w:color w:val="000000"/>
          <w:sz w:val="28"/>
        </w:rPr>
        <w:t>
      15. Ақпараттық технологияларды қолдану жөніндегі іс-шаралардың сапасы үшін барынша көп балл 10 баллды құрайды және Әдістемедегі </w:t>
      </w:r>
      <w:r>
        <w:rPr>
          <w:rFonts w:ascii="Times New Roman"/>
          <w:b w:val="false"/>
          <w:i w:val="false"/>
          <w:color w:val="000000"/>
          <w:sz w:val="28"/>
        </w:rPr>
        <w:t>6 қосымшаға</w:t>
      </w:r>
      <w:r>
        <w:rPr>
          <w:rFonts w:ascii="Times New Roman"/>
          <w:b w:val="false"/>
          <w:i w:val="false"/>
          <w:color w:val="000000"/>
          <w:sz w:val="28"/>
        </w:rPr>
        <w:t xml:space="preserve"> сәйкес «Мемлекеттік органда ақпараттық технологияларды қолдану жөніндегі жоспарланған іс-шаралар сапасы» критериясы бойынша бағалауда (бұдан әрі – 6 қосымша) көрсетілген бағыттардың салмақты мағынасын сомалау жолымен анықталады. Ведомстволық ақпараттық жүйелерді депозиттеу және тіркеу, ақпараттық жүйелердің, бағдарламалық өнімдердің, бағдарламалық кодтар мен нормативтік-техникалық құжаттамасының депозитариясында ведомстволық ақпараттық жүйелер жөніндегі ақпаратты өзектілеу немесе ақпараттық қауіпсіздік талаптарына сәйкестікке ведомстволық ақпараттық жүйелердің аттестациясын жүргізу қажеттілігі болмаған кезде осы бағыт бойынша барынша көп мағына беріледі.</w:t>
      </w:r>
    </w:p>
    <w:bookmarkEnd w:id="7"/>
    <w:bookmarkStart w:name="z56" w:id="8"/>
    <w:p>
      <w:pPr>
        <w:spacing w:after="0"/>
        <w:ind w:left="0"/>
        <w:jc w:val="left"/>
      </w:pPr>
      <w:r>
        <w:rPr>
          <w:rFonts w:ascii="Times New Roman"/>
          <w:b/>
          <w:i w:val="false"/>
          <w:color w:val="000000"/>
        </w:rPr>
        <w:t xml:space="preserve"> 
3. «Ақпараттық технологияларды енгізу жөніндегі мемлекеттік</w:t>
      </w:r>
      <w:r>
        <w:br/>
      </w:r>
      <w:r>
        <w:rPr>
          <w:rFonts w:ascii="Times New Roman"/>
          <w:b/>
          <w:i w:val="false"/>
          <w:color w:val="000000"/>
        </w:rPr>
        <w:t>
орган қызметінің институциялды нығайту дәрежесі» критерия бойынша </w:t>
      </w:r>
    </w:p>
    <w:bookmarkEnd w:id="8"/>
    <w:bookmarkStart w:name="z57" w:id="9"/>
    <w:p>
      <w:pPr>
        <w:spacing w:after="0"/>
        <w:ind w:left="0"/>
        <w:jc w:val="both"/>
      </w:pPr>
      <w:r>
        <w:rPr>
          <w:rFonts w:ascii="Times New Roman"/>
          <w:b w:val="false"/>
          <w:i w:val="false"/>
          <w:color w:val="000000"/>
          <w:sz w:val="28"/>
        </w:rPr>
        <w:t>
      16. Осы критериямен ақпараттық технологиялар бойынша мамандандырылған құрылымдық бөлімшенің, ақпараттық технологиялар бойынша құрылымдық бөлімше қызметкерлерінің жиынтықтылығы мен біліктілік деңгейі мемлекеттік органда бар болуымен бағаланады.</w:t>
      </w:r>
      <w:r>
        <w:br/>
      </w:r>
      <w:r>
        <w:rPr>
          <w:rFonts w:ascii="Times New Roman"/>
          <w:b w:val="false"/>
          <w:i w:val="false"/>
          <w:color w:val="000000"/>
          <w:sz w:val="28"/>
        </w:rPr>
        <w:t>
</w:t>
      </w:r>
      <w:r>
        <w:rPr>
          <w:rFonts w:ascii="Times New Roman"/>
          <w:b w:val="false"/>
          <w:i w:val="false"/>
          <w:color w:val="000000"/>
          <w:sz w:val="28"/>
        </w:rPr>
        <w:t>
      17. Көрсеткішті бағалау үшін ақпарат көзі Әдістеменің </w:t>
      </w:r>
      <w:r>
        <w:rPr>
          <w:rFonts w:ascii="Times New Roman"/>
          <w:b w:val="false"/>
          <w:i w:val="false"/>
          <w:color w:val="000000"/>
          <w:sz w:val="28"/>
        </w:rPr>
        <w:t>1 қосымшасына</w:t>
      </w:r>
      <w:r>
        <w:rPr>
          <w:rFonts w:ascii="Times New Roman"/>
          <w:b w:val="false"/>
          <w:i w:val="false"/>
          <w:color w:val="000000"/>
          <w:sz w:val="28"/>
        </w:rPr>
        <w:t xml:space="preserve"> сәйкес, Қазақстан Республикасы Премьер-Министрінің Кеңсесіне Министрлікпен және Министрлікке берілетін есептілік нысанының 2 жолындағы 3 бағанында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18. «Ақпараттық технологияларды енгізу жөніндегі мемлекеттік орган қызметінің институциялды нығайту дәрежесі» критерисы үшін барынша балл 5 баллды құрайды және төменде тізбектелген көрсеткіштердің мағынасын көбейту нәтижесін кейіннен 5-ке көбейту жолымен анықталады.</w:t>
      </w:r>
      <w:r>
        <w:br/>
      </w:r>
      <w:r>
        <w:rPr>
          <w:rFonts w:ascii="Times New Roman"/>
          <w:b w:val="false"/>
          <w:i w:val="false"/>
          <w:color w:val="000000"/>
          <w:sz w:val="28"/>
        </w:rPr>
        <w:t>
</w:t>
      </w:r>
      <w:r>
        <w:rPr>
          <w:rFonts w:ascii="Times New Roman"/>
          <w:b w:val="false"/>
          <w:i w:val="false"/>
          <w:color w:val="000000"/>
          <w:sz w:val="28"/>
        </w:rPr>
        <w:t>
      1) ақпараттық технологиялар бойынша мамандандырылған құрылымдық бөлімшенің бар болуы;</w:t>
      </w:r>
      <w:r>
        <w:br/>
      </w:r>
      <w:r>
        <w:rPr>
          <w:rFonts w:ascii="Times New Roman"/>
          <w:b w:val="false"/>
          <w:i w:val="false"/>
          <w:color w:val="000000"/>
          <w:sz w:val="28"/>
        </w:rPr>
        <w:t>
</w:t>
      </w:r>
      <w:r>
        <w:rPr>
          <w:rFonts w:ascii="Times New Roman"/>
          <w:b w:val="false"/>
          <w:i w:val="false"/>
          <w:color w:val="000000"/>
          <w:sz w:val="28"/>
        </w:rPr>
        <w:t>
      2) Ақпараттық технологиялар бойынша құрылымдық бөлімше қызметкерлерінің жиынтықтылығы;</w:t>
      </w:r>
      <w:r>
        <w:br/>
      </w:r>
      <w:r>
        <w:rPr>
          <w:rFonts w:ascii="Times New Roman"/>
          <w:b w:val="false"/>
          <w:i w:val="false"/>
          <w:color w:val="000000"/>
          <w:sz w:val="28"/>
        </w:rPr>
        <w:t>
</w:t>
      </w:r>
      <w:r>
        <w:rPr>
          <w:rFonts w:ascii="Times New Roman"/>
          <w:b w:val="false"/>
          <w:i w:val="false"/>
          <w:color w:val="000000"/>
          <w:sz w:val="28"/>
        </w:rPr>
        <w:t>
      3) ақпараттық технологиялар бойынша біліктілік деңгейі.</w:t>
      </w:r>
      <w:r>
        <w:br/>
      </w:r>
      <w:r>
        <w:rPr>
          <w:rFonts w:ascii="Times New Roman"/>
          <w:b w:val="false"/>
          <w:i w:val="false"/>
          <w:color w:val="000000"/>
          <w:sz w:val="28"/>
        </w:rPr>
        <w:t>
</w:t>
      </w:r>
      <w:r>
        <w:rPr>
          <w:rFonts w:ascii="Times New Roman"/>
          <w:b w:val="false"/>
          <w:i w:val="false"/>
          <w:color w:val="000000"/>
          <w:sz w:val="28"/>
        </w:rPr>
        <w:t>
      19. «Ақпараттық технологиялар бойынша мамандандырылған құрылымдық бөлімшенің бар болуы» көрсеткіші бойынша мемлекеттік органның ақпараттық жүйелерін дамыту, құру және сүйемелдеу үшін жауапты құрылымдық бөлімше орталық мемлекеттік органда бар болған кезде оған 1 балл, жоқ болған кезде – 0 балл беріледі.</w:t>
      </w:r>
      <w:r>
        <w:br/>
      </w:r>
      <w:r>
        <w:rPr>
          <w:rFonts w:ascii="Times New Roman"/>
          <w:b w:val="false"/>
          <w:i w:val="false"/>
          <w:color w:val="000000"/>
          <w:sz w:val="28"/>
        </w:rPr>
        <w:t>
      «Ақпараттық технологиялар бойынша мамандандырылған құрылымдық бөлімшенің бар болуы» көрсеткіші бойынша бағалау жергілікті атқарушы органдар үшін келесі формула бойынша есептеледі.</w:t>
      </w:r>
    </w:p>
    <w:bookmarkEnd w:id="9"/>
    <w:p>
      <w:pPr>
        <w:spacing w:after="0"/>
        <w:ind w:left="0"/>
        <w:jc w:val="both"/>
      </w:pPr>
      <w:r>
        <w:rPr>
          <w:rFonts w:ascii="Times New Roman"/>
          <w:b w:val="false"/>
          <w:i w:val="false"/>
          <w:color w:val="000000"/>
          <w:sz w:val="28"/>
        </w:rPr>
        <w:t>      X = (X</w:t>
      </w:r>
      <w:r>
        <w:rPr>
          <w:rFonts w:ascii="Times New Roman"/>
          <w:b w:val="false"/>
          <w:i w:val="false"/>
          <w:color w:val="000000"/>
          <w:vertAlign w:val="subscript"/>
        </w:rPr>
        <w:t>аппарат</w:t>
      </w:r>
      <w:r>
        <w:rPr>
          <w:rFonts w:ascii="Times New Roman"/>
          <w:b w:val="false"/>
          <w:i w:val="false"/>
          <w:color w:val="000000"/>
          <w:sz w:val="28"/>
        </w:rPr>
        <w:t>+X</w:t>
      </w:r>
      <w:r>
        <w:rPr>
          <w:rFonts w:ascii="Times New Roman"/>
          <w:b w:val="false"/>
          <w:i w:val="false"/>
          <w:color w:val="000000"/>
          <w:vertAlign w:val="subscript"/>
        </w:rPr>
        <w:t>упр</w:t>
      </w:r>
      <w:r>
        <w:rPr>
          <w:rFonts w:ascii="Times New Roman"/>
          <w:b w:val="false"/>
          <w:i w:val="false"/>
          <w:color w:val="000000"/>
          <w:sz w:val="28"/>
        </w:rPr>
        <w:t>)</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аппарат</w:t>
      </w:r>
      <w:r>
        <w:rPr>
          <w:rFonts w:ascii="Times New Roman"/>
          <w:b w:val="false"/>
          <w:i w:val="false"/>
          <w:color w:val="000000"/>
          <w:sz w:val="28"/>
        </w:rPr>
        <w:t xml:space="preserve"> – әкім аппаратында мемлекеттік органның ақпараттық жүйелерін дамыту, құру және сүйемелдеу үшін жауапты құрылымдық бөлімшесінің бар болуы (бар болған кезде, оған 0,5 балл, жоқ болған кезде 0 балл беріледі);</w:t>
      </w:r>
      <w:r>
        <w:br/>
      </w:r>
      <w:r>
        <w:rPr>
          <w:rFonts w:ascii="Times New Roman"/>
          <w:b w:val="false"/>
          <w:i w:val="false"/>
          <w:color w:val="000000"/>
          <w:sz w:val="28"/>
        </w:rPr>
        <w:t>
      X</w:t>
      </w:r>
      <w:r>
        <w:rPr>
          <w:rFonts w:ascii="Times New Roman"/>
          <w:b w:val="false"/>
          <w:i w:val="false"/>
          <w:color w:val="000000"/>
          <w:vertAlign w:val="subscript"/>
        </w:rPr>
        <w:t>упр</w:t>
      </w:r>
      <w:r>
        <w:rPr>
          <w:rFonts w:ascii="Times New Roman"/>
          <w:b w:val="false"/>
          <w:i w:val="false"/>
          <w:color w:val="000000"/>
          <w:sz w:val="28"/>
        </w:rPr>
        <w:t xml:space="preserve"> – Әкімдіктің басқармасында мемлекеттік органның ақпараттық жүйелерін дамыту, құру және сүйемелдеу үшін жауапты құрылымдық бөлімшесінің немесе қызметкерлердің бар болуы. Әкімдіктің барлық басқармаларының құрылымдық бөлімшелері немесе қызметкерлері болған кезде 0,5 балл (жекелеген басқармалар болмаған кезде, осы мән әрбір басқарманың тиісті сандық мәнінің мәнімен есептеледі), болмаған кезде 0 балл беріледі.</w:t>
      </w:r>
      <w:r>
        <w:br/>
      </w:r>
      <w:r>
        <w:rPr>
          <w:rFonts w:ascii="Times New Roman"/>
          <w:b w:val="false"/>
          <w:i w:val="false"/>
          <w:color w:val="000000"/>
          <w:sz w:val="28"/>
        </w:rPr>
        <w:t>
      Әкімдіктің әрбір басқармасының салмақтық мағынасы келесі формула бойынша есептеледі:</w:t>
      </w:r>
    </w:p>
    <w:p>
      <w:pPr>
        <w:spacing w:after="0"/>
        <w:ind w:left="0"/>
        <w:jc w:val="both"/>
      </w:pPr>
      <w:r>
        <w:rPr>
          <w:rFonts w:ascii="Times New Roman"/>
          <w:b w:val="false"/>
          <w:i w:val="false"/>
          <w:color w:val="000000"/>
          <w:sz w:val="28"/>
        </w:rPr>
        <w:t>      N=0,5/N</w:t>
      </w:r>
      <w:r>
        <w:rPr>
          <w:rFonts w:ascii="Times New Roman"/>
          <w:b w:val="false"/>
          <w:i w:val="false"/>
          <w:color w:val="000000"/>
          <w:vertAlign w:val="subscript"/>
        </w:rPr>
        <w:t>упр</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упр</w:t>
      </w:r>
      <w:r>
        <w:rPr>
          <w:rFonts w:ascii="Times New Roman"/>
          <w:b w:val="false"/>
          <w:i w:val="false"/>
          <w:color w:val="000000"/>
          <w:sz w:val="28"/>
        </w:rPr>
        <w:t xml:space="preserve"> – Әкімдік басқармаларының саны.</w:t>
      </w:r>
      <w:r>
        <w:br/>
      </w:r>
      <w:r>
        <w:rPr>
          <w:rFonts w:ascii="Times New Roman"/>
          <w:b w:val="false"/>
          <w:i w:val="false"/>
          <w:color w:val="000000"/>
          <w:sz w:val="28"/>
        </w:rPr>
        <w:t>
      «Ақпараттық технологиялар бойынша құрылымдық бөлімшенің жиынтықтылығы» көрсеткіші бойынша бағалау келесі формула бойынша есептеледі:</w:t>
      </w:r>
    </w:p>
    <w:p>
      <w:pPr>
        <w:spacing w:after="0"/>
        <w:ind w:left="0"/>
        <w:jc w:val="both"/>
      </w:pPr>
      <w:r>
        <w:rPr>
          <w:rFonts w:ascii="Times New Roman"/>
          <w:b w:val="false"/>
          <w:i w:val="false"/>
          <w:color w:val="000000"/>
          <w:sz w:val="28"/>
        </w:rPr>
        <w:t>      Y = 1-(a+b)/c  </w:t>
      </w:r>
    </w:p>
    <w:p>
      <w:pPr>
        <w:spacing w:after="0"/>
        <w:ind w:left="0"/>
        <w:jc w:val="both"/>
      </w:pPr>
      <w:r>
        <w:rPr>
          <w:rFonts w:ascii="Times New Roman"/>
          <w:b w:val="false"/>
          <w:i w:val="false"/>
          <w:color w:val="000000"/>
          <w:sz w:val="28"/>
        </w:rPr>
        <w:t>      a – бос қызмет орындарының бар болуы есебінен, оның ішінде ұзақ оқуға немесе декретті демалысқа қызметкердің кету себебі бойынша пайда болған адам күні саны (бұқаралық ақпарат құралдарында хабарландыру шыққаннан кейін 45 жұмыс күні ішінде конкурстық негізде бос емес орындардан, сондай-ақ Мемлекеттік қызмет істері агенттігіне (бұдан әрі – ҚР МҚІА) сұранысты жөнелткеннен кейін 11 жұмыс күні ішінде ауыстыру тәртібінде бос емес орындардан басқа);</w:t>
      </w:r>
      <w:r>
        <w:br/>
      </w:r>
      <w:r>
        <w:rPr>
          <w:rFonts w:ascii="Times New Roman"/>
          <w:b w:val="false"/>
          <w:i w:val="false"/>
          <w:color w:val="000000"/>
          <w:sz w:val="28"/>
        </w:rPr>
        <w:t>
      b – қызметкерлердің науқастығы және басқадай себептері бойынша бос болған лауазым бойына адам күні саны (ақысыз демалыс, жұмыстан босату). Осы санға жыл сайынғы еңбек демалысында, іссапарда болған жұмыскердің жағдайы кірмейді;</w:t>
      </w:r>
      <w:r>
        <w:br/>
      </w:r>
      <w:r>
        <w:rPr>
          <w:rFonts w:ascii="Times New Roman"/>
          <w:b w:val="false"/>
          <w:i w:val="false"/>
          <w:color w:val="000000"/>
          <w:sz w:val="28"/>
        </w:rPr>
        <w:t>
      с – жалпы адам күні саны.</w:t>
      </w:r>
      <w:r>
        <w:br/>
      </w:r>
      <w:r>
        <w:rPr>
          <w:rFonts w:ascii="Times New Roman"/>
          <w:b w:val="false"/>
          <w:i w:val="false"/>
          <w:color w:val="000000"/>
          <w:sz w:val="28"/>
        </w:rPr>
        <w:t>
      Жалпы адам күні саны (c) келесі формула бойынша анықталады:</w:t>
      </w:r>
    </w:p>
    <w:p>
      <w:pPr>
        <w:spacing w:after="0"/>
        <w:ind w:left="0"/>
        <w:jc w:val="both"/>
      </w:pPr>
      <w:r>
        <w:rPr>
          <w:rFonts w:ascii="Times New Roman"/>
          <w:b w:val="false"/>
          <w:i w:val="false"/>
          <w:color w:val="000000"/>
          <w:sz w:val="28"/>
        </w:rPr>
        <w:t>      c = dхe</w:t>
      </w:r>
    </w:p>
    <w:p>
      <w:pPr>
        <w:spacing w:after="0"/>
        <w:ind w:left="0"/>
        <w:jc w:val="both"/>
      </w:pPr>
      <w:r>
        <w:rPr>
          <w:rFonts w:ascii="Times New Roman"/>
          <w:b w:val="false"/>
          <w:i w:val="false"/>
          <w:color w:val="000000"/>
          <w:sz w:val="28"/>
        </w:rPr>
        <w:t>      d – құрылымдық бөлімшенің орташа штаттық саны;</w:t>
      </w:r>
      <w:r>
        <w:br/>
      </w:r>
      <w:r>
        <w:rPr>
          <w:rFonts w:ascii="Times New Roman"/>
          <w:b w:val="false"/>
          <w:i w:val="false"/>
          <w:color w:val="000000"/>
          <w:sz w:val="28"/>
        </w:rPr>
        <w:t>
      e – жылына жұмыс күнінің саны.</w:t>
      </w:r>
      <w:r>
        <w:br/>
      </w:r>
      <w:r>
        <w:rPr>
          <w:rFonts w:ascii="Times New Roman"/>
          <w:b w:val="false"/>
          <w:i w:val="false"/>
          <w:color w:val="000000"/>
          <w:sz w:val="28"/>
        </w:rPr>
        <w:t>
      Орташа штаттық сан біріншіден бастап төртінші тоқсан бойынша қоса алғанда құрылымдық бөлімшенің штаттық саны сомасының орташа мағынасы ретінде анықталады (бұдан әрі мәтін бойынша - орташа штаттық сан).</w:t>
      </w:r>
      <w:r>
        <w:br/>
      </w:r>
      <w:r>
        <w:rPr>
          <w:rFonts w:ascii="Times New Roman"/>
          <w:b w:val="false"/>
          <w:i w:val="false"/>
          <w:color w:val="000000"/>
          <w:sz w:val="28"/>
        </w:rPr>
        <w:t>
      «Ақпараттық технологиялар бойынша қызметкерлердің біліктілік деңгейі» көрсеткіші бойынша бағалау келесі формула бойынша есептеледі:</w:t>
      </w:r>
    </w:p>
    <w:p>
      <w:pPr>
        <w:spacing w:after="0"/>
        <w:ind w:left="0"/>
        <w:jc w:val="both"/>
      </w:pPr>
      <w:r>
        <w:rPr>
          <w:rFonts w:ascii="Times New Roman"/>
          <w:b w:val="false"/>
          <w:i w:val="false"/>
          <w:color w:val="000000"/>
          <w:sz w:val="28"/>
        </w:rPr>
        <w:t>      Z = a/b</w:t>
      </w:r>
    </w:p>
    <w:p>
      <w:pPr>
        <w:spacing w:after="0"/>
        <w:ind w:left="0"/>
        <w:jc w:val="both"/>
      </w:pPr>
      <w:r>
        <w:rPr>
          <w:rFonts w:ascii="Times New Roman"/>
          <w:b w:val="false"/>
          <w:i w:val="false"/>
          <w:color w:val="000000"/>
          <w:sz w:val="28"/>
        </w:rPr>
        <w:t>      a – арнаулы білімі немесе біліктілігін арттыру туралы куәлігі бар мемлекеттік органның ақпараттық жүйелерін дамыту, құру және сүйемелдеу үшін жауапты құрылымдық бөлімшедегі қызметкерлердің саны;</w:t>
      </w:r>
      <w:r>
        <w:br/>
      </w:r>
      <w:r>
        <w:rPr>
          <w:rFonts w:ascii="Times New Roman"/>
          <w:b w:val="false"/>
          <w:i w:val="false"/>
          <w:color w:val="000000"/>
          <w:sz w:val="28"/>
        </w:rPr>
        <w:t>
      b – мемлекеттік органның ақпараттық жүйелерін дамыту, құру және сүйемелдеу үшін жауапты құрылымдық бөлімшедегі қызметкерлердің жалпы саны.</w:t>
      </w:r>
    </w:p>
    <w:bookmarkStart w:name="z64" w:id="10"/>
    <w:p>
      <w:pPr>
        <w:spacing w:after="0"/>
        <w:ind w:left="0"/>
        <w:jc w:val="left"/>
      </w:pPr>
      <w:r>
        <w:rPr>
          <w:rFonts w:ascii="Times New Roman"/>
          <w:b/>
          <w:i w:val="false"/>
          <w:color w:val="000000"/>
        </w:rPr>
        <w:t xml:space="preserve"> 
4. «Интернет-ресурстың тиімділігі» көрсеткіші бойынша бағалау</w:t>
      </w:r>
    </w:p>
    <w:bookmarkEnd w:id="10"/>
    <w:bookmarkStart w:name="z65" w:id="11"/>
    <w:p>
      <w:pPr>
        <w:spacing w:after="0"/>
        <w:ind w:left="0"/>
        <w:jc w:val="both"/>
      </w:pPr>
      <w:r>
        <w:rPr>
          <w:rFonts w:ascii="Times New Roman"/>
          <w:b w:val="false"/>
          <w:i w:val="false"/>
          <w:color w:val="000000"/>
          <w:sz w:val="28"/>
        </w:rPr>
        <w:t>
      20. Бағалау келесі көрсеткіштер бойынша жүргізіледі:</w:t>
      </w:r>
      <w:r>
        <w:br/>
      </w:r>
      <w:r>
        <w:rPr>
          <w:rFonts w:ascii="Times New Roman"/>
          <w:b w:val="false"/>
          <w:i w:val="false"/>
          <w:color w:val="000000"/>
          <w:sz w:val="28"/>
        </w:rPr>
        <w:t>
</w:t>
      </w:r>
      <w:r>
        <w:rPr>
          <w:rFonts w:ascii="Times New Roman"/>
          <w:b w:val="false"/>
          <w:i w:val="false"/>
          <w:color w:val="000000"/>
          <w:sz w:val="28"/>
        </w:rPr>
        <w:t>
      1) Интернет-ресурста gov.kz домендік атаудың бар болуы;</w:t>
      </w:r>
      <w:r>
        <w:br/>
      </w:r>
      <w:r>
        <w:rPr>
          <w:rFonts w:ascii="Times New Roman"/>
          <w:b w:val="false"/>
          <w:i w:val="false"/>
          <w:color w:val="000000"/>
          <w:sz w:val="28"/>
        </w:rPr>
        <w:t>
</w:t>
      </w:r>
      <w:r>
        <w:rPr>
          <w:rFonts w:ascii="Times New Roman"/>
          <w:b w:val="false"/>
          <w:i w:val="false"/>
          <w:color w:val="000000"/>
          <w:sz w:val="28"/>
        </w:rPr>
        <w:t>
      2) Интернет-ресурстың алға басуы;</w:t>
      </w:r>
      <w:r>
        <w:br/>
      </w:r>
      <w:r>
        <w:rPr>
          <w:rFonts w:ascii="Times New Roman"/>
          <w:b w:val="false"/>
          <w:i w:val="false"/>
          <w:color w:val="000000"/>
          <w:sz w:val="28"/>
        </w:rPr>
        <w:t>
</w:t>
      </w:r>
      <w:r>
        <w:rPr>
          <w:rFonts w:ascii="Times New Roman"/>
          <w:b w:val="false"/>
          <w:i w:val="false"/>
          <w:color w:val="000000"/>
          <w:sz w:val="28"/>
        </w:rPr>
        <w:t>
      3) Ақпараттың толықтығы мен сапасы.</w:t>
      </w:r>
    </w:p>
    <w:bookmarkEnd w:id="11"/>
    <w:bookmarkStart w:name="z69" w:id="12"/>
    <w:p>
      <w:pPr>
        <w:spacing w:after="0"/>
        <w:ind w:left="0"/>
        <w:jc w:val="left"/>
      </w:pPr>
      <w:r>
        <w:rPr>
          <w:rFonts w:ascii="Times New Roman"/>
          <w:b/>
          <w:i w:val="false"/>
          <w:color w:val="000000"/>
        </w:rPr>
        <w:t xml:space="preserve"> 
Параграф 1. «Интернет-ресурста gov.kz домендік атауының бар</w:t>
      </w:r>
      <w:r>
        <w:br/>
      </w:r>
      <w:r>
        <w:rPr>
          <w:rFonts w:ascii="Times New Roman"/>
          <w:b/>
          <w:i w:val="false"/>
          <w:color w:val="000000"/>
        </w:rPr>
        <w:t>
болуы» көрсеткіші бойынша бағалау</w:t>
      </w:r>
    </w:p>
    <w:bookmarkEnd w:id="12"/>
    <w:bookmarkStart w:name="z70" w:id="13"/>
    <w:p>
      <w:pPr>
        <w:spacing w:after="0"/>
        <w:ind w:left="0"/>
        <w:jc w:val="both"/>
      </w:pPr>
      <w:r>
        <w:rPr>
          <w:rFonts w:ascii="Times New Roman"/>
          <w:b w:val="false"/>
          <w:i w:val="false"/>
          <w:color w:val="000000"/>
          <w:sz w:val="28"/>
        </w:rPr>
        <w:t>
      21. Интернет-ресурста gov.kz домендік атауының бар болуы деп Қазақстан Республикасының мемлекеттік органдары үшін арналған gov.kz домендік атауы, Интернеттің ашық ақпараттық-коммуникациялық желісінде мемлекеттік органның ресми интернет-ресурсы ретінде бір мағыналы ұстанымдалатын интернет-ресурста бар болуымен түсіндіріледі.</w:t>
      </w:r>
      <w:r>
        <w:br/>
      </w:r>
      <w:r>
        <w:rPr>
          <w:rFonts w:ascii="Times New Roman"/>
          <w:b w:val="false"/>
          <w:i w:val="false"/>
          <w:color w:val="000000"/>
          <w:sz w:val="28"/>
        </w:rPr>
        <w:t>
</w:t>
      </w:r>
      <w:r>
        <w:rPr>
          <w:rFonts w:ascii="Times New Roman"/>
          <w:b w:val="false"/>
          <w:i w:val="false"/>
          <w:color w:val="000000"/>
          <w:sz w:val="28"/>
        </w:rPr>
        <w:t>
      22. Есепті жылдың нәтижелері бойынша мемлекеттік органмен ақпараттық технологияларды қолдануды бағалау барысында Қазақстан Республикасы Премьер-Министрінің Кеңсесі және Министрлік мемлекеттік органның ресми интернет-ресурсында gov.kz домендік атауының бар болуын тоқсан сайын, аптаның әртүрлі күндері мен тәуліктің уақытында тексереді.</w:t>
      </w:r>
      <w:r>
        <w:br/>
      </w:r>
      <w:r>
        <w:rPr>
          <w:rFonts w:ascii="Times New Roman"/>
          <w:b w:val="false"/>
          <w:i w:val="false"/>
          <w:color w:val="000000"/>
          <w:sz w:val="28"/>
        </w:rPr>
        <w:t>
</w:t>
      </w:r>
      <w:r>
        <w:rPr>
          <w:rFonts w:ascii="Times New Roman"/>
          <w:b w:val="false"/>
          <w:i w:val="false"/>
          <w:color w:val="000000"/>
          <w:sz w:val="28"/>
        </w:rPr>
        <w:t>
      23. Мемлекеттік органның ресми интернет-ресурсында gov.kz домендік атауы бар болған кезде оған баллдардың барынша көп саны 2 балл беріледі.</w:t>
      </w:r>
      <w:r>
        <w:br/>
      </w:r>
      <w:r>
        <w:rPr>
          <w:rFonts w:ascii="Times New Roman"/>
          <w:b w:val="false"/>
          <w:i w:val="false"/>
          <w:color w:val="000000"/>
          <w:sz w:val="28"/>
        </w:rPr>
        <w:t>
</w:t>
      </w:r>
      <w:r>
        <w:rPr>
          <w:rFonts w:ascii="Times New Roman"/>
          <w:b w:val="false"/>
          <w:i w:val="false"/>
          <w:color w:val="000000"/>
          <w:sz w:val="28"/>
        </w:rPr>
        <w:t>
      Gov.kz домендік атауында тіркелген мемлекеттік органның ресми интернет-ресурсында жоқ болғанда оған 0 балл беріледі. </w:t>
      </w:r>
    </w:p>
    <w:bookmarkEnd w:id="13"/>
    <w:bookmarkStart w:name="z74" w:id="14"/>
    <w:p>
      <w:pPr>
        <w:spacing w:after="0"/>
        <w:ind w:left="0"/>
        <w:jc w:val="left"/>
      </w:pPr>
      <w:r>
        <w:rPr>
          <w:rFonts w:ascii="Times New Roman"/>
          <w:b/>
          <w:i w:val="false"/>
          <w:color w:val="000000"/>
        </w:rPr>
        <w:t xml:space="preserve"> 
Параграф 2. «Интернет-ресурстың алға басуы» көрсеткіші бойынша бағалау </w:t>
      </w:r>
    </w:p>
    <w:bookmarkEnd w:id="14"/>
    <w:bookmarkStart w:name="z75" w:id="15"/>
    <w:p>
      <w:pPr>
        <w:spacing w:after="0"/>
        <w:ind w:left="0"/>
        <w:jc w:val="both"/>
      </w:pPr>
      <w:r>
        <w:rPr>
          <w:rFonts w:ascii="Times New Roman"/>
          <w:b w:val="false"/>
          <w:i w:val="false"/>
          <w:color w:val="000000"/>
          <w:sz w:val="28"/>
        </w:rPr>
        <w:t>
      24. Интернет-ресурстың алға басуы интернет-ресурстың дәйексөз алуын іздестіруді және арттыруды жүзеге асыру үшін мемлекеттік орган атауының сұранысы бойынша (google, yandex, rambler, yahoo) халықаралық іздестіру жүйелерінде мемлекеттік органның ресми интернет-ресурсына сілтемелердің бар болуымен түсіндіріледі.</w:t>
      </w:r>
      <w:r>
        <w:br/>
      </w:r>
      <w:r>
        <w:rPr>
          <w:rFonts w:ascii="Times New Roman"/>
          <w:b w:val="false"/>
          <w:i w:val="false"/>
          <w:color w:val="000000"/>
          <w:sz w:val="28"/>
        </w:rPr>
        <w:t>
</w:t>
      </w:r>
      <w:r>
        <w:rPr>
          <w:rFonts w:ascii="Times New Roman"/>
          <w:b w:val="false"/>
          <w:i w:val="false"/>
          <w:color w:val="000000"/>
          <w:sz w:val="28"/>
        </w:rPr>
        <w:t>
      25. Қазақстан Республикасы Премьер-Министрінің Кеңсесі және Министрлік осы көрсеткіш бойынша мемлекеттік органмен ақпараттық технологияларды қолдану тиімділігін бағалау барысында (google, yandex, rambler, yahoo) халықаралық іздестіру жүйелерінде іздестіру жолымен мемлекеттік органның ресми интернет-ресурсына сілтемелерді тексереді.</w:t>
      </w:r>
      <w:r>
        <w:br/>
      </w:r>
      <w:r>
        <w:rPr>
          <w:rFonts w:ascii="Times New Roman"/>
          <w:b w:val="false"/>
          <w:i w:val="false"/>
          <w:color w:val="000000"/>
          <w:sz w:val="28"/>
        </w:rPr>
        <w:t>
</w:t>
      </w:r>
      <w:r>
        <w:rPr>
          <w:rFonts w:ascii="Times New Roman"/>
          <w:b w:val="false"/>
          <w:i w:val="false"/>
          <w:color w:val="000000"/>
          <w:sz w:val="28"/>
        </w:rPr>
        <w:t>
      26. Интернет желісінде мемлекеттік органның ресми интернет-ресурсының алға басуы жөніндегі деректерді талдау тоқсан сайын, аптаның әртүрлі күндері мен тәуліктің уақытында өткізіледі.</w:t>
      </w:r>
      <w:r>
        <w:br/>
      </w:r>
      <w:r>
        <w:rPr>
          <w:rFonts w:ascii="Times New Roman"/>
          <w:b w:val="false"/>
          <w:i w:val="false"/>
          <w:color w:val="000000"/>
          <w:sz w:val="28"/>
        </w:rPr>
        <w:t>
</w:t>
      </w:r>
      <w:r>
        <w:rPr>
          <w:rFonts w:ascii="Times New Roman"/>
          <w:b w:val="false"/>
          <w:i w:val="false"/>
          <w:color w:val="000000"/>
          <w:sz w:val="28"/>
        </w:rPr>
        <w:t>
      27. Егер талдау барысында мемлекеттің органның интернет-ресурсы сілтемесі іздестіру нәтижелерінің бірінші 10 ұстанымында болса онда оған 3 балл беріледі.</w:t>
      </w:r>
      <w:r>
        <w:br/>
      </w:r>
      <w:r>
        <w:rPr>
          <w:rFonts w:ascii="Times New Roman"/>
          <w:b w:val="false"/>
          <w:i w:val="false"/>
          <w:color w:val="000000"/>
          <w:sz w:val="28"/>
        </w:rPr>
        <w:t>
</w:t>
      </w:r>
      <w:r>
        <w:rPr>
          <w:rFonts w:ascii="Times New Roman"/>
          <w:b w:val="false"/>
          <w:i w:val="false"/>
          <w:color w:val="000000"/>
          <w:sz w:val="28"/>
        </w:rPr>
        <w:t>
      Егер талдау барысында мемлекеттің органның интернет-ресурсы сілтемесі іздестіру нәтижелерінің 11-20 ұстанымдарында болса онда оған 2 балл беріледі.</w:t>
      </w:r>
      <w:r>
        <w:br/>
      </w:r>
      <w:r>
        <w:rPr>
          <w:rFonts w:ascii="Times New Roman"/>
          <w:b w:val="false"/>
          <w:i w:val="false"/>
          <w:color w:val="000000"/>
          <w:sz w:val="28"/>
        </w:rPr>
        <w:t>
</w:t>
      </w:r>
      <w:r>
        <w:rPr>
          <w:rFonts w:ascii="Times New Roman"/>
          <w:b w:val="false"/>
          <w:i w:val="false"/>
          <w:color w:val="000000"/>
          <w:sz w:val="28"/>
        </w:rPr>
        <w:t>
      Егер талдау барысында мемлекеттің органның интернет-ресурсы сілтемесі іздестіру нәтижелерінің 21-40 ұстанымдарында болса онда оған 1 балл беріледі.</w:t>
      </w:r>
      <w:r>
        <w:br/>
      </w:r>
      <w:r>
        <w:rPr>
          <w:rFonts w:ascii="Times New Roman"/>
          <w:b w:val="false"/>
          <w:i w:val="false"/>
          <w:color w:val="000000"/>
          <w:sz w:val="28"/>
        </w:rPr>
        <w:t>
</w:t>
      </w:r>
      <w:r>
        <w:rPr>
          <w:rFonts w:ascii="Times New Roman"/>
          <w:b w:val="false"/>
          <w:i w:val="false"/>
          <w:color w:val="000000"/>
          <w:sz w:val="28"/>
        </w:rPr>
        <w:t>
      Егер талдау барысында мемлекеттің органның интернет-ресурсы сілтемесі іздестіру нәтижесінің 40 ұстанымында болса немесе іздестіру нәтижелерінде жоқ болса, онда оған 0 балл беріледі. </w:t>
      </w:r>
    </w:p>
    <w:bookmarkEnd w:id="15"/>
    <w:bookmarkStart w:name="z82" w:id="16"/>
    <w:p>
      <w:pPr>
        <w:spacing w:after="0"/>
        <w:ind w:left="0"/>
        <w:jc w:val="left"/>
      </w:pPr>
      <w:r>
        <w:rPr>
          <w:rFonts w:ascii="Times New Roman"/>
          <w:b/>
          <w:i w:val="false"/>
          <w:color w:val="000000"/>
        </w:rPr>
        <w:t xml:space="preserve"> 
Параграф 3. «Ақпараттың толықтығы мен сапасы» көрсеткіші бойынша бағалау</w:t>
      </w:r>
    </w:p>
    <w:bookmarkEnd w:id="16"/>
    <w:bookmarkStart w:name="z83" w:id="17"/>
    <w:p>
      <w:pPr>
        <w:spacing w:after="0"/>
        <w:ind w:left="0"/>
        <w:jc w:val="both"/>
      </w:pPr>
      <w:r>
        <w:rPr>
          <w:rFonts w:ascii="Times New Roman"/>
          <w:b w:val="false"/>
          <w:i w:val="false"/>
          <w:color w:val="000000"/>
          <w:sz w:val="28"/>
        </w:rPr>
        <w:t>
      28. Интернет-ресурста толық ақпарат деп «Әкімшілік рәсімдер туралы» Қазақстан Республикасының 2000 жылғы 27 қарашадағы № 107 </w:t>
      </w:r>
      <w:r>
        <w:rPr>
          <w:rFonts w:ascii="Times New Roman"/>
          <w:b w:val="false"/>
          <w:i w:val="false"/>
          <w:color w:val="000000"/>
          <w:sz w:val="28"/>
        </w:rPr>
        <w:t>Заңымен</w:t>
      </w:r>
      <w:r>
        <w:rPr>
          <w:rFonts w:ascii="Times New Roman"/>
          <w:b w:val="false"/>
          <w:i w:val="false"/>
          <w:color w:val="000000"/>
          <w:sz w:val="28"/>
        </w:rPr>
        <w:t xml:space="preserve"> және «Мемлекеттік органдардың интернет-ресурстарында орналасқан мемлекеттік органдар туралы электрондық ақпараттық ресурстардың тізбесін бекіту туралы» Қазақстан Республикасы Үкіметінің 2007 жылғы 3 қазандағы № 891 </w:t>
      </w:r>
      <w:r>
        <w:rPr>
          <w:rFonts w:ascii="Times New Roman"/>
          <w:b w:val="false"/>
          <w:i w:val="false"/>
          <w:color w:val="000000"/>
          <w:sz w:val="28"/>
        </w:rPr>
        <w:t>қаулысымен</w:t>
      </w:r>
      <w:r>
        <w:rPr>
          <w:rFonts w:ascii="Times New Roman"/>
          <w:b w:val="false"/>
          <w:i w:val="false"/>
          <w:color w:val="000000"/>
          <w:sz w:val="28"/>
        </w:rPr>
        <w:t xml:space="preserve"> анықталған тізбесі ақпараттың бар болуымен түсіндіріледі. Ақпараттың сапасы деп ақпараттың жеткіліктілігі, дәйектілігі, уақыттылығы мен қолжетімділігі түсіндіріледі. Ақпараттың толықтығы мен сапасының көрсеткіші бойынша есеп Әдістеменің </w:t>
      </w:r>
      <w:r>
        <w:rPr>
          <w:rFonts w:ascii="Times New Roman"/>
          <w:b w:val="false"/>
          <w:i w:val="false"/>
          <w:color w:val="000000"/>
          <w:sz w:val="28"/>
        </w:rPr>
        <w:t>7 қосымшасына</w:t>
      </w:r>
      <w:r>
        <w:rPr>
          <w:rFonts w:ascii="Times New Roman"/>
          <w:b w:val="false"/>
          <w:i w:val="false"/>
          <w:color w:val="000000"/>
          <w:sz w:val="28"/>
        </w:rPr>
        <w:t xml:space="preserve"> сәйкес интернет-ресурстар үшін «Ақпараттың толықтығы мен сапасы» көрсеткіші (бұдан әрі – 7 қосымша) бойынша бағалауда көрсетілген индикаторлар бойынша жүргізіледі.</w:t>
      </w:r>
      <w:r>
        <w:br/>
      </w:r>
      <w:r>
        <w:rPr>
          <w:rFonts w:ascii="Times New Roman"/>
          <w:b w:val="false"/>
          <w:i w:val="false"/>
          <w:color w:val="000000"/>
          <w:sz w:val="28"/>
        </w:rPr>
        <w:t>
</w:t>
      </w:r>
      <w:r>
        <w:rPr>
          <w:rFonts w:ascii="Times New Roman"/>
          <w:b w:val="false"/>
          <w:i w:val="false"/>
          <w:color w:val="000000"/>
          <w:sz w:val="28"/>
        </w:rPr>
        <w:t>
      29. Осы көрсеткіш бойынша мемлекеттік органмен ақпараттық технологияларды қолдану тиімділігін бағалау барысында Министрлік және Қазақстан Республикасы Премьер-Министрінің Кеңсесі тоқсан сайын, аптаның әртүрлі күндері мен тәуліктің уақытында Әдістемедегі 7 қосымшаға сәйкес мемлекеттік және орыс тілдерінде интернет-ресурстың тілдік болжамасын талдау жолымен мемлекеттік органның ресми интернет-ресурсын тексереді.</w:t>
      </w:r>
      <w:r>
        <w:br/>
      </w:r>
      <w:r>
        <w:rPr>
          <w:rFonts w:ascii="Times New Roman"/>
          <w:b w:val="false"/>
          <w:i w:val="false"/>
          <w:color w:val="000000"/>
          <w:sz w:val="28"/>
        </w:rPr>
        <w:t>
</w:t>
      </w:r>
      <w:r>
        <w:rPr>
          <w:rFonts w:ascii="Times New Roman"/>
          <w:b w:val="false"/>
          <w:i w:val="false"/>
          <w:color w:val="000000"/>
          <w:sz w:val="28"/>
        </w:rPr>
        <w:t>
      30. «Ақпараттың толықтығы мен сапасы» көрсеткіші бойынша бағалаудың мағынасы Әдістемедегі </w:t>
      </w:r>
      <w:r>
        <w:rPr>
          <w:rFonts w:ascii="Times New Roman"/>
          <w:b w:val="false"/>
          <w:i w:val="false"/>
          <w:color w:val="000000"/>
          <w:sz w:val="28"/>
        </w:rPr>
        <w:t>6 қосымшаға</w:t>
      </w:r>
      <w:r>
        <w:rPr>
          <w:rFonts w:ascii="Times New Roman"/>
          <w:b w:val="false"/>
          <w:i w:val="false"/>
          <w:color w:val="000000"/>
          <w:sz w:val="28"/>
        </w:rPr>
        <w:t xml:space="preserve"> сәйкес мемлекеттік және орыс тілдерінде интернет-ресурстың тілдік болжамасы бойынша баллдарды сомалау және нәтижені көрсеткіштің 100 баллға тең ең үлкен мәніне бөліп, кейіннен 15-ке көбейту жолымен жүзеге асырылады.</w:t>
      </w:r>
      <w:r>
        <w:br/>
      </w:r>
      <w:r>
        <w:rPr>
          <w:rFonts w:ascii="Times New Roman"/>
          <w:b w:val="false"/>
          <w:i w:val="false"/>
          <w:color w:val="000000"/>
          <w:sz w:val="28"/>
        </w:rPr>
        <w:t>
</w:t>
      </w:r>
      <w:r>
        <w:rPr>
          <w:rFonts w:ascii="Times New Roman"/>
          <w:b w:val="false"/>
          <w:i w:val="false"/>
          <w:color w:val="000000"/>
          <w:sz w:val="28"/>
        </w:rPr>
        <w:t>
      Осы көрсеткіш бойынша бағалауды жүргізген кезде сонымен қатар Әдістемедегі </w:t>
      </w:r>
      <w:r>
        <w:rPr>
          <w:rFonts w:ascii="Times New Roman"/>
          <w:b w:val="false"/>
          <w:i w:val="false"/>
          <w:color w:val="000000"/>
          <w:sz w:val="28"/>
        </w:rPr>
        <w:t>7 қосымшаның</w:t>
      </w:r>
      <w:r>
        <w:rPr>
          <w:rFonts w:ascii="Times New Roman"/>
          <w:b w:val="false"/>
          <w:i w:val="false"/>
          <w:color w:val="000000"/>
          <w:sz w:val="28"/>
        </w:rPr>
        <w:t xml:space="preserve"> кестесіндегі ескертпеде көрсетілген интернет-ресурс сапасына ықпал ететін критериялар ескеріледі. Кемшіліктерді анықтаған жағдайда әрбір анықталған кемшілік үшін параметрдің салмақтық мағынасының 25 (жиырма бес) пайызынан аспай, параметрдің салмақтық мағынасын 0,1 баллға шегеру жүргізіледі.</w:t>
      </w:r>
    </w:p>
    <w:bookmarkEnd w:id="17"/>
    <w:bookmarkStart w:name="z87" w:id="18"/>
    <w:p>
      <w:pPr>
        <w:spacing w:after="0"/>
        <w:ind w:left="0"/>
        <w:jc w:val="left"/>
      </w:pPr>
      <w:r>
        <w:rPr>
          <w:rFonts w:ascii="Times New Roman"/>
          <w:b/>
          <w:i w:val="false"/>
          <w:color w:val="000000"/>
        </w:rPr>
        <w:t xml:space="preserve"> 
5. «Ведомствоаралық ақпараттық жүйелерді пайдалану»</w:t>
      </w:r>
      <w:r>
        <w:br/>
      </w:r>
      <w:r>
        <w:rPr>
          <w:rFonts w:ascii="Times New Roman"/>
          <w:b/>
          <w:i w:val="false"/>
          <w:color w:val="000000"/>
        </w:rPr>
        <w:t>
критериясы бойынша бағалау </w:t>
      </w:r>
    </w:p>
    <w:bookmarkEnd w:id="18"/>
    <w:bookmarkStart w:name="z88" w:id="19"/>
    <w:p>
      <w:pPr>
        <w:spacing w:after="0"/>
        <w:ind w:left="0"/>
        <w:jc w:val="both"/>
      </w:pPr>
      <w:r>
        <w:rPr>
          <w:rFonts w:ascii="Times New Roman"/>
          <w:b w:val="false"/>
          <w:i w:val="false"/>
          <w:color w:val="000000"/>
          <w:sz w:val="28"/>
        </w:rPr>
        <w:t>
       31. «Ведомствоаралық ақпараттық жүйелерді пайдалану» критериясы бойынша бағалау келесі ішкі критериялар бойынша есептеледі:</w:t>
      </w:r>
      <w:r>
        <w:br/>
      </w:r>
      <w:r>
        <w:rPr>
          <w:rFonts w:ascii="Times New Roman"/>
          <w:b w:val="false"/>
          <w:i w:val="false"/>
          <w:color w:val="000000"/>
          <w:sz w:val="28"/>
        </w:rPr>
        <w:t>
</w:t>
      </w:r>
      <w:r>
        <w:rPr>
          <w:rFonts w:ascii="Times New Roman"/>
          <w:b w:val="false"/>
          <w:i w:val="false"/>
          <w:color w:val="000000"/>
          <w:sz w:val="28"/>
        </w:rPr>
        <w:t>
      1) Іс жүргізуде электрондық құжат айналымы жүйелерін пайдалану;</w:t>
      </w:r>
      <w:r>
        <w:br/>
      </w:r>
      <w:r>
        <w:rPr>
          <w:rFonts w:ascii="Times New Roman"/>
          <w:b w:val="false"/>
          <w:i w:val="false"/>
          <w:color w:val="000000"/>
          <w:sz w:val="28"/>
        </w:rPr>
        <w:t>
</w:t>
      </w:r>
      <w:r>
        <w:rPr>
          <w:rFonts w:ascii="Times New Roman"/>
          <w:b w:val="false"/>
          <w:i w:val="false"/>
          <w:color w:val="000000"/>
          <w:sz w:val="28"/>
        </w:rPr>
        <w:t>
      2) Мемлекеттік органдардың Интранет-порталын пайдалану;</w:t>
      </w:r>
      <w:r>
        <w:br/>
      </w:r>
      <w:r>
        <w:rPr>
          <w:rFonts w:ascii="Times New Roman"/>
          <w:b w:val="false"/>
          <w:i w:val="false"/>
          <w:color w:val="000000"/>
          <w:sz w:val="28"/>
        </w:rPr>
        <w:t>
</w:t>
      </w:r>
      <w:r>
        <w:rPr>
          <w:rFonts w:ascii="Times New Roman"/>
          <w:b w:val="false"/>
          <w:i w:val="false"/>
          <w:color w:val="000000"/>
          <w:sz w:val="28"/>
        </w:rPr>
        <w:t>
      3) Электрондық құжаттар мұрағатын қолдану;</w:t>
      </w:r>
      <w:r>
        <w:br/>
      </w:r>
      <w:r>
        <w:rPr>
          <w:rFonts w:ascii="Times New Roman"/>
          <w:b w:val="false"/>
          <w:i w:val="false"/>
          <w:color w:val="000000"/>
          <w:sz w:val="28"/>
        </w:rPr>
        <w:t>
</w:t>
      </w:r>
      <w:r>
        <w:rPr>
          <w:rFonts w:ascii="Times New Roman"/>
          <w:b w:val="false"/>
          <w:i w:val="false"/>
          <w:color w:val="000000"/>
          <w:sz w:val="28"/>
        </w:rPr>
        <w:t>
      4) «Е-лицензиялау» Мемлекеттік деректер қоры» Ақпараттық жүйесін және «Электрондық мемлекеттік сатып алу» автоматтандырылған ақпараттық жүйесін толтыру.</w:t>
      </w:r>
    </w:p>
    <w:bookmarkEnd w:id="19"/>
    <w:bookmarkStart w:name="z93" w:id="20"/>
    <w:p>
      <w:pPr>
        <w:spacing w:after="0"/>
        <w:ind w:left="0"/>
        <w:jc w:val="left"/>
      </w:pPr>
      <w:r>
        <w:rPr>
          <w:rFonts w:ascii="Times New Roman"/>
          <w:b/>
          <w:i w:val="false"/>
          <w:color w:val="000000"/>
        </w:rPr>
        <w:t xml:space="preserve"> 
5.1. «Іс жүргізуде электрондық құжат айналымы жүйелерін</w:t>
      </w:r>
      <w:r>
        <w:br/>
      </w:r>
      <w:r>
        <w:rPr>
          <w:rFonts w:ascii="Times New Roman"/>
          <w:b/>
          <w:i w:val="false"/>
          <w:color w:val="000000"/>
        </w:rPr>
        <w:t>
пайдалану» ішкі критериясы бойынша бағалау</w:t>
      </w:r>
    </w:p>
    <w:bookmarkEnd w:id="20"/>
    <w:bookmarkStart w:name="z94" w:id="21"/>
    <w:p>
      <w:pPr>
        <w:spacing w:after="0"/>
        <w:ind w:left="0"/>
        <w:jc w:val="both"/>
      </w:pPr>
      <w:r>
        <w:rPr>
          <w:rFonts w:ascii="Times New Roman"/>
          <w:b w:val="false"/>
          <w:i w:val="false"/>
          <w:color w:val="000000"/>
          <w:sz w:val="28"/>
        </w:rPr>
        <w:t>
      32. Бағалау келесі көрсеткіштер бойынша жүргізіледі:</w:t>
      </w:r>
      <w:r>
        <w:br/>
      </w:r>
      <w:r>
        <w:rPr>
          <w:rFonts w:ascii="Times New Roman"/>
          <w:b w:val="false"/>
          <w:i w:val="false"/>
          <w:color w:val="000000"/>
          <w:sz w:val="28"/>
        </w:rPr>
        <w:t>
</w:t>
      </w:r>
      <w:r>
        <w:rPr>
          <w:rFonts w:ascii="Times New Roman"/>
          <w:b w:val="false"/>
          <w:i w:val="false"/>
          <w:color w:val="000000"/>
          <w:sz w:val="28"/>
        </w:rPr>
        <w:t>
      1) Электрондық түрде ғана ведомствоаралық электрондық құжат айналымының үлесі;</w:t>
      </w:r>
      <w:r>
        <w:br/>
      </w:r>
      <w:r>
        <w:rPr>
          <w:rFonts w:ascii="Times New Roman"/>
          <w:b w:val="false"/>
          <w:i w:val="false"/>
          <w:color w:val="000000"/>
          <w:sz w:val="28"/>
        </w:rPr>
        <w:t>
</w:t>
      </w:r>
      <w:r>
        <w:rPr>
          <w:rFonts w:ascii="Times New Roman"/>
          <w:b w:val="false"/>
          <w:i w:val="false"/>
          <w:color w:val="000000"/>
          <w:sz w:val="28"/>
        </w:rPr>
        <w:t>
      2) Электрондық түрде ғана ішкі электрондық құжат айналымының үлесі;</w:t>
      </w:r>
      <w:r>
        <w:br/>
      </w:r>
      <w:r>
        <w:rPr>
          <w:rFonts w:ascii="Times New Roman"/>
          <w:b w:val="false"/>
          <w:i w:val="false"/>
          <w:color w:val="000000"/>
          <w:sz w:val="28"/>
        </w:rPr>
        <w:t>
</w:t>
      </w:r>
      <w:r>
        <w:rPr>
          <w:rFonts w:ascii="Times New Roman"/>
          <w:b w:val="false"/>
          <w:i w:val="false"/>
          <w:color w:val="000000"/>
          <w:sz w:val="28"/>
        </w:rPr>
        <w:t>
      3) Уақытылы тіркелген электрондық құжаттардың үлесі;</w:t>
      </w:r>
      <w:r>
        <w:br/>
      </w:r>
      <w:r>
        <w:rPr>
          <w:rFonts w:ascii="Times New Roman"/>
          <w:b w:val="false"/>
          <w:i w:val="false"/>
          <w:color w:val="000000"/>
          <w:sz w:val="28"/>
        </w:rPr>
        <w:t>
</w:t>
      </w:r>
      <w:r>
        <w:rPr>
          <w:rFonts w:ascii="Times New Roman"/>
          <w:b w:val="false"/>
          <w:i w:val="false"/>
          <w:color w:val="000000"/>
          <w:sz w:val="28"/>
        </w:rPr>
        <w:t>
      4) «Электрондық үкімет» порталынан түскен жеке және заңды тұлғалардың тіркелген электрондық өтініштерінің үлесі;</w:t>
      </w:r>
      <w:r>
        <w:br/>
      </w:r>
      <w:r>
        <w:rPr>
          <w:rFonts w:ascii="Times New Roman"/>
          <w:b w:val="false"/>
          <w:i w:val="false"/>
          <w:color w:val="000000"/>
          <w:sz w:val="28"/>
        </w:rPr>
        <w:t>
</w:t>
      </w:r>
      <w:r>
        <w:rPr>
          <w:rFonts w:ascii="Times New Roman"/>
          <w:b w:val="false"/>
          <w:i w:val="false"/>
          <w:color w:val="000000"/>
          <w:sz w:val="28"/>
        </w:rPr>
        <w:t>
      5) Мемлекеттік органның ішінде ведомствоаралық құжаттарды келісу үлесі;</w:t>
      </w:r>
      <w:r>
        <w:br/>
      </w:r>
      <w:r>
        <w:rPr>
          <w:rFonts w:ascii="Times New Roman"/>
          <w:b w:val="false"/>
          <w:i w:val="false"/>
          <w:color w:val="000000"/>
          <w:sz w:val="28"/>
        </w:rPr>
        <w:t>
</w:t>
      </w:r>
      <w:r>
        <w:rPr>
          <w:rFonts w:ascii="Times New Roman"/>
          <w:b w:val="false"/>
          <w:i w:val="false"/>
          <w:color w:val="000000"/>
          <w:sz w:val="28"/>
        </w:rPr>
        <w:t>
      6) Электрондық құжат айналымының бірыңғай жүйесі (бұдан әрі – ЭҚАБЖ) мұрағатына электрондық құжаттарды шығынға жазудың үлесі.</w:t>
      </w:r>
      <w:r>
        <w:br/>
      </w:r>
      <w:r>
        <w:rPr>
          <w:rFonts w:ascii="Times New Roman"/>
          <w:b w:val="false"/>
          <w:i w:val="false"/>
          <w:color w:val="000000"/>
          <w:sz w:val="28"/>
        </w:rPr>
        <w:t>
</w:t>
      </w:r>
      <w:r>
        <w:rPr>
          <w:rFonts w:ascii="Times New Roman"/>
          <w:b w:val="false"/>
          <w:i w:val="false"/>
          <w:color w:val="000000"/>
          <w:sz w:val="28"/>
        </w:rPr>
        <w:t>
      33. Осы көрсеткіш бойынша мемлекеттік органды - ЭҚЖ қатысушысыны ақпараттық технологияларды қолдану тиімділігін бағалау барысында Министрлік және Қазақстан Республикасы Премьер-Министрінің Кеңсесі есепті күнтізбелік жыл үшін ЭҚАБЖ/ЭҚЖ ведомстволық жүйесінен статистикалық есептерді қарау жолымен мемлекеттік орган - ЭҚЖ қатысушысы ақпаратының есептілігінде көрсетілгенді тексереді.</w:t>
      </w:r>
    </w:p>
    <w:bookmarkEnd w:id="21"/>
    <w:bookmarkStart w:name="z102" w:id="22"/>
    <w:p>
      <w:pPr>
        <w:spacing w:after="0"/>
        <w:ind w:left="0"/>
        <w:jc w:val="left"/>
      </w:pPr>
      <w:r>
        <w:rPr>
          <w:rFonts w:ascii="Times New Roman"/>
          <w:b/>
          <w:i w:val="false"/>
          <w:color w:val="000000"/>
        </w:rPr>
        <w:t xml:space="preserve"> 
Параграф 1. «Электрондық түрде ғана ведомствоаралық электрондық құжат айналымының үлесі» көрсеткіші бойынша бағалау</w:t>
      </w:r>
    </w:p>
    <w:bookmarkEnd w:id="22"/>
    <w:bookmarkStart w:name="z103" w:id="23"/>
    <w:p>
      <w:pPr>
        <w:spacing w:after="0"/>
        <w:ind w:left="0"/>
        <w:jc w:val="both"/>
      </w:pPr>
      <w:r>
        <w:rPr>
          <w:rFonts w:ascii="Times New Roman"/>
          <w:b w:val="false"/>
          <w:i w:val="false"/>
          <w:color w:val="000000"/>
          <w:sz w:val="28"/>
        </w:rPr>
        <w:t>
      34. Осы көрсеткіш бойынша бағалау мемлекеттік органмен немесе лауазымды тұлғалармен – ЭҚЖ қатысушылармен жөнелтуге жататын және 5 жылға дейін сақтау мерзімімен электрондық құжат форматында мемлекеттік органның – ЭҚЖ қатысушының қызметінде пайда болатын мемлекеттік органмен бекітілген құжаттар мен істердің номенклатурасы тізбесінің құрамына кіретін құжаттардың жалпы санынан электрондық түрде ғана жөнелтілген құжаттардың үлесі жатады.</w:t>
      </w:r>
      <w:r>
        <w:br/>
      </w:r>
      <w:r>
        <w:rPr>
          <w:rFonts w:ascii="Times New Roman"/>
          <w:b w:val="false"/>
          <w:i w:val="false"/>
          <w:color w:val="000000"/>
          <w:sz w:val="28"/>
        </w:rPr>
        <w:t>
</w:t>
      </w:r>
      <w:r>
        <w:rPr>
          <w:rFonts w:ascii="Times New Roman"/>
          <w:b w:val="false"/>
          <w:i w:val="false"/>
          <w:color w:val="000000"/>
          <w:sz w:val="28"/>
        </w:rPr>
        <w:t>
      35. Көрсеткішті бағалау үшін ақпараттың көзі Әдістемедегі </w:t>
      </w:r>
      <w:r>
        <w:rPr>
          <w:rFonts w:ascii="Times New Roman"/>
          <w:b w:val="false"/>
          <w:i w:val="false"/>
          <w:color w:val="000000"/>
          <w:sz w:val="28"/>
        </w:rPr>
        <w:t>1 қосымшаға</w:t>
      </w:r>
      <w:r>
        <w:rPr>
          <w:rFonts w:ascii="Times New Roman"/>
          <w:b w:val="false"/>
          <w:i w:val="false"/>
          <w:color w:val="000000"/>
          <w:sz w:val="28"/>
        </w:rPr>
        <w:t xml:space="preserve"> сәйкес Министрлікпен Қазақстан Республикасы Премьер-Министрінің Кеңсесіне және Министрлікке берілетін есептілік нысанының 3.1.1 жолындағы 3 бағанда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xml:space="preserve">
      36. Осы көрсеткіш бойынша бағалау нәтиже электрондық түрде ғана жөнелтілген құжаттардың санын мемлекеттік органның – ЭҚЖ қатысушының қызметінде пайда болатын мемлекеттік органмен бекітілген құжаттар мен істердің номенклатурасы тізбесінің құрамына кіретін ведомствоаралық құжаттардың санына бөліп, кейіннен алынған нәтижені 2-ге көбейту жолымен анықталады. </w:t>
      </w:r>
      <w:r>
        <w:br/>
      </w:r>
      <w:r>
        <w:rPr>
          <w:rFonts w:ascii="Times New Roman"/>
          <w:b w:val="false"/>
          <w:i w:val="false"/>
          <w:color w:val="000000"/>
          <w:sz w:val="28"/>
        </w:rPr>
        <w:t>
</w:t>
      </w:r>
      <w:r>
        <w:rPr>
          <w:rFonts w:ascii="Times New Roman"/>
          <w:b w:val="false"/>
          <w:i w:val="false"/>
          <w:color w:val="000000"/>
          <w:sz w:val="28"/>
        </w:rPr>
        <w:t>
      Мысалы мемлекеттік органдарға – ЭҚЖ қатысушыларына жөнелтуге жататын және 5 жылға дейін сақтау мерзімімен электрондық құжат форматында мемлекеттік органның – ЭҚЖ қатысушының қызметінде пайда болатын мемлекеттік органмен бекітілген құжаттар мен істердің номенклатурасы тізбесінің құрамына кіретін құжаттардың жалпы саны 500 құрайды, оның ішінде басқадай мемлекеттік органдарға – ЭҚЖ қатысушыларына ЭҚАБЖ Орталығы арқылы жолданған құжаттардың саны 200 құрайды. Есептесі келесі түрде жүргізіледі: 200/500*2=0,8 балл. Осылай қағаз тасығышта қайталаусыз электрондық түрде ғана ведомствоаралық құжат айналымының үлесі 0,8 баллды құрады. </w:t>
      </w:r>
    </w:p>
    <w:bookmarkEnd w:id="23"/>
    <w:bookmarkStart w:name="z107" w:id="24"/>
    <w:p>
      <w:pPr>
        <w:spacing w:after="0"/>
        <w:ind w:left="0"/>
        <w:jc w:val="left"/>
      </w:pPr>
      <w:r>
        <w:rPr>
          <w:rFonts w:ascii="Times New Roman"/>
          <w:b/>
          <w:i w:val="false"/>
          <w:color w:val="000000"/>
        </w:rPr>
        <w:t xml:space="preserve"> 
Параграф 2. «Электрондық түрде ғана ішкі электрондық құжат</w:t>
      </w:r>
      <w:r>
        <w:br/>
      </w:r>
      <w:r>
        <w:rPr>
          <w:rFonts w:ascii="Times New Roman"/>
          <w:b/>
          <w:i w:val="false"/>
          <w:color w:val="000000"/>
        </w:rPr>
        <w:t>
айналымының үлесі» көрсеткіші бойынша бағалау</w:t>
      </w:r>
    </w:p>
    <w:bookmarkEnd w:id="24"/>
    <w:bookmarkStart w:name="z108" w:id="25"/>
    <w:p>
      <w:pPr>
        <w:spacing w:after="0"/>
        <w:ind w:left="0"/>
        <w:jc w:val="both"/>
      </w:pPr>
      <w:r>
        <w:rPr>
          <w:rFonts w:ascii="Times New Roman"/>
          <w:b w:val="false"/>
          <w:i w:val="false"/>
          <w:color w:val="000000"/>
          <w:sz w:val="28"/>
        </w:rPr>
        <w:t>
      37. Осы көрсеткіш бойынша бағалауға мемлекеттік басқарудың сәйкесінше саласының бір мемлекеттік орган - ЭҚЖ қатысушысының құрылымдық бөлімшелерінің арасында корреспонденция алмасуды асыру үшін электрондық құжат айналымның ведомстволық жүйесін (ЭҚАБЖ/ЭҚЖ) пайдалану тиімділігі, атап айтқанда ішкі құжаттардың, оның ішінде мемлекеттік басқарудың сәйкесінше саласында бір мемлекеттік орган- ЭҚЖ қатысушысы ішінде құрылымдық бөлімшелер арасында сақтау мерзімі 5 жылға дейінгі электрондық құжат форматында мемлекеттік органның – ЭҚЖ қатысушысының қызметінде қалыптасатын, мемлекеттік орган – ЭҚЖ қатысушысымен бекітілетін құжаттар тізімі мен іс номенклатурасының құрамына кіретін нормативтік актілер мен ұйымдық рұқсат ету құжаттардың («Қызметтік пайдалану үшін» белгісі бар шектелген таралымды, немесе Қазақстан Республикасының мемлекеттік құпиясын құрайтын құжаттарды қоспағанда) жалпы санында тек электрондық түрде жөнелтілген ЭҚАБЖ/ЭҚЖ деректер қорындағы құжаттардың үлесі жатады.</w:t>
      </w:r>
      <w:r>
        <w:br/>
      </w:r>
      <w:r>
        <w:rPr>
          <w:rFonts w:ascii="Times New Roman"/>
          <w:b w:val="false"/>
          <w:i w:val="false"/>
          <w:color w:val="000000"/>
          <w:sz w:val="28"/>
        </w:rPr>
        <w:t>
</w:t>
      </w:r>
      <w:r>
        <w:rPr>
          <w:rFonts w:ascii="Times New Roman"/>
          <w:b w:val="false"/>
          <w:i w:val="false"/>
          <w:color w:val="000000"/>
          <w:sz w:val="28"/>
        </w:rPr>
        <w:t>
      38. Көрсеткішті бағалау үшін ақпарат көзі Әдістеменің </w:t>
      </w:r>
      <w:r>
        <w:rPr>
          <w:rFonts w:ascii="Times New Roman"/>
          <w:b w:val="false"/>
          <w:i w:val="false"/>
          <w:color w:val="000000"/>
          <w:sz w:val="28"/>
        </w:rPr>
        <w:t>1 қосымшасына</w:t>
      </w:r>
      <w:r>
        <w:rPr>
          <w:rFonts w:ascii="Times New Roman"/>
          <w:b w:val="false"/>
          <w:i w:val="false"/>
          <w:color w:val="000000"/>
          <w:sz w:val="28"/>
        </w:rPr>
        <w:t xml:space="preserve"> сәйкес Министрлікке, және Министрлікпен Қазақстан Республикасының Премьер-Министрінің Кеңсесіне берілетін есептілік нысанының 3.1.2 жолындағы 3 бағанында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39. Осы көрсеткіш бойынша алынған нәтиже электрондық түрде ғана жөнелтілген құжаттардың санын мемлекеттік органның – ЭҚЖ қатысушының қызметінде пайда болатын мемлекеттік органмен бекітілген құжаттар мен істердің номенклатурасы тізбесінің құрамына кіретін ведомствоаралық құжаттардың санына бөліп, кейіннен 2-ге көбейту жолымен анықталады.</w:t>
      </w:r>
      <w:r>
        <w:br/>
      </w:r>
      <w:r>
        <w:rPr>
          <w:rFonts w:ascii="Times New Roman"/>
          <w:b w:val="false"/>
          <w:i w:val="false"/>
          <w:color w:val="000000"/>
          <w:sz w:val="28"/>
        </w:rPr>
        <w:t>
</w:t>
      </w:r>
      <w:r>
        <w:rPr>
          <w:rFonts w:ascii="Times New Roman"/>
          <w:b w:val="false"/>
          <w:i w:val="false"/>
          <w:color w:val="000000"/>
          <w:sz w:val="28"/>
        </w:rPr>
        <w:t>
      Мысалы мемлекеттік органдарға – ЭҚЖ қатысушыларына жөнелтуге жататын және 5 жылға дейін сақтау мерзімімен электрондық құжат форматында мемлекеттік органның – ЭҚЖ қатысушының қызметінде пайда болатын мемлекеттік органмен бекітілген құжаттар мен істердің номенклатурасы тізбесінің құрамына кіретін құжаттардың («Қызметтік пайдалану үшін» белгісі бар шектелген таралымды, немесе Қазақстан Республикасының мемлекеттік құпиясын құрайтын құжаттарды қоспағанда) жалпы саны 500 құрайды, оның ішінде басқадай мемлекеттік органдарға – ЭҚЖ қатысушыларына ЭҚАБЖ Орталығы арқылы жолданған құжаттардың саны 200 құрайды. Есептесі келесі түрде жүргізіледі: 200/500*2=0,8 балл. Осылай қағаз тасығышта қайталаусыз электрондық түрде ғана ведомствоаралық құжат айналымының үлесі 0,8 баллды құрады.</w:t>
      </w:r>
    </w:p>
    <w:bookmarkEnd w:id="25"/>
    <w:bookmarkStart w:name="z112" w:id="26"/>
    <w:p>
      <w:pPr>
        <w:spacing w:after="0"/>
        <w:ind w:left="0"/>
        <w:jc w:val="left"/>
      </w:pPr>
      <w:r>
        <w:rPr>
          <w:rFonts w:ascii="Times New Roman"/>
          <w:b/>
          <w:i w:val="false"/>
          <w:color w:val="000000"/>
        </w:rPr>
        <w:t xml:space="preserve"> 
Параграф 3. «Уақтылы тіркелген электрондық құжаттардың үлесі»</w:t>
      </w:r>
      <w:r>
        <w:br/>
      </w:r>
      <w:r>
        <w:rPr>
          <w:rFonts w:ascii="Times New Roman"/>
          <w:b/>
          <w:i w:val="false"/>
          <w:color w:val="000000"/>
        </w:rPr>
        <w:t>
көрсеткіші бойынша бағалау</w:t>
      </w:r>
    </w:p>
    <w:bookmarkEnd w:id="26"/>
    <w:bookmarkStart w:name="z113" w:id="27"/>
    <w:p>
      <w:pPr>
        <w:spacing w:after="0"/>
        <w:ind w:left="0"/>
        <w:jc w:val="both"/>
      </w:pPr>
      <w:r>
        <w:rPr>
          <w:rFonts w:ascii="Times New Roman"/>
          <w:b w:val="false"/>
          <w:i w:val="false"/>
          <w:color w:val="000000"/>
          <w:sz w:val="28"/>
        </w:rPr>
        <w:t>
      40. Осы көрсеткіш бойынша бағалауға ЭҚАБЖ Орталығы арқылы мемлекеттік органға – ЭҚЖ қатысушысына түскен күні сыртқы/ішкі кіріс корреспонденциясының тіркелуі, атап айтқанда ЭҚАБЖ/ЭҚЖ жүйесіне түскен электрондық ішкі/сыртқы кіріс құжаттардың жалпы санына уақытылы тіркелген электрондық құжаттардың үлесі жатады. Сыртқы/ішкі кіріс корреспонденциясының мемлекеттік органда – ЭҚЖ қатысушысында бекітілген қабылдау уақытының аяқталғаннан кейін түскен кезде, құжаттың тіркелу күні – келесі жұмыс күні уақытылы деп санау.</w:t>
      </w:r>
      <w:r>
        <w:br/>
      </w:r>
      <w:r>
        <w:rPr>
          <w:rFonts w:ascii="Times New Roman"/>
          <w:b w:val="false"/>
          <w:i w:val="false"/>
          <w:color w:val="000000"/>
          <w:sz w:val="28"/>
        </w:rPr>
        <w:t>
</w:t>
      </w:r>
      <w:r>
        <w:rPr>
          <w:rFonts w:ascii="Times New Roman"/>
          <w:b w:val="false"/>
          <w:i w:val="false"/>
          <w:color w:val="000000"/>
          <w:sz w:val="28"/>
        </w:rPr>
        <w:t>
      41. Көрсеткішті бағалау үшін ақпарат көзі Әдістеменің 1 қосымшасына сәйкес, Қазақстан Республикасы Премьер-Министрінің Кеңсесіне Министрлікпен және Министрлікке берілетін есептілік нысанының 3.1.3 жолындағы 3 бағанында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42. Осы көрсеткіш бойынша алынған нәтиже ЭҚАБЖ/ЭҚЖ жүйесіне түскен электрондық ішкі/сыртқы кіріс құжаттардың санын ЭҚАБЖ/ЭҚЖ жүйесінде уақытылы тіркелген электрондық ішкі/сыртқы кіріс құжаттардың санына бөліп, кейіннен 2-ге көбейту жолымен анықталады.</w:t>
      </w:r>
      <w:r>
        <w:br/>
      </w:r>
      <w:r>
        <w:rPr>
          <w:rFonts w:ascii="Times New Roman"/>
          <w:b w:val="false"/>
          <w:i w:val="false"/>
          <w:color w:val="000000"/>
          <w:sz w:val="28"/>
        </w:rPr>
        <w:t>
</w:t>
      </w:r>
      <w:r>
        <w:rPr>
          <w:rFonts w:ascii="Times New Roman"/>
          <w:b w:val="false"/>
          <w:i w:val="false"/>
          <w:color w:val="000000"/>
          <w:sz w:val="28"/>
        </w:rPr>
        <w:t>
      Мысалы, ЭҚАБЖ/ЭҚЖ жүйесіне түскен электрондық ішкі/сыртқы кіріс құжаттардың жалпы саны 500 құрайды, олардың ішінде ЭҚАБЖ/ЭҚЖ жүйесінде уақытылы тіркелген электрондық ішкі/сыртқы кіріс құжаттардың саны 200 құрайды. Есептесі келесі түрде жүргізіледі: 200/500*2=0,8 балл. Осылай «уақытылы тіркелген электрондық құжаттардың үлесі» 0,8 баллды құрады.</w:t>
      </w:r>
    </w:p>
    <w:bookmarkEnd w:id="27"/>
    <w:bookmarkStart w:name="z117" w:id="28"/>
    <w:p>
      <w:pPr>
        <w:spacing w:after="0"/>
        <w:ind w:left="0"/>
        <w:jc w:val="left"/>
      </w:pPr>
      <w:r>
        <w:rPr>
          <w:rFonts w:ascii="Times New Roman"/>
          <w:b/>
          <w:i w:val="false"/>
          <w:color w:val="000000"/>
        </w:rPr>
        <w:t xml:space="preserve"> 
Параграф 4. «Электрондық үкімет» порталынан түскен жеке және</w:t>
      </w:r>
      <w:r>
        <w:br/>
      </w:r>
      <w:r>
        <w:rPr>
          <w:rFonts w:ascii="Times New Roman"/>
          <w:b/>
          <w:i w:val="false"/>
          <w:color w:val="000000"/>
        </w:rPr>
        <w:t>
заңды тұлғалардың тіркелген электрондық өтініштерінің үлесі»</w:t>
      </w:r>
      <w:r>
        <w:br/>
      </w:r>
      <w:r>
        <w:rPr>
          <w:rFonts w:ascii="Times New Roman"/>
          <w:b/>
          <w:i w:val="false"/>
          <w:color w:val="000000"/>
        </w:rPr>
        <w:t>
көрсеткіші бойынша бағалау</w:t>
      </w:r>
    </w:p>
    <w:bookmarkEnd w:id="28"/>
    <w:bookmarkStart w:name="z118" w:id="29"/>
    <w:p>
      <w:pPr>
        <w:spacing w:after="0"/>
        <w:ind w:left="0"/>
        <w:jc w:val="both"/>
      </w:pPr>
      <w:r>
        <w:rPr>
          <w:rFonts w:ascii="Times New Roman"/>
          <w:b w:val="false"/>
          <w:i w:val="false"/>
          <w:color w:val="000000"/>
          <w:sz w:val="28"/>
        </w:rPr>
        <w:t>
      43. Осы көрсеткіш бойынша бағалауға мемлекеттік органға – ЭҚЖ қатысушысына түскен электрондық өтінімдердің жалпы санында «электрондық үкіметтің» порталынан түскен, жеке және заңды тұлғалардың тіркелген электрондық өтініштердің үлесі жатады.</w:t>
      </w:r>
      <w:r>
        <w:br/>
      </w:r>
      <w:r>
        <w:rPr>
          <w:rFonts w:ascii="Times New Roman"/>
          <w:b w:val="false"/>
          <w:i w:val="false"/>
          <w:color w:val="000000"/>
          <w:sz w:val="28"/>
        </w:rPr>
        <w:t>
</w:t>
      </w:r>
      <w:r>
        <w:rPr>
          <w:rFonts w:ascii="Times New Roman"/>
          <w:b w:val="false"/>
          <w:i w:val="false"/>
          <w:color w:val="000000"/>
          <w:sz w:val="28"/>
        </w:rPr>
        <w:t>
      44. Көрсеткішті бағалау үшін ақпарат көзі Әдістеменің </w:t>
      </w:r>
      <w:r>
        <w:rPr>
          <w:rFonts w:ascii="Times New Roman"/>
          <w:b w:val="false"/>
          <w:i w:val="false"/>
          <w:color w:val="000000"/>
          <w:sz w:val="28"/>
        </w:rPr>
        <w:t>1 қосымшасына</w:t>
      </w:r>
      <w:r>
        <w:rPr>
          <w:rFonts w:ascii="Times New Roman"/>
          <w:b w:val="false"/>
          <w:i w:val="false"/>
          <w:color w:val="000000"/>
          <w:sz w:val="28"/>
        </w:rPr>
        <w:t xml:space="preserve"> сәйкес, Қазақстан Республикасы Премьер-Министрінің Кеңсесіне Министрлікпен және Министрлікке берілетін есептілік нысанының 3.1.4 жолындағы 3 бағанында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45. Осы көрсеткіш бойынша нәтиже «электрондық үкіметтің» порталынан түскен жеке және заңды тұлғалардың тіркелген электрондық өтініштердің санын мемлекеттік органға – ЭҚЖ қатысушысына түскен электрондық өтініштердің жалпы санына бөліп, кейіннен 1-ге көбейту жолымен анықталады.</w:t>
      </w:r>
      <w:r>
        <w:br/>
      </w:r>
      <w:r>
        <w:rPr>
          <w:rFonts w:ascii="Times New Roman"/>
          <w:b w:val="false"/>
          <w:i w:val="false"/>
          <w:color w:val="000000"/>
          <w:sz w:val="28"/>
        </w:rPr>
        <w:t>
</w:t>
      </w:r>
      <w:r>
        <w:rPr>
          <w:rFonts w:ascii="Times New Roman"/>
          <w:b w:val="false"/>
          <w:i w:val="false"/>
          <w:color w:val="000000"/>
          <w:sz w:val="28"/>
        </w:rPr>
        <w:t>
      Мысалы, мемлекеттік органға – ЭҚЖ қатысушысына түскен электрондық өтініштердің жалпы саны 500 құрайды, олардың ішінде тіркелген электрондық өтініштер саны 200 құрайды. Есептесі келесі түрде жүргізіледі: 200/500*1=0,4 балл. Осылай «электрондық үкіметтің» порталынан түскен тіркелген электрондық өтініштердің үлесі 0,4 баллды құрады.</w:t>
      </w:r>
    </w:p>
    <w:bookmarkEnd w:id="29"/>
    <w:bookmarkStart w:name="z122" w:id="30"/>
    <w:p>
      <w:pPr>
        <w:spacing w:after="0"/>
        <w:ind w:left="0"/>
        <w:jc w:val="left"/>
      </w:pPr>
      <w:r>
        <w:rPr>
          <w:rFonts w:ascii="Times New Roman"/>
          <w:b/>
          <w:i w:val="false"/>
          <w:color w:val="000000"/>
        </w:rPr>
        <w:t xml:space="preserve"> 
Параграф 5. «Мемлекеттік органның ішінде ведомствоаралық</w:t>
      </w:r>
      <w:r>
        <w:br/>
      </w:r>
      <w:r>
        <w:rPr>
          <w:rFonts w:ascii="Times New Roman"/>
          <w:b/>
          <w:i w:val="false"/>
          <w:color w:val="000000"/>
        </w:rPr>
        <w:t>
құжаттарды келісу үлесі» көрсеткіші бойынша бағалау</w:t>
      </w:r>
    </w:p>
    <w:bookmarkEnd w:id="30"/>
    <w:bookmarkStart w:name="z123" w:id="31"/>
    <w:p>
      <w:pPr>
        <w:spacing w:after="0"/>
        <w:ind w:left="0"/>
        <w:jc w:val="both"/>
      </w:pPr>
      <w:r>
        <w:rPr>
          <w:rFonts w:ascii="Times New Roman"/>
          <w:b w:val="false"/>
          <w:i w:val="false"/>
          <w:color w:val="000000"/>
          <w:sz w:val="28"/>
        </w:rPr>
        <w:t>
      46. Осы көрсеткіш бойынша бағалауға кейіннен мемлекеттік органдарға – ЭҚЖ қатысушыларына жолданатын ЭҚАБЖ/ЭҚЖ-де электрондқ құжаттардың жобаларын келісу (келісудің бір немесе бірнеше сатылары) және қол қою үрдістерін пайдаланудың толықтығы, атап айтқанда электрондық құжаттардың қол қойылған жобалардың жалпы санында электрондық түрде келісілген электрондық құжаттардың қол қойылған жобалардың үлесі жатады.</w:t>
      </w:r>
      <w:r>
        <w:br/>
      </w:r>
      <w:r>
        <w:rPr>
          <w:rFonts w:ascii="Times New Roman"/>
          <w:b w:val="false"/>
          <w:i w:val="false"/>
          <w:color w:val="000000"/>
          <w:sz w:val="28"/>
        </w:rPr>
        <w:t>
</w:t>
      </w:r>
      <w:r>
        <w:rPr>
          <w:rFonts w:ascii="Times New Roman"/>
          <w:b w:val="false"/>
          <w:i w:val="false"/>
          <w:color w:val="000000"/>
          <w:sz w:val="28"/>
        </w:rPr>
        <w:t>
      47. Көрсеткішті бағалау үшін ақпарат көзі Әдістеменің </w:t>
      </w:r>
      <w:r>
        <w:rPr>
          <w:rFonts w:ascii="Times New Roman"/>
          <w:b w:val="false"/>
          <w:i w:val="false"/>
          <w:color w:val="000000"/>
          <w:sz w:val="28"/>
        </w:rPr>
        <w:t>1 қосымшасына</w:t>
      </w:r>
      <w:r>
        <w:rPr>
          <w:rFonts w:ascii="Times New Roman"/>
          <w:b w:val="false"/>
          <w:i w:val="false"/>
          <w:color w:val="000000"/>
          <w:sz w:val="28"/>
        </w:rPr>
        <w:t xml:space="preserve"> сәйкес, Қазақстан Республикасы Премьер-Министрінің Кеңсесіне Министрлікпен және Министрлікке берілетін есептілік нысанының 3.1.5 жолындағы 3 бағанында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48. Осы көрсеткіш бойынша бағалау мәні электрондық түрде келісілген, қол қойылған электрондық құжаттардың жобалары санын электрондық құжаттардың қол қойылған жобалардың жалпы санына бөліп, кейіннен алынған нәтижені 2-ге көбейту жолымен анықталады.</w:t>
      </w:r>
      <w:r>
        <w:br/>
      </w:r>
      <w:r>
        <w:rPr>
          <w:rFonts w:ascii="Times New Roman"/>
          <w:b w:val="false"/>
          <w:i w:val="false"/>
          <w:color w:val="000000"/>
          <w:sz w:val="28"/>
        </w:rPr>
        <w:t>
</w:t>
      </w:r>
      <w:r>
        <w:rPr>
          <w:rFonts w:ascii="Times New Roman"/>
          <w:b w:val="false"/>
          <w:i w:val="false"/>
          <w:color w:val="000000"/>
          <w:sz w:val="28"/>
        </w:rPr>
        <w:t>
      Мысалы, электрондық түрде келісілген, сыртқы корреспонденттерге жөнелтілген электрондық құжаттардың қол қойылған жобалар саны 200 құрайды, электрондық құжаттардың қол қойылған жобалар саны 500 құрайды. Есептесі келесі түрде жүргізіледі: 200/500*2=0,8 балл. Осылай келісілген ведомствоаралық электрондық құжаттардың үлесі 0,8 баллды құрады.</w:t>
      </w:r>
    </w:p>
    <w:bookmarkEnd w:id="31"/>
    <w:bookmarkStart w:name="z127" w:id="32"/>
    <w:p>
      <w:pPr>
        <w:spacing w:after="0"/>
        <w:ind w:left="0"/>
        <w:jc w:val="left"/>
      </w:pPr>
      <w:r>
        <w:rPr>
          <w:rFonts w:ascii="Times New Roman"/>
          <w:b/>
          <w:i w:val="false"/>
          <w:color w:val="000000"/>
        </w:rPr>
        <w:t xml:space="preserve"> 
Параграф 6. «Мұрағатқа тапсыруға даярланған электрондық</w:t>
      </w:r>
      <w:r>
        <w:br/>
      </w:r>
      <w:r>
        <w:rPr>
          <w:rFonts w:ascii="Times New Roman"/>
          <w:b/>
          <w:i w:val="false"/>
          <w:color w:val="000000"/>
        </w:rPr>
        <w:t>
құжаттардың үлесі» критериясы бойынша бағалау</w:t>
      </w:r>
    </w:p>
    <w:bookmarkEnd w:id="32"/>
    <w:bookmarkStart w:name="z128" w:id="33"/>
    <w:p>
      <w:pPr>
        <w:spacing w:after="0"/>
        <w:ind w:left="0"/>
        <w:jc w:val="both"/>
      </w:pPr>
      <w:r>
        <w:rPr>
          <w:rFonts w:ascii="Times New Roman"/>
          <w:b w:val="false"/>
          <w:i w:val="false"/>
          <w:color w:val="000000"/>
          <w:sz w:val="28"/>
        </w:rPr>
        <w:t>
      49. Осы көрсеткіш бойынша бағалауға мұрағатқа тапсыру үшін (іс жүргізілуі жабылған) құжаттарды дайындау, атап айтқанда орындалған электрондық құжаттардың жалпы санында мұрағатқа жіберу үшін дайындалған электрондық құжаттардың үлесі жатады.</w:t>
      </w:r>
      <w:r>
        <w:br/>
      </w:r>
      <w:r>
        <w:rPr>
          <w:rFonts w:ascii="Times New Roman"/>
          <w:b w:val="false"/>
          <w:i w:val="false"/>
          <w:color w:val="000000"/>
          <w:sz w:val="28"/>
        </w:rPr>
        <w:t>
</w:t>
      </w:r>
      <w:r>
        <w:rPr>
          <w:rFonts w:ascii="Times New Roman"/>
          <w:b w:val="false"/>
          <w:i w:val="false"/>
          <w:color w:val="000000"/>
          <w:sz w:val="28"/>
        </w:rPr>
        <w:t>
      50. Көрсеткішті бағалау үшін ақпарат көзі Әдістеменің 1 қосымшасына сәйкес Министрлікке, және Министрлікпен Қазақстан Республикасының Премьер-Министрінің Кеңсесіне берілетін есептілік нысанының 3.1.6 жолындағы 3 бағанында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51. Мемлекеттік органның – ЭҚЖ қатысушысының ақпараттық технологияларды қолдану тиімділігін осы көрсеткіш бойынша бағалау барысында Министрлік және Қазақстан Республикасы Премьер-Министрінің Кеңсесі мұрағаттар мен құжаттамаларды басқарудың уәкілетті органымен бекітілген, нормативтік құқықтық актілермен анықталған, құжаттаманы жедел сақтау мерзімінің өтуі бойынша мұрағатқа жіберілуге даярланған құжаттар бойынша ЭҚАБЖ/ЭҚЖ ведомстволық жүйесінен статистикалық есептерді қарау жолымен мемлекеттік орган - ЭҚЖ қатысушысы ақпаратының есептілігінде көрсетілгенді тексереді.</w:t>
      </w:r>
      <w:r>
        <w:br/>
      </w:r>
      <w:r>
        <w:rPr>
          <w:rFonts w:ascii="Times New Roman"/>
          <w:b w:val="false"/>
          <w:i w:val="false"/>
          <w:color w:val="000000"/>
          <w:sz w:val="28"/>
        </w:rPr>
        <w:t>
</w:t>
      </w:r>
      <w:r>
        <w:rPr>
          <w:rFonts w:ascii="Times New Roman"/>
          <w:b w:val="false"/>
          <w:i w:val="false"/>
          <w:color w:val="000000"/>
          <w:sz w:val="28"/>
        </w:rPr>
        <w:t>
      52. Осы көрсеткіш бойынша бағалау мәні электрондық құжаттар мұрағатына жіберу үшін дайындалған ЭҚАБЖ/ЭҚЖ-де электрондық құжаттардың санын орындалған электрондық құжаттардың жалпы санына бөліп, кейіннен алынған нәтижені 1-ге көбейту жолымен анықталады.</w:t>
      </w:r>
      <w:r>
        <w:br/>
      </w:r>
      <w:r>
        <w:rPr>
          <w:rFonts w:ascii="Times New Roman"/>
          <w:b w:val="false"/>
          <w:i w:val="false"/>
          <w:color w:val="000000"/>
          <w:sz w:val="28"/>
        </w:rPr>
        <w:t>
</w:t>
      </w:r>
      <w:r>
        <w:rPr>
          <w:rFonts w:ascii="Times New Roman"/>
          <w:b w:val="false"/>
          <w:i w:val="false"/>
          <w:color w:val="000000"/>
          <w:sz w:val="28"/>
        </w:rPr>
        <w:t>
      Мысалы, орындалған электрондық құжаттардың жалпы саны 500 құрайды, оның ішінде мұрағатқа дайындалған электрондық құжаттардың саны 200 құрайды. Есептесі келесі түрде жүргізіледі: 200/500*1=0,4 балл. Осылай «мұрағатқа жаздырылған электрондық құжаттардың үлесі» көрсеткіші бойынша бағалау 0,4 баллды құрады.</w:t>
      </w:r>
    </w:p>
    <w:bookmarkEnd w:id="33"/>
    <w:bookmarkStart w:name="z133" w:id="34"/>
    <w:p>
      <w:pPr>
        <w:spacing w:after="0"/>
        <w:ind w:left="0"/>
        <w:jc w:val="left"/>
      </w:pPr>
      <w:r>
        <w:rPr>
          <w:rFonts w:ascii="Times New Roman"/>
          <w:b/>
          <w:i w:val="false"/>
          <w:color w:val="000000"/>
        </w:rPr>
        <w:t xml:space="preserve"> 
5.2. «Мемлекеттік органдардың Интранет-порталын пайдалану»</w:t>
      </w:r>
      <w:r>
        <w:br/>
      </w:r>
      <w:r>
        <w:rPr>
          <w:rFonts w:ascii="Times New Roman"/>
          <w:b/>
          <w:i w:val="false"/>
          <w:color w:val="000000"/>
        </w:rPr>
        <w:t>
ішкі критериясы бойынша бағалау</w:t>
      </w:r>
    </w:p>
    <w:bookmarkEnd w:id="34"/>
    <w:bookmarkStart w:name="z134" w:id="35"/>
    <w:p>
      <w:pPr>
        <w:spacing w:after="0"/>
        <w:ind w:left="0"/>
        <w:jc w:val="both"/>
      </w:pPr>
      <w:r>
        <w:rPr>
          <w:rFonts w:ascii="Times New Roman"/>
          <w:b w:val="false"/>
          <w:i w:val="false"/>
          <w:color w:val="000000"/>
          <w:sz w:val="28"/>
        </w:rPr>
        <w:t>
      53. МОИП келесі сервистерін пайдалану бойынша бағалау жүргізіледі:</w:t>
      </w:r>
      <w:r>
        <w:br/>
      </w:r>
      <w:r>
        <w:rPr>
          <w:rFonts w:ascii="Times New Roman"/>
          <w:b w:val="false"/>
          <w:i w:val="false"/>
          <w:color w:val="000000"/>
          <w:sz w:val="28"/>
        </w:rPr>
        <w:t>
</w:t>
      </w:r>
      <w:r>
        <w:rPr>
          <w:rFonts w:ascii="Times New Roman"/>
          <w:b w:val="false"/>
          <w:i w:val="false"/>
          <w:color w:val="000000"/>
          <w:sz w:val="28"/>
        </w:rPr>
        <w:t>
      1) Нормативтік құқықтық актілерді келісу;</w:t>
      </w:r>
      <w:r>
        <w:br/>
      </w:r>
      <w:r>
        <w:rPr>
          <w:rFonts w:ascii="Times New Roman"/>
          <w:b w:val="false"/>
          <w:i w:val="false"/>
          <w:color w:val="000000"/>
          <w:sz w:val="28"/>
        </w:rPr>
        <w:t>
</w:t>
      </w:r>
      <w:r>
        <w:rPr>
          <w:rFonts w:ascii="Times New Roman"/>
          <w:b w:val="false"/>
          <w:i w:val="false"/>
          <w:color w:val="000000"/>
          <w:sz w:val="28"/>
        </w:rPr>
        <w:t>
      2) Іс–шаралар жоспары;</w:t>
      </w:r>
      <w:r>
        <w:br/>
      </w:r>
      <w:r>
        <w:rPr>
          <w:rFonts w:ascii="Times New Roman"/>
          <w:b w:val="false"/>
          <w:i w:val="false"/>
          <w:color w:val="000000"/>
          <w:sz w:val="28"/>
        </w:rPr>
        <w:t>
</w:t>
      </w:r>
      <w:r>
        <w:rPr>
          <w:rFonts w:ascii="Times New Roman"/>
          <w:b w:val="false"/>
          <w:i w:val="false"/>
          <w:color w:val="000000"/>
          <w:sz w:val="28"/>
        </w:rPr>
        <w:t>
      3) Мемлекет қызметкерінің санын бақылау;</w:t>
      </w:r>
      <w:r>
        <w:br/>
      </w:r>
      <w:r>
        <w:rPr>
          <w:rFonts w:ascii="Times New Roman"/>
          <w:b w:val="false"/>
          <w:i w:val="false"/>
          <w:color w:val="000000"/>
          <w:sz w:val="28"/>
        </w:rPr>
        <w:t>
</w:t>
      </w:r>
      <w:r>
        <w:rPr>
          <w:rFonts w:ascii="Times New Roman"/>
          <w:b w:val="false"/>
          <w:i w:val="false"/>
          <w:color w:val="000000"/>
          <w:sz w:val="28"/>
        </w:rPr>
        <w:t>
      4) Қазақстан Республикасы Президенті Әкімшілігінің мемлекеттік органдардың атына ескерту;</w:t>
      </w:r>
      <w:r>
        <w:br/>
      </w:r>
      <w:r>
        <w:rPr>
          <w:rFonts w:ascii="Times New Roman"/>
          <w:b w:val="false"/>
          <w:i w:val="false"/>
          <w:color w:val="000000"/>
          <w:sz w:val="28"/>
        </w:rPr>
        <w:t>
</w:t>
      </w:r>
      <w:r>
        <w:rPr>
          <w:rFonts w:ascii="Times New Roman"/>
          <w:b w:val="false"/>
          <w:i w:val="false"/>
          <w:color w:val="000000"/>
          <w:sz w:val="28"/>
        </w:rPr>
        <w:t>
      5) Мемлекеттік органдардың анықтамасын актуальдандыру.</w:t>
      </w:r>
    </w:p>
    <w:bookmarkEnd w:id="35"/>
    <w:bookmarkStart w:name="z140" w:id="36"/>
    <w:p>
      <w:pPr>
        <w:spacing w:after="0"/>
        <w:ind w:left="0"/>
        <w:jc w:val="left"/>
      </w:pPr>
      <w:r>
        <w:rPr>
          <w:rFonts w:ascii="Times New Roman"/>
          <w:b/>
          <w:i w:val="false"/>
          <w:color w:val="000000"/>
        </w:rPr>
        <w:t xml:space="preserve"> 
Параграф 1. «Келісілген нормативтік құқықтық актілер» көрсеткіші бойынша бағалау</w:t>
      </w:r>
    </w:p>
    <w:bookmarkEnd w:id="36"/>
    <w:bookmarkStart w:name="z141" w:id="37"/>
    <w:p>
      <w:pPr>
        <w:spacing w:after="0"/>
        <w:ind w:left="0"/>
        <w:jc w:val="both"/>
      </w:pPr>
      <w:r>
        <w:rPr>
          <w:rFonts w:ascii="Times New Roman"/>
          <w:b w:val="false"/>
          <w:i w:val="false"/>
          <w:color w:val="000000"/>
          <w:sz w:val="28"/>
        </w:rPr>
        <w:t>
      54. Осы көрсеткіш бойынша «Нормативтік құқықтық актілерді келісу» сервисінде келісуге жолданған және келісілген нормативтік-құқықтық актілердің (бұдан әрі – НҚА) жобалар саны бағаланады.</w:t>
      </w:r>
      <w:r>
        <w:br/>
      </w:r>
      <w:r>
        <w:rPr>
          <w:rFonts w:ascii="Times New Roman"/>
          <w:b w:val="false"/>
          <w:i w:val="false"/>
          <w:color w:val="000000"/>
          <w:sz w:val="28"/>
        </w:rPr>
        <w:t>
</w:t>
      </w:r>
      <w:r>
        <w:rPr>
          <w:rFonts w:ascii="Times New Roman"/>
          <w:b w:val="false"/>
          <w:i w:val="false"/>
          <w:color w:val="000000"/>
          <w:sz w:val="28"/>
        </w:rPr>
        <w:t>
      55. Бағалау орталық мемлекеттік органдарда - НҚА өңдеушілерде жүргізіледі. НҚА өңдеуші болып келмейтін жергілікті атқарушы органдарда, және орталық мемлекеттік органдарда бағалау НҚА жобаларын келісуге бағыттаумен ғана жүргізіледі.</w:t>
      </w:r>
      <w:r>
        <w:br/>
      </w:r>
      <w:r>
        <w:rPr>
          <w:rFonts w:ascii="Times New Roman"/>
          <w:b w:val="false"/>
          <w:i w:val="false"/>
          <w:color w:val="000000"/>
          <w:sz w:val="28"/>
        </w:rPr>
        <w:t>
</w:t>
      </w:r>
      <w:r>
        <w:rPr>
          <w:rFonts w:ascii="Times New Roman"/>
          <w:b w:val="false"/>
          <w:i w:val="false"/>
          <w:color w:val="000000"/>
          <w:sz w:val="28"/>
        </w:rPr>
        <w:t>
      56. Осы көрсеткіш бойынша мемлекеттік органмен ақпараттық технологияларды қолдану тиімділігін бағалау барысында Министрлік және Қазақстан Республикасы Премьер-Министрінің Кеңсесі НҚА келісуге және келісілген жобаларды жіберілген санын Мемлекеттік органдардың Интранет-порталы (бұдан әрі - МОИПҚ қарастырумен мәліметтер алады.</w:t>
      </w:r>
      <w:r>
        <w:br/>
      </w:r>
      <w:r>
        <w:rPr>
          <w:rFonts w:ascii="Times New Roman"/>
          <w:b w:val="false"/>
          <w:i w:val="false"/>
          <w:color w:val="000000"/>
          <w:sz w:val="28"/>
        </w:rPr>
        <w:t>
</w:t>
      </w:r>
      <w:r>
        <w:rPr>
          <w:rFonts w:ascii="Times New Roman"/>
          <w:b w:val="false"/>
          <w:i w:val="false"/>
          <w:color w:val="000000"/>
          <w:sz w:val="28"/>
        </w:rPr>
        <w:t>
      57. НҚА өңдеуші болып келетін орталық мемлекеттік органдар үшін бағалау, осы көрсеткіш 2 құраушыдан тұрады: 1 балл басқа мемлекеттік органдарға келісімге бағытталуға жататын НҚА жобаларының 100% бағытталуы (келісім пайызы бағытталған НҚА санын бағытталуға дайын НҚА санына бөліп, алынған нәтижені кейіннен 1-ге көбейту жолымен анықталады) және басқа мемлекеттік органдардан келісімге түскен, НҚА жобаларының 100% келісуден өткізгені үшін 1 балл (келісім пайызы келісілген НҚА санын бағытталуға дайын НҚА санына бөліп, алынған нәтижені кейіннен 1-ге көбейту жолымен анықталады).</w:t>
      </w:r>
      <w:r>
        <w:br/>
      </w:r>
      <w:r>
        <w:rPr>
          <w:rFonts w:ascii="Times New Roman"/>
          <w:b w:val="false"/>
          <w:i w:val="false"/>
          <w:color w:val="000000"/>
          <w:sz w:val="28"/>
        </w:rPr>
        <w:t>
</w:t>
      </w:r>
      <w:r>
        <w:rPr>
          <w:rFonts w:ascii="Times New Roman"/>
          <w:b w:val="false"/>
          <w:i w:val="false"/>
          <w:color w:val="000000"/>
          <w:sz w:val="28"/>
        </w:rPr>
        <w:t>
      НҚА өңдеуші болып келмейтін орталық және жергілікті мемлекеттік органдар үшін осы көрсеткіш бойынша бағалау келесі түрде жүргізіледі:</w:t>
      </w:r>
      <w:r>
        <w:br/>
      </w:r>
      <w:r>
        <w:rPr>
          <w:rFonts w:ascii="Times New Roman"/>
          <w:b w:val="false"/>
          <w:i w:val="false"/>
          <w:color w:val="000000"/>
          <w:sz w:val="28"/>
        </w:rPr>
        <w:t>
</w:t>
      </w:r>
      <w:r>
        <w:rPr>
          <w:rFonts w:ascii="Times New Roman"/>
          <w:b w:val="false"/>
          <w:i w:val="false"/>
          <w:color w:val="000000"/>
          <w:sz w:val="28"/>
        </w:rPr>
        <w:t>
      1) басқа мемлекеттік органдардан келісімге түскен НҚА жобаларының бар болуы кезінде, келісімге түскен НҚА жобаларының 100% келісілген кезінде 2 балл құрайды. (келісу пайызы 2-ге алынған нәтижені кейіннен көбейтумен келісуге дайын НҚА санына, келісілген НҚА санын бөлу жолымен анықталады);</w:t>
      </w:r>
      <w:r>
        <w:br/>
      </w:r>
      <w:r>
        <w:rPr>
          <w:rFonts w:ascii="Times New Roman"/>
          <w:b w:val="false"/>
          <w:i w:val="false"/>
          <w:color w:val="000000"/>
          <w:sz w:val="28"/>
        </w:rPr>
        <w:t>
</w:t>
      </w:r>
      <w:r>
        <w:rPr>
          <w:rFonts w:ascii="Times New Roman"/>
          <w:b w:val="false"/>
          <w:i w:val="false"/>
          <w:color w:val="000000"/>
          <w:sz w:val="28"/>
        </w:rPr>
        <w:t>
      2) басқа мемлекеттiк органдардан түскен НҚА жобалардың келiсулер жоқ болғанда максимал бағасы, 2 балл, қойылады.</w:t>
      </w:r>
    </w:p>
    <w:bookmarkEnd w:id="37"/>
    <w:bookmarkStart w:name="z148" w:id="38"/>
    <w:p>
      <w:pPr>
        <w:spacing w:after="0"/>
        <w:ind w:left="0"/>
        <w:jc w:val="left"/>
      </w:pPr>
      <w:r>
        <w:rPr>
          <w:rFonts w:ascii="Times New Roman"/>
          <w:b/>
          <w:i w:val="false"/>
          <w:color w:val="000000"/>
        </w:rPr>
        <w:t xml:space="preserve"> 
Параграф 2. «Іс-шаралар жоспары» көрсеткіші бойынша бағалау</w:t>
      </w:r>
    </w:p>
    <w:bookmarkEnd w:id="38"/>
    <w:bookmarkStart w:name="z149" w:id="39"/>
    <w:p>
      <w:pPr>
        <w:spacing w:after="0"/>
        <w:ind w:left="0"/>
        <w:jc w:val="both"/>
      </w:pPr>
      <w:r>
        <w:rPr>
          <w:rFonts w:ascii="Times New Roman"/>
          <w:b w:val="false"/>
          <w:i w:val="false"/>
          <w:color w:val="000000"/>
          <w:sz w:val="28"/>
        </w:rPr>
        <w:t>
      58. Осы көрсеткіш бойынша іс-шаралар жоспарлары мен іс-шаралар жоспарының тармақтарының жарияланған санын, сонымен қатар МОИП «Іс–шаралар жоспары» модулінде орындалуы бойынша ақпараттардың болуы бағаланады.</w:t>
      </w:r>
      <w:r>
        <w:br/>
      </w:r>
      <w:r>
        <w:rPr>
          <w:rFonts w:ascii="Times New Roman"/>
          <w:b w:val="false"/>
          <w:i w:val="false"/>
          <w:color w:val="000000"/>
          <w:sz w:val="28"/>
        </w:rPr>
        <w:t>
</w:t>
      </w:r>
      <w:r>
        <w:rPr>
          <w:rFonts w:ascii="Times New Roman"/>
          <w:b w:val="false"/>
          <w:i w:val="false"/>
          <w:color w:val="000000"/>
          <w:sz w:val="28"/>
        </w:rPr>
        <w:t>
      59. Бағалау орталық және жергілікті атқарушы органдарда жүргізіледі.</w:t>
      </w:r>
      <w:r>
        <w:br/>
      </w:r>
      <w:r>
        <w:rPr>
          <w:rFonts w:ascii="Times New Roman"/>
          <w:b w:val="false"/>
          <w:i w:val="false"/>
          <w:color w:val="000000"/>
          <w:sz w:val="28"/>
        </w:rPr>
        <w:t>
</w:t>
      </w:r>
      <w:r>
        <w:rPr>
          <w:rFonts w:ascii="Times New Roman"/>
          <w:b w:val="false"/>
          <w:i w:val="false"/>
          <w:color w:val="000000"/>
          <w:sz w:val="28"/>
        </w:rPr>
        <w:t>
      60. Осы көрсеткіш бойынша мемлекеттік органмен ақпараттық технологияларды қолдану тиімділігін бағалау барысында Министрлік және Қазақстан Республикасы Премьер-Министрінің Кеңсесі іс-шаралар жоспары мен жоспарлар тармақтарының жарияланғаның іс-шаралар жоспарының тармақтарын орындау бойынша ақпаратты, МОИП қарастыру жолымен мәліметтерді алады.</w:t>
      </w:r>
      <w:r>
        <w:br/>
      </w:r>
      <w:r>
        <w:rPr>
          <w:rFonts w:ascii="Times New Roman"/>
          <w:b w:val="false"/>
          <w:i w:val="false"/>
          <w:color w:val="000000"/>
          <w:sz w:val="28"/>
        </w:rPr>
        <w:t>
</w:t>
      </w:r>
      <w:r>
        <w:rPr>
          <w:rFonts w:ascii="Times New Roman"/>
          <w:b w:val="false"/>
          <w:i w:val="false"/>
          <w:color w:val="000000"/>
          <w:sz w:val="28"/>
        </w:rPr>
        <w:t>
      61. Осы көрсеткіш бойынша орталық мемлекеттік органдар үшін бағалау жарияланған іс шаралар жоспарының бар болуымен 0,5 балл және жарияланған іс шаралардың тармақтарының орындалуы бойынша 0,5 балл көрсеткішінен тұрады. Жарияланған іс шаралар жоспарының бар болуын бағалау кезінде балл тек қана төмендегілердің кемінде біреуінің бар болуында ғана қойылады.</w:t>
      </w:r>
      <w:r>
        <w:br/>
      </w:r>
      <w:r>
        <w:rPr>
          <w:rFonts w:ascii="Times New Roman"/>
          <w:b w:val="false"/>
          <w:i w:val="false"/>
          <w:color w:val="000000"/>
          <w:sz w:val="28"/>
        </w:rPr>
        <w:t>
</w:t>
      </w:r>
      <w:r>
        <w:rPr>
          <w:rFonts w:ascii="Times New Roman"/>
          <w:b w:val="false"/>
          <w:i w:val="false"/>
          <w:color w:val="000000"/>
          <w:sz w:val="28"/>
        </w:rPr>
        <w:t>
      62. Жергілікті атқарушы органдар үшін бағалау жарияланған іс шаралар жоспарының бар болуымен 0,5 балл және жарияланған іс шаралардың тармақтарының орындалуы бойынша 0,5 балл көрсеткішінен тұрады. Жарияланған іс шаралар жоспарының бар болуын бағалау кезінде балл тек қана төмендегілердің кемінде біреуінің бар болуы кезінде ғана қойылады: аймақты дамыту бағдарламалары, стратегиялық жоспарлар, операциондық жоспарлар. жарияланған іс шаралар жоспарының тармақтарын орындау бойынша белгілердің бар болуы кезінде, егер жоспардың барлық тармақтары орындалмаса, орындалған тармақтар санын орындалу деңгейі орындалуға дайын тармақтар санына бөліп, жолымен анықталады 0,5.</w:t>
      </w:r>
    </w:p>
    <w:bookmarkEnd w:id="39"/>
    <w:bookmarkStart w:name="z154" w:id="40"/>
    <w:p>
      <w:pPr>
        <w:spacing w:after="0"/>
        <w:ind w:left="0"/>
        <w:jc w:val="left"/>
      </w:pPr>
      <w:r>
        <w:rPr>
          <w:rFonts w:ascii="Times New Roman"/>
          <w:b/>
          <w:i w:val="false"/>
          <w:color w:val="000000"/>
        </w:rPr>
        <w:t xml:space="preserve"> 
Параграф 3. «Мемлекеттік қызметшілер санының мониторингі»</w:t>
      </w:r>
      <w:r>
        <w:br/>
      </w:r>
      <w:r>
        <w:rPr>
          <w:rFonts w:ascii="Times New Roman"/>
          <w:b/>
          <w:i w:val="false"/>
          <w:color w:val="000000"/>
        </w:rPr>
        <w:t>
көрсеткіші бойынша бағалау</w:t>
      </w:r>
    </w:p>
    <w:bookmarkEnd w:id="40"/>
    <w:bookmarkStart w:name="z155" w:id="41"/>
    <w:p>
      <w:pPr>
        <w:spacing w:after="0"/>
        <w:ind w:left="0"/>
        <w:jc w:val="both"/>
      </w:pPr>
      <w:r>
        <w:rPr>
          <w:rFonts w:ascii="Times New Roman"/>
          <w:b w:val="false"/>
          <w:i w:val="false"/>
          <w:color w:val="000000"/>
          <w:sz w:val="28"/>
        </w:rPr>
        <w:t>
      63. Осы көрсеткіш бойынша ҚР МҚ ЖА қабылданған мемлекеттік қызметкерлер саны туралы есептердің саны бағаланады.</w:t>
      </w:r>
      <w:r>
        <w:br/>
      </w:r>
      <w:r>
        <w:rPr>
          <w:rFonts w:ascii="Times New Roman"/>
          <w:b w:val="false"/>
          <w:i w:val="false"/>
          <w:color w:val="000000"/>
          <w:sz w:val="28"/>
        </w:rPr>
        <w:t>
</w:t>
      </w:r>
      <w:r>
        <w:rPr>
          <w:rFonts w:ascii="Times New Roman"/>
          <w:b w:val="false"/>
          <w:i w:val="false"/>
          <w:color w:val="000000"/>
          <w:sz w:val="28"/>
        </w:rPr>
        <w:t>
      64. Бағалау орталық мемлекеттік органдарда жүргізіледі. Өйткені жергілікті атқарушы органдар мемлекеттік қызметкерлер саны туралы есептілікті ҚР МҚ ЖА аймақтық бөлімшесіне жібереді, жергілікті атқарушы органдарды бағалау жүргізілмейді, сәйкес баллдар МО анықтамаларын актуальдауына беріледі.</w:t>
      </w:r>
      <w:r>
        <w:br/>
      </w:r>
      <w:r>
        <w:rPr>
          <w:rFonts w:ascii="Times New Roman"/>
          <w:b w:val="false"/>
          <w:i w:val="false"/>
          <w:color w:val="000000"/>
          <w:sz w:val="28"/>
        </w:rPr>
        <w:t>
</w:t>
      </w:r>
      <w:r>
        <w:rPr>
          <w:rFonts w:ascii="Times New Roman"/>
          <w:b w:val="false"/>
          <w:i w:val="false"/>
          <w:color w:val="000000"/>
          <w:sz w:val="28"/>
        </w:rPr>
        <w:t>
      65. Осы көрсеткіш бойынша мемлекеттік органмен ақпараттық технологияларды қолдану тиімділігін бағалау барысында Министрлік және Қазақстан Республикасы Премьер-Министрінің Кеңсесі ҚР МҚІА мемлекеттік қызметкерлер саны бойынша алған есептілікпен қарастырылады.</w:t>
      </w:r>
      <w:r>
        <w:br/>
      </w:r>
      <w:r>
        <w:rPr>
          <w:rFonts w:ascii="Times New Roman"/>
          <w:b w:val="false"/>
          <w:i w:val="false"/>
          <w:color w:val="000000"/>
          <w:sz w:val="28"/>
        </w:rPr>
        <w:t>
</w:t>
      </w:r>
      <w:r>
        <w:rPr>
          <w:rFonts w:ascii="Times New Roman"/>
          <w:b w:val="false"/>
          <w:i w:val="false"/>
          <w:color w:val="000000"/>
          <w:sz w:val="28"/>
        </w:rPr>
        <w:t>
      «Мемлекеттік қызметкерлер санын бақылау» бойынша бағалау 2 балл құрайды, есептілікті жіберу мен тоқсандық мемлекеттік қызметкерлер санының есептілігін ҚР МҚІА қабылдауы туралы статустың бар болуы, ҚР МҚІА есептілік нысанының бекітілген санына сәйкес. Егер қабылдау туралы белгілер жоқ болса 1 балл алынып тасталады.</w:t>
      </w:r>
    </w:p>
    <w:bookmarkEnd w:id="41"/>
    <w:bookmarkStart w:name="z159" w:id="42"/>
    <w:p>
      <w:pPr>
        <w:spacing w:after="0"/>
        <w:ind w:left="0"/>
        <w:jc w:val="left"/>
      </w:pPr>
      <w:r>
        <w:rPr>
          <w:rFonts w:ascii="Times New Roman"/>
          <w:b/>
          <w:i w:val="false"/>
          <w:color w:val="000000"/>
        </w:rPr>
        <w:t xml:space="preserve"> 
Параграф 4. «Қазақстан Республикасы Президенті Әкімшілігінің</w:t>
      </w:r>
      <w:r>
        <w:br/>
      </w:r>
      <w:r>
        <w:rPr>
          <w:rFonts w:ascii="Times New Roman"/>
          <w:b/>
          <w:i w:val="false"/>
          <w:color w:val="000000"/>
        </w:rPr>
        <w:t>
мемлекеттік органдардың атына ескерту» көрсеткіші бойынша бағалау</w:t>
      </w:r>
    </w:p>
    <w:bookmarkEnd w:id="42"/>
    <w:bookmarkStart w:name="z160" w:id="43"/>
    <w:p>
      <w:pPr>
        <w:spacing w:after="0"/>
        <w:ind w:left="0"/>
        <w:jc w:val="both"/>
      </w:pPr>
      <w:r>
        <w:rPr>
          <w:rFonts w:ascii="Times New Roman"/>
          <w:b w:val="false"/>
          <w:i w:val="false"/>
          <w:color w:val="000000"/>
          <w:sz w:val="28"/>
        </w:rPr>
        <w:t>
      66. «Қазақстан Республикасы Президенті Әкімшілігінің мемлекеттік органдардың атына ескерту» сервисіне мемлекеттік органдардың пайдаланушылар саны.</w:t>
      </w:r>
      <w:r>
        <w:br/>
      </w:r>
      <w:r>
        <w:rPr>
          <w:rFonts w:ascii="Times New Roman"/>
          <w:b w:val="false"/>
          <w:i w:val="false"/>
          <w:color w:val="000000"/>
          <w:sz w:val="28"/>
        </w:rPr>
        <w:t>
</w:t>
      </w:r>
      <w:r>
        <w:rPr>
          <w:rFonts w:ascii="Times New Roman"/>
          <w:b w:val="false"/>
          <w:i w:val="false"/>
          <w:color w:val="000000"/>
          <w:sz w:val="28"/>
        </w:rPr>
        <w:t>
      67. Бағалау орталық және жергілікті мемлекеттік органдарда жүргізіледі.</w:t>
      </w:r>
      <w:r>
        <w:br/>
      </w:r>
      <w:r>
        <w:rPr>
          <w:rFonts w:ascii="Times New Roman"/>
          <w:b w:val="false"/>
          <w:i w:val="false"/>
          <w:color w:val="000000"/>
          <w:sz w:val="28"/>
        </w:rPr>
        <w:t>
</w:t>
      </w:r>
      <w:r>
        <w:rPr>
          <w:rFonts w:ascii="Times New Roman"/>
          <w:b w:val="false"/>
          <w:i w:val="false"/>
          <w:color w:val="000000"/>
          <w:sz w:val="28"/>
        </w:rPr>
        <w:t>
      68. Осы көрсеткіш бойынша мемлекеттік органмен ақпараттық технологияларды қолдану тиімділігін бағалау барысында Министрлік және Қазақстан Республикасы Премьер-Министрінің Кеңсесі деректерді МОАП-да пайдаланушылардың «Қазақстан Республикасы Президенті Әкімшілігінің мемлекеттік органдардың атына ескерту» сервисіне өтінімдер санын және МОИП-да «Қазақстан Республикасы Президентінің Әкімшілігінің мемлекеттік органдардың атына бақылау тапсырыстарын орындау бойынша ескертулер» сервисіне қолжетімділік құқықтарына ие, Қазақстан Республикасы Президентінің Әкімшілігінің жалпы бөлімнің меңгерушісімен бекітілетін орталық және жергілікті атқарушы органдардың лауазымды тізімін қарау жолымен алады.</w:t>
      </w:r>
      <w:r>
        <w:br/>
      </w:r>
      <w:r>
        <w:rPr>
          <w:rFonts w:ascii="Times New Roman"/>
          <w:b w:val="false"/>
          <w:i w:val="false"/>
          <w:color w:val="000000"/>
          <w:sz w:val="28"/>
        </w:rPr>
        <w:t>
</w:t>
      </w:r>
      <w:r>
        <w:rPr>
          <w:rFonts w:ascii="Times New Roman"/>
          <w:b w:val="false"/>
          <w:i w:val="false"/>
          <w:color w:val="000000"/>
          <w:sz w:val="28"/>
        </w:rPr>
        <w:t>
      69. Осы көрсеткіш бойынша мемлекеттік органдар үшін баға кейіннен МОИП-тің «Қазақстан Республикасы Президенті Әкімшілігінің мемлекеттік органдардың атына ескерту» сервисіне қолжетімділік құқықтарына ие орталық және жергілікті атқарушы органдардың лауазымды тізімі бойынша қызметкерлер санына бөлумен, есептік кезең ішінде сервиске өтінімдер санын есептік кезең ішінде жұмыс күндер санына бөлу жолымен анықталады. Егер алынған нәтиже бір қызметкердің бір күнде сервиске өтінімдердің минималды қажетті өтінімдер санына тең немесе одан асатын болса, онда өтінімдер саны 1-ге тең деп алынады. Алынған нәтиже 2 көбейтіледі.</w:t>
      </w:r>
    </w:p>
    <w:bookmarkEnd w:id="43"/>
    <w:bookmarkStart w:name="z164" w:id="44"/>
    <w:p>
      <w:pPr>
        <w:spacing w:after="0"/>
        <w:ind w:left="0"/>
        <w:jc w:val="left"/>
      </w:pPr>
      <w:r>
        <w:rPr>
          <w:rFonts w:ascii="Times New Roman"/>
          <w:b/>
          <w:i w:val="false"/>
          <w:color w:val="000000"/>
        </w:rPr>
        <w:t xml:space="preserve"> 
Параграф 5. «Мемлекеттік органдардың анықтамалығын өзектілеу»</w:t>
      </w:r>
      <w:r>
        <w:br/>
      </w:r>
      <w:r>
        <w:rPr>
          <w:rFonts w:ascii="Times New Roman"/>
          <w:b/>
          <w:i w:val="false"/>
          <w:color w:val="000000"/>
        </w:rPr>
        <w:t>
көрсеткіші бойынша бағалау</w:t>
      </w:r>
    </w:p>
    <w:bookmarkEnd w:id="44"/>
    <w:bookmarkStart w:name="z165" w:id="45"/>
    <w:p>
      <w:pPr>
        <w:spacing w:after="0"/>
        <w:ind w:left="0"/>
        <w:jc w:val="both"/>
      </w:pPr>
      <w:r>
        <w:rPr>
          <w:rFonts w:ascii="Times New Roman"/>
          <w:b w:val="false"/>
          <w:i w:val="false"/>
          <w:color w:val="000000"/>
          <w:sz w:val="28"/>
        </w:rPr>
        <w:t>
      70. Осы көрсеткіш бойынша бағалауға Мемлекеттік органдардың қызметкерлері туралы анықтамалығында жарияланған мемлекеттік органдардың ақпаратының толықтығы мен өзектілігі жатады.</w:t>
      </w:r>
      <w:r>
        <w:br/>
      </w:r>
      <w:r>
        <w:rPr>
          <w:rFonts w:ascii="Times New Roman"/>
          <w:b w:val="false"/>
          <w:i w:val="false"/>
          <w:color w:val="000000"/>
          <w:sz w:val="28"/>
        </w:rPr>
        <w:t>
</w:t>
      </w:r>
      <w:r>
        <w:rPr>
          <w:rFonts w:ascii="Times New Roman"/>
          <w:b w:val="false"/>
          <w:i w:val="false"/>
          <w:color w:val="000000"/>
          <w:sz w:val="28"/>
        </w:rPr>
        <w:t>
      71. Бағалау орталық және жергілікті мемлекеттік органдарында жүргізіледі.</w:t>
      </w:r>
      <w:r>
        <w:br/>
      </w:r>
      <w:r>
        <w:rPr>
          <w:rFonts w:ascii="Times New Roman"/>
          <w:b w:val="false"/>
          <w:i w:val="false"/>
          <w:color w:val="000000"/>
          <w:sz w:val="28"/>
        </w:rPr>
        <w:t>
</w:t>
      </w:r>
      <w:r>
        <w:rPr>
          <w:rFonts w:ascii="Times New Roman"/>
          <w:b w:val="false"/>
          <w:i w:val="false"/>
          <w:color w:val="000000"/>
          <w:sz w:val="28"/>
        </w:rPr>
        <w:t>
      72. Министрлік және Қазақстан Республикасы Премьер-Министрінің Кеңсесі осы көрсеткіш бойынша мемлекеттік органмен ақпараттық технологияларды қолдану тиімділігін бағалау барысында деректерді МОИП-да «Мемлекеттік органдардың анықтамалығы» сервисінде мемлекеттік органдардың және жергілікті атқарушы органдардың қызметкерлері бойынша ақпаратты қарау жолымен алады. Деректердің дәйектілігін қайта тексеру таңдалып жүргізіледі (кем дегенде 10 қызметкерлердің деректері).</w:t>
      </w:r>
      <w:r>
        <w:br/>
      </w:r>
      <w:r>
        <w:rPr>
          <w:rFonts w:ascii="Times New Roman"/>
          <w:b w:val="false"/>
          <w:i w:val="false"/>
          <w:color w:val="000000"/>
          <w:sz w:val="28"/>
        </w:rPr>
        <w:t>
</w:t>
      </w:r>
      <w:r>
        <w:rPr>
          <w:rFonts w:ascii="Times New Roman"/>
          <w:b w:val="false"/>
          <w:i w:val="false"/>
          <w:color w:val="000000"/>
          <w:sz w:val="28"/>
        </w:rPr>
        <w:t>
      73. Анықтамалықта мемлекеттік органдардың штаттық қызметкерлерінің кем дегенде 90% жөнінде толық және өзекті ақпарат болса орталық мемлекеттік органдар үшін баға 2 баллды құрайды. Анықтамалықта мемлекеттік органдардың 90% төмен штаттық қызметкерлері жөнінде ақпарат болса баға 1 баллды құрайды, мемлекеттік органдардың 50% және одан төмен қызметкерлері жөнінде ақпарат болған жағдайда баға 0 баллды құрайды.</w:t>
      </w:r>
      <w:r>
        <w:br/>
      </w:r>
      <w:r>
        <w:rPr>
          <w:rFonts w:ascii="Times New Roman"/>
          <w:b w:val="false"/>
          <w:i w:val="false"/>
          <w:color w:val="000000"/>
          <w:sz w:val="28"/>
        </w:rPr>
        <w:t>
</w:t>
      </w:r>
      <w:r>
        <w:rPr>
          <w:rFonts w:ascii="Times New Roman"/>
          <w:b w:val="false"/>
          <w:i w:val="false"/>
          <w:color w:val="000000"/>
          <w:sz w:val="28"/>
        </w:rPr>
        <w:t>
      74. Анықтамалықта мемлекеттік органдардың штаттық қызметкерлерінің кем дегенде 90% жөнінде толық және өзекті ақпарат болса жергілікті мемлекеттік органдар үшін баға 4 баллды құрайды. Анықтамалықта мемлекеттік органдардың 90% төмен штаттық қызметкерлері жөнінде ақпарат болса баға 2 баллды құрайды, мемлекеттік органдардың 50% және одан төмен қызметкерлері жөнінде ақпарат болған жағдайда баға 0 баллды құрайды.</w:t>
      </w:r>
    </w:p>
    <w:bookmarkEnd w:id="45"/>
    <w:bookmarkStart w:name="z170" w:id="46"/>
    <w:p>
      <w:pPr>
        <w:spacing w:after="0"/>
        <w:ind w:left="0"/>
        <w:jc w:val="left"/>
      </w:pPr>
      <w:r>
        <w:rPr>
          <w:rFonts w:ascii="Times New Roman"/>
          <w:b/>
          <w:i w:val="false"/>
          <w:color w:val="000000"/>
        </w:rPr>
        <w:t xml:space="preserve"> 
5.3. «Электрондық құжаттар мұрағатын қолдану»</w:t>
      </w:r>
      <w:r>
        <w:br/>
      </w:r>
      <w:r>
        <w:rPr>
          <w:rFonts w:ascii="Times New Roman"/>
          <w:b/>
          <w:i w:val="false"/>
          <w:color w:val="000000"/>
        </w:rPr>
        <w:t>
ішкі критериясы бойынша бағалау</w:t>
      </w:r>
    </w:p>
    <w:bookmarkEnd w:id="46"/>
    <w:bookmarkStart w:name="z171" w:id="47"/>
    <w:p>
      <w:pPr>
        <w:spacing w:after="0"/>
        <w:ind w:left="0"/>
        <w:jc w:val="both"/>
      </w:pPr>
      <w:r>
        <w:rPr>
          <w:rFonts w:ascii="Times New Roman"/>
          <w:b w:val="false"/>
          <w:i w:val="false"/>
          <w:color w:val="000000"/>
          <w:sz w:val="28"/>
        </w:rPr>
        <w:t>
      75. Осы ішкі критерия бойынша бағалаумен электрондық құжаттардың ведомстволық мұрағатының жүйесінің бар болуы түсіндіріледі.</w:t>
      </w:r>
      <w:r>
        <w:br/>
      </w:r>
      <w:r>
        <w:rPr>
          <w:rFonts w:ascii="Times New Roman"/>
          <w:b w:val="false"/>
          <w:i w:val="false"/>
          <w:color w:val="000000"/>
          <w:sz w:val="28"/>
        </w:rPr>
        <w:t>
</w:t>
      </w:r>
      <w:r>
        <w:rPr>
          <w:rFonts w:ascii="Times New Roman"/>
          <w:b w:val="false"/>
          <w:i w:val="false"/>
          <w:color w:val="000000"/>
          <w:sz w:val="28"/>
        </w:rPr>
        <w:t>
      76. Көрсеткішті бағалау үшін ақпарат көзі Әдістеменің </w:t>
      </w:r>
      <w:r>
        <w:rPr>
          <w:rFonts w:ascii="Times New Roman"/>
          <w:b w:val="false"/>
          <w:i w:val="false"/>
          <w:color w:val="000000"/>
          <w:sz w:val="28"/>
        </w:rPr>
        <w:t>1 қосымшасына</w:t>
      </w:r>
      <w:r>
        <w:rPr>
          <w:rFonts w:ascii="Times New Roman"/>
          <w:b w:val="false"/>
          <w:i w:val="false"/>
          <w:color w:val="000000"/>
          <w:sz w:val="28"/>
        </w:rPr>
        <w:t xml:space="preserve"> сәйкес Министрлікке, және Министрлікпен Қазақстан Республикасының Премьер-Министрінің Кеңсесіне берілетін есептілік нысанының 3.2 жолындағы 3 бағанында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77. Министрлік және Қазақстан Республикасы Премьер-Министрінің Кеңсесі мемлекеттік органмен ақпараттық технологияларды қолдану тиімділігін осы кіші критериясы бойынша бағалау барысында қарау жолымен мемлекеттік органның ақпарат есептілігінде көрсетілгенді тексереді:</w:t>
      </w:r>
      <w:r>
        <w:br/>
      </w:r>
      <w:r>
        <w:rPr>
          <w:rFonts w:ascii="Times New Roman"/>
          <w:b w:val="false"/>
          <w:i w:val="false"/>
          <w:color w:val="000000"/>
          <w:sz w:val="28"/>
        </w:rPr>
        <w:t>
</w:t>
      </w:r>
      <w:r>
        <w:rPr>
          <w:rFonts w:ascii="Times New Roman"/>
          <w:b w:val="false"/>
          <w:i w:val="false"/>
          <w:color w:val="000000"/>
          <w:sz w:val="28"/>
        </w:rPr>
        <w:t>
      1) істердің электрондық тізбегі, тұрақты сақталудағы құжаттар;</w:t>
      </w:r>
      <w:r>
        <w:br/>
      </w:r>
      <w:r>
        <w:rPr>
          <w:rFonts w:ascii="Times New Roman"/>
          <w:b w:val="false"/>
          <w:i w:val="false"/>
          <w:color w:val="000000"/>
          <w:sz w:val="28"/>
        </w:rPr>
        <w:t>
</w:t>
      </w:r>
      <w:r>
        <w:rPr>
          <w:rFonts w:ascii="Times New Roman"/>
          <w:b w:val="false"/>
          <w:i w:val="false"/>
          <w:color w:val="000000"/>
          <w:sz w:val="28"/>
        </w:rPr>
        <w:t>
      2) істердің электрондық тізбегі, жеке құрам бойынша құжаттар;</w:t>
      </w:r>
      <w:r>
        <w:br/>
      </w:r>
      <w:r>
        <w:rPr>
          <w:rFonts w:ascii="Times New Roman"/>
          <w:b w:val="false"/>
          <w:i w:val="false"/>
          <w:color w:val="000000"/>
          <w:sz w:val="28"/>
        </w:rPr>
        <w:t>
</w:t>
      </w:r>
      <w:r>
        <w:rPr>
          <w:rFonts w:ascii="Times New Roman"/>
          <w:b w:val="false"/>
          <w:i w:val="false"/>
          <w:color w:val="000000"/>
          <w:sz w:val="28"/>
        </w:rPr>
        <w:t>
      3) істердің электрондық тізбегі, уақытша сақталудағы құжаттар;</w:t>
      </w:r>
      <w:r>
        <w:br/>
      </w:r>
      <w:r>
        <w:rPr>
          <w:rFonts w:ascii="Times New Roman"/>
          <w:b w:val="false"/>
          <w:i w:val="false"/>
          <w:color w:val="000000"/>
          <w:sz w:val="28"/>
        </w:rPr>
        <w:t>
</w:t>
      </w:r>
      <w:r>
        <w:rPr>
          <w:rFonts w:ascii="Times New Roman"/>
          <w:b w:val="false"/>
          <w:i w:val="false"/>
          <w:color w:val="000000"/>
          <w:sz w:val="28"/>
        </w:rPr>
        <w:t>
      4) құжаттарды жоюға бөлу туралы электрондық акті сақтауға жатпайды.</w:t>
      </w:r>
      <w:r>
        <w:br/>
      </w:r>
      <w:r>
        <w:rPr>
          <w:rFonts w:ascii="Times New Roman"/>
          <w:b w:val="false"/>
          <w:i w:val="false"/>
          <w:color w:val="000000"/>
          <w:sz w:val="28"/>
        </w:rPr>
        <w:t>
</w:t>
      </w:r>
      <w:r>
        <w:rPr>
          <w:rFonts w:ascii="Times New Roman"/>
          <w:b w:val="false"/>
          <w:i w:val="false"/>
          <w:color w:val="000000"/>
          <w:sz w:val="28"/>
        </w:rPr>
        <w:t>
      78. Осы ішкі критерия бойынша барынша балл 2 баллды құрайды. Осы ішкі критерия бойынша бағалау 0,5 балл салмақтық мәнмен істердің электрондық тізбегі, тұрақты сақталудағы құжаттардан, 0,5 балл салмақтық мәнмен істердің электрондық тізбегі, жеке құрам бойынша құжаттардан, 0,5 балл салмақтық мәнмен істердің электрондық тізбегі, уақытша сақталудағы құжаттардан, 0,5 балл салмақтық мәнмен құжаттарды жоюға бөлу туралы электрондық актіден тұрады. </w:t>
      </w:r>
    </w:p>
    <w:bookmarkEnd w:id="47"/>
    <w:bookmarkStart w:name="z179" w:id="48"/>
    <w:p>
      <w:pPr>
        <w:spacing w:after="0"/>
        <w:ind w:left="0"/>
        <w:jc w:val="left"/>
      </w:pPr>
      <w:r>
        <w:rPr>
          <w:rFonts w:ascii="Times New Roman"/>
          <w:b/>
          <w:i w:val="false"/>
          <w:color w:val="000000"/>
        </w:rPr>
        <w:t xml:space="preserve"> 
5.4. «Е-лицензиялау» Мемлекеттік деректер қоры» Ақпараттық</w:t>
      </w:r>
      <w:r>
        <w:br/>
      </w:r>
      <w:r>
        <w:rPr>
          <w:rFonts w:ascii="Times New Roman"/>
          <w:b/>
          <w:i w:val="false"/>
          <w:color w:val="000000"/>
        </w:rPr>
        <w:t>
жүйесін және «Электрондық мемлекеттік сатып алу»</w:t>
      </w:r>
      <w:r>
        <w:br/>
      </w:r>
      <w:r>
        <w:rPr>
          <w:rFonts w:ascii="Times New Roman"/>
          <w:b/>
          <w:i w:val="false"/>
          <w:color w:val="000000"/>
        </w:rPr>
        <w:t>
автоматтандырылған ақпараттық жүйесін толтыру»</w:t>
      </w:r>
      <w:r>
        <w:br/>
      </w:r>
      <w:r>
        <w:rPr>
          <w:rFonts w:ascii="Times New Roman"/>
          <w:b/>
          <w:i w:val="false"/>
          <w:color w:val="000000"/>
        </w:rPr>
        <w:t>
ішкі критериясы бойынша бағалау</w:t>
      </w:r>
    </w:p>
    <w:bookmarkEnd w:id="48"/>
    <w:bookmarkStart w:name="z180" w:id="49"/>
    <w:p>
      <w:pPr>
        <w:spacing w:after="0"/>
        <w:ind w:left="0"/>
        <w:jc w:val="both"/>
      </w:pPr>
      <w:r>
        <w:rPr>
          <w:rFonts w:ascii="Times New Roman"/>
          <w:b w:val="false"/>
          <w:i w:val="false"/>
          <w:color w:val="000000"/>
          <w:sz w:val="28"/>
        </w:rPr>
        <w:t>
      79. Осы ішкі критерия бойынша бағалауға:</w:t>
      </w:r>
      <w:r>
        <w:br/>
      </w:r>
      <w:r>
        <w:rPr>
          <w:rFonts w:ascii="Times New Roman"/>
          <w:b w:val="false"/>
          <w:i w:val="false"/>
          <w:color w:val="000000"/>
          <w:sz w:val="28"/>
        </w:rPr>
        <w:t>
</w:t>
      </w:r>
      <w:r>
        <w:rPr>
          <w:rFonts w:ascii="Times New Roman"/>
          <w:b w:val="false"/>
          <w:i w:val="false"/>
          <w:color w:val="000000"/>
          <w:sz w:val="28"/>
        </w:rPr>
        <w:t>
      - мемлекеттік органның «Е-лицензиялау» мемлекеттік деректер қоры» ақпараттық жүйесін толтыру үлесі;</w:t>
      </w:r>
      <w:r>
        <w:br/>
      </w:r>
      <w:r>
        <w:rPr>
          <w:rFonts w:ascii="Times New Roman"/>
          <w:b w:val="false"/>
          <w:i w:val="false"/>
          <w:color w:val="000000"/>
          <w:sz w:val="28"/>
        </w:rPr>
        <w:t>
</w:t>
      </w:r>
      <w:r>
        <w:rPr>
          <w:rFonts w:ascii="Times New Roman"/>
          <w:b w:val="false"/>
          <w:i w:val="false"/>
          <w:color w:val="000000"/>
          <w:sz w:val="28"/>
        </w:rPr>
        <w:t>
      - мемлекеттік органның «Электрондық мемлекеттік сатып алулар» автоматтандырылған ақпараттық жүйесін толтыру үлесі жатады.</w:t>
      </w:r>
      <w:r>
        <w:br/>
      </w:r>
      <w:r>
        <w:rPr>
          <w:rFonts w:ascii="Times New Roman"/>
          <w:b w:val="false"/>
          <w:i w:val="false"/>
          <w:color w:val="000000"/>
          <w:sz w:val="28"/>
        </w:rPr>
        <w:t>
</w:t>
      </w:r>
      <w:r>
        <w:rPr>
          <w:rFonts w:ascii="Times New Roman"/>
          <w:b w:val="false"/>
          <w:i w:val="false"/>
          <w:color w:val="000000"/>
          <w:sz w:val="28"/>
        </w:rPr>
        <w:t>
      80. Көрсеткішті бағалау үшін ақпарат көзі Әдістеменің </w:t>
      </w:r>
      <w:r>
        <w:rPr>
          <w:rFonts w:ascii="Times New Roman"/>
          <w:b w:val="false"/>
          <w:i w:val="false"/>
          <w:color w:val="000000"/>
          <w:sz w:val="28"/>
        </w:rPr>
        <w:t>1 қосымшасына</w:t>
      </w:r>
      <w:r>
        <w:rPr>
          <w:rFonts w:ascii="Times New Roman"/>
          <w:b w:val="false"/>
          <w:i w:val="false"/>
          <w:color w:val="000000"/>
          <w:sz w:val="28"/>
        </w:rPr>
        <w:t xml:space="preserve"> сәйкес Министрлікке, және Министрлікпен Қазақстан Республикасының Премьер-Министрінің Кеңсесіне берілетін есептілік нысанының 3.3 жолындағы 3 бағанында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81. Мемлекеттік органмен ақпараттық технологияларды қолдану тиімділігін бағалау барысында Министрлік және Қазақстан Республикасы Премьер-Министрінің Кеңсесі мемлекеттік органның есептілікте көрсетілген ақпаратты мемлекеттік органның ақпараттық жүйелерді толтыру бойынша статистикасын қарау жолымен тексереді.</w:t>
      </w:r>
      <w:r>
        <w:br/>
      </w:r>
      <w:r>
        <w:rPr>
          <w:rFonts w:ascii="Times New Roman"/>
          <w:b w:val="false"/>
          <w:i w:val="false"/>
          <w:color w:val="000000"/>
          <w:sz w:val="28"/>
        </w:rPr>
        <w:t>
</w:t>
      </w:r>
      <w:r>
        <w:rPr>
          <w:rFonts w:ascii="Times New Roman"/>
          <w:b w:val="false"/>
          <w:i w:val="false"/>
          <w:color w:val="000000"/>
          <w:sz w:val="28"/>
        </w:rPr>
        <w:t>
      82. Осы көрсеткіш бойынша барынша балл 4 баллды құрайды. Осы көрсеткіш бойынша бағалау мемлекеттік органның «Е-лицензиялау» мемлекеттік деректер қоры» ақпараттық жүйесін толтырудың үлесін 2 балл салмақтық мәнмен және мемлекеттік органның «Электрондық мемлекеттік сатып алулар» ақпараттық жүйесін толтыру үлесін 2 балл салмақтық мәнмен қосу жолымен жүргізіледі. Лицензияар болып табылмайтын мемлекеттік органдарда «Е-лицензиялау» мемлекеттік деректер қоры» ақпараттық жүйені толтыру бойынша бағалау жүргізілмейді, және бұл үлестің салмақтық мәні мемлекеттік органның «Электрондық мемлекеттік сатып алулар» автоматтандырылған ақпараттық жүйесін толтырудың үлесінің салмақтық мәніне қосылады.</w:t>
      </w:r>
      <w:r>
        <w:br/>
      </w:r>
      <w:r>
        <w:rPr>
          <w:rFonts w:ascii="Times New Roman"/>
          <w:b w:val="false"/>
          <w:i w:val="false"/>
          <w:color w:val="000000"/>
          <w:sz w:val="28"/>
        </w:rPr>
        <w:t>
</w:t>
      </w:r>
      <w:r>
        <w:rPr>
          <w:rFonts w:ascii="Times New Roman"/>
          <w:b w:val="false"/>
          <w:i w:val="false"/>
          <w:color w:val="000000"/>
          <w:sz w:val="28"/>
        </w:rPr>
        <w:t>
      «Е-лицензиялау» мемлекеттік деректер қоры» ақпараттық жүйесін пайдаланудың үлесі кейіннен алынған нәтижені 2 көбейтумен, есептік кезең ішінде Е-лицензиялау» мемлекеттік деректер қоры» ақпараттық жүйесінде қалыптастырылған лицензиялар санын есептік кезеңде берілген лицензиялардың жалпы санына бөлу жолымен анықталады. Егер ақпараттық жүйе есептік кезеңнің басынан ендірілмеген болса, онда есептеу кезінде ендіру мезетінен есептік кезеңнің аяқталуына дейінгі берілген лицензиялар саны мен Е-лицензиялау» мемлекеттік деректер қоры» ақпараттық жүйесінде қалыптастырылған лицензиялар саны ескеріледі. «Е-лицензиялау» мемлекеттік деректер қоры» ақпараттық жүйесін 2012 жылда ендірлуге жоспарланған мемлекеттік органдардың бағасы 0,5 баллды құрайды.</w:t>
      </w:r>
      <w:r>
        <w:br/>
      </w:r>
      <w:r>
        <w:rPr>
          <w:rFonts w:ascii="Times New Roman"/>
          <w:b w:val="false"/>
          <w:i w:val="false"/>
          <w:color w:val="000000"/>
          <w:sz w:val="28"/>
        </w:rPr>
        <w:t>
</w:t>
      </w:r>
      <w:r>
        <w:rPr>
          <w:rFonts w:ascii="Times New Roman"/>
          <w:b w:val="false"/>
          <w:i w:val="false"/>
          <w:color w:val="000000"/>
          <w:sz w:val="28"/>
        </w:rPr>
        <w:t>
      «Электрондық мемлекеттік сатып алулар» автоматтандырылған ақпараттық жүйені толтырудың үлесі кейіннен алынған нәтижені 2 көбейтумен, есептік кезең ішінде электрондық мемлекеттік сатып алулар шеңберінде пайдаланған қаржы көлемін, есептік кезеңінде мемлекеттік сатып алулар шеңберінде пайдаланылған қаржының жалпы көлеміне бөлу жолымен анықталады. </w:t>
      </w:r>
    </w:p>
    <w:bookmarkEnd w:id="49"/>
    <w:bookmarkStart w:name="z188" w:id="50"/>
    <w:p>
      <w:pPr>
        <w:spacing w:after="0"/>
        <w:ind w:left="0"/>
        <w:jc w:val="left"/>
      </w:pPr>
      <w:r>
        <w:rPr>
          <w:rFonts w:ascii="Times New Roman"/>
          <w:b/>
          <w:i w:val="false"/>
          <w:color w:val="000000"/>
        </w:rPr>
        <w:t xml:space="preserve"> 
6. «Мемлекеттік орган функцияларын автоматтандыру»</w:t>
      </w:r>
      <w:r>
        <w:br/>
      </w:r>
      <w:r>
        <w:rPr>
          <w:rFonts w:ascii="Times New Roman"/>
          <w:b/>
          <w:i w:val="false"/>
          <w:color w:val="000000"/>
        </w:rPr>
        <w:t>
критериясы бойынша бағалау </w:t>
      </w:r>
    </w:p>
    <w:bookmarkEnd w:id="50"/>
    <w:bookmarkStart w:name="z189" w:id="51"/>
    <w:p>
      <w:pPr>
        <w:spacing w:after="0"/>
        <w:ind w:left="0"/>
        <w:jc w:val="both"/>
      </w:pPr>
      <w:r>
        <w:rPr>
          <w:rFonts w:ascii="Times New Roman"/>
          <w:b w:val="false"/>
          <w:i w:val="false"/>
          <w:color w:val="000000"/>
          <w:sz w:val="28"/>
        </w:rPr>
        <w:t xml:space="preserve">
      83. Бағалау келесі көрсеткіштер бойынша жүргізіледі: </w:t>
      </w:r>
      <w:r>
        <w:br/>
      </w:r>
      <w:r>
        <w:rPr>
          <w:rFonts w:ascii="Times New Roman"/>
          <w:b w:val="false"/>
          <w:i w:val="false"/>
          <w:color w:val="000000"/>
          <w:sz w:val="28"/>
        </w:rPr>
        <w:t>
</w:t>
      </w:r>
      <w:r>
        <w:rPr>
          <w:rFonts w:ascii="Times New Roman"/>
          <w:b w:val="false"/>
          <w:i w:val="false"/>
          <w:color w:val="000000"/>
          <w:sz w:val="28"/>
        </w:rPr>
        <w:t>
      1) Мемлекеттік орган автоматтандырылған функцияларының (үрдістерінің) үлесі;</w:t>
      </w:r>
      <w:r>
        <w:br/>
      </w:r>
      <w:r>
        <w:rPr>
          <w:rFonts w:ascii="Times New Roman"/>
          <w:b w:val="false"/>
          <w:i w:val="false"/>
          <w:color w:val="000000"/>
          <w:sz w:val="28"/>
        </w:rPr>
        <w:t>
</w:t>
      </w:r>
      <w:r>
        <w:rPr>
          <w:rFonts w:ascii="Times New Roman"/>
          <w:b w:val="false"/>
          <w:i w:val="false"/>
          <w:color w:val="000000"/>
          <w:sz w:val="28"/>
        </w:rPr>
        <w:t>
      2) Есепті мерзімде мемлекеттік орган автоматтандырылған функцияларының (үрдістерінің) үлесі;</w:t>
      </w:r>
      <w:r>
        <w:br/>
      </w:r>
      <w:r>
        <w:rPr>
          <w:rFonts w:ascii="Times New Roman"/>
          <w:b w:val="false"/>
          <w:i w:val="false"/>
          <w:color w:val="000000"/>
          <w:sz w:val="28"/>
        </w:rPr>
        <w:t>
</w:t>
      </w:r>
      <w:r>
        <w:rPr>
          <w:rFonts w:ascii="Times New Roman"/>
          <w:b w:val="false"/>
          <w:i w:val="false"/>
          <w:color w:val="000000"/>
          <w:sz w:val="28"/>
        </w:rPr>
        <w:t>
      3) Мемлекеттік орган автоматтандырылған функцияларының (үрдістерінің) ішінара-толықтай үлесі.</w:t>
      </w:r>
    </w:p>
    <w:bookmarkEnd w:id="51"/>
    <w:bookmarkStart w:name="z193" w:id="52"/>
    <w:p>
      <w:pPr>
        <w:spacing w:after="0"/>
        <w:ind w:left="0"/>
        <w:jc w:val="left"/>
      </w:pPr>
      <w:r>
        <w:rPr>
          <w:rFonts w:ascii="Times New Roman"/>
          <w:b/>
          <w:i w:val="false"/>
          <w:color w:val="000000"/>
        </w:rPr>
        <w:t xml:space="preserve"> 
Параграф 1. «Мемлекеттік органның автоматтандырылған</w:t>
      </w:r>
      <w:r>
        <w:br/>
      </w:r>
      <w:r>
        <w:rPr>
          <w:rFonts w:ascii="Times New Roman"/>
          <w:b/>
          <w:i w:val="false"/>
          <w:color w:val="000000"/>
        </w:rPr>
        <w:t>
функцияларының үлесі» көрсеткіші бойынша бағалау</w:t>
      </w:r>
    </w:p>
    <w:bookmarkEnd w:id="52"/>
    <w:bookmarkStart w:name="z194" w:id="53"/>
    <w:p>
      <w:pPr>
        <w:spacing w:after="0"/>
        <w:ind w:left="0"/>
        <w:jc w:val="both"/>
      </w:pPr>
      <w:r>
        <w:rPr>
          <w:rFonts w:ascii="Times New Roman"/>
          <w:b w:val="false"/>
          <w:i w:val="false"/>
          <w:color w:val="000000"/>
          <w:sz w:val="28"/>
        </w:rPr>
        <w:t>
      84. Осы көрсеткіш бойынша бағалауға мемлекеттік органның ақпараттық жүйелер арқылы автоматтандырылған функциялар санының мемлекеттік органның автоматтандырылуға жататын функциялардың жалпы санына қатынасы жатады. Автоматтандырылуға жататын функциялардың (үрдістер) тізбесі Министрлікпен анықталады және Қазақстан Республикасы Президенті Әкімшілігінің келісімі бойынша мемлекеттік органдармен бекітіледі.</w:t>
      </w:r>
      <w:r>
        <w:br/>
      </w:r>
      <w:r>
        <w:rPr>
          <w:rFonts w:ascii="Times New Roman"/>
          <w:b w:val="false"/>
          <w:i w:val="false"/>
          <w:color w:val="000000"/>
          <w:sz w:val="28"/>
        </w:rPr>
        <w:t>
</w:t>
      </w:r>
      <w:r>
        <w:rPr>
          <w:rFonts w:ascii="Times New Roman"/>
          <w:b w:val="false"/>
          <w:i w:val="false"/>
          <w:color w:val="000000"/>
          <w:sz w:val="28"/>
        </w:rPr>
        <w:t>
      85. Министрлік және Қазақстан Республикасы Премьер-Министрінің Кеңсесі осы көрсеткіш бойынша мемлекеттік органмен ақпараттық технологияларды қолдану тиімділігін бағалау барысында мемлекеттік органның функцияларының автоматтандырылу дерегін ведомстволық ақпараттық жүйелерді зерттеу жолымен тексереді.</w:t>
      </w:r>
      <w:r>
        <w:br/>
      </w:r>
      <w:r>
        <w:rPr>
          <w:rFonts w:ascii="Times New Roman"/>
          <w:b w:val="false"/>
          <w:i w:val="false"/>
          <w:color w:val="000000"/>
          <w:sz w:val="28"/>
        </w:rPr>
        <w:t>
</w:t>
      </w:r>
      <w:r>
        <w:rPr>
          <w:rFonts w:ascii="Times New Roman"/>
          <w:b w:val="false"/>
          <w:i w:val="false"/>
          <w:color w:val="000000"/>
          <w:sz w:val="28"/>
        </w:rPr>
        <w:t>
      86. Бағалау мәні мемлекеттік органның автоматтандырылған функциялар санын мемлекеттік органның автоматтандырылуға жататын функцияларының жалпы санына бөліп, алынған нәтижені кейіннен 25 көбейту жолымен анықталады.</w:t>
      </w:r>
      <w:r>
        <w:br/>
      </w:r>
      <w:r>
        <w:rPr>
          <w:rFonts w:ascii="Times New Roman"/>
          <w:b w:val="false"/>
          <w:i w:val="false"/>
          <w:color w:val="000000"/>
          <w:sz w:val="28"/>
        </w:rPr>
        <w:t>
</w:t>
      </w:r>
      <w:r>
        <w:rPr>
          <w:rFonts w:ascii="Times New Roman"/>
          <w:b w:val="false"/>
          <w:i w:val="false"/>
          <w:color w:val="000000"/>
          <w:sz w:val="28"/>
        </w:rPr>
        <w:t>
      Мысалы, мемлекеттік органның автоматтандырылуға жататын функцияларының жалпы саны 50 құрайды, мемлекеттік органның ақпараттық жүйелер арқылы автоматтандырылған функциялар саны 20 құрайды. Есептесі келесі түрде жүргізіледі: 20/50*25=10 балл. Осылай «Мемлекеттік органның автоматтандырылған функцияларының үлесі» көрсеткіші бойынша баға 10 баллды құрады. </w:t>
      </w:r>
    </w:p>
    <w:bookmarkEnd w:id="53"/>
    <w:bookmarkStart w:name="z198" w:id="54"/>
    <w:p>
      <w:pPr>
        <w:spacing w:after="0"/>
        <w:ind w:left="0"/>
        <w:jc w:val="left"/>
      </w:pPr>
      <w:r>
        <w:rPr>
          <w:rFonts w:ascii="Times New Roman"/>
          <w:b/>
          <w:i w:val="false"/>
          <w:color w:val="000000"/>
        </w:rPr>
        <w:t xml:space="preserve"> 
Параграф 2. «Есептік мерзімде мемлекеттік органның</w:t>
      </w:r>
      <w:r>
        <w:br/>
      </w:r>
      <w:r>
        <w:rPr>
          <w:rFonts w:ascii="Times New Roman"/>
          <w:b/>
          <w:i w:val="false"/>
          <w:color w:val="000000"/>
        </w:rPr>
        <w:t>
автоматтандырылған функцияларының (үрдістерінің) үлесі»</w:t>
      </w:r>
      <w:r>
        <w:br/>
      </w:r>
      <w:r>
        <w:rPr>
          <w:rFonts w:ascii="Times New Roman"/>
          <w:b/>
          <w:i w:val="false"/>
          <w:color w:val="000000"/>
        </w:rPr>
        <w:t>
көрсеткіші бойынша бағалау</w:t>
      </w:r>
    </w:p>
    <w:bookmarkEnd w:id="54"/>
    <w:bookmarkStart w:name="z199" w:id="55"/>
    <w:p>
      <w:pPr>
        <w:spacing w:after="0"/>
        <w:ind w:left="0"/>
        <w:jc w:val="both"/>
      </w:pPr>
      <w:r>
        <w:rPr>
          <w:rFonts w:ascii="Times New Roman"/>
          <w:b w:val="false"/>
          <w:i w:val="false"/>
          <w:color w:val="000000"/>
          <w:sz w:val="28"/>
        </w:rPr>
        <w:t>
      87. Осы көрсеткіш бойынша бағалауға есептілік кезеңінде мемлекеттік органның ақпараттық жүйелер арқылы автоматтандырылған функциялар санының мемлекеттік органның автоматтандырылған функциялардың жалпы санына қатынасы жатады.</w:t>
      </w:r>
      <w:r>
        <w:br/>
      </w:r>
      <w:r>
        <w:rPr>
          <w:rFonts w:ascii="Times New Roman"/>
          <w:b w:val="false"/>
          <w:i w:val="false"/>
          <w:color w:val="000000"/>
          <w:sz w:val="28"/>
        </w:rPr>
        <w:t>
</w:t>
      </w:r>
      <w:r>
        <w:rPr>
          <w:rFonts w:ascii="Times New Roman"/>
          <w:b w:val="false"/>
          <w:i w:val="false"/>
          <w:color w:val="000000"/>
          <w:sz w:val="28"/>
        </w:rPr>
        <w:t>
      88. Министрлік және Қазақстан Республикасы Премьер-Министрінің Кеңсесі осы көрсеткіш бойынша мемлекеттік органмен ақпараттық технологияларды қолдану тиімділігін бағалау барысында есептілік кезеңде мемлекеттік органның функцияларының автоматтандырылу фактісін растайтын, мемлекеттік орган ұсынған құжаттарды тексереді.</w:t>
      </w:r>
      <w:r>
        <w:br/>
      </w:r>
      <w:r>
        <w:rPr>
          <w:rFonts w:ascii="Times New Roman"/>
          <w:b w:val="false"/>
          <w:i w:val="false"/>
          <w:color w:val="000000"/>
          <w:sz w:val="28"/>
        </w:rPr>
        <w:t>
</w:t>
      </w:r>
      <w:r>
        <w:rPr>
          <w:rFonts w:ascii="Times New Roman"/>
          <w:b w:val="false"/>
          <w:i w:val="false"/>
          <w:color w:val="000000"/>
          <w:sz w:val="28"/>
        </w:rPr>
        <w:t>
      89. Бағалау мәні мемлекеттік органның есептік кезеңде автоматтандырылған функциялар санын мемлекеттік органның автоматтандырылған функцияларының жалпы санына бөліп, алынған нәтижені кейіннен 10 көбейту жолымен анықталады.</w:t>
      </w:r>
      <w:r>
        <w:br/>
      </w:r>
      <w:r>
        <w:rPr>
          <w:rFonts w:ascii="Times New Roman"/>
          <w:b w:val="false"/>
          <w:i w:val="false"/>
          <w:color w:val="000000"/>
          <w:sz w:val="28"/>
        </w:rPr>
        <w:t>
</w:t>
      </w:r>
      <w:r>
        <w:rPr>
          <w:rFonts w:ascii="Times New Roman"/>
          <w:b w:val="false"/>
          <w:i w:val="false"/>
          <w:color w:val="000000"/>
          <w:sz w:val="28"/>
        </w:rPr>
        <w:t>
      Мысалы, мемлекеттік органның автоматтандырылған функцияларының жалпы саны 20 құрайды, оның ішінде мемлекеттік органның есептік кезең ішінде автоматтандырылған функциялар саны 5 құрайды. Есептесі келесі түрде жүргізіледі: 5/20*10=2,5 балл. Осылай «есептік кезең ішінде мемлекеттік органның автоматтандырылған функцияларының үлесі» көрсеткіші бойынша баға 2,5 баллды құрады. </w:t>
      </w:r>
    </w:p>
    <w:bookmarkEnd w:id="55"/>
    <w:bookmarkStart w:name="z203" w:id="56"/>
    <w:p>
      <w:pPr>
        <w:spacing w:after="0"/>
        <w:ind w:left="0"/>
        <w:jc w:val="left"/>
      </w:pPr>
      <w:r>
        <w:rPr>
          <w:rFonts w:ascii="Times New Roman"/>
          <w:b/>
          <w:i w:val="false"/>
          <w:color w:val="000000"/>
        </w:rPr>
        <w:t xml:space="preserve"> 
Параграф 3. «Мемлекеттік органның ішінара/толық</w:t>
      </w:r>
      <w:r>
        <w:br/>
      </w:r>
      <w:r>
        <w:rPr>
          <w:rFonts w:ascii="Times New Roman"/>
          <w:b/>
          <w:i w:val="false"/>
          <w:color w:val="000000"/>
        </w:rPr>
        <w:t>
автоматтандырылған функциялар үлесі» көрсеткіші бойынша бағалау</w:t>
      </w:r>
    </w:p>
    <w:bookmarkEnd w:id="56"/>
    <w:bookmarkStart w:name="z204" w:id="57"/>
    <w:p>
      <w:pPr>
        <w:spacing w:after="0"/>
        <w:ind w:left="0"/>
        <w:jc w:val="both"/>
      </w:pPr>
      <w:r>
        <w:rPr>
          <w:rFonts w:ascii="Times New Roman"/>
          <w:b w:val="false"/>
          <w:i w:val="false"/>
          <w:color w:val="000000"/>
          <w:sz w:val="28"/>
        </w:rPr>
        <w:t>
      90. Осы көрсеткіш бойынша бағалауға мемлекеттік органның функцияларының автоматтандырылу дәрежесі, оның ішінде бөліктеп автоматтандырылған функциялар үлесі мен мемлекеттік органның толық автоматтандырылған функциялары жатады.</w:t>
      </w:r>
      <w:r>
        <w:br/>
      </w:r>
      <w:r>
        <w:rPr>
          <w:rFonts w:ascii="Times New Roman"/>
          <w:b w:val="false"/>
          <w:i w:val="false"/>
          <w:color w:val="000000"/>
          <w:sz w:val="28"/>
        </w:rPr>
        <w:t>
</w:t>
      </w:r>
      <w:r>
        <w:rPr>
          <w:rFonts w:ascii="Times New Roman"/>
          <w:b w:val="false"/>
          <w:i w:val="false"/>
          <w:color w:val="000000"/>
          <w:sz w:val="28"/>
        </w:rPr>
        <w:t>
      91. Министрлік және Қазақстан Республикасы Премьер-Министрінің Кеңсесі осы көрсеткіш бойынша мемлекеттік органмен ақпараттық технологияларды қолдану тиімділігін бағалау барысында мемлекеттік органның функцияларының автоматтандырылу дәрежесін ведомстволық ақпараттық жүйелерді зерттеу жолымен тексереді.</w:t>
      </w:r>
      <w:r>
        <w:br/>
      </w:r>
      <w:r>
        <w:rPr>
          <w:rFonts w:ascii="Times New Roman"/>
          <w:b w:val="false"/>
          <w:i w:val="false"/>
          <w:color w:val="000000"/>
          <w:sz w:val="28"/>
        </w:rPr>
        <w:t>
</w:t>
      </w:r>
      <w:r>
        <w:rPr>
          <w:rFonts w:ascii="Times New Roman"/>
          <w:b w:val="false"/>
          <w:i w:val="false"/>
          <w:color w:val="000000"/>
          <w:sz w:val="28"/>
        </w:rPr>
        <w:t>
      92. Бағалау нәтижесі мемлекеттік органның жартылай автоматтандырылған функциялары (үрдістер) үлесінің мәнін және мемлекеттік органның толық автоматтандырылған функциялары (үрдістер) үлесінің мәнін қосып, алынған нәтижені кейіннен 5 көбейту жолымен анықталады. Жартылай автоматтандырылған функциялар үлесі жартылай автоматтандырылған функциялар (үрдістер) санының мемлекеттік органның автоматтандырылуға тиісті функциялар (үрдістер) санына қатынасын кейіннен 0,5 коэффициентке көбейтуіне тең. Толық автоматтандырылған функциялар (үрдістер) үлесі толық автоматтандырылған функциялары (үрдістер) санының мемлекеттік органның автоматтандырылуға тиісті функциялары (үрдістер) санының қатынасын кейіннен 1 коэффициентке көбейтуіне тең.</w:t>
      </w:r>
      <w:r>
        <w:br/>
      </w:r>
      <w:r>
        <w:rPr>
          <w:rFonts w:ascii="Times New Roman"/>
          <w:b w:val="false"/>
          <w:i w:val="false"/>
          <w:color w:val="000000"/>
          <w:sz w:val="28"/>
        </w:rPr>
        <w:t>
</w:t>
      </w:r>
      <w:r>
        <w:rPr>
          <w:rFonts w:ascii="Times New Roman"/>
          <w:b w:val="false"/>
          <w:i w:val="false"/>
          <w:color w:val="000000"/>
          <w:sz w:val="28"/>
        </w:rPr>
        <w:t>
      Мысалы, мемлекеттік органның автоматтандырылған функциялардың жалпы саны 15 құрайды, мемлекеттік органның толық автоматтандырылған функциялар саны 5 құрайды, мемлекеттік органның жартылай автоматтандырылған функциялар саны 10 құрайды. Есептесі келесі түрде жүргізіледі: ((5*1+10*0,5)/15)*5=3,33 балл. Осылай «мемлекеттік органның бөліктеп/толық автоматтандырылған функциялар үлесі» көрсеткіші бойынша баға 3,33 баллды құрады. </w:t>
      </w:r>
    </w:p>
    <w:bookmarkEnd w:id="57"/>
    <w:bookmarkStart w:name="z208" w:id="58"/>
    <w:p>
      <w:pPr>
        <w:spacing w:after="0"/>
        <w:ind w:left="0"/>
        <w:jc w:val="left"/>
      </w:pPr>
      <w:r>
        <w:rPr>
          <w:rFonts w:ascii="Times New Roman"/>
          <w:b/>
          <w:i w:val="false"/>
          <w:color w:val="000000"/>
        </w:rPr>
        <w:t xml:space="preserve"> 
7. «Ақпараттық жүйелердің енгізілу сапасы»</w:t>
      </w:r>
      <w:r>
        <w:br/>
      </w:r>
      <w:r>
        <w:rPr>
          <w:rFonts w:ascii="Times New Roman"/>
          <w:b/>
          <w:i w:val="false"/>
          <w:color w:val="000000"/>
        </w:rPr>
        <w:t>
критериясы бойынша бағалау </w:t>
      </w:r>
    </w:p>
    <w:bookmarkEnd w:id="58"/>
    <w:bookmarkStart w:name="z209" w:id="59"/>
    <w:p>
      <w:pPr>
        <w:spacing w:after="0"/>
        <w:ind w:left="0"/>
        <w:jc w:val="both"/>
      </w:pPr>
      <w:r>
        <w:rPr>
          <w:rFonts w:ascii="Times New Roman"/>
          <w:b w:val="false"/>
          <w:i w:val="false"/>
          <w:color w:val="000000"/>
          <w:sz w:val="28"/>
        </w:rPr>
        <w:t>
      93. Осы көрсеткіш бойынша бағалау ақпараттық жүйелерді құру сатыларының ақпараттық технологиялар облысындағы стандарттарға сәйкес келмеушілікті сипаттайтын төменде аталған көрсеткіштерді анықтау мақсатында жүзеге асырылады:</w:t>
      </w:r>
      <w:r>
        <w:br/>
      </w:r>
      <w:r>
        <w:rPr>
          <w:rFonts w:ascii="Times New Roman"/>
          <w:b w:val="false"/>
          <w:i w:val="false"/>
          <w:color w:val="000000"/>
          <w:sz w:val="28"/>
        </w:rPr>
        <w:t>
</w:t>
      </w:r>
      <w:r>
        <w:rPr>
          <w:rFonts w:ascii="Times New Roman"/>
          <w:b w:val="false"/>
          <w:i w:val="false"/>
          <w:color w:val="000000"/>
          <w:sz w:val="28"/>
        </w:rPr>
        <w:t>
      1) Есептік кезең ішінде бизнес-үрдістерді оңтайландыру бойынша талдамалық деректерсіз әзірленетін және өндірістік пен тәжірибелік пайдалануға енгізілген ақпараттық жүйелер үлесі;</w:t>
      </w:r>
      <w:r>
        <w:br/>
      </w:r>
      <w:r>
        <w:rPr>
          <w:rFonts w:ascii="Times New Roman"/>
          <w:b w:val="false"/>
          <w:i w:val="false"/>
          <w:color w:val="000000"/>
          <w:sz w:val="28"/>
        </w:rPr>
        <w:t>
</w:t>
      </w:r>
      <w:r>
        <w:rPr>
          <w:rFonts w:ascii="Times New Roman"/>
          <w:b w:val="false"/>
          <w:i w:val="false"/>
          <w:color w:val="000000"/>
          <w:sz w:val="28"/>
        </w:rPr>
        <w:t>
      2) Есептік кезең ішінде мемлекеттік органның өндірістік және тәжірибелік пайдалануға уақытында енгізілмеген ақпараттық жүйелердің үлесі;</w:t>
      </w:r>
      <w:r>
        <w:br/>
      </w:r>
      <w:r>
        <w:rPr>
          <w:rFonts w:ascii="Times New Roman"/>
          <w:b w:val="false"/>
          <w:i w:val="false"/>
          <w:color w:val="000000"/>
          <w:sz w:val="28"/>
        </w:rPr>
        <w:t>
</w:t>
      </w:r>
      <w:r>
        <w:rPr>
          <w:rFonts w:ascii="Times New Roman"/>
          <w:b w:val="false"/>
          <w:i w:val="false"/>
          <w:color w:val="000000"/>
          <w:sz w:val="28"/>
        </w:rPr>
        <w:t>
      3) Есептік кезең ішінде тәжірибелік және өндірістік пайдалануға бекітілген нормативтік техникалық құжаттамасыз енгізілген ақпараттық жүйелер үлесі;</w:t>
      </w:r>
      <w:r>
        <w:br/>
      </w:r>
      <w:r>
        <w:rPr>
          <w:rFonts w:ascii="Times New Roman"/>
          <w:b w:val="false"/>
          <w:i w:val="false"/>
          <w:color w:val="000000"/>
          <w:sz w:val="28"/>
        </w:rPr>
        <w:t>
</w:t>
      </w:r>
      <w:r>
        <w:rPr>
          <w:rFonts w:ascii="Times New Roman"/>
          <w:b w:val="false"/>
          <w:i w:val="false"/>
          <w:color w:val="000000"/>
          <w:sz w:val="28"/>
        </w:rPr>
        <w:t>
      4) Қазақстан Республикасының «Ақпараттандыру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ақпараттандыру саласында Министрлікпен келісілмеген нормативтік техникалық құжаттамасыз, есептілік кезең ішінде әзірленетін, тәжірибелік және өндірістік пайдалануға енгізілген ақпараттық жүйелер үлесі;</w:t>
      </w:r>
      <w:r>
        <w:br/>
      </w:r>
      <w:r>
        <w:rPr>
          <w:rFonts w:ascii="Times New Roman"/>
          <w:b w:val="false"/>
          <w:i w:val="false"/>
          <w:color w:val="000000"/>
          <w:sz w:val="28"/>
        </w:rPr>
        <w:t>
</w:t>
      </w:r>
      <w:r>
        <w:rPr>
          <w:rFonts w:ascii="Times New Roman"/>
          <w:b w:val="false"/>
          <w:i w:val="false"/>
          <w:color w:val="000000"/>
          <w:sz w:val="28"/>
        </w:rPr>
        <w:t>
      5) Заңға және «Қазақстан Республикасы аумағында қабылданған және ақпараттық қауiпсiздiктi талаптарына сәйкес мемлекеттiк ақпараттық жүйелермен интегралдалатын мемлекеттiк ақпараттық жүйелер және мемлекеттiк емес ақпараттық жүйелердiң iскерлiк сараптауының өткiзулерi ережелерінiң бекiтілуi туралы» Қазақстан Республикасы Үкіметінің 2009 жылғы 30-шы желтоқсандағы № 2280 </w:t>
      </w:r>
      <w:r>
        <w:rPr>
          <w:rFonts w:ascii="Times New Roman"/>
          <w:b w:val="false"/>
          <w:i w:val="false"/>
          <w:color w:val="000000"/>
          <w:sz w:val="28"/>
        </w:rPr>
        <w:t>Қаулысына</w:t>
      </w:r>
      <w:r>
        <w:rPr>
          <w:rFonts w:ascii="Times New Roman"/>
          <w:b w:val="false"/>
          <w:i w:val="false"/>
          <w:color w:val="000000"/>
          <w:sz w:val="28"/>
        </w:rPr>
        <w:t xml:space="preserve"> сәйкес өндірістік пайдалануда орналасқан және ақпараттық қауіпсіздік талаптарына сәйкестік аттестаттары жоқ ақпараттық жүйелер үлесі;</w:t>
      </w:r>
      <w:r>
        <w:br/>
      </w:r>
      <w:r>
        <w:rPr>
          <w:rFonts w:ascii="Times New Roman"/>
          <w:b w:val="false"/>
          <w:i w:val="false"/>
          <w:color w:val="000000"/>
          <w:sz w:val="28"/>
        </w:rPr>
        <w:t>
</w:t>
      </w:r>
      <w:r>
        <w:rPr>
          <w:rFonts w:ascii="Times New Roman"/>
          <w:b w:val="false"/>
          <w:i w:val="false"/>
          <w:color w:val="000000"/>
          <w:sz w:val="28"/>
        </w:rPr>
        <w:t>
      6) Заңға және «Электрондық ақпараттық қорлар және ақпараттық жүйелердiң мемлекеттiк регистрi және депозитарийдың жүргiзуі ережелерінің бекiтуi туралы» Қазақстан Республикасы Үкіметінің 2007 жылғы 21-ші қарашадағы № 1124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электрондық ақпараттық ресурстар және ақпараттық жүйелер тіркелімінде және Ақпараттық жүйелер, бағдарламалық өнімдер, бағдарламалық кодтар және нормативтік техникалық құжаттамалар депозитарийінде тіркелмеген немесе депозитке салынбаған ақпараттық жүйелер үлесі;</w:t>
      </w:r>
      <w:r>
        <w:br/>
      </w:r>
      <w:r>
        <w:rPr>
          <w:rFonts w:ascii="Times New Roman"/>
          <w:b w:val="false"/>
          <w:i w:val="false"/>
          <w:color w:val="000000"/>
          <w:sz w:val="28"/>
        </w:rPr>
        <w:t>
</w:t>
      </w:r>
      <w:r>
        <w:rPr>
          <w:rFonts w:ascii="Times New Roman"/>
          <w:b w:val="false"/>
          <w:i w:val="false"/>
          <w:color w:val="000000"/>
          <w:sz w:val="28"/>
        </w:rPr>
        <w:t>
      7) Заңға сәйкес мемлекеттік тілде интерфейсі жоқ өндірістік пайдалануда орналасқан ақпараттық жүйелер үлесі;</w:t>
      </w:r>
      <w:r>
        <w:br/>
      </w:r>
      <w:r>
        <w:rPr>
          <w:rFonts w:ascii="Times New Roman"/>
          <w:b w:val="false"/>
          <w:i w:val="false"/>
          <w:color w:val="000000"/>
          <w:sz w:val="28"/>
        </w:rPr>
        <w:t>
</w:t>
      </w:r>
      <w:r>
        <w:rPr>
          <w:rFonts w:ascii="Times New Roman"/>
          <w:b w:val="false"/>
          <w:i w:val="false"/>
          <w:color w:val="000000"/>
          <w:sz w:val="28"/>
        </w:rPr>
        <w:t>
      8) Электрондық үкіметтің құрамдас бөліктерімен ықпалдастырылмаған ақпараттық жүйелер үлесі.</w:t>
      </w:r>
      <w:r>
        <w:br/>
      </w:r>
      <w:r>
        <w:rPr>
          <w:rFonts w:ascii="Times New Roman"/>
          <w:b w:val="false"/>
          <w:i w:val="false"/>
          <w:color w:val="000000"/>
          <w:sz w:val="28"/>
        </w:rPr>
        <w:t>
</w:t>
      </w:r>
      <w:r>
        <w:rPr>
          <w:rFonts w:ascii="Times New Roman"/>
          <w:b w:val="false"/>
          <w:i w:val="false"/>
          <w:color w:val="000000"/>
          <w:sz w:val="28"/>
        </w:rPr>
        <w:t>
      Ақпараттық жүйелерді құру сатыларының ақпараттық технологиялар облысында стандарттарға сәйкес келмеушілікті сипаттайтын көрсеткіштерді айқындаған жағдайда, Әдістемеге </w:t>
      </w:r>
      <w:r>
        <w:rPr>
          <w:rFonts w:ascii="Times New Roman"/>
          <w:b w:val="false"/>
          <w:i w:val="false"/>
          <w:color w:val="000000"/>
          <w:sz w:val="28"/>
        </w:rPr>
        <w:t>4 қосымшаның</w:t>
      </w:r>
      <w:r>
        <w:rPr>
          <w:rFonts w:ascii="Times New Roman"/>
          <w:b w:val="false"/>
          <w:i w:val="false"/>
          <w:color w:val="000000"/>
          <w:sz w:val="28"/>
        </w:rPr>
        <w:t xml:space="preserve"> кестесіне сәйкес баллдарды төмендету жүргізіледі. Әдістемеге 4 қосымшасының кестесіне сәйкес баллдарды азайту сомасында 15 баллды құрайды және 100 баллға тең максималды балл санынан асырылады.</w:t>
      </w:r>
    </w:p>
    <w:bookmarkEnd w:id="59"/>
    <w:bookmarkStart w:name="z219" w:id="60"/>
    <w:p>
      <w:pPr>
        <w:spacing w:after="0"/>
        <w:ind w:left="0"/>
        <w:jc w:val="left"/>
      </w:pPr>
      <w:r>
        <w:rPr>
          <w:rFonts w:ascii="Times New Roman"/>
          <w:b/>
          <w:i w:val="false"/>
          <w:color w:val="000000"/>
        </w:rPr>
        <w:t xml:space="preserve"> 
Параграф 1. «Есептік кезең ішінде бизнес-үрдістерді</w:t>
      </w:r>
      <w:r>
        <w:br/>
      </w:r>
      <w:r>
        <w:rPr>
          <w:rFonts w:ascii="Times New Roman"/>
          <w:b/>
          <w:i w:val="false"/>
          <w:color w:val="000000"/>
        </w:rPr>
        <w:t>
оңтайландыру бойынша талдаулық деректерсіз жасалған және</w:t>
      </w:r>
      <w:r>
        <w:br/>
      </w:r>
      <w:r>
        <w:rPr>
          <w:rFonts w:ascii="Times New Roman"/>
          <w:b/>
          <w:i w:val="false"/>
          <w:color w:val="000000"/>
        </w:rPr>
        <w:t>
өндірістік пен тәжірибелік пайдалануға енгізілген ақпараттық</w:t>
      </w:r>
      <w:r>
        <w:br/>
      </w:r>
      <w:r>
        <w:rPr>
          <w:rFonts w:ascii="Times New Roman"/>
          <w:b/>
          <w:i w:val="false"/>
          <w:color w:val="000000"/>
        </w:rPr>
        <w:t>
жүйелер үлесі» көрсеткіші бойынша бағалау</w:t>
      </w:r>
    </w:p>
    <w:bookmarkEnd w:id="60"/>
    <w:bookmarkStart w:name="z220" w:id="61"/>
    <w:p>
      <w:pPr>
        <w:spacing w:after="0"/>
        <w:ind w:left="0"/>
        <w:jc w:val="both"/>
      </w:pPr>
      <w:r>
        <w:rPr>
          <w:rFonts w:ascii="Times New Roman"/>
          <w:b w:val="false"/>
          <w:i w:val="false"/>
          <w:color w:val="000000"/>
          <w:sz w:val="28"/>
        </w:rPr>
        <w:t>
      94. Осы көрсеткіш бойынша бағалауға есептік кезең ішінде өндірістік немесе тәжірибелік пайдалануға енгізілген ақпараттық жүйелердің жалпы санында есептік кезең ішінде бизнес-үрдістерді оңтайландыру бойынша талдамалық деректерсіз өндірістік немесе тәжірибелік пайдалануға енгізілген ақпараттық жүйелер үлесі жатады.</w:t>
      </w:r>
      <w:r>
        <w:br/>
      </w:r>
      <w:r>
        <w:rPr>
          <w:rFonts w:ascii="Times New Roman"/>
          <w:b w:val="false"/>
          <w:i w:val="false"/>
          <w:color w:val="000000"/>
          <w:sz w:val="28"/>
        </w:rPr>
        <w:t>
</w:t>
      </w:r>
      <w:r>
        <w:rPr>
          <w:rFonts w:ascii="Times New Roman"/>
          <w:b w:val="false"/>
          <w:i w:val="false"/>
          <w:color w:val="000000"/>
          <w:sz w:val="28"/>
        </w:rPr>
        <w:t>
      95. Көрсеткішті бағалау үшін ақпараттың көзі Әдістемедегі </w:t>
      </w:r>
      <w:r>
        <w:rPr>
          <w:rFonts w:ascii="Times New Roman"/>
          <w:b w:val="false"/>
          <w:i w:val="false"/>
          <w:color w:val="000000"/>
          <w:sz w:val="28"/>
        </w:rPr>
        <w:t>1 қосымшаға</w:t>
      </w:r>
      <w:r>
        <w:rPr>
          <w:rFonts w:ascii="Times New Roman"/>
          <w:b w:val="false"/>
          <w:i w:val="false"/>
          <w:color w:val="000000"/>
          <w:sz w:val="28"/>
        </w:rPr>
        <w:t xml:space="preserve"> сәйкес Министрлікпен Қазақстан Республикасы Премьер-Министрінің Кеңсесіне және Министрлікке берілетін есептілік нысанының 4.1 жолындағы 3 бағанда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96. Министрлік және Қазақстан Республикасы Премьер-Министрінің Кеңсесі осы көрсеткіш бойынша мемлекеттік органмен ақпараттық технологияларды қолдану тиімділігін бағалау барысында есептілікте көрсетілген мемлекеттік органның ақпаратын бизнес-үрдістерді оңтайландыру бойынша талдамалық деректерді талдау жолымен тексереді.</w:t>
      </w:r>
      <w:r>
        <w:br/>
      </w:r>
      <w:r>
        <w:rPr>
          <w:rFonts w:ascii="Times New Roman"/>
          <w:b w:val="false"/>
          <w:i w:val="false"/>
          <w:color w:val="000000"/>
          <w:sz w:val="28"/>
        </w:rPr>
        <w:t>
</w:t>
      </w:r>
      <w:r>
        <w:rPr>
          <w:rFonts w:ascii="Times New Roman"/>
          <w:b w:val="false"/>
          <w:i w:val="false"/>
          <w:color w:val="000000"/>
          <w:sz w:val="28"/>
        </w:rPr>
        <w:t>
      97. Бағалау нәтижесі мемлекеттік органның есептік кезең ішінде бизнес-үрдістерді оңтайландыру бойынша талдамалық деректерсіз әзірленген ақпараттық жүйелер санын есептік кезең ішінде өндірістік немесе тәжірибелік пайдалануға енгізілген ақпараттық жүйелердің жалпы санына бөліп, кейіннен алынған нәтижені (-2) көбейту жолымен анықталады.</w:t>
      </w:r>
      <w:r>
        <w:br/>
      </w:r>
      <w:r>
        <w:rPr>
          <w:rFonts w:ascii="Times New Roman"/>
          <w:b w:val="false"/>
          <w:i w:val="false"/>
          <w:color w:val="000000"/>
          <w:sz w:val="28"/>
        </w:rPr>
        <w:t>
</w:t>
      </w:r>
      <w:r>
        <w:rPr>
          <w:rFonts w:ascii="Times New Roman"/>
          <w:b w:val="false"/>
          <w:i w:val="false"/>
          <w:color w:val="000000"/>
          <w:sz w:val="28"/>
        </w:rPr>
        <w:t>
      Мысалы, есептік кезең ішінде өндірістік немесе тәжірибелік пайдалануға енгізілген ақпараттық жүйелердің жалпы саны 2 құрайды; есептік кезеңінде бизнес-үрдістерді оңтайландыру бойынша талдамалық деректерсіз әзірленген және өндірістік немесе тәжірибелік пайдалануға енгізілген ақпараттық жүйелер саны 1 құрайды. Есептесі келесі түрде жүргізіледі: 1/2*(-2)= -1 балл. Осылай, осы көрсеткіш бойынша баға -1 баллды құрады.</w:t>
      </w:r>
    </w:p>
    <w:bookmarkEnd w:id="61"/>
    <w:bookmarkStart w:name="z225" w:id="62"/>
    <w:p>
      <w:pPr>
        <w:spacing w:after="0"/>
        <w:ind w:left="0"/>
        <w:jc w:val="left"/>
      </w:pPr>
      <w:r>
        <w:rPr>
          <w:rFonts w:ascii="Times New Roman"/>
          <w:b/>
          <w:i w:val="false"/>
          <w:color w:val="000000"/>
        </w:rPr>
        <w:t xml:space="preserve"> 
Параграф 2. «Есептік мерзім ішінде мемлекеттік органның</w:t>
      </w:r>
      <w:r>
        <w:br/>
      </w:r>
      <w:r>
        <w:rPr>
          <w:rFonts w:ascii="Times New Roman"/>
          <w:b/>
          <w:i w:val="false"/>
          <w:color w:val="000000"/>
        </w:rPr>
        <w:t>
өнеркәсіптік және тәжірибелік пайдалануға уақытында</w:t>
      </w:r>
      <w:r>
        <w:br/>
      </w:r>
      <w:r>
        <w:rPr>
          <w:rFonts w:ascii="Times New Roman"/>
          <w:b/>
          <w:i w:val="false"/>
          <w:color w:val="000000"/>
        </w:rPr>
        <w:t>
енгізілмеген ақпараттық жүйелердің үлесі» көрсеткіші бойынша бағалау</w:t>
      </w:r>
    </w:p>
    <w:bookmarkEnd w:id="62"/>
    <w:bookmarkStart w:name="z226" w:id="63"/>
    <w:p>
      <w:pPr>
        <w:spacing w:after="0"/>
        <w:ind w:left="0"/>
        <w:jc w:val="both"/>
      </w:pPr>
      <w:r>
        <w:rPr>
          <w:rFonts w:ascii="Times New Roman"/>
          <w:b w:val="false"/>
          <w:i w:val="false"/>
          <w:color w:val="000000"/>
          <w:sz w:val="28"/>
        </w:rPr>
        <w:t>
      98. Осы көрсеткіш бойынша бағалауға есептік кезең ішінде өндірістік немесе тәжірибелік пайдалануға енгізілген ақпараттық жүйелердің жалпы санында есептік кезең ішінде өндірістік немесе тәжірибелік пайдалануға енгізу бойынша акт күні техникалық экономикалық негіздемелерде, техникалық тапсырмаларда немесе техникалық маманданымда (бұдан әрі – нормативтік техникалық құжаттама) көрсетілген күнге сәйкес келмейтін ақпараттық жүйелер үлесі жатады.</w:t>
      </w:r>
      <w:r>
        <w:br/>
      </w:r>
      <w:r>
        <w:rPr>
          <w:rFonts w:ascii="Times New Roman"/>
          <w:b w:val="false"/>
          <w:i w:val="false"/>
          <w:color w:val="000000"/>
          <w:sz w:val="28"/>
        </w:rPr>
        <w:t>
</w:t>
      </w:r>
      <w:r>
        <w:rPr>
          <w:rFonts w:ascii="Times New Roman"/>
          <w:b w:val="false"/>
          <w:i w:val="false"/>
          <w:color w:val="000000"/>
          <w:sz w:val="28"/>
        </w:rPr>
        <w:t>
      99. Көрсеткішті бағалау үшін ақпараттың көзі Әдістемедегі </w:t>
      </w:r>
      <w:r>
        <w:rPr>
          <w:rFonts w:ascii="Times New Roman"/>
          <w:b w:val="false"/>
          <w:i w:val="false"/>
          <w:color w:val="000000"/>
          <w:sz w:val="28"/>
        </w:rPr>
        <w:t>1 қосымшаға</w:t>
      </w:r>
      <w:r>
        <w:rPr>
          <w:rFonts w:ascii="Times New Roman"/>
          <w:b w:val="false"/>
          <w:i w:val="false"/>
          <w:color w:val="000000"/>
          <w:sz w:val="28"/>
        </w:rPr>
        <w:t xml:space="preserve"> сәйкес Министрлікпен Қазақстан Республикасы Премьер-Министрінің Кеңсесіне және Министрлікке берілетін есептілік нысанының 4.2 жолындағы 3 бағанда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100. Министрлік және Қазақстан Республикасы Премьер-Министрінің Кеңсесі осы көрсеткіш бойынша мемлекеттік органмен ақпараттық технологияларды қолдану тиімділігін бағалау барысында есептілікте көрсетілген мемлекеттік органның ақпаратын нормативтік техникалық құжаттаманы және ақпараттық жүйелерді өндірістік немесе тәжірибелік пайдалануға енгізу бойынша актілерді талдау жолымен тексереді.</w:t>
      </w:r>
      <w:r>
        <w:br/>
      </w:r>
      <w:r>
        <w:rPr>
          <w:rFonts w:ascii="Times New Roman"/>
          <w:b w:val="false"/>
          <w:i w:val="false"/>
          <w:color w:val="000000"/>
          <w:sz w:val="28"/>
        </w:rPr>
        <w:t>
</w:t>
      </w:r>
      <w:r>
        <w:rPr>
          <w:rFonts w:ascii="Times New Roman"/>
          <w:b w:val="false"/>
          <w:i w:val="false"/>
          <w:color w:val="000000"/>
          <w:sz w:val="28"/>
        </w:rPr>
        <w:t>
      101. Баға мемлекеттік органның есептік кезең ішінде өндірістік және тәжірибелік пайдалануға уақытында енгізілмеген ақпараттық жүйелер санын есептік кезең ішінде өндірістік немесе тәжірибелік пайдалануға енгізілген ақпараттық жүйелердің жалпы санына бөліп, кейіннен алынған нәтижені (-2) көбейту жолымен анықталады.</w:t>
      </w:r>
      <w:r>
        <w:br/>
      </w:r>
      <w:r>
        <w:rPr>
          <w:rFonts w:ascii="Times New Roman"/>
          <w:b w:val="false"/>
          <w:i w:val="false"/>
          <w:color w:val="000000"/>
          <w:sz w:val="28"/>
        </w:rPr>
        <w:t>
</w:t>
      </w:r>
      <w:r>
        <w:rPr>
          <w:rFonts w:ascii="Times New Roman"/>
          <w:b w:val="false"/>
          <w:i w:val="false"/>
          <w:color w:val="000000"/>
          <w:sz w:val="28"/>
        </w:rPr>
        <w:t>
      Мысалы, есептік кезең ішінде өндірістік немесе тәжірибелік пайдалануға енгізілген ақпараттық жүйелердің жалпы саны 2 құрайды, есептік кезеңінде өндірістік немесе тәжірибелік пайдалануға енгізу бойынша акт күні нормативтік техникалық құжаттамада көрсетілген күнге сәйкес келмейтін ақпараттық жүйелер саны 1 құрайды. Есептесі келесі түрде жүргізіледі: 1/2*(-2)= -1 балл. Осылай «Мемлекеттік органның есептік кезең ішінде өндірістік және тәжірибелік пайдалануға уақытында енгізілмеген ақпараттық жүйелер үлесі» көрсеткіші бойынша баға -1 баллды құрады. </w:t>
      </w:r>
    </w:p>
    <w:bookmarkEnd w:id="63"/>
    <w:bookmarkStart w:name="z231" w:id="64"/>
    <w:p>
      <w:pPr>
        <w:spacing w:after="0"/>
        <w:ind w:left="0"/>
        <w:jc w:val="left"/>
      </w:pPr>
      <w:r>
        <w:rPr>
          <w:rFonts w:ascii="Times New Roman"/>
          <w:b/>
          <w:i w:val="false"/>
          <w:color w:val="000000"/>
        </w:rPr>
        <w:t xml:space="preserve"> 
Параграф 3. «Есептік мерзім ішінде тәжірибелік және</w:t>
      </w:r>
      <w:r>
        <w:br/>
      </w:r>
      <w:r>
        <w:rPr>
          <w:rFonts w:ascii="Times New Roman"/>
          <w:b/>
          <w:i w:val="false"/>
          <w:color w:val="000000"/>
        </w:rPr>
        <w:t>
өнеркәсіптік пайдалануға бекітілген нормативтік техникалық</w:t>
      </w:r>
      <w:r>
        <w:br/>
      </w:r>
      <w:r>
        <w:rPr>
          <w:rFonts w:ascii="Times New Roman"/>
          <w:b/>
          <w:i w:val="false"/>
          <w:color w:val="000000"/>
        </w:rPr>
        <w:t>
құжаттамасыз енгізілген ақпараттық жүйелер үлесі» көрсеткіші бойынша бағалау</w:t>
      </w:r>
    </w:p>
    <w:bookmarkEnd w:id="64"/>
    <w:bookmarkStart w:name="z232" w:id="65"/>
    <w:p>
      <w:pPr>
        <w:spacing w:after="0"/>
        <w:ind w:left="0"/>
        <w:jc w:val="both"/>
      </w:pPr>
      <w:r>
        <w:rPr>
          <w:rFonts w:ascii="Times New Roman"/>
          <w:b w:val="false"/>
          <w:i w:val="false"/>
          <w:color w:val="000000"/>
          <w:sz w:val="28"/>
        </w:rPr>
        <w:t>
      102. Осы көрсеткіш бойынша бағалауға есептік кезең ішінде өндірістік немесе тәжірибелік пайдалануға енгізілген ақпараттық жүйелердің жалпы санында есептік кезең ішінде өндірістік немесе тәжірибелік пайдалануға енгізілген және бекітілген нормативтік техникалық құжаттамасы жоқ ақпараттық жүйелер үлесі жатады.</w:t>
      </w:r>
      <w:r>
        <w:br/>
      </w:r>
      <w:r>
        <w:rPr>
          <w:rFonts w:ascii="Times New Roman"/>
          <w:b w:val="false"/>
          <w:i w:val="false"/>
          <w:color w:val="000000"/>
          <w:sz w:val="28"/>
        </w:rPr>
        <w:t>
</w:t>
      </w:r>
      <w:r>
        <w:rPr>
          <w:rFonts w:ascii="Times New Roman"/>
          <w:b w:val="false"/>
          <w:i w:val="false"/>
          <w:color w:val="000000"/>
          <w:sz w:val="28"/>
        </w:rPr>
        <w:t xml:space="preserve">
      103. Көрсеткішті бағалау үшін ақпараттың көзі Әдістемедегі 1 қосымшаға сәйкес Министрлікпен Қазақстан Республикасы Премьер-Министрінің Кеңсесіне және Министрлікке берілетін есептілік нысанының 4.3 жолындағы 3 бағанда көрсетілген ақпарат болып табылады. </w:t>
      </w:r>
      <w:r>
        <w:br/>
      </w:r>
      <w:r>
        <w:rPr>
          <w:rFonts w:ascii="Times New Roman"/>
          <w:b w:val="false"/>
          <w:i w:val="false"/>
          <w:color w:val="000000"/>
          <w:sz w:val="28"/>
        </w:rPr>
        <w:t>
</w:t>
      </w:r>
      <w:r>
        <w:rPr>
          <w:rFonts w:ascii="Times New Roman"/>
          <w:b w:val="false"/>
          <w:i w:val="false"/>
          <w:color w:val="000000"/>
          <w:sz w:val="28"/>
        </w:rPr>
        <w:t>
      104. Министрлік және Қазақстан Республикасы Премьер-Министрінің Кеңсесі осы көрсеткіш бойынша мемлекеттік органмен ақпараттық технологияларды қолдану тиімділігін бағалау барысында есептілікте көрсетілген мемлекеттік органның ақпаратын нормативтік техникалық құжаттаманы талдау жолымен тексереді.</w:t>
      </w:r>
      <w:r>
        <w:br/>
      </w:r>
      <w:r>
        <w:rPr>
          <w:rFonts w:ascii="Times New Roman"/>
          <w:b w:val="false"/>
          <w:i w:val="false"/>
          <w:color w:val="000000"/>
          <w:sz w:val="28"/>
        </w:rPr>
        <w:t>
</w:t>
      </w:r>
      <w:r>
        <w:rPr>
          <w:rFonts w:ascii="Times New Roman"/>
          <w:b w:val="false"/>
          <w:i w:val="false"/>
          <w:color w:val="000000"/>
          <w:sz w:val="28"/>
        </w:rPr>
        <w:t>
      105. Баға кейіннен алынған нәтижені (-2) көбейтумен, есептік кезең ішінде өндірістік және тәжірибелік пайдалануға бекітілген нормативтік техникалық құжаттамасыз енгізілген ақпараттық жүйелер санын есептік кезең ішінде өндірістік немесе тәжірибелік пайдалануға енгізілген ақпараттық жүйелердің жалпы санына бөлу жолымен анықталады.</w:t>
      </w:r>
      <w:r>
        <w:br/>
      </w:r>
      <w:r>
        <w:rPr>
          <w:rFonts w:ascii="Times New Roman"/>
          <w:b w:val="false"/>
          <w:i w:val="false"/>
          <w:color w:val="000000"/>
          <w:sz w:val="28"/>
        </w:rPr>
        <w:t>
</w:t>
      </w:r>
      <w:r>
        <w:rPr>
          <w:rFonts w:ascii="Times New Roman"/>
          <w:b w:val="false"/>
          <w:i w:val="false"/>
          <w:color w:val="000000"/>
          <w:sz w:val="28"/>
        </w:rPr>
        <w:t>
      Мысалы, есептік кезең ішінде өндірістік немесе тәжірибелік пайдалануға енгізілген ақпараттық жүйелердің жалпы саны 2 құрайды, есептік кезең ішінде өндірістік және тәжірибелік пайдалануға бекітілген нормативтік техникалық құжаттамасыз енгізілген ақпараттық жүйелер саны 1 құрайды. Есептесі келесі түрде жүргізіледі: 1/2*(-2)= -1 балл. Осылай «Есептік кезең ішінде тәжірибелік және өндірістік пайдалануға бекітілген нормативтік техникалық құжаттамасыз енгізілген ақпараттық жүйелер үлесі» көрсеткіші бойынша баға -1 баллды құрады. </w:t>
      </w:r>
    </w:p>
    <w:bookmarkEnd w:id="65"/>
    <w:bookmarkStart w:name="z237" w:id="66"/>
    <w:p>
      <w:pPr>
        <w:spacing w:after="0"/>
        <w:ind w:left="0"/>
        <w:jc w:val="left"/>
      </w:pPr>
      <w:r>
        <w:rPr>
          <w:rFonts w:ascii="Times New Roman"/>
          <w:b/>
          <w:i w:val="false"/>
          <w:color w:val="000000"/>
        </w:rPr>
        <w:t xml:space="preserve"> 
Параграф 4. «Нормативтік-техникалық құжаттаманы ақпараттандыру</w:t>
      </w:r>
      <w:r>
        <w:br/>
      </w:r>
      <w:r>
        <w:rPr>
          <w:rFonts w:ascii="Times New Roman"/>
          <w:b/>
          <w:i w:val="false"/>
          <w:color w:val="000000"/>
        </w:rPr>
        <w:t>
аясында Министрлікпен келіспей ақпараттық жүйенің есептік</w:t>
      </w:r>
      <w:r>
        <w:br/>
      </w:r>
      <w:r>
        <w:rPr>
          <w:rFonts w:ascii="Times New Roman"/>
          <w:b/>
          <w:i w:val="false"/>
          <w:color w:val="000000"/>
        </w:rPr>
        <w:t>
периодында тәжірибелік және өнеркәсіптік пайдалануға енгізген,</w:t>
      </w:r>
      <w:r>
        <w:br/>
      </w:r>
      <w:r>
        <w:rPr>
          <w:rFonts w:ascii="Times New Roman"/>
          <w:b/>
          <w:i w:val="false"/>
          <w:color w:val="000000"/>
        </w:rPr>
        <w:t>
әзірленген үлесі» көрсеткіші бойынша бағалау</w:t>
      </w:r>
    </w:p>
    <w:bookmarkEnd w:id="66"/>
    <w:bookmarkStart w:name="z238" w:id="67"/>
    <w:p>
      <w:pPr>
        <w:spacing w:after="0"/>
        <w:ind w:left="0"/>
        <w:jc w:val="both"/>
      </w:pPr>
      <w:r>
        <w:rPr>
          <w:rFonts w:ascii="Times New Roman"/>
          <w:b w:val="false"/>
          <w:i w:val="false"/>
          <w:color w:val="000000"/>
          <w:sz w:val="28"/>
        </w:rPr>
        <w:t>
      106. Берілген көрсеткіш бойынша бағалауға есептік кезеңде тәжірибелік және өнеркәсіптік пайдалануға құрылған, енгізілген, ақпараттық жүйенің жалпы санының нормативтік-техникалық құжаттамасының сараптамасының нәтижелері бойынша ақпараттандыру аясында Министрліктен теріс эксперттік қорытынды алған, есептік кезеңде тәжірибелік және өнеркәсіптік пайдалануға құрылған, енгізілген ақпараттық жүйенің бөлігі жатады.</w:t>
      </w:r>
      <w:r>
        <w:br/>
      </w:r>
      <w:r>
        <w:rPr>
          <w:rFonts w:ascii="Times New Roman"/>
          <w:b w:val="false"/>
          <w:i w:val="false"/>
          <w:color w:val="000000"/>
          <w:sz w:val="28"/>
        </w:rPr>
        <w:t>
</w:t>
      </w:r>
      <w:r>
        <w:rPr>
          <w:rFonts w:ascii="Times New Roman"/>
          <w:b w:val="false"/>
          <w:i w:val="false"/>
          <w:color w:val="000000"/>
          <w:sz w:val="28"/>
        </w:rPr>
        <w:t>
      107. Көрсеткішті бағалау үшін ақпараттың көзі Әдістемедегі </w:t>
      </w:r>
      <w:r>
        <w:rPr>
          <w:rFonts w:ascii="Times New Roman"/>
          <w:b w:val="false"/>
          <w:i w:val="false"/>
          <w:color w:val="000000"/>
          <w:sz w:val="28"/>
        </w:rPr>
        <w:t>1 қосымшаға</w:t>
      </w:r>
      <w:r>
        <w:rPr>
          <w:rFonts w:ascii="Times New Roman"/>
          <w:b w:val="false"/>
          <w:i w:val="false"/>
          <w:color w:val="000000"/>
          <w:sz w:val="28"/>
        </w:rPr>
        <w:t xml:space="preserve"> сәйкес Министрлікпен Қазақстан Республикасы Премьер-Министрінің Кеңсесіне және Министрлікке берілетін есептілік нысанының 4.4 жолындағы 3 бағанда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108. Осы көрсеткіш бойынша мемлекеттік органмен ақпараттық технологияларды қолдану тиімділігін бағалау барысында Министрлік және Қазақстан Республикасы Премьер-Министрінің Кеңсесі нормативтік-техникалық құжаттандырудың сараптамасының нәтижелері бойынша эксперттік қорытындыларды қарастыру жолымен есептілікте көрсетілген мемлекеттік органның ақпаратын тексереді.</w:t>
      </w:r>
      <w:r>
        <w:br/>
      </w:r>
      <w:r>
        <w:rPr>
          <w:rFonts w:ascii="Times New Roman"/>
          <w:b w:val="false"/>
          <w:i w:val="false"/>
          <w:color w:val="000000"/>
          <w:sz w:val="28"/>
        </w:rPr>
        <w:t>
</w:t>
      </w:r>
      <w:r>
        <w:rPr>
          <w:rFonts w:ascii="Times New Roman"/>
          <w:b w:val="false"/>
          <w:i w:val="false"/>
          <w:color w:val="000000"/>
          <w:sz w:val="28"/>
        </w:rPr>
        <w:t>
      109. Осы көрсеткіш бойынша жүйе нормативтік-техникалық құжаттаманы ақпараттандыру аясында уәкілетті органмен келіспей ақпараттық жүйенің есептік периодында тәжірибелік және өнеркәсіптік пайдалануға енгізген, өңделген санын есептік периодында тәжірибелік және өнеркәсіптік пайдалануға енгізілген, құрылған ақпараттық санына бөліп, алынған нәтижені кейіннен (-2) көбейту жолымен анықталады.</w:t>
      </w:r>
      <w:r>
        <w:br/>
      </w:r>
      <w:r>
        <w:rPr>
          <w:rFonts w:ascii="Times New Roman"/>
          <w:b w:val="false"/>
          <w:i w:val="false"/>
          <w:color w:val="000000"/>
          <w:sz w:val="28"/>
        </w:rPr>
        <w:t>
</w:t>
      </w:r>
      <w:r>
        <w:rPr>
          <w:rFonts w:ascii="Times New Roman"/>
          <w:b w:val="false"/>
          <w:i w:val="false"/>
          <w:color w:val="000000"/>
          <w:sz w:val="28"/>
        </w:rPr>
        <w:t>
      Мысалы, нормативтік-техникалық құжаттаудың сараптамалық нәтижелері бойынша ақпараттандыру аясында Министрліктің теріс қорытындысын алған, есептік кезеңнің тәжірибелік және өнеркәсіптік пайдалануға құрылған, енгізілген ақпараттық жүйенің жалпы саны 1 құрайды, есептік кезеңнің тәжірибелік және өнеркәсіптік пайдалануға құрылған, енгізілген ақпараттық жүйелердің жалпы саны 3 құрайды. Есептесі келесі түрде жүргізіледі: 1/3*(-2) = -0,67 балл. Осылай бағалау бойынша көрсеткіш -0,67 баллды құрады.</w:t>
      </w:r>
    </w:p>
    <w:bookmarkEnd w:id="67"/>
    <w:bookmarkStart w:name="z243" w:id="68"/>
    <w:p>
      <w:pPr>
        <w:spacing w:after="0"/>
        <w:ind w:left="0"/>
        <w:jc w:val="left"/>
      </w:pPr>
      <w:r>
        <w:rPr>
          <w:rFonts w:ascii="Times New Roman"/>
          <w:b/>
          <w:i w:val="false"/>
          <w:color w:val="000000"/>
        </w:rPr>
        <w:t xml:space="preserve"> 
Параграф 5. «Өнеркәсіптік пайдалануға жататын және ақпараттық</w:t>
      </w:r>
      <w:r>
        <w:br/>
      </w:r>
      <w:r>
        <w:rPr>
          <w:rFonts w:ascii="Times New Roman"/>
          <w:b/>
          <w:i w:val="false"/>
          <w:color w:val="000000"/>
        </w:rPr>
        <w:t>
қауіпсіздік талаптарына сәйкес аттестаты жоқ ақпараттық жүйе</w:t>
      </w:r>
      <w:r>
        <w:br/>
      </w:r>
      <w:r>
        <w:rPr>
          <w:rFonts w:ascii="Times New Roman"/>
          <w:b/>
          <w:i w:val="false"/>
          <w:color w:val="000000"/>
        </w:rPr>
        <w:t>
үлесі» көрсеткіші бойынша бағалау</w:t>
      </w:r>
    </w:p>
    <w:bookmarkEnd w:id="68"/>
    <w:bookmarkStart w:name="z244" w:id="69"/>
    <w:p>
      <w:pPr>
        <w:spacing w:after="0"/>
        <w:ind w:left="0"/>
        <w:jc w:val="both"/>
      </w:pPr>
      <w:r>
        <w:rPr>
          <w:rFonts w:ascii="Times New Roman"/>
          <w:b w:val="false"/>
          <w:i w:val="false"/>
          <w:color w:val="000000"/>
          <w:sz w:val="28"/>
        </w:rPr>
        <w:t>
      110. Берілген көрсеткіш бойынша бағалауға 2010 жылдан өнеркәсіптік пайдалануда жатқан мемлекеттік органның ақпараттық жүйесінің бөлігі мен ақпараттық қауіпсіздік талаптарына сәйкес келетін аттестаттары жоқ, 2010 жылдан өнеркәсіптік пайдалануда жатқан ақпараттық жүйенің жалпы саны жатады.</w:t>
      </w:r>
      <w:r>
        <w:br/>
      </w:r>
      <w:r>
        <w:rPr>
          <w:rFonts w:ascii="Times New Roman"/>
          <w:b w:val="false"/>
          <w:i w:val="false"/>
          <w:color w:val="000000"/>
          <w:sz w:val="28"/>
        </w:rPr>
        <w:t>
</w:t>
      </w:r>
      <w:r>
        <w:rPr>
          <w:rFonts w:ascii="Times New Roman"/>
          <w:b w:val="false"/>
          <w:i w:val="false"/>
          <w:color w:val="000000"/>
          <w:sz w:val="28"/>
        </w:rPr>
        <w:t>
      111. Көрсеткішті бағалау үшін ақпараттың көзі Әдістемедегі </w:t>
      </w:r>
      <w:r>
        <w:rPr>
          <w:rFonts w:ascii="Times New Roman"/>
          <w:b w:val="false"/>
          <w:i w:val="false"/>
          <w:color w:val="000000"/>
          <w:sz w:val="28"/>
        </w:rPr>
        <w:t>1 қосымшаға</w:t>
      </w:r>
      <w:r>
        <w:rPr>
          <w:rFonts w:ascii="Times New Roman"/>
          <w:b w:val="false"/>
          <w:i w:val="false"/>
          <w:color w:val="000000"/>
          <w:sz w:val="28"/>
        </w:rPr>
        <w:t xml:space="preserve"> сәйкес Министрлікпен Қазақстан Республикасы Премьер-Министрінің Кеңсесіне және Министрлікке берілетін есептілік нысанының 4.5 жолындағы 3 бағанда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112. Осы көрсеткіш бойынша мемлекеттік органмен ақпараттық технологияларды қолдану тиімділігін бағалау барысында Министрлік және Қазақстан Республикасы Премьер-Министрінің Кеңсесі өнеркәсіптік пайдалану мен ақпараттық қауіпсіздік талаптарына сәйкес келетін аттестатының ақпараттық жүйенің енгізу актісін талдау жолымен есептілікте көрсетілген мемлекеттік органның ақпаратын тексеру.</w:t>
      </w:r>
      <w:r>
        <w:br/>
      </w:r>
      <w:r>
        <w:rPr>
          <w:rFonts w:ascii="Times New Roman"/>
          <w:b w:val="false"/>
          <w:i w:val="false"/>
          <w:color w:val="000000"/>
          <w:sz w:val="28"/>
        </w:rPr>
        <w:t>
</w:t>
      </w:r>
      <w:r>
        <w:rPr>
          <w:rFonts w:ascii="Times New Roman"/>
          <w:b w:val="false"/>
          <w:i w:val="false"/>
          <w:color w:val="000000"/>
          <w:sz w:val="28"/>
        </w:rPr>
        <w:t>
      113. Осы көрсеткіш бойынша өнеркәсіптік пайдалану мен ақпараттық қауіпсіздік талаптарына сәйкес келетін аттестатының болмауы санын 2010 жылдан өнеркәсіптік пайдалануда жатқан ақпараттық жүйенің жалпы санына бөліп, алынған нәтижені кейіннен (-2) көбейту жолымен анықталады.</w:t>
      </w:r>
      <w:r>
        <w:br/>
      </w:r>
      <w:r>
        <w:rPr>
          <w:rFonts w:ascii="Times New Roman"/>
          <w:b w:val="false"/>
          <w:i w:val="false"/>
          <w:color w:val="000000"/>
          <w:sz w:val="28"/>
        </w:rPr>
        <w:t>
</w:t>
      </w:r>
      <w:r>
        <w:rPr>
          <w:rFonts w:ascii="Times New Roman"/>
          <w:b w:val="false"/>
          <w:i w:val="false"/>
          <w:color w:val="000000"/>
          <w:sz w:val="28"/>
        </w:rPr>
        <w:t>
      Мысалы, 2010 жылдан өнеркәсіптік пайдалануда жатқан ақпараттық жүйенің жалпы саны, 4 құрайды, 2010 жылдан өнеркәсіптік пайдалануда жатқан және ақпараттық қауіпсіздік талаптарына сәйкес келетін аттестаты жоқ мемлекеттік органдардың ақпараттық жүйелерінің саны 1 құрайды. Есептесі келесі түрде жүргізіледі: 1/4*(-2)= -0,5 балл. Осылай «Өнеркәсіптік пайдалануға жататын және ақпараттық қауіпсіздік талаптарына сәйкес аттестаты жоқ ақпараттық жүйе бөлігі» бағалау бойынша көрсеткіш -0,5 балл құрады. </w:t>
      </w:r>
    </w:p>
    <w:bookmarkEnd w:id="69"/>
    <w:bookmarkStart w:name="z249" w:id="70"/>
    <w:p>
      <w:pPr>
        <w:spacing w:after="0"/>
        <w:ind w:left="0"/>
        <w:jc w:val="left"/>
      </w:pPr>
      <w:r>
        <w:rPr>
          <w:rFonts w:ascii="Times New Roman"/>
          <w:b/>
          <w:i w:val="false"/>
          <w:color w:val="000000"/>
        </w:rPr>
        <w:t xml:space="preserve"> 
Параграф 6. «Тіркелмеген немесе электрондық ақпараттық</w:t>
      </w:r>
      <w:r>
        <w:br/>
      </w:r>
      <w:r>
        <w:rPr>
          <w:rFonts w:ascii="Times New Roman"/>
          <w:b/>
          <w:i w:val="false"/>
          <w:color w:val="000000"/>
        </w:rPr>
        <w:t>
ресурстар мен ақпараттық жүйенің Мемлекеттік тіркелімінде</w:t>
      </w:r>
      <w:r>
        <w:br/>
      </w:r>
      <w:r>
        <w:rPr>
          <w:rFonts w:ascii="Times New Roman"/>
          <w:b/>
          <w:i w:val="false"/>
          <w:color w:val="000000"/>
        </w:rPr>
        <w:t>
депозитке салынбаған және ақпараттық жүйенің, бағдарламалық</w:t>
      </w:r>
      <w:r>
        <w:br/>
      </w:r>
      <w:r>
        <w:rPr>
          <w:rFonts w:ascii="Times New Roman"/>
          <w:b/>
          <w:i w:val="false"/>
          <w:color w:val="000000"/>
        </w:rPr>
        <w:t>
өнімнің, бағдарламалық кодтар мен нормативтік-техникалық</w:t>
      </w:r>
      <w:r>
        <w:br/>
      </w:r>
      <w:r>
        <w:rPr>
          <w:rFonts w:ascii="Times New Roman"/>
          <w:b/>
          <w:i w:val="false"/>
          <w:color w:val="000000"/>
        </w:rPr>
        <w:t>
құжаттамалардың Депозитарияларында ақпараттық жүйесінің үлесі»</w:t>
      </w:r>
      <w:r>
        <w:br/>
      </w:r>
      <w:r>
        <w:rPr>
          <w:rFonts w:ascii="Times New Roman"/>
          <w:b/>
          <w:i w:val="false"/>
          <w:color w:val="000000"/>
        </w:rPr>
        <w:t>
көрсеткіші бойынша бағалау </w:t>
      </w:r>
    </w:p>
    <w:bookmarkEnd w:id="70"/>
    <w:bookmarkStart w:name="z250" w:id="71"/>
    <w:p>
      <w:pPr>
        <w:spacing w:after="0"/>
        <w:ind w:left="0"/>
        <w:jc w:val="both"/>
      </w:pPr>
      <w:r>
        <w:rPr>
          <w:rFonts w:ascii="Times New Roman"/>
          <w:b w:val="false"/>
          <w:i w:val="false"/>
          <w:color w:val="000000"/>
          <w:sz w:val="28"/>
        </w:rPr>
        <w:t>
      114. Тіркелмеген немесе электронды ақпараттық ресурстар мен ақпараттық жүйенің Мемлекеттік регистірінде депонирленбеген және ақпараттық жүйенің, бағдарламалық азық-түліктің, бағдарламалық кодтар мен нормативтік-техникалық құжаттамалардың ақпараттық жүйесінің бөлігі, өнеркәсіптік және тәжірибелік пайдалануға жататын ақпараттық жүйенің жалпы саны жатады.</w:t>
      </w:r>
      <w:r>
        <w:br/>
      </w:r>
      <w:r>
        <w:rPr>
          <w:rFonts w:ascii="Times New Roman"/>
          <w:b w:val="false"/>
          <w:i w:val="false"/>
          <w:color w:val="000000"/>
          <w:sz w:val="28"/>
        </w:rPr>
        <w:t>
</w:t>
      </w:r>
      <w:r>
        <w:rPr>
          <w:rFonts w:ascii="Times New Roman"/>
          <w:b w:val="false"/>
          <w:i w:val="false"/>
          <w:color w:val="000000"/>
          <w:sz w:val="28"/>
        </w:rPr>
        <w:t>
      115. Осы көрсеткіш бойынша мемлекеттік органмен ақпараттық технологияларды қолдану тиімділігін бағалау барысында Министрлік және Қазақстан Республикасы Премьер-Министрінің Кеңсесі ақпараттық ресурстар мен жүйелердің, бағдарламалық азық–түліктер, бағдарламалық кодтар мен нормативтік-техникалық құжаттамалардың электронды ақпараттық ресурстар мен ақпараттық жүйенің Мемлекеттік регистірінде және бағдарламалық кодтар мен мәліметтер базасының нормативтік-техникалық құжаттамалардың Депозитарияларының болуын тексереді.</w:t>
      </w:r>
      <w:r>
        <w:br/>
      </w:r>
      <w:r>
        <w:rPr>
          <w:rFonts w:ascii="Times New Roman"/>
          <w:b w:val="false"/>
          <w:i w:val="false"/>
          <w:color w:val="000000"/>
          <w:sz w:val="28"/>
        </w:rPr>
        <w:t>
</w:t>
      </w:r>
      <w:r>
        <w:rPr>
          <w:rFonts w:ascii="Times New Roman"/>
          <w:b w:val="false"/>
          <w:i w:val="false"/>
          <w:color w:val="000000"/>
          <w:sz w:val="28"/>
        </w:rPr>
        <w:t>
      116. Осы көрсеткіш бойынша тіркелмеген немесе электрондық ақпараттық ресурстар мен ақпараттық жүйенің Мемлекеттік регистірінде депонирленбеген және ақпараттық жүйенің, бағдарламалық азық-түліктің, бағдарламалық кодтар мен нормативтік-техникалық құжаттамалардың Депозитарияларының ақпараттық жүйесінің санын өнеркәсіптік және тәжірибелік пайдалануда жатқан ақпараттық жүйенің жалпы санына бөліп, алынған нәтижені кейіннен (-1) көбейту жолымен анықталады.</w:t>
      </w:r>
      <w:r>
        <w:br/>
      </w:r>
      <w:r>
        <w:rPr>
          <w:rFonts w:ascii="Times New Roman"/>
          <w:b w:val="false"/>
          <w:i w:val="false"/>
          <w:color w:val="000000"/>
          <w:sz w:val="28"/>
        </w:rPr>
        <w:t>
</w:t>
      </w:r>
      <w:r>
        <w:rPr>
          <w:rFonts w:ascii="Times New Roman"/>
          <w:b w:val="false"/>
          <w:i w:val="false"/>
          <w:color w:val="000000"/>
          <w:sz w:val="28"/>
        </w:rPr>
        <w:t>
      Мысалы, өнеркәсіптік және тәжірибелік пайдалануда жатқан ақпараттық жүйенің жалпы саны 5 құрайды, тіркелмеген немесе электрондық ақпараттық ресурстар мен ақпараттық жүйенің Мемлекеттік регистірінде депонирленбеген және ақпараттық жүйенің, бағдарламалық азық-түліктің, бағдарламалық кодтар мен нормативтік-техникалық құжаттамалардың Депозитарияларының ақпараттық жүйесінің саны 3 құрайды. Есептесі келесі түрде жүргізіледі: 3/5*(-1)= -0,6 балл. Осылай, осы көрсеткішті бағалау бойынша көрсеткіш -0,6 баллды құрады.</w:t>
      </w:r>
    </w:p>
    <w:bookmarkEnd w:id="71"/>
    <w:bookmarkStart w:name="z254" w:id="72"/>
    <w:p>
      <w:pPr>
        <w:spacing w:after="0"/>
        <w:ind w:left="0"/>
        <w:jc w:val="left"/>
      </w:pPr>
      <w:r>
        <w:rPr>
          <w:rFonts w:ascii="Times New Roman"/>
          <w:b/>
          <w:i w:val="false"/>
          <w:color w:val="000000"/>
        </w:rPr>
        <w:t xml:space="preserve"> 
Параграф 7. «Мемлекеттік тілде интерфейссіз өнеркәсіптік</w:t>
      </w:r>
      <w:r>
        <w:br/>
      </w:r>
      <w:r>
        <w:rPr>
          <w:rFonts w:ascii="Times New Roman"/>
          <w:b/>
          <w:i w:val="false"/>
          <w:color w:val="000000"/>
        </w:rPr>
        <w:t>
пайдалануда жатқан ақпараттық жүйе үлесі» көрсеткіші бойынша бағалау</w:t>
      </w:r>
    </w:p>
    <w:bookmarkEnd w:id="72"/>
    <w:bookmarkStart w:name="z255" w:id="73"/>
    <w:p>
      <w:pPr>
        <w:spacing w:after="0"/>
        <w:ind w:left="0"/>
        <w:jc w:val="both"/>
      </w:pPr>
      <w:r>
        <w:rPr>
          <w:rFonts w:ascii="Times New Roman"/>
          <w:b w:val="false"/>
          <w:i w:val="false"/>
          <w:color w:val="000000"/>
          <w:sz w:val="28"/>
        </w:rPr>
        <w:t>
      117. Осы берілген көрсеткіш бойынша бағалауға Мемлекеттік тілде интерфейссіз өнеркәсіптік пайдалануда жатқан ақпараттық жүйе үлесі, өнеркәсіптік пайдалануда жатқан мемлекеттік органның ақпараттық жүйесінің жалпы саны жатады.</w:t>
      </w:r>
      <w:r>
        <w:br/>
      </w:r>
      <w:r>
        <w:rPr>
          <w:rFonts w:ascii="Times New Roman"/>
          <w:b w:val="false"/>
          <w:i w:val="false"/>
          <w:color w:val="000000"/>
          <w:sz w:val="28"/>
        </w:rPr>
        <w:t>
</w:t>
      </w:r>
      <w:r>
        <w:rPr>
          <w:rFonts w:ascii="Times New Roman"/>
          <w:b w:val="false"/>
          <w:i w:val="false"/>
          <w:color w:val="000000"/>
          <w:sz w:val="28"/>
        </w:rPr>
        <w:t>
      118. Көрсеткішті бағалау үшін ақпараттың көзі Әдістемедегі </w:t>
      </w:r>
      <w:r>
        <w:rPr>
          <w:rFonts w:ascii="Times New Roman"/>
          <w:b w:val="false"/>
          <w:i w:val="false"/>
          <w:color w:val="000000"/>
          <w:sz w:val="28"/>
        </w:rPr>
        <w:t>1 қосымшаға</w:t>
      </w:r>
      <w:r>
        <w:rPr>
          <w:rFonts w:ascii="Times New Roman"/>
          <w:b w:val="false"/>
          <w:i w:val="false"/>
          <w:color w:val="000000"/>
          <w:sz w:val="28"/>
        </w:rPr>
        <w:t xml:space="preserve"> сәйкес Министрлікпен Қазақстан Республикасы Премьер-Министрінің Кеңсесіне және Министрлікке берілетін есептілік нысанының 4.6 жолындағы 3 бағанда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119. Осы көрсеткіш бойынша мемлекеттік органмен ақпараттық технологияларды қолдану тиімділігін бағалау барысында Министрлік және Қазақстан Республикасы Премьер-Министрінің Кеңсесі мемлекеттік тілде интерфейсінің болуына ақпараттық жүйесін талдау жолымен мемлекеттік органның есептілікте көрсеткен ақпаратын тексереді.</w:t>
      </w:r>
      <w:r>
        <w:br/>
      </w:r>
      <w:r>
        <w:rPr>
          <w:rFonts w:ascii="Times New Roman"/>
          <w:b w:val="false"/>
          <w:i w:val="false"/>
          <w:color w:val="000000"/>
          <w:sz w:val="28"/>
        </w:rPr>
        <w:t>
</w:t>
      </w:r>
      <w:r>
        <w:rPr>
          <w:rFonts w:ascii="Times New Roman"/>
          <w:b w:val="false"/>
          <w:i w:val="false"/>
          <w:color w:val="000000"/>
          <w:sz w:val="28"/>
        </w:rPr>
        <w:t>
      120. Осы көрсеткіш бойынша мемлекеттік тілде интерфейсі жоқ өнеркәсіптік пайдалануда жатқан ақпараттық жүйе санын өнеркәсіптік пайдалануда жатқан ақпараттық жүйенің жалпы санына бөлу, алынған нәтижені кейіннен (-2) көбейту жолымен анықталады.</w:t>
      </w:r>
      <w:r>
        <w:br/>
      </w:r>
      <w:r>
        <w:rPr>
          <w:rFonts w:ascii="Times New Roman"/>
          <w:b w:val="false"/>
          <w:i w:val="false"/>
          <w:color w:val="000000"/>
          <w:sz w:val="28"/>
        </w:rPr>
        <w:t>
</w:t>
      </w:r>
      <w:r>
        <w:rPr>
          <w:rFonts w:ascii="Times New Roman"/>
          <w:b w:val="false"/>
          <w:i w:val="false"/>
          <w:color w:val="000000"/>
          <w:sz w:val="28"/>
        </w:rPr>
        <w:t>
      Мысалы, өнеркәсіптік пайдалануда жатқан ақпараттық жүйенің жалпы саны 5 құрайды, мемлекеттік тілде интерфейссіз өнеркәсіптік пайдалануда жатқан ақпараттық жүйе саны 3 құрайды. Есептесі келесі түрде жүргізіледі: 3/5*(-2)=-1,2 балл. Осылай, «Мемлекеттік тілде интерфейссіз өнеркәсіптік пайдалануда жатқан ақпараттық жүйе үлесі» көрсеткіші бойынша бағалау -1,2 баллды құрады. </w:t>
      </w:r>
    </w:p>
    <w:bookmarkEnd w:id="73"/>
    <w:bookmarkStart w:name="z260" w:id="74"/>
    <w:p>
      <w:pPr>
        <w:spacing w:after="0"/>
        <w:ind w:left="0"/>
        <w:jc w:val="left"/>
      </w:pPr>
      <w:r>
        <w:rPr>
          <w:rFonts w:ascii="Times New Roman"/>
          <w:b/>
          <w:i w:val="false"/>
          <w:color w:val="000000"/>
        </w:rPr>
        <w:t xml:space="preserve"> 
Параграф 8. ««Электрондық үкімет» құрауыштарымен</w:t>
      </w:r>
      <w:r>
        <w:br/>
      </w:r>
      <w:r>
        <w:rPr>
          <w:rFonts w:ascii="Times New Roman"/>
          <w:b/>
          <w:i w:val="false"/>
          <w:color w:val="000000"/>
        </w:rPr>
        <w:t>
ықпалдастырылмаған ақпараттық жүйе үлесі» көрсеткіші бойынша бағалау</w:t>
      </w:r>
    </w:p>
    <w:bookmarkEnd w:id="74"/>
    <w:bookmarkStart w:name="z261" w:id="75"/>
    <w:p>
      <w:pPr>
        <w:spacing w:after="0"/>
        <w:ind w:left="0"/>
        <w:jc w:val="both"/>
      </w:pPr>
      <w:r>
        <w:rPr>
          <w:rFonts w:ascii="Times New Roman"/>
          <w:b w:val="false"/>
          <w:i w:val="false"/>
          <w:color w:val="000000"/>
          <w:sz w:val="28"/>
        </w:rPr>
        <w:t>
      121. Осы берілген көрсеткіш бойынша бағалауға ықпалдастыруға жататын, ведомствалық ақпараттық жүйенің жалпы санының «электронды үкімет» компоненттерімен ықпалдастырылмаған ақпараттық жүйесінің үлесі жатады.</w:t>
      </w:r>
      <w:r>
        <w:br/>
      </w:r>
      <w:r>
        <w:rPr>
          <w:rFonts w:ascii="Times New Roman"/>
          <w:b w:val="false"/>
          <w:i w:val="false"/>
          <w:color w:val="000000"/>
          <w:sz w:val="28"/>
        </w:rPr>
        <w:t>
</w:t>
      </w:r>
      <w:r>
        <w:rPr>
          <w:rFonts w:ascii="Times New Roman"/>
          <w:b w:val="false"/>
          <w:i w:val="false"/>
          <w:color w:val="000000"/>
          <w:sz w:val="28"/>
        </w:rPr>
        <w:t>
      122. Көрсеткішті бағалау үшін ақпараттың көзі Әдістемедегі </w:t>
      </w:r>
      <w:r>
        <w:rPr>
          <w:rFonts w:ascii="Times New Roman"/>
          <w:b w:val="false"/>
          <w:i w:val="false"/>
          <w:color w:val="000000"/>
          <w:sz w:val="28"/>
        </w:rPr>
        <w:t>1 қосымшаға</w:t>
      </w:r>
      <w:r>
        <w:rPr>
          <w:rFonts w:ascii="Times New Roman"/>
          <w:b w:val="false"/>
          <w:i w:val="false"/>
          <w:color w:val="000000"/>
          <w:sz w:val="28"/>
        </w:rPr>
        <w:t xml:space="preserve"> сәйкес Министрлікпен Қазақстан Республикасы Премьер-Министрінің Кеңсесіне және Министрлікке берілетін есептілік нысанының 4.7 жолындағы 3 бағанда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123. Осы көрсеткіш бойынша мемлекеттік органмен ақпараттық технологияларды қолдану тиімділігін бағалау барысында Министрлік және Қазақстан Республикасы Премьер-Министрінің Кеңсесі «электронды үкіметтің» компоненттерімен ықпалдастырылуын растайтын, электронды үкіметтің компоненттерімен ықпалдастырылу қажеттілігі пәнін және құжаттарын ведомствалық ақпараттық жүйені талдау жолымен есептілікте көрсетілген ақпаратты тексереді.</w:t>
      </w:r>
      <w:r>
        <w:br/>
      </w:r>
      <w:r>
        <w:rPr>
          <w:rFonts w:ascii="Times New Roman"/>
          <w:b w:val="false"/>
          <w:i w:val="false"/>
          <w:color w:val="000000"/>
          <w:sz w:val="28"/>
        </w:rPr>
        <w:t>
</w:t>
      </w:r>
      <w:r>
        <w:rPr>
          <w:rFonts w:ascii="Times New Roman"/>
          <w:b w:val="false"/>
          <w:i w:val="false"/>
          <w:color w:val="000000"/>
          <w:sz w:val="28"/>
        </w:rPr>
        <w:t>
      124. Осы көрсеткіш бойынша «электронды үкіметтің» компоненттерімен ықпалдастырылмаған ақпараттық жүйенің санын ықпалдастыруға жататын ведомствалық ақпараттық жүйенің жалпы санына бөліп, алынған нәтижені кейіннен (-2) көбейту жолымен анықталады.</w:t>
      </w:r>
      <w:r>
        <w:br/>
      </w:r>
      <w:r>
        <w:rPr>
          <w:rFonts w:ascii="Times New Roman"/>
          <w:b w:val="false"/>
          <w:i w:val="false"/>
          <w:color w:val="000000"/>
          <w:sz w:val="28"/>
        </w:rPr>
        <w:t>
</w:t>
      </w:r>
      <w:r>
        <w:rPr>
          <w:rFonts w:ascii="Times New Roman"/>
          <w:b w:val="false"/>
          <w:i w:val="false"/>
          <w:color w:val="000000"/>
          <w:sz w:val="28"/>
        </w:rPr>
        <w:t>
      Тексеріс кезінде «электронды үкімет» компоненттерімен ақпараттық жүйені ықпалдастыруды қажет етпеуі немесе ықпалдастыру қызметіне «электрондық үкімет» компонентіне иеленуші – мемлекеттік органның дәлелсіз бастартуы есепке алынады.</w:t>
      </w:r>
      <w:r>
        <w:br/>
      </w:r>
      <w:r>
        <w:rPr>
          <w:rFonts w:ascii="Times New Roman"/>
          <w:b w:val="false"/>
          <w:i w:val="false"/>
          <w:color w:val="000000"/>
          <w:sz w:val="28"/>
        </w:rPr>
        <w:t>
</w:t>
      </w:r>
      <w:r>
        <w:rPr>
          <w:rFonts w:ascii="Times New Roman"/>
          <w:b w:val="false"/>
          <w:i w:val="false"/>
          <w:color w:val="000000"/>
          <w:sz w:val="28"/>
        </w:rPr>
        <w:t>
      «Электрондық үкімет» компоненттерімен ақпараттық жүйені ықпалдастыруды қажетсіңбеу кезінде, берілген көрсеткіш бойынша балл қойылмайды. «Электрондық үкімет» компонентіне иеленуші – мемлекеттік органның «электронды үкімет» компонентімен ықпалдастыру қызметтерін қажет ету туралы сұранымды растайтын және «электронды үкімет» компонентіне иеленуші – мемлекеттік органның дәлелсіз бастартуын растайтын құжаттың бар болуы кезінде «электронды үкімет» компонентіне иеленуші – мемлекеттік органның баллы берілген көрсеткіш бойынша 20% төмендейді. </w:t>
      </w:r>
    </w:p>
    <w:bookmarkEnd w:id="75"/>
    <w:bookmarkStart w:name="z267" w:id="76"/>
    <w:p>
      <w:pPr>
        <w:spacing w:after="0"/>
        <w:ind w:left="0"/>
        <w:jc w:val="left"/>
      </w:pPr>
      <w:r>
        <w:rPr>
          <w:rFonts w:ascii="Times New Roman"/>
          <w:b/>
          <w:i w:val="false"/>
          <w:color w:val="000000"/>
        </w:rPr>
        <w:t xml:space="preserve"> 
8. «Қызмет ететін ведомстволық ақпараттық жүйенің нәтижелілігі»</w:t>
      </w:r>
      <w:r>
        <w:br/>
      </w:r>
      <w:r>
        <w:rPr>
          <w:rFonts w:ascii="Times New Roman"/>
          <w:b/>
          <w:i w:val="false"/>
          <w:color w:val="000000"/>
        </w:rPr>
        <w:t>
критериясы бойынша бағалау</w:t>
      </w:r>
    </w:p>
    <w:bookmarkEnd w:id="76"/>
    <w:bookmarkStart w:name="z268" w:id="77"/>
    <w:p>
      <w:pPr>
        <w:spacing w:after="0"/>
        <w:ind w:left="0"/>
        <w:jc w:val="both"/>
      </w:pPr>
      <w:r>
        <w:rPr>
          <w:rFonts w:ascii="Times New Roman"/>
          <w:b w:val="false"/>
          <w:i w:val="false"/>
          <w:color w:val="000000"/>
          <w:sz w:val="28"/>
        </w:rPr>
        <w:t>
      125. Осы критерий бойынша бағалау кезінде Әдістемедегі </w:t>
      </w:r>
      <w:r>
        <w:rPr>
          <w:rFonts w:ascii="Times New Roman"/>
          <w:b w:val="false"/>
          <w:i w:val="false"/>
          <w:color w:val="000000"/>
          <w:sz w:val="28"/>
        </w:rPr>
        <w:t>5 қосымшадағы</w:t>
      </w:r>
      <w:r>
        <w:rPr>
          <w:rFonts w:ascii="Times New Roman"/>
          <w:b w:val="false"/>
          <w:i w:val="false"/>
          <w:color w:val="000000"/>
          <w:sz w:val="28"/>
        </w:rPr>
        <w:t xml:space="preserve"> кестеде көрсетілген ақпараттық жүйенің мемлекеттік органдарымен құрастырылған жұмыс істеу сұрақтары қарастырылады.</w:t>
      </w:r>
      <w:r>
        <w:br/>
      </w:r>
      <w:r>
        <w:rPr>
          <w:rFonts w:ascii="Times New Roman"/>
          <w:b w:val="false"/>
          <w:i w:val="false"/>
          <w:color w:val="000000"/>
          <w:sz w:val="28"/>
        </w:rPr>
        <w:t>
</w:t>
      </w:r>
      <w:r>
        <w:rPr>
          <w:rFonts w:ascii="Times New Roman"/>
          <w:b w:val="false"/>
          <w:i w:val="false"/>
          <w:color w:val="000000"/>
          <w:sz w:val="28"/>
        </w:rPr>
        <w:t>
      126. Осы критерий бойынша мемлекеттік органмен ақпараттық технологияларды қолдану тиімділігін бағалау барысында Министрлік және Қазақстан Республикасы Премьер-Министрінің Кеңсесі Қазақстан Республикасы Президентінің Әкімшілігімен келісу бойынша Министірлікпен анықталған критериялар бойынша ақпараттық жүйенің функционалдылығын тексереді.</w:t>
      </w:r>
      <w:r>
        <w:br/>
      </w:r>
      <w:r>
        <w:rPr>
          <w:rFonts w:ascii="Times New Roman"/>
          <w:b w:val="false"/>
          <w:i w:val="false"/>
          <w:color w:val="000000"/>
          <w:sz w:val="28"/>
        </w:rPr>
        <w:t>
</w:t>
      </w:r>
      <w:r>
        <w:rPr>
          <w:rFonts w:ascii="Times New Roman"/>
          <w:b w:val="false"/>
          <w:i w:val="false"/>
          <w:color w:val="000000"/>
          <w:sz w:val="28"/>
        </w:rPr>
        <w:t>
      127. Осы критерий бойынша бағалау Әдістемедегі 5 Қосымшадағы кестеде көрсетілген ақпараттық жүйені қолданудың тиімсіздігі байқалған кезде баллдарды төмендету жолымен анықталады. Баллдарды азайту сомада 10 балл құрайды және 100 баллға тең максималды балл санына асырылады. </w:t>
      </w:r>
    </w:p>
    <w:bookmarkEnd w:id="77"/>
    <w:bookmarkStart w:name="z271" w:id="78"/>
    <w:p>
      <w:pPr>
        <w:spacing w:after="0"/>
        <w:ind w:left="0"/>
        <w:jc w:val="left"/>
      </w:pPr>
      <w:r>
        <w:rPr>
          <w:rFonts w:ascii="Times New Roman"/>
          <w:b/>
          <w:i w:val="false"/>
          <w:color w:val="000000"/>
        </w:rPr>
        <w:t xml:space="preserve"> 
9. Ақпараттық технологияларды пайдалануды бағалау бойынша</w:t>
      </w:r>
      <w:r>
        <w:br/>
      </w:r>
      <w:r>
        <w:rPr>
          <w:rFonts w:ascii="Times New Roman"/>
          <w:b/>
          <w:i w:val="false"/>
          <w:color w:val="000000"/>
        </w:rPr>
        <w:t>
мемлекеттік органмен есептілікті толтыру нысаны </w:t>
      </w:r>
    </w:p>
    <w:bookmarkEnd w:id="78"/>
    <w:bookmarkStart w:name="z272" w:id="79"/>
    <w:p>
      <w:pPr>
        <w:spacing w:after="0"/>
        <w:ind w:left="0"/>
        <w:jc w:val="both"/>
      </w:pPr>
      <w:r>
        <w:rPr>
          <w:rFonts w:ascii="Times New Roman"/>
          <w:b w:val="false"/>
          <w:i w:val="false"/>
          <w:color w:val="000000"/>
          <w:sz w:val="28"/>
        </w:rPr>
        <w:t>
      128. Әдістемедегі </w:t>
      </w:r>
      <w:r>
        <w:rPr>
          <w:rFonts w:ascii="Times New Roman"/>
          <w:b w:val="false"/>
          <w:i w:val="false"/>
          <w:color w:val="000000"/>
          <w:sz w:val="28"/>
        </w:rPr>
        <w:t>1 Қосымшаға</w:t>
      </w:r>
      <w:r>
        <w:rPr>
          <w:rFonts w:ascii="Times New Roman"/>
          <w:b w:val="false"/>
          <w:i w:val="false"/>
          <w:color w:val="000000"/>
          <w:sz w:val="28"/>
        </w:rPr>
        <w:t xml:space="preserve"> сәйкес мемлекеттік органмен ұсынылатын есептілік, келесі әдіс бойынша толтырылады:</w:t>
      </w:r>
      <w:r>
        <w:br/>
      </w:r>
      <w:r>
        <w:rPr>
          <w:rFonts w:ascii="Times New Roman"/>
          <w:b w:val="false"/>
          <w:i w:val="false"/>
          <w:color w:val="000000"/>
          <w:sz w:val="28"/>
        </w:rPr>
        <w:t>
</w:t>
      </w:r>
      <w:r>
        <w:rPr>
          <w:rFonts w:ascii="Times New Roman"/>
          <w:b w:val="false"/>
          <w:i w:val="false"/>
          <w:color w:val="000000"/>
          <w:sz w:val="28"/>
        </w:rPr>
        <w:t>
      1) «Мемлекеттік органда ақпараттық технологияларды қолдану бойынша жоспарланған іс–шаралар сапасы» критериясы бойынша 1 жолындағы 3 бағанда мемлекеттік органда ақпараттық технологияны тиімді пайдалануға бағытталған, министірмен, жауапты хатшымен, вице-министірмен, әкіммен, аппарат басшысымен және іс-шаралар аппаратының басшысының орынбасарымен бекітілген стратегиялық, және операциондық жоспарда, шекараны дамыту бағдарламалары мен басқа жоспарларда жоспарланған іс–шаралар саны мен атаулары көрсетіледі.</w:t>
      </w:r>
      <w:r>
        <w:br/>
      </w:r>
      <w:r>
        <w:rPr>
          <w:rFonts w:ascii="Times New Roman"/>
          <w:b w:val="false"/>
          <w:i w:val="false"/>
          <w:color w:val="000000"/>
          <w:sz w:val="28"/>
        </w:rPr>
        <w:t>
</w:t>
      </w:r>
      <w:r>
        <w:rPr>
          <w:rFonts w:ascii="Times New Roman"/>
          <w:b w:val="false"/>
          <w:i w:val="false"/>
          <w:color w:val="000000"/>
          <w:sz w:val="28"/>
        </w:rPr>
        <w:t>
      2) «Ақпараттық технологияларды енгізу бойынша мемлекеттік органдардың қызметін институционалды нығайту дәрежесі» критериясы бойынша:</w:t>
      </w:r>
      <w:r>
        <w:br/>
      </w:r>
      <w:r>
        <w:rPr>
          <w:rFonts w:ascii="Times New Roman"/>
          <w:b w:val="false"/>
          <w:i w:val="false"/>
          <w:color w:val="000000"/>
          <w:sz w:val="28"/>
        </w:rPr>
        <w:t>
</w:t>
      </w:r>
      <w:r>
        <w:rPr>
          <w:rFonts w:ascii="Times New Roman"/>
          <w:b w:val="false"/>
          <w:i w:val="false"/>
          <w:color w:val="000000"/>
          <w:sz w:val="28"/>
        </w:rPr>
        <w:t>
      2.1, 2.2, 2.3 жолдарындағы 3 бағанада осы Әдістеменің 19-тармағына сәйкес ақпарат көрсетіледі;</w:t>
      </w:r>
      <w:r>
        <w:br/>
      </w:r>
      <w:r>
        <w:rPr>
          <w:rFonts w:ascii="Times New Roman"/>
          <w:b w:val="false"/>
          <w:i w:val="false"/>
          <w:color w:val="000000"/>
          <w:sz w:val="28"/>
        </w:rPr>
        <w:t>
</w:t>
      </w:r>
      <w:r>
        <w:rPr>
          <w:rFonts w:ascii="Times New Roman"/>
          <w:b w:val="false"/>
          <w:i w:val="false"/>
          <w:color w:val="000000"/>
          <w:sz w:val="28"/>
        </w:rPr>
        <w:t>
      3) «электрондық құжат айналымы жүйелерін пайдалану» кіші критериясы бойынша:</w:t>
      </w:r>
      <w:r>
        <w:br/>
      </w:r>
      <w:r>
        <w:rPr>
          <w:rFonts w:ascii="Times New Roman"/>
          <w:b w:val="false"/>
          <w:i w:val="false"/>
          <w:color w:val="000000"/>
          <w:sz w:val="28"/>
        </w:rPr>
        <w:t>
</w:t>
      </w:r>
      <w:r>
        <w:rPr>
          <w:rFonts w:ascii="Times New Roman"/>
          <w:b w:val="false"/>
          <w:i w:val="false"/>
          <w:color w:val="000000"/>
          <w:sz w:val="28"/>
        </w:rPr>
        <w:t xml:space="preserve">
      3.1.1 жолындағы 3 бағанада электрондық түрде ғана ведомствоаралық электрондық құжат айналымының үлесі көрсетіледі; </w:t>
      </w:r>
      <w:r>
        <w:br/>
      </w:r>
      <w:r>
        <w:rPr>
          <w:rFonts w:ascii="Times New Roman"/>
          <w:b w:val="false"/>
          <w:i w:val="false"/>
          <w:color w:val="000000"/>
          <w:sz w:val="28"/>
        </w:rPr>
        <w:t>
</w:t>
      </w:r>
      <w:r>
        <w:rPr>
          <w:rFonts w:ascii="Times New Roman"/>
          <w:b w:val="false"/>
          <w:i w:val="false"/>
          <w:color w:val="000000"/>
          <w:sz w:val="28"/>
        </w:rPr>
        <w:t>
      3.1.2 жолындағы 3 бағанада электрондық түрде ғана ішкі электрондық құжат айналымының үлесі көрсетіледі;</w:t>
      </w:r>
      <w:r>
        <w:br/>
      </w:r>
      <w:r>
        <w:rPr>
          <w:rFonts w:ascii="Times New Roman"/>
          <w:b w:val="false"/>
          <w:i w:val="false"/>
          <w:color w:val="000000"/>
          <w:sz w:val="28"/>
        </w:rPr>
        <w:t>
</w:t>
      </w:r>
      <w:r>
        <w:rPr>
          <w:rFonts w:ascii="Times New Roman"/>
          <w:b w:val="false"/>
          <w:i w:val="false"/>
          <w:color w:val="000000"/>
          <w:sz w:val="28"/>
        </w:rPr>
        <w:t>
      3.1.3 жолындағы 3 бағанада уақытылы тіркелген электрондық құжаттардың үлесі көрсетіледі;</w:t>
      </w:r>
      <w:r>
        <w:br/>
      </w:r>
      <w:r>
        <w:rPr>
          <w:rFonts w:ascii="Times New Roman"/>
          <w:b w:val="false"/>
          <w:i w:val="false"/>
          <w:color w:val="000000"/>
          <w:sz w:val="28"/>
        </w:rPr>
        <w:t>
</w:t>
      </w:r>
      <w:r>
        <w:rPr>
          <w:rFonts w:ascii="Times New Roman"/>
          <w:b w:val="false"/>
          <w:i w:val="false"/>
          <w:color w:val="000000"/>
          <w:sz w:val="28"/>
        </w:rPr>
        <w:t>
      3.1.4 жолындағы 3 бағанада «Электрондық үкімет» порталынан түскен жеке және заңды тұлғалардың тіркелген электрондық өтініштерінің үлесі көрсетіледі;</w:t>
      </w:r>
      <w:r>
        <w:br/>
      </w:r>
      <w:r>
        <w:rPr>
          <w:rFonts w:ascii="Times New Roman"/>
          <w:b w:val="false"/>
          <w:i w:val="false"/>
          <w:color w:val="000000"/>
          <w:sz w:val="28"/>
        </w:rPr>
        <w:t>
</w:t>
      </w:r>
      <w:r>
        <w:rPr>
          <w:rFonts w:ascii="Times New Roman"/>
          <w:b w:val="false"/>
          <w:i w:val="false"/>
          <w:color w:val="000000"/>
          <w:sz w:val="28"/>
        </w:rPr>
        <w:t>
      3.1.5 жолындағы 3 бағанада Келісілген ведомствоаралық электрондық құжат айналымының үлесі көрсетіледі;</w:t>
      </w:r>
      <w:r>
        <w:br/>
      </w:r>
      <w:r>
        <w:rPr>
          <w:rFonts w:ascii="Times New Roman"/>
          <w:b w:val="false"/>
          <w:i w:val="false"/>
          <w:color w:val="000000"/>
          <w:sz w:val="28"/>
        </w:rPr>
        <w:t>
</w:t>
      </w:r>
      <w:r>
        <w:rPr>
          <w:rFonts w:ascii="Times New Roman"/>
          <w:b w:val="false"/>
          <w:i w:val="false"/>
          <w:color w:val="000000"/>
          <w:sz w:val="28"/>
        </w:rPr>
        <w:t>
      3.1.6 жолындағы 3 бағанада мұрағатқа электрондық құжаттарды шығынға жазудың үлесі көрсетіледі.</w:t>
      </w:r>
      <w:r>
        <w:br/>
      </w:r>
      <w:r>
        <w:rPr>
          <w:rFonts w:ascii="Times New Roman"/>
          <w:b w:val="false"/>
          <w:i w:val="false"/>
          <w:color w:val="000000"/>
          <w:sz w:val="28"/>
        </w:rPr>
        <w:t>
</w:t>
      </w:r>
      <w:r>
        <w:rPr>
          <w:rFonts w:ascii="Times New Roman"/>
          <w:b w:val="false"/>
          <w:i w:val="false"/>
          <w:color w:val="000000"/>
          <w:sz w:val="28"/>
        </w:rPr>
        <w:t>
      4) «Электрондық құжаттар мұрағаттарын қолдану» кіші критериясы бойынша:</w:t>
      </w:r>
      <w:r>
        <w:br/>
      </w:r>
      <w:r>
        <w:rPr>
          <w:rFonts w:ascii="Times New Roman"/>
          <w:b w:val="false"/>
          <w:i w:val="false"/>
          <w:color w:val="000000"/>
          <w:sz w:val="28"/>
        </w:rPr>
        <w:t>
</w:t>
      </w:r>
      <w:r>
        <w:rPr>
          <w:rFonts w:ascii="Times New Roman"/>
          <w:b w:val="false"/>
          <w:i w:val="false"/>
          <w:color w:val="000000"/>
          <w:sz w:val="28"/>
        </w:rPr>
        <w:t>
      3.2 жолындағы 3 бағанада тұрақты сақталудағы құжаттардан істердің электрондық тізбегі, жеке құрам бойынша құжаттардан істердің электрондық тізбегі, уақытша сақталудағы құжаттардан істердің электрондық тізбегі, құжаттарды жоюға бөлу туралы электрондық актілер туралы ақпарат беріледі.</w:t>
      </w:r>
      <w:r>
        <w:br/>
      </w:r>
      <w:r>
        <w:rPr>
          <w:rFonts w:ascii="Times New Roman"/>
          <w:b w:val="false"/>
          <w:i w:val="false"/>
          <w:color w:val="000000"/>
          <w:sz w:val="28"/>
        </w:rPr>
        <w:t>
</w:t>
      </w:r>
      <w:r>
        <w:rPr>
          <w:rFonts w:ascii="Times New Roman"/>
          <w:b w:val="false"/>
          <w:i w:val="false"/>
          <w:color w:val="000000"/>
          <w:sz w:val="28"/>
        </w:rPr>
        <w:t>
      5) «Е-лицензиялау» мемлекеттік мәліметтер базасы ақпараттық жүйесін және «Электрондық мемлекеттік сатып алулар» автоматтандырылған ақпараттық жүйесін пайдалану» кіші критериясы бойынша:</w:t>
      </w:r>
      <w:r>
        <w:br/>
      </w:r>
      <w:r>
        <w:rPr>
          <w:rFonts w:ascii="Times New Roman"/>
          <w:b w:val="false"/>
          <w:i w:val="false"/>
          <w:color w:val="000000"/>
          <w:sz w:val="28"/>
        </w:rPr>
        <w:t>
</w:t>
      </w:r>
      <w:r>
        <w:rPr>
          <w:rFonts w:ascii="Times New Roman"/>
          <w:b w:val="false"/>
          <w:i w:val="false"/>
          <w:color w:val="000000"/>
          <w:sz w:val="28"/>
        </w:rPr>
        <w:t>
      3.3.1 жолындағы 3 бағанада есептік мерзім ішінде берілген лицензиялар саны көрсетіледі. Егер «е-лицензиялау» мемлекеттік мәліметтер базасы ақпараттық жүйесі есептік мерзім басталғаннан кейін енгізілген болса, онда енгізілген кезеңінен бастап есептік мерзімнің аяқталғанына дейінгі уақыт аралығында берілген лицензиялар саны көрсетіледі.</w:t>
      </w:r>
      <w:r>
        <w:br/>
      </w:r>
      <w:r>
        <w:rPr>
          <w:rFonts w:ascii="Times New Roman"/>
          <w:b w:val="false"/>
          <w:i w:val="false"/>
          <w:color w:val="000000"/>
          <w:sz w:val="28"/>
        </w:rPr>
        <w:t>
</w:t>
      </w:r>
      <w:r>
        <w:rPr>
          <w:rFonts w:ascii="Times New Roman"/>
          <w:b w:val="false"/>
          <w:i w:val="false"/>
          <w:color w:val="000000"/>
          <w:sz w:val="28"/>
        </w:rPr>
        <w:t>
      3.3.2 жолындағы 3 бағанада есептік мерзімде электрондық мемлекеттік сатып алулар шеңберінде қолданылатын қаражаттар көлемі және есептік кезеңде мемлекеттік сатып алулар шеңберінде қолданылатын жалпы қаражаттар көлемі көрсетіледі.</w:t>
      </w:r>
      <w:r>
        <w:br/>
      </w:r>
      <w:r>
        <w:rPr>
          <w:rFonts w:ascii="Times New Roman"/>
          <w:b w:val="false"/>
          <w:i w:val="false"/>
          <w:color w:val="000000"/>
          <w:sz w:val="28"/>
        </w:rPr>
        <w:t>
</w:t>
      </w:r>
      <w:r>
        <w:rPr>
          <w:rFonts w:ascii="Times New Roman"/>
          <w:b w:val="false"/>
          <w:i w:val="false"/>
          <w:color w:val="000000"/>
          <w:sz w:val="28"/>
        </w:rPr>
        <w:t>
      6) «Ақпараттық жүйелерді енгізу сапасы» критериясы бойынша:</w:t>
      </w:r>
      <w:r>
        <w:br/>
      </w:r>
      <w:r>
        <w:rPr>
          <w:rFonts w:ascii="Times New Roman"/>
          <w:b w:val="false"/>
          <w:i w:val="false"/>
          <w:color w:val="000000"/>
          <w:sz w:val="28"/>
        </w:rPr>
        <w:t>
</w:t>
      </w:r>
      <w:r>
        <w:rPr>
          <w:rFonts w:ascii="Times New Roman"/>
          <w:b w:val="false"/>
          <w:i w:val="false"/>
          <w:color w:val="000000"/>
          <w:sz w:val="28"/>
        </w:rPr>
        <w:t>
      4.1 жолындағы 3 бағанада бизнес – үрдістерді оңтайландыру бойынша аналитикалық мәліметтерсіз есептік кезеңде,өнеркәсіптік және тәжірибелік пайдалануға әзірленетін және енгізілген ақпараттық жүйе атаулары;</w:t>
      </w:r>
      <w:r>
        <w:br/>
      </w:r>
      <w:r>
        <w:rPr>
          <w:rFonts w:ascii="Times New Roman"/>
          <w:b w:val="false"/>
          <w:i w:val="false"/>
          <w:color w:val="000000"/>
          <w:sz w:val="28"/>
        </w:rPr>
        <w:t>
</w:t>
      </w:r>
      <w:r>
        <w:rPr>
          <w:rFonts w:ascii="Times New Roman"/>
          <w:b w:val="false"/>
          <w:i w:val="false"/>
          <w:color w:val="000000"/>
          <w:sz w:val="28"/>
        </w:rPr>
        <w:t>
      4.2 жолындағы 3 бағанада есептік кезеңде өнеркәсіптік және тәжірибелік пайдалануға мемлекеттік органның ақпараттық жүйесінің уақытылы енгізілмеген атаулары;</w:t>
      </w:r>
      <w:r>
        <w:br/>
      </w:r>
      <w:r>
        <w:rPr>
          <w:rFonts w:ascii="Times New Roman"/>
          <w:b w:val="false"/>
          <w:i w:val="false"/>
          <w:color w:val="000000"/>
          <w:sz w:val="28"/>
        </w:rPr>
        <w:t>
</w:t>
      </w:r>
      <w:r>
        <w:rPr>
          <w:rFonts w:ascii="Times New Roman"/>
          <w:b w:val="false"/>
          <w:i w:val="false"/>
          <w:color w:val="000000"/>
          <w:sz w:val="28"/>
        </w:rPr>
        <w:t>
      4.3 жолындағы 3 бағанада нормативтік–техникалық құжаттаманы бекітусіз есептік кезеңде тәжірибелік және өнеркәсіптік пайдалануға енгізілген ақпараттық жүйе атаулары;</w:t>
      </w:r>
      <w:r>
        <w:br/>
      </w:r>
      <w:r>
        <w:rPr>
          <w:rFonts w:ascii="Times New Roman"/>
          <w:b w:val="false"/>
          <w:i w:val="false"/>
          <w:color w:val="000000"/>
          <w:sz w:val="28"/>
        </w:rPr>
        <w:t>
</w:t>
      </w:r>
      <w:r>
        <w:rPr>
          <w:rFonts w:ascii="Times New Roman"/>
          <w:b w:val="false"/>
          <w:i w:val="false"/>
          <w:color w:val="000000"/>
          <w:sz w:val="28"/>
        </w:rPr>
        <w:t>
      4.4 жолындағы 3 бағанада нормативтік–техникалық құжаттаманы ақпараттандыру аясында уәкілетті органмен келіспей ақпараттық жүйені есептік кезеңде тәжірибелік және өнеркәсіптік пайдалануға енгізген өңделген атаулар;</w:t>
      </w:r>
      <w:r>
        <w:br/>
      </w:r>
      <w:r>
        <w:rPr>
          <w:rFonts w:ascii="Times New Roman"/>
          <w:b w:val="false"/>
          <w:i w:val="false"/>
          <w:color w:val="000000"/>
          <w:sz w:val="28"/>
        </w:rPr>
        <w:t>
</w:t>
      </w:r>
      <w:r>
        <w:rPr>
          <w:rFonts w:ascii="Times New Roman"/>
          <w:b w:val="false"/>
          <w:i w:val="false"/>
          <w:color w:val="000000"/>
          <w:sz w:val="28"/>
        </w:rPr>
        <w:t>
      4.5 жолындағы 3 бағанада Өнеркәсіптік пайдалануға жататын және ақпараттық қауіпсіздік талаптарына сәйкес аттестаты жоқ ақпараттық жүйе атаулары;</w:t>
      </w:r>
      <w:r>
        <w:br/>
      </w:r>
      <w:r>
        <w:rPr>
          <w:rFonts w:ascii="Times New Roman"/>
          <w:b w:val="false"/>
          <w:i w:val="false"/>
          <w:color w:val="000000"/>
          <w:sz w:val="28"/>
        </w:rPr>
        <w:t>
</w:t>
      </w:r>
      <w:r>
        <w:rPr>
          <w:rFonts w:ascii="Times New Roman"/>
          <w:b w:val="false"/>
          <w:i w:val="false"/>
          <w:color w:val="000000"/>
          <w:sz w:val="28"/>
        </w:rPr>
        <w:t>
      4.6 жолындағы 3 бағанада Тіркелмеген және электронды ақпараттық ресурстар мен ақпараттық жүйенің Мемлекеттік регистірінде депонирленбеген немесе ақпараттық жүйенің, бағдарламалық азық-түліктің, бағдарламалық кодтар мен нормативтік-техникалық құжаттамалардың Депозитарияларында ақпараттық жүйе атаулары;</w:t>
      </w:r>
      <w:r>
        <w:br/>
      </w:r>
      <w:r>
        <w:rPr>
          <w:rFonts w:ascii="Times New Roman"/>
          <w:b w:val="false"/>
          <w:i w:val="false"/>
          <w:color w:val="000000"/>
          <w:sz w:val="28"/>
        </w:rPr>
        <w:t>
</w:t>
      </w:r>
      <w:r>
        <w:rPr>
          <w:rFonts w:ascii="Times New Roman"/>
          <w:b w:val="false"/>
          <w:i w:val="false"/>
          <w:color w:val="000000"/>
          <w:sz w:val="28"/>
        </w:rPr>
        <w:t xml:space="preserve">
      4.7 жолындағы 3 бағанада Мемлекеттік тілде интерфейссіз өнеркәсіптік пайдалануда жатқан ақпараттық жүйе атаулары; </w:t>
      </w:r>
      <w:r>
        <w:br/>
      </w:r>
      <w:r>
        <w:rPr>
          <w:rFonts w:ascii="Times New Roman"/>
          <w:b w:val="false"/>
          <w:i w:val="false"/>
          <w:color w:val="000000"/>
          <w:sz w:val="28"/>
        </w:rPr>
        <w:t>
</w:t>
      </w:r>
      <w:r>
        <w:rPr>
          <w:rFonts w:ascii="Times New Roman"/>
          <w:b w:val="false"/>
          <w:i w:val="false"/>
          <w:color w:val="000000"/>
          <w:sz w:val="28"/>
        </w:rPr>
        <w:t>
      4.8 жолындағы 3 бағанада Электронды үкіметтің» компоненттерімен ықпалдастырылмаған ақпараттық жүйе атаулары.</w:t>
      </w:r>
      <w:r>
        <w:br/>
      </w:r>
      <w:r>
        <w:rPr>
          <w:rFonts w:ascii="Times New Roman"/>
          <w:b w:val="false"/>
          <w:i w:val="false"/>
          <w:color w:val="000000"/>
          <w:sz w:val="28"/>
        </w:rPr>
        <w:t>
</w:t>
      </w:r>
      <w:r>
        <w:rPr>
          <w:rFonts w:ascii="Times New Roman"/>
          <w:b w:val="false"/>
          <w:i w:val="false"/>
          <w:color w:val="000000"/>
          <w:sz w:val="28"/>
        </w:rPr>
        <w:t>
      129. Әдістемедегі </w:t>
      </w:r>
      <w:r>
        <w:rPr>
          <w:rFonts w:ascii="Times New Roman"/>
          <w:b w:val="false"/>
          <w:i w:val="false"/>
          <w:color w:val="000000"/>
          <w:sz w:val="28"/>
        </w:rPr>
        <w:t>2 Қосымшаға</w:t>
      </w:r>
      <w:r>
        <w:rPr>
          <w:rFonts w:ascii="Times New Roman"/>
          <w:b w:val="false"/>
          <w:i w:val="false"/>
          <w:color w:val="000000"/>
          <w:sz w:val="28"/>
        </w:rPr>
        <w:t xml:space="preserve"> сәйкес мемлекеттік органмен ұсынылатын электрондық құжат айналым жүйесін пайдалану бойынша есептілік келесі әдіспен толтырылады:</w:t>
      </w:r>
      <w:r>
        <w:br/>
      </w:r>
      <w:r>
        <w:rPr>
          <w:rFonts w:ascii="Times New Roman"/>
          <w:b w:val="false"/>
          <w:i w:val="false"/>
          <w:color w:val="000000"/>
          <w:sz w:val="28"/>
        </w:rPr>
        <w:t>
</w:t>
      </w:r>
      <w:r>
        <w:rPr>
          <w:rFonts w:ascii="Times New Roman"/>
          <w:b w:val="false"/>
          <w:i w:val="false"/>
          <w:color w:val="000000"/>
          <w:sz w:val="28"/>
        </w:rPr>
        <w:t>
      1) 1 бағанада құжаттар саны көрсетіледі (мемлекеттік басқарудың әртүрлі салаларындағы ЭҚЖ қатысушыларының арасындағы 5 жылға дейін сақтау мерзімімен мемлекеттік органмен бекітілген құжаттар мен істердің номенклатурасы тізбесінің құрамына кіретін электрондық құжаттар алмасуы), электрондық құжат форматында электрондық құжат айналымы жүйесінің (ЭҚЖ) қатысушысында – мемлекеттік орган қызметіне бағытталады;</w:t>
      </w:r>
      <w:r>
        <w:br/>
      </w:r>
      <w:r>
        <w:rPr>
          <w:rFonts w:ascii="Times New Roman"/>
          <w:b w:val="false"/>
          <w:i w:val="false"/>
          <w:color w:val="000000"/>
          <w:sz w:val="28"/>
        </w:rPr>
        <w:t>
</w:t>
      </w:r>
      <w:r>
        <w:rPr>
          <w:rFonts w:ascii="Times New Roman"/>
          <w:b w:val="false"/>
          <w:i w:val="false"/>
          <w:color w:val="000000"/>
          <w:sz w:val="28"/>
        </w:rPr>
        <w:t>
      2) 2 бағанада жалпы құжаттар саны көрсетіледі мемлекеттік басқарудың әртүрлі салаларындағы ЭҚЖ қатысушыларының арасындағы 5 жылға дейін сақтау мерзімімен мемлекеттік органмен бекітілген құжаттар мен істердің номенклатурасы тізбесінің құрамына кіретін электрондық құжаттар алмасуы), электрондық құжат форматында электрондық құжат айналымы жүйесінің (ЭҚЖ) қатысушысында – мемлекеттік орган қызметіне бағытталады;</w:t>
      </w:r>
      <w:r>
        <w:br/>
      </w:r>
      <w:r>
        <w:rPr>
          <w:rFonts w:ascii="Times New Roman"/>
          <w:b w:val="false"/>
          <w:i w:val="false"/>
          <w:color w:val="000000"/>
          <w:sz w:val="28"/>
        </w:rPr>
        <w:t>
</w:t>
      </w:r>
      <w:r>
        <w:rPr>
          <w:rFonts w:ascii="Times New Roman"/>
          <w:b w:val="false"/>
          <w:i w:val="false"/>
          <w:color w:val="000000"/>
          <w:sz w:val="28"/>
        </w:rPr>
        <w:t>
      3) 3 бағанада атап айтқанда ішкі құжаттардың жалпы санына қатысты, оның ішінде нормативтік актілер мен ұйымдастыру-өкімдік құжаттамалардың (құпиялық сипаттағы және қызмет бабында пайдалану үшін құжаттамалардан басқа), мемлекеттік басқарудың әртүрлі салаларындағы ЭҚЖ қатысушыларының арасындағы 5 жылға дейін сақтау мерзімімен мемлекеттік органмен бекітілген құжаттар мен істердің номенклатурасы тізбесінің құрамына кіретін электрондық құжаттар алмасуы), қағаз тасығыштарда көшірусіз мемлекеттік басқаруға қатысты ЭҚЖ қатысушы – мемлекеттік органдардың ішінде құрылымдық бөлімшелерге бағытталған;</w:t>
      </w:r>
      <w:r>
        <w:br/>
      </w:r>
      <w:r>
        <w:rPr>
          <w:rFonts w:ascii="Times New Roman"/>
          <w:b w:val="false"/>
          <w:i w:val="false"/>
          <w:color w:val="000000"/>
          <w:sz w:val="28"/>
        </w:rPr>
        <w:t>
</w:t>
      </w:r>
      <w:r>
        <w:rPr>
          <w:rFonts w:ascii="Times New Roman"/>
          <w:b w:val="false"/>
          <w:i w:val="false"/>
          <w:color w:val="000000"/>
          <w:sz w:val="28"/>
        </w:rPr>
        <w:t>
      4) 4 бағанада атап айтқанда ішкі құжаттардың жалпы санына қатысты, оның ішінде нормативтік актілер мен ұйымдастыру-өкімдік құжаттамалардың (құпиялық сипаттағы және қызмет бабында пайдалану үшін құжаттамалардан басқа), мемлекеттік басқарудың әртүрлі салаларындағы ЭҚЖ қатысушыларының арасындағы 5 жылға дейін сақтау мерзімімен мемлекеттік органмен бекітілген құжаттар мен істердің номенклатурасы тізбесінің құрамына кіретін электрондық құжаттар алмасуы), қағаз тасығыштарда көшірусіз мемлекеттік басқаруға қатысты ЭҚЖ қатысушы – мемлекеттік органдардың ішінде құрылымдық бөлімшелерге бағытталған;</w:t>
      </w:r>
      <w:r>
        <w:br/>
      </w:r>
      <w:r>
        <w:rPr>
          <w:rFonts w:ascii="Times New Roman"/>
          <w:b w:val="false"/>
          <w:i w:val="false"/>
          <w:color w:val="000000"/>
          <w:sz w:val="28"/>
        </w:rPr>
        <w:t>
</w:t>
      </w:r>
      <w:r>
        <w:rPr>
          <w:rFonts w:ascii="Times New Roman"/>
          <w:b w:val="false"/>
          <w:i w:val="false"/>
          <w:color w:val="000000"/>
          <w:sz w:val="28"/>
        </w:rPr>
        <w:t>
      5) 5 бағанада СЭД (ЭҚЖ) қатысушысында – мемлекеттік органға келіп түскен сыртқы/ішкі кіріс құжаттардың жалпы саны көрсетіледі;</w:t>
      </w:r>
      <w:r>
        <w:br/>
      </w:r>
      <w:r>
        <w:rPr>
          <w:rFonts w:ascii="Times New Roman"/>
          <w:b w:val="false"/>
          <w:i w:val="false"/>
          <w:color w:val="000000"/>
          <w:sz w:val="28"/>
        </w:rPr>
        <w:t>
</w:t>
      </w:r>
      <w:r>
        <w:rPr>
          <w:rFonts w:ascii="Times New Roman"/>
          <w:b w:val="false"/>
          <w:i w:val="false"/>
          <w:color w:val="000000"/>
          <w:sz w:val="28"/>
        </w:rPr>
        <w:t>
      6) 6 бағанада уақытында тіркелген электрондық сыртқы/ішкі кіріс құжаттардың жалпы саны көрсетіледі;</w:t>
      </w:r>
      <w:r>
        <w:br/>
      </w:r>
      <w:r>
        <w:rPr>
          <w:rFonts w:ascii="Times New Roman"/>
          <w:b w:val="false"/>
          <w:i w:val="false"/>
          <w:color w:val="000000"/>
          <w:sz w:val="28"/>
        </w:rPr>
        <w:t>
</w:t>
      </w:r>
      <w:r>
        <w:rPr>
          <w:rFonts w:ascii="Times New Roman"/>
          <w:b w:val="false"/>
          <w:i w:val="false"/>
          <w:color w:val="000000"/>
          <w:sz w:val="28"/>
        </w:rPr>
        <w:t>
      7) 7 бағанада «электрондық үкіметтің» порталынан ЭҚЖ қатысушысына – мемлекеттік органға келіп түскен, тіркелген электрондық сүйенудің жалпы саны көрсетіледі;</w:t>
      </w:r>
      <w:r>
        <w:br/>
      </w:r>
      <w:r>
        <w:rPr>
          <w:rFonts w:ascii="Times New Roman"/>
          <w:b w:val="false"/>
          <w:i w:val="false"/>
          <w:color w:val="000000"/>
          <w:sz w:val="28"/>
        </w:rPr>
        <w:t>
</w:t>
      </w:r>
      <w:r>
        <w:rPr>
          <w:rFonts w:ascii="Times New Roman"/>
          <w:b w:val="false"/>
          <w:i w:val="false"/>
          <w:color w:val="000000"/>
          <w:sz w:val="28"/>
        </w:rPr>
        <w:t>
      8) 8 бағанада «электрондық үкіметтің» порталынан ЭҚЖ қатысушысына – мемлекеттік органға келіп түскен, тіркелген электрондық сүйенудің саны көрсетіледі;</w:t>
      </w:r>
      <w:r>
        <w:br/>
      </w:r>
      <w:r>
        <w:rPr>
          <w:rFonts w:ascii="Times New Roman"/>
          <w:b w:val="false"/>
          <w:i w:val="false"/>
          <w:color w:val="000000"/>
          <w:sz w:val="28"/>
        </w:rPr>
        <w:t>
</w:t>
      </w:r>
      <w:r>
        <w:rPr>
          <w:rFonts w:ascii="Times New Roman"/>
          <w:b w:val="false"/>
          <w:i w:val="false"/>
          <w:color w:val="000000"/>
          <w:sz w:val="28"/>
        </w:rPr>
        <w:t>
      9) 9 бағанада электронды түрде келісілген және сыртқы тілшілерге жолданған электронды құжаттардың қол қойылған жобаларының саны көрсетіледі;</w:t>
      </w:r>
      <w:r>
        <w:br/>
      </w:r>
      <w:r>
        <w:rPr>
          <w:rFonts w:ascii="Times New Roman"/>
          <w:b w:val="false"/>
          <w:i w:val="false"/>
          <w:color w:val="000000"/>
          <w:sz w:val="28"/>
        </w:rPr>
        <w:t>
</w:t>
      </w:r>
      <w:r>
        <w:rPr>
          <w:rFonts w:ascii="Times New Roman"/>
          <w:b w:val="false"/>
          <w:i w:val="false"/>
          <w:color w:val="000000"/>
          <w:sz w:val="28"/>
        </w:rPr>
        <w:t>
      10) 10 бағанада сыртқы тілшілерге жолданған электронды құжаттардың қол қойылған жобаларының саны көрсетіледі;</w:t>
      </w:r>
      <w:r>
        <w:br/>
      </w:r>
      <w:r>
        <w:rPr>
          <w:rFonts w:ascii="Times New Roman"/>
          <w:b w:val="false"/>
          <w:i w:val="false"/>
          <w:color w:val="000000"/>
          <w:sz w:val="28"/>
        </w:rPr>
        <w:t>
</w:t>
      </w:r>
      <w:r>
        <w:rPr>
          <w:rFonts w:ascii="Times New Roman"/>
          <w:b w:val="false"/>
          <w:i w:val="false"/>
          <w:color w:val="000000"/>
          <w:sz w:val="28"/>
        </w:rPr>
        <w:t>
      11) 11 бағанада электрондық құжаттардың ЭҚАБЖ/ЭҚЖ орындалған саны көрсетіледі;</w:t>
      </w:r>
      <w:r>
        <w:br/>
      </w:r>
      <w:r>
        <w:rPr>
          <w:rFonts w:ascii="Times New Roman"/>
          <w:b w:val="false"/>
          <w:i w:val="false"/>
          <w:color w:val="000000"/>
          <w:sz w:val="28"/>
        </w:rPr>
        <w:t>
</w:t>
      </w:r>
      <w:r>
        <w:rPr>
          <w:rFonts w:ascii="Times New Roman"/>
          <w:b w:val="false"/>
          <w:i w:val="false"/>
          <w:color w:val="000000"/>
          <w:sz w:val="28"/>
        </w:rPr>
        <w:t>
      12) 12 бағанада электрондық құжаттардың мұрағаттарды және құжаттамаларды басқарудың уәкілетті органның нормативтік-құқықтық актілермен анықталған жедел сақтау мерзімі аяқталуы бойынша құжаттарды мұрағатқа тапсыруға ЭҚАБЖ/ЭҚЖ дайындалған және орындалған құжаттар саны көрсетіледі. </w:t>
      </w:r>
    </w:p>
    <w:bookmarkEnd w:id="79"/>
    <w:bookmarkStart w:name="z291" w:id="80"/>
    <w:p>
      <w:pPr>
        <w:spacing w:after="0"/>
        <w:ind w:left="0"/>
        <w:jc w:val="left"/>
      </w:pPr>
      <w:r>
        <w:rPr>
          <w:rFonts w:ascii="Times New Roman"/>
          <w:b/>
          <w:i w:val="false"/>
          <w:color w:val="000000"/>
        </w:rPr>
        <w:t xml:space="preserve"> 
10. Бағалау нәтижелерін қайта тексеру</w:t>
      </w:r>
    </w:p>
    <w:bookmarkEnd w:id="80"/>
    <w:bookmarkStart w:name="z292" w:id="81"/>
    <w:p>
      <w:pPr>
        <w:spacing w:after="0"/>
        <w:ind w:left="0"/>
        <w:jc w:val="both"/>
      </w:pPr>
      <w:r>
        <w:rPr>
          <w:rFonts w:ascii="Times New Roman"/>
          <w:b w:val="false"/>
          <w:i w:val="false"/>
          <w:color w:val="000000"/>
          <w:sz w:val="28"/>
        </w:rPr>
        <w:t>
      130. Мемлекеттік органдардың Министрлікке бағалауды өткізу үшін ұсынатын ақпараттың дәйектілігін тікелей сол органдармен қамтамасыз етіледі.</w:t>
      </w:r>
      <w:r>
        <w:br/>
      </w:r>
      <w:r>
        <w:rPr>
          <w:rFonts w:ascii="Times New Roman"/>
          <w:b w:val="false"/>
          <w:i w:val="false"/>
          <w:color w:val="000000"/>
          <w:sz w:val="28"/>
        </w:rPr>
        <w:t>
</w:t>
      </w:r>
      <w:r>
        <w:rPr>
          <w:rFonts w:ascii="Times New Roman"/>
          <w:b w:val="false"/>
          <w:i w:val="false"/>
          <w:color w:val="000000"/>
          <w:sz w:val="28"/>
        </w:rPr>
        <w:t>
      Бағалау көрсеткіштері бойынша деректерді қайта тексеру үшін Министрліктің қабылдайтын ұйымдастыру шараларының кешені өзгеден басқасынан мыналарды қамтиды:</w:t>
      </w:r>
      <w:r>
        <w:br/>
      </w:r>
      <w:r>
        <w:rPr>
          <w:rFonts w:ascii="Times New Roman"/>
          <w:b w:val="false"/>
          <w:i w:val="false"/>
          <w:color w:val="000000"/>
          <w:sz w:val="28"/>
        </w:rPr>
        <w:t>
</w:t>
      </w:r>
      <w:r>
        <w:rPr>
          <w:rFonts w:ascii="Times New Roman"/>
          <w:b w:val="false"/>
          <w:i w:val="false"/>
          <w:color w:val="000000"/>
          <w:sz w:val="28"/>
        </w:rPr>
        <w:t>
      1) Министрлікпен ұсынылған деректердің нақты деректерге сәйкестігін анықтау бойынша осы Әдістемеде қаралған іс шараларды жүргізу;</w:t>
      </w:r>
      <w:r>
        <w:br/>
      </w:r>
      <w:r>
        <w:rPr>
          <w:rFonts w:ascii="Times New Roman"/>
          <w:b w:val="false"/>
          <w:i w:val="false"/>
          <w:color w:val="000000"/>
          <w:sz w:val="28"/>
        </w:rPr>
        <w:t>
</w:t>
      </w:r>
      <w:r>
        <w:rPr>
          <w:rFonts w:ascii="Times New Roman"/>
          <w:b w:val="false"/>
          <w:i w:val="false"/>
          <w:color w:val="000000"/>
          <w:sz w:val="28"/>
        </w:rPr>
        <w:t>
      2) бағаланатын және өзге де мемлекеттік органдарға қосымша мәліметтерді ұсыну туралы осы Әдістемеде ескерілгенге сәйкес орнату жөніндегі сұрауларды бағыттау.</w:t>
      </w:r>
      <w:r>
        <w:br/>
      </w:r>
      <w:r>
        <w:rPr>
          <w:rFonts w:ascii="Times New Roman"/>
          <w:b w:val="false"/>
          <w:i w:val="false"/>
          <w:color w:val="000000"/>
          <w:sz w:val="28"/>
        </w:rPr>
        <w:t>
</w:t>
      </w:r>
      <w:r>
        <w:rPr>
          <w:rFonts w:ascii="Times New Roman"/>
          <w:b w:val="false"/>
          <w:i w:val="false"/>
          <w:color w:val="000000"/>
          <w:sz w:val="28"/>
        </w:rPr>
        <w:t>
      131. Министрлікпен мемлекеттік органдарда қайта тексеру шаралары өткізу 134-шы тармақта көрcетiлген тәртіпте реттегі мемлекеттiк органның шағымын қарастыруынан кейiн үш апта iшiнде iске асырылады.</w:t>
      </w:r>
      <w:r>
        <w:br/>
      </w:r>
      <w:r>
        <w:rPr>
          <w:rFonts w:ascii="Times New Roman"/>
          <w:b w:val="false"/>
          <w:i w:val="false"/>
          <w:color w:val="000000"/>
          <w:sz w:val="28"/>
        </w:rPr>
        <w:t>
</w:t>
      </w:r>
      <w:r>
        <w:rPr>
          <w:rFonts w:ascii="Times New Roman"/>
          <w:b w:val="false"/>
          <w:i w:val="false"/>
          <w:color w:val="000000"/>
          <w:sz w:val="28"/>
        </w:rPr>
        <w:t>
      132. Баға критерийінің нақты көрсеткіші бойынша мемлекеттік орган ұсынған мәліметтердің шын еместігі айқындалған кезде мемлекеттік органның жалпы бағасы жаңа деректермен сәйкес келтіріледі.</w:t>
      </w:r>
      <w:r>
        <w:br/>
      </w:r>
      <w:r>
        <w:rPr>
          <w:rFonts w:ascii="Times New Roman"/>
          <w:b w:val="false"/>
          <w:i w:val="false"/>
          <w:color w:val="000000"/>
          <w:sz w:val="28"/>
        </w:rPr>
        <w:t>
</w:t>
      </w:r>
      <w:r>
        <w:rPr>
          <w:rFonts w:ascii="Times New Roman"/>
          <w:b w:val="false"/>
          <w:i w:val="false"/>
          <w:color w:val="000000"/>
          <w:sz w:val="28"/>
        </w:rPr>
        <w:t>
      133. Қайта тексеру шаралары бағаланатын мемлекеттік органдардың растаушы құжаттармен шағымдар түскен кезде Қазақстан Республикасы Президентінің Әкімшілігінің тапсырмасы бойынша асырылады.</w:t>
      </w:r>
      <w:r>
        <w:br/>
      </w:r>
      <w:r>
        <w:rPr>
          <w:rFonts w:ascii="Times New Roman"/>
          <w:b w:val="false"/>
          <w:i w:val="false"/>
          <w:color w:val="000000"/>
          <w:sz w:val="28"/>
        </w:rPr>
        <w:t>
</w:t>
      </w:r>
      <w:r>
        <w:rPr>
          <w:rFonts w:ascii="Times New Roman"/>
          <w:b w:val="false"/>
          <w:i w:val="false"/>
          <w:color w:val="000000"/>
          <w:sz w:val="28"/>
        </w:rPr>
        <w:t>
      134. Бағалаудың объективтілігін және тазалығын қамтамасыз ету мақсатында мемлекеттік органның бағалау нәтижелерін қайта тексеру үшін Министрлікте арнайы комиссия қалыптастырылады, оның құрамына мемлекеттік органды бағалауда қатысқан қызметкерлер кіре алмайды. </w:t>
      </w:r>
    </w:p>
    <w:bookmarkEnd w:id="81"/>
    <w:bookmarkStart w:name="z319" w:id="82"/>
    <w:p>
      <w:pPr>
        <w:spacing w:after="0"/>
        <w:ind w:left="0"/>
        <w:jc w:val="left"/>
      </w:pPr>
      <w:r>
        <w:rPr>
          <w:rFonts w:ascii="Times New Roman"/>
          <w:b/>
          <w:i w:val="false"/>
          <w:color w:val="000000"/>
        </w:rPr>
        <w:t xml:space="preserve"> 
11. Мемлекеттік органдарды бағалау нәтижелері бойынша</w:t>
      </w:r>
      <w:r>
        <w:br/>
      </w:r>
      <w:r>
        <w:rPr>
          <w:rFonts w:ascii="Times New Roman"/>
          <w:b/>
          <w:i w:val="false"/>
          <w:color w:val="000000"/>
        </w:rPr>
        <w:t>
Сараптамалық комиссия ұсынымдарын іске асыру жөніндегі</w:t>
      </w:r>
      <w:r>
        <w:br/>
      </w:r>
      <w:r>
        <w:rPr>
          <w:rFonts w:ascii="Times New Roman"/>
          <w:b/>
          <w:i w:val="false"/>
          <w:color w:val="000000"/>
        </w:rPr>
        <w:t>
іс-шаралар пост-аудиті</w:t>
      </w:r>
    </w:p>
    <w:bookmarkEnd w:id="82"/>
    <w:bookmarkStart w:name="z320" w:id="83"/>
    <w:p>
      <w:pPr>
        <w:spacing w:after="0"/>
        <w:ind w:left="0"/>
        <w:jc w:val="both"/>
      </w:pPr>
      <w:r>
        <w:rPr>
          <w:rFonts w:ascii="Times New Roman"/>
          <w:b w:val="false"/>
          <w:i w:val="false"/>
          <w:color w:val="000000"/>
          <w:sz w:val="28"/>
        </w:rPr>
        <w:t>
      135. Пост-аудит - мемлекеттік органмен ақпараттық технологияларды қолдануды тиімділігін алдыңғы бағалау нәтижелері бойынша берілген тапсырмалар мен ұсынымдарды толық іске асырылуын анықтау бойынша кешен шаралар (бұдан әрі - Ұсынымдар).</w:t>
      </w:r>
      <w:r>
        <w:br/>
      </w:r>
      <w:r>
        <w:rPr>
          <w:rFonts w:ascii="Times New Roman"/>
          <w:b w:val="false"/>
          <w:i w:val="false"/>
          <w:color w:val="000000"/>
          <w:sz w:val="28"/>
        </w:rPr>
        <w:t>
</w:t>
      </w:r>
      <w:r>
        <w:rPr>
          <w:rFonts w:ascii="Times New Roman"/>
          <w:b w:val="false"/>
          <w:i w:val="false"/>
          <w:color w:val="000000"/>
          <w:sz w:val="28"/>
        </w:rPr>
        <w:t>
      136. Ұсынымның негізінде әрбір мемлекеттік органмен ақпараттық технологияларды қолдану тиімділігін бағалау көрсеткіштерін жақсарту жөніндегі іс-шаралар Жоспары әзірленеді (бұдан әрі - Жоспар).</w:t>
      </w:r>
      <w:r>
        <w:br/>
      </w:r>
      <w:r>
        <w:rPr>
          <w:rFonts w:ascii="Times New Roman"/>
          <w:b w:val="false"/>
          <w:i w:val="false"/>
          <w:color w:val="000000"/>
          <w:sz w:val="28"/>
        </w:rPr>
        <w:t>
</w:t>
      </w:r>
      <w:r>
        <w:rPr>
          <w:rFonts w:ascii="Times New Roman"/>
          <w:b w:val="false"/>
          <w:i w:val="false"/>
          <w:color w:val="000000"/>
          <w:sz w:val="28"/>
        </w:rPr>
        <w:t>
      137. Жоспар жауапты орындаушылар және оларды іске асыру мерзімдерін көрсете отырып, анықталған проблемаларды жою жөніндегі мемлекеттік органның нақты әрекетін қамтиды.</w:t>
      </w:r>
      <w:r>
        <w:br/>
      </w:r>
      <w:r>
        <w:rPr>
          <w:rFonts w:ascii="Times New Roman"/>
          <w:b w:val="false"/>
          <w:i w:val="false"/>
          <w:color w:val="000000"/>
          <w:sz w:val="28"/>
        </w:rPr>
        <w:t>
</w:t>
      </w:r>
      <w:r>
        <w:rPr>
          <w:rFonts w:ascii="Times New Roman"/>
          <w:b w:val="false"/>
          <w:i w:val="false"/>
          <w:color w:val="000000"/>
          <w:sz w:val="28"/>
        </w:rPr>
        <w:t>
      138. Министрлік қайта тексеру жөніндегі іс-шаралар шеңберінде Жоспарды іске асырудың тексерілуін жүргізеді, оның нәтижесінде тексеру есебі дайындалады.</w:t>
      </w:r>
      <w:r>
        <w:br/>
      </w:r>
      <w:r>
        <w:rPr>
          <w:rFonts w:ascii="Times New Roman"/>
          <w:b w:val="false"/>
          <w:i w:val="false"/>
          <w:color w:val="000000"/>
          <w:sz w:val="28"/>
        </w:rPr>
        <w:t>
</w:t>
      </w:r>
      <w:r>
        <w:rPr>
          <w:rFonts w:ascii="Times New Roman"/>
          <w:b w:val="false"/>
          <w:i w:val="false"/>
          <w:color w:val="000000"/>
          <w:sz w:val="28"/>
        </w:rPr>
        <w:t>
      139. Министрліктің өкілімен қол қойылған және пост-аудит объектісі өкілімен қол қойылған есеп, Жұмыс ішкі тобы басшысымен қарауға ұсынылады.</w:t>
      </w:r>
      <w:r>
        <w:br/>
      </w:r>
      <w:r>
        <w:rPr>
          <w:rFonts w:ascii="Times New Roman"/>
          <w:b w:val="false"/>
          <w:i w:val="false"/>
          <w:color w:val="000000"/>
          <w:sz w:val="28"/>
        </w:rPr>
        <w:t>
</w:t>
      </w:r>
      <w:r>
        <w:rPr>
          <w:rFonts w:ascii="Times New Roman"/>
          <w:b w:val="false"/>
          <w:i w:val="false"/>
          <w:color w:val="000000"/>
          <w:sz w:val="28"/>
        </w:rPr>
        <w:t>
      140. Пост-аудиттің нәтижелері «Пост-аудиттің нәтижелері» бөлімінде басшылық ететін бағытта/салада/аймақта ақпараттық технологияларды қолдану тиімділігін бағалау нәтижелері туралы қорытындыда көрсетеді.</w:t>
      </w:r>
    </w:p>
    <w:bookmarkEnd w:id="83"/>
    <w:bookmarkStart w:name="z326" w:id="84"/>
    <w:p>
      <w:pPr>
        <w:spacing w:after="0"/>
        <w:ind w:left="0"/>
        <w:jc w:val="both"/>
      </w:pPr>
      <w:r>
        <w:rPr>
          <w:rFonts w:ascii="Times New Roman"/>
          <w:b w:val="false"/>
          <w:i w:val="false"/>
          <w:color w:val="000000"/>
          <w:sz w:val="28"/>
        </w:rPr>
        <w:t>
Ақпараттық технологияларды</w:t>
      </w:r>
      <w:r>
        <w:br/>
      </w:r>
      <w:r>
        <w:rPr>
          <w:rFonts w:ascii="Times New Roman"/>
          <w:b w:val="false"/>
          <w:i w:val="false"/>
          <w:color w:val="000000"/>
          <w:sz w:val="28"/>
        </w:rPr>
        <w:t xml:space="preserve">
қолдану тиiмдiлiгiн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1 қосымша       </w:t>
      </w:r>
    </w:p>
    <w:bookmarkEnd w:id="84"/>
    <w:p>
      <w:pPr>
        <w:spacing w:after="0"/>
        <w:ind w:left="0"/>
        <w:jc w:val="both"/>
      </w:pPr>
      <w:r>
        <w:rPr>
          <w:rFonts w:ascii="Times New Roman"/>
          <w:b w:val="false"/>
          <w:i w:val="false"/>
          <w:color w:val="000000"/>
          <w:sz w:val="28"/>
        </w:rPr>
        <w:t xml:space="preserve">Нысан  </w:t>
      </w:r>
    </w:p>
    <w:bookmarkStart w:name="z327" w:id="85"/>
    <w:p>
      <w:pPr>
        <w:spacing w:after="0"/>
        <w:ind w:left="0"/>
        <w:jc w:val="left"/>
      </w:pPr>
      <w:r>
        <w:rPr>
          <w:rFonts w:ascii="Times New Roman"/>
          <w:b/>
          <w:i w:val="false"/>
          <w:color w:val="000000"/>
        </w:rPr>
        <w:t xml:space="preserve"> 
Ақпараттық технологияларды пайдалануды бағалау жөніндегі есеп</w:t>
      </w:r>
      <w:r>
        <w:br/>
      </w:r>
      <w:r>
        <w:rPr>
          <w:rFonts w:ascii="Times New Roman"/>
          <w:b/>
          <w:i w:val="false"/>
          <w:color w:val="000000"/>
        </w:rPr>
        <w:t>
________________________________________________________</w:t>
      </w:r>
      <w:r>
        <w:br/>
      </w:r>
      <w:r>
        <w:rPr>
          <w:rFonts w:ascii="Times New Roman"/>
          <w:b/>
          <w:i w:val="false"/>
          <w:color w:val="000000"/>
        </w:rPr>
        <w:t>
(мемлекеттік органның атауы)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8153"/>
        <w:gridCol w:w="4755"/>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р/c</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рсеткішті</w:t>
            </w:r>
            <w:r>
              <w:rPr>
                <w:rFonts w:ascii="Times New Roman"/>
                <w:b/>
                <w:i w:val="false"/>
                <w:color w:val="000000"/>
                <w:sz w:val="20"/>
              </w:rPr>
              <w:t>ң</w:t>
            </w:r>
            <w:r>
              <w:rPr>
                <w:rFonts w:ascii="Times New Roman"/>
                <w:b/>
                <w:i w:val="false"/>
                <w:color w:val="000000"/>
                <w:sz w:val="20"/>
              </w:rPr>
              <w:t xml:space="preserve"> ма</w:t>
            </w:r>
            <w:r>
              <w:rPr>
                <w:rFonts w:ascii="Times New Roman"/>
                <w:b/>
                <w:i w:val="false"/>
                <w:color w:val="000000"/>
                <w:sz w:val="20"/>
              </w:rPr>
              <w:t>ғ</w:t>
            </w:r>
            <w:r>
              <w:rPr>
                <w:rFonts w:ascii="Times New Roman"/>
                <w:b/>
                <w:i w:val="false"/>
                <w:color w:val="000000"/>
                <w:sz w:val="20"/>
              </w:rPr>
              <w:t>ынасы</w:t>
            </w:r>
            <w:r>
              <w:br/>
            </w:r>
            <w:r>
              <w:rPr>
                <w:rFonts w:ascii="Times New Roman"/>
                <w:b w:val="false"/>
                <w:i w:val="false"/>
                <w:color w:val="000000"/>
                <w:sz w:val="20"/>
              </w:rPr>
              <w:t>
</w:t>
            </w:r>
            <w:r>
              <w:rPr>
                <w:rFonts w:ascii="Times New Roman"/>
                <w:b w:val="false"/>
                <w:i/>
                <w:color w:val="000000"/>
                <w:sz w:val="20"/>
              </w:rPr>
              <w:t>(мемлекеттік органмен толтырылады)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органда ақпараттық технологияларды қолдану жөніндегі жоспарланған іс-шаралардың сапасы» критериясы</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технологияларды енгізу ж</w:t>
            </w:r>
            <w:r>
              <w:rPr>
                <w:rFonts w:ascii="Times New Roman"/>
                <w:b/>
                <w:i w:val="false"/>
                <w:color w:val="000000"/>
                <w:sz w:val="20"/>
              </w:rPr>
              <w:t>ө</w:t>
            </w:r>
            <w:r>
              <w:rPr>
                <w:rFonts w:ascii="Times New Roman"/>
                <w:b/>
                <w:i w:val="false"/>
                <w:color w:val="000000"/>
                <w:sz w:val="20"/>
              </w:rPr>
              <w:t xml:space="preserve">ніндегі мемлекеттік орган </w:t>
            </w:r>
            <w:r>
              <w:rPr>
                <w:rFonts w:ascii="Times New Roman"/>
                <w:b/>
                <w:i w:val="false"/>
                <w:color w:val="000000"/>
                <w:sz w:val="20"/>
              </w:rPr>
              <w:t>қ</w:t>
            </w:r>
            <w:r>
              <w:rPr>
                <w:rFonts w:ascii="Times New Roman"/>
                <w:b/>
                <w:i w:val="false"/>
                <w:color w:val="000000"/>
                <w:sz w:val="20"/>
              </w:rPr>
              <w:t>ызметін институциялы</w:t>
            </w:r>
            <w:r>
              <w:rPr>
                <w:rFonts w:ascii="Times New Roman"/>
                <w:b/>
                <w:i w:val="false"/>
                <w:color w:val="000000"/>
                <w:sz w:val="20"/>
              </w:rPr>
              <w:t>қ</w:t>
            </w:r>
            <w:r>
              <w:rPr>
                <w:rFonts w:ascii="Times New Roman"/>
                <w:b/>
                <w:i w:val="false"/>
                <w:color w:val="000000"/>
                <w:sz w:val="20"/>
              </w:rPr>
              <w:t xml:space="preserve"> ны</w:t>
            </w:r>
            <w:r>
              <w:rPr>
                <w:rFonts w:ascii="Times New Roman"/>
                <w:b/>
                <w:i w:val="false"/>
                <w:color w:val="000000"/>
                <w:sz w:val="20"/>
              </w:rPr>
              <w:t>ғ</w:t>
            </w:r>
            <w:r>
              <w:rPr>
                <w:rFonts w:ascii="Times New Roman"/>
                <w:b/>
                <w:i w:val="false"/>
                <w:color w:val="000000"/>
                <w:sz w:val="20"/>
              </w:rPr>
              <w:t>айту д</w:t>
            </w:r>
            <w:r>
              <w:rPr>
                <w:rFonts w:ascii="Times New Roman"/>
                <w:b/>
                <w:i w:val="false"/>
                <w:color w:val="000000"/>
                <w:sz w:val="20"/>
              </w:rPr>
              <w:t>ә</w:t>
            </w:r>
            <w:r>
              <w:rPr>
                <w:rFonts w:ascii="Times New Roman"/>
                <w:b/>
                <w:i w:val="false"/>
                <w:color w:val="000000"/>
                <w:sz w:val="20"/>
              </w:rPr>
              <w:t>режесі» критериясы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жөніндегі мамандандырылған құрылымдық бөлімшелердің бар болуы</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жөніндегі құрылымдық бөлімшелердің жиынтықталуы</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жөніндегі бөлімшелер қызметкерлерінің біліктілік деңгейі</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«Ведомствоаралы</w:t>
            </w:r>
            <w:r>
              <w:rPr>
                <w:rFonts w:ascii="Times New Roman"/>
                <w:b/>
                <w:i w:val="false"/>
                <w:color w:val="000000"/>
                <w:sz w:val="20"/>
              </w:rPr>
              <w:t>қ</w:t>
            </w:r>
            <w:r>
              <w:rPr>
                <w:rFonts w:ascii="Times New Roman"/>
                <w:b/>
                <w:i w:val="false"/>
                <w:color w:val="000000"/>
                <w:sz w:val="20"/>
              </w:rPr>
              <w:t xml:space="preserve"> 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ү</w:t>
            </w:r>
            <w:r>
              <w:rPr>
                <w:rFonts w:ascii="Times New Roman"/>
                <w:b/>
                <w:i w:val="false"/>
                <w:color w:val="000000"/>
                <w:sz w:val="20"/>
              </w:rPr>
              <w:t xml:space="preserve">йелерді пайдалану» критериясы </w:t>
            </w:r>
          </w:p>
        </w:tc>
      </w:tr>
      <w:tr>
        <w:trPr>
          <w:trHeight w:val="18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w:t>
            </w:r>
            <w:r>
              <w:rPr>
                <w:rFonts w:ascii="Times New Roman"/>
                <w:b/>
                <w:i w:val="false"/>
                <w:color w:val="000000"/>
                <w:sz w:val="20"/>
              </w:rPr>
              <w:t>ү</w:t>
            </w:r>
            <w:r>
              <w:rPr>
                <w:rFonts w:ascii="Times New Roman"/>
                <w:b/>
                <w:i w:val="false"/>
                <w:color w:val="000000"/>
                <w:sz w:val="20"/>
              </w:rPr>
              <w:t>ргізуде электронды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жат айналымы ж</w:t>
            </w:r>
            <w:r>
              <w:rPr>
                <w:rFonts w:ascii="Times New Roman"/>
                <w:b/>
                <w:i w:val="false"/>
                <w:color w:val="000000"/>
                <w:sz w:val="20"/>
              </w:rPr>
              <w:t>ү</w:t>
            </w:r>
            <w:r>
              <w:rPr>
                <w:rFonts w:ascii="Times New Roman"/>
                <w:b/>
                <w:i w:val="false"/>
                <w:color w:val="000000"/>
                <w:sz w:val="20"/>
              </w:rPr>
              <w:t>йесін пайдалану» ішкі критериясы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 ғана ведомствоаралық электрондық құжат айналымының үлесі</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 ғана ішкі электрондық құжат айналымының үлесі</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w:t>
            </w:r>
            <w:r>
              <w:rPr>
                <w:rFonts w:ascii="Times New Roman"/>
                <w:b w:val="false"/>
                <w:i w:val="false"/>
                <w:color w:val="000000"/>
                <w:sz w:val="20"/>
              </w:rPr>
              <w:t>қ</w:t>
            </w:r>
            <w:r>
              <w:rPr>
                <w:rFonts w:ascii="Times New Roman"/>
                <w:b w:val="false"/>
                <w:i w:val="false"/>
                <w:color w:val="000000"/>
                <w:sz w:val="20"/>
              </w:rPr>
              <w:t>тылы тіркелген электронды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жаттарды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лесі</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порталынан түскен жеке және заңды тұлғалардың тіркелген электрондық өтініштерінің үлесі</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ішінде ведомствоаралық құжаттарды келісу үлесі</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Мұрағатқа даярланған электрондық құжаттардың үлесі</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құжаттардың мұрағаттарын қолдану» ішкі критериясы</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«Е-лицензиялау» Мемлекеттік деректер қоры» Ақпараттық жүйесін және «Электрондық мемлекеттік сатып алу» ақпараттық жүйесін толтыру» ішкі критериясы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w:t>
            </w:r>
            <w:r>
              <w:rPr>
                <w:rFonts w:ascii="Times New Roman"/>
                <w:b w:val="false"/>
                <w:i w:val="false"/>
                <w:color w:val="000000"/>
                <w:sz w:val="20"/>
              </w:rPr>
              <w:t>ң</w:t>
            </w:r>
            <w:r>
              <w:rPr>
                <w:rFonts w:ascii="Times New Roman"/>
                <w:b w:val="false"/>
                <w:i w:val="false"/>
                <w:color w:val="000000"/>
                <w:sz w:val="20"/>
              </w:rPr>
              <w:t xml:space="preserve"> «Е-лицензиялау» мемлекеттік деректер </w:t>
            </w:r>
            <w:r>
              <w:rPr>
                <w:rFonts w:ascii="Times New Roman"/>
                <w:b w:val="false"/>
                <w:i w:val="false"/>
                <w:color w:val="000000"/>
                <w:sz w:val="20"/>
              </w:rPr>
              <w:t>қ</w:t>
            </w:r>
            <w:r>
              <w:rPr>
                <w:rFonts w:ascii="Times New Roman"/>
                <w:b w:val="false"/>
                <w:i w:val="false"/>
                <w:color w:val="000000"/>
                <w:sz w:val="20"/>
              </w:rPr>
              <w:t>оры»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ү</w:t>
            </w:r>
            <w:r>
              <w:rPr>
                <w:rFonts w:ascii="Times New Roman"/>
                <w:b w:val="false"/>
                <w:i w:val="false"/>
                <w:color w:val="000000"/>
                <w:sz w:val="20"/>
              </w:rPr>
              <w:t xml:space="preserve">йесін толтыру </w:t>
            </w:r>
            <w:r>
              <w:rPr>
                <w:rFonts w:ascii="Times New Roman"/>
                <w:b w:val="false"/>
                <w:i w:val="false"/>
                <w:color w:val="000000"/>
                <w:sz w:val="20"/>
              </w:rPr>
              <w:t>ү</w:t>
            </w:r>
            <w:r>
              <w:rPr>
                <w:rFonts w:ascii="Times New Roman"/>
                <w:b w:val="false"/>
                <w:i w:val="false"/>
                <w:color w:val="000000"/>
                <w:sz w:val="20"/>
              </w:rPr>
              <w:t>лесі</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«Электрондық мемлекеттік сатып алулар» автоматтандырылған ақпараттық жүйесін толтыру үлесі</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ү</w:t>
            </w:r>
            <w:r>
              <w:rPr>
                <w:rFonts w:ascii="Times New Roman"/>
                <w:b/>
                <w:i w:val="false"/>
                <w:color w:val="000000"/>
                <w:sz w:val="20"/>
              </w:rPr>
              <w:t>йелерді енгізу сапасы» критериясы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Бизнес-үрдістерді оңтайландыру жөніндегі аналитикалық деректерсіз есепті мерзімде өнеркәсіптік және тәжірибелік пайдалануға құрылған және енгізілген ақпараттық жүйелердің үлесі</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мерзімде өнеркәсіптік және тәжірибелік пайдалануға мемлекеттік органның мезгілсіз тапсырылған ақпараттық жүйелерінің үлесі</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Нормативтік-техникалық құжаттаманы бекітусіз есепті мерзімде өнеркәсіптік және тәжірибелік пайдалануға тапсырылған ақпараттық жүйелердің үлесі</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Нормативтік-техникалы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жаттаманы Министрлікпен келісілмеген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ү</w:t>
            </w:r>
            <w:r>
              <w:rPr>
                <w:rFonts w:ascii="Times New Roman"/>
                <w:b w:val="false"/>
                <w:i w:val="false"/>
                <w:color w:val="000000"/>
                <w:sz w:val="20"/>
              </w:rPr>
              <w:t>йелерді</w:t>
            </w:r>
            <w:r>
              <w:rPr>
                <w:rFonts w:ascii="Times New Roman"/>
                <w:b w:val="false"/>
                <w:i w:val="false"/>
                <w:color w:val="000000"/>
                <w:sz w:val="20"/>
              </w:rPr>
              <w:t>ң</w:t>
            </w:r>
            <w:r>
              <w:rPr>
                <w:rFonts w:ascii="Times New Roman"/>
                <w:b w:val="false"/>
                <w:i w:val="false"/>
                <w:color w:val="000000"/>
                <w:sz w:val="20"/>
              </w:rPr>
              <w:t xml:space="preserve"> есепті мерзімінде </w:t>
            </w:r>
            <w:r>
              <w:rPr>
                <w:rFonts w:ascii="Times New Roman"/>
                <w:b w:val="false"/>
                <w:i w:val="false"/>
                <w:color w:val="000000"/>
                <w:sz w:val="20"/>
              </w:rPr>
              <w:t>ө</w:t>
            </w:r>
            <w:r>
              <w:rPr>
                <w:rFonts w:ascii="Times New Roman"/>
                <w:b w:val="false"/>
                <w:i w:val="false"/>
                <w:color w:val="000000"/>
                <w:sz w:val="20"/>
              </w:rPr>
              <w:t>нерк</w:t>
            </w:r>
            <w:r>
              <w:rPr>
                <w:rFonts w:ascii="Times New Roman"/>
                <w:b w:val="false"/>
                <w:i w:val="false"/>
                <w:color w:val="000000"/>
                <w:sz w:val="20"/>
              </w:rPr>
              <w:t>ә</w:t>
            </w:r>
            <w:r>
              <w:rPr>
                <w:rFonts w:ascii="Times New Roman"/>
                <w:b w:val="false"/>
                <w:i w:val="false"/>
                <w:color w:val="000000"/>
                <w:sz w:val="20"/>
              </w:rPr>
              <w:t>сіптік ж</w:t>
            </w:r>
            <w:r>
              <w:rPr>
                <w:rFonts w:ascii="Times New Roman"/>
                <w:b w:val="false"/>
                <w:i w:val="false"/>
                <w:color w:val="000000"/>
                <w:sz w:val="20"/>
              </w:rPr>
              <w:t>ә</w:t>
            </w:r>
            <w:r>
              <w:rPr>
                <w:rFonts w:ascii="Times New Roman"/>
                <w:b w:val="false"/>
                <w:i w:val="false"/>
                <w:color w:val="000000"/>
                <w:sz w:val="20"/>
              </w:rPr>
              <w:t>не т</w:t>
            </w:r>
            <w:r>
              <w:rPr>
                <w:rFonts w:ascii="Times New Roman"/>
                <w:b w:val="false"/>
                <w:i w:val="false"/>
                <w:color w:val="000000"/>
                <w:sz w:val="20"/>
              </w:rPr>
              <w:t>ә</w:t>
            </w:r>
            <w:r>
              <w:rPr>
                <w:rFonts w:ascii="Times New Roman"/>
                <w:b w:val="false"/>
                <w:i w:val="false"/>
                <w:color w:val="000000"/>
                <w:sz w:val="20"/>
              </w:rPr>
              <w:t>жірибелік пайдалану</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ә</w:t>
            </w:r>
            <w:r>
              <w:rPr>
                <w:rFonts w:ascii="Times New Roman"/>
                <w:b w:val="false"/>
                <w:i w:val="false"/>
                <w:color w:val="000000"/>
                <w:sz w:val="20"/>
              </w:rPr>
              <w:t>зірленудегі, енгізілгенні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 xml:space="preserve">лесі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қауіпсіздік талаптарына сәйкестікке аттестаты жоқ және өнеркәсіптік пайдалануда тұрған ақпараттық жүйелердің үлесі</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Тіркелмеген немесе электрондық ақпараттық ресурстар мен ақпараттық жүйенің Мемлекеттік тіркелімінде депозитке салынбаған және ақпараттық жүйенің, бағдарламалық өнімнің, бағдарламалық кодтар мен нормативтік техникалық құжаттамалардың Депозитарияларында ақпараттық жүйесінің үлесі</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интерфейссіз өнеркәсіптік пайдалануда тұрған ақпараттық жүйелердің үлесі</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құрауыштарымен ықпалдастырылмаған ақпараттық жүйелердің үлесі</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8" w:id="86"/>
    <w:p>
      <w:pPr>
        <w:spacing w:after="0"/>
        <w:ind w:left="0"/>
        <w:jc w:val="both"/>
      </w:pPr>
      <w:r>
        <w:rPr>
          <w:rFonts w:ascii="Times New Roman"/>
          <w:b w:val="false"/>
          <w:i w:val="false"/>
          <w:color w:val="000000"/>
          <w:sz w:val="28"/>
        </w:rPr>
        <w:t>
Ақпараттық технологияларды</w:t>
      </w:r>
      <w:r>
        <w:br/>
      </w:r>
      <w:r>
        <w:rPr>
          <w:rFonts w:ascii="Times New Roman"/>
          <w:b w:val="false"/>
          <w:i w:val="false"/>
          <w:color w:val="000000"/>
          <w:sz w:val="28"/>
        </w:rPr>
        <w:t xml:space="preserve">
қолдану тиiмдiлiгiн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2 қосымша       </w:t>
      </w:r>
    </w:p>
    <w:bookmarkEnd w:id="86"/>
    <w:p>
      <w:pPr>
        <w:spacing w:after="0"/>
        <w:ind w:left="0"/>
        <w:jc w:val="both"/>
      </w:pPr>
      <w:r>
        <w:rPr>
          <w:rFonts w:ascii="Times New Roman"/>
          <w:b w:val="false"/>
          <w:i w:val="false"/>
          <w:color w:val="000000"/>
          <w:sz w:val="28"/>
        </w:rPr>
        <w:t xml:space="preserve">Нысан   </w:t>
      </w:r>
    </w:p>
    <w:bookmarkStart w:name="z329" w:id="87"/>
    <w:p>
      <w:pPr>
        <w:spacing w:after="0"/>
        <w:ind w:left="0"/>
        <w:jc w:val="left"/>
      </w:pPr>
      <w:r>
        <w:rPr>
          <w:rFonts w:ascii="Times New Roman"/>
          <w:b/>
          <w:i w:val="false"/>
          <w:color w:val="000000"/>
        </w:rPr>
        <w:t xml:space="preserve"> 
Ақпараттық технологияларды пайдалануды бағалау жөніндегі есеп</w:t>
      </w:r>
      <w:r>
        <w:br/>
      </w:r>
      <w:r>
        <w:rPr>
          <w:rFonts w:ascii="Times New Roman"/>
          <w:b/>
          <w:i w:val="false"/>
          <w:color w:val="000000"/>
        </w:rPr>
        <w:t>
________________________________________________________</w:t>
      </w:r>
      <w:r>
        <w:br/>
      </w:r>
      <w:r>
        <w:rPr>
          <w:rFonts w:ascii="Times New Roman"/>
          <w:b/>
          <w:i w:val="false"/>
          <w:color w:val="000000"/>
        </w:rPr>
        <w:t>
(мемлекеттік органның атауы)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1377"/>
        <w:gridCol w:w="947"/>
        <w:gridCol w:w="1061"/>
        <w:gridCol w:w="1175"/>
        <w:gridCol w:w="947"/>
        <w:gridCol w:w="1167"/>
        <w:gridCol w:w="1099"/>
        <w:gridCol w:w="986"/>
        <w:gridCol w:w="1009"/>
        <w:gridCol w:w="1033"/>
        <w:gridCol w:w="1033"/>
      </w:tblGrid>
      <w:tr>
        <w:trPr>
          <w:trHeight w:val="17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 ғана ведомствоаралық электрондық құжат айналымының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 ғана ішкі электрондық құжат айналымының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Уақтылы тіркелген электрондық құжаттардың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порталынан түскен жеке және заңды тұлғалардың тіркелген электрондық өтініштерінің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ішінде ведомствоаралық құжаттарды келісу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Мұрағатқа даярланған электрондық құжаттардың үлесі</w:t>
            </w:r>
          </w:p>
        </w:tc>
      </w:tr>
      <w:tr>
        <w:trPr>
          <w:trHeight w:val="3645"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түрде ғана ЭҚАБЖ Орталығы арқылы ЭҚЖ қатысушыларына – басқадай МО бағытталған құжаттардың саны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 ғана ЭҚАБЖ Орталығы арқылы ЭҚЖ қатысушыларына – басқадай МО бағытталуға жататын құжаттардың саны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түрде ғана бағытталған ішкі шығыстардың саны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 ғана бағыттауға жататын ішкі шығыс құжаттардың саны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Ішкі/сыртқы кіріс құжаттарының жалпы саны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Уақытылы тіркелген электрондық ішкі/сыртқы кіріс құжаттарының жалпы саны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өтініштердің жалпы саны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электрондық өтініштердің жалпы саны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электрондық құжаттардың барлық қол қойылған жобалары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электрондық құжаттардың барлық қол қойылған және келісілген жобалары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орындалған құжаттар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Мұрағатқа барлық даярланған электрондық құжаттар</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330" w:id="88"/>
    <w:p>
      <w:pPr>
        <w:spacing w:after="0"/>
        <w:ind w:left="0"/>
        <w:jc w:val="both"/>
      </w:pPr>
      <w:r>
        <w:rPr>
          <w:rFonts w:ascii="Times New Roman"/>
          <w:b w:val="false"/>
          <w:i w:val="false"/>
          <w:color w:val="000000"/>
          <w:sz w:val="28"/>
        </w:rPr>
        <w:t>
Ақпараттық технологияларды</w:t>
      </w:r>
      <w:r>
        <w:br/>
      </w:r>
      <w:r>
        <w:rPr>
          <w:rFonts w:ascii="Times New Roman"/>
          <w:b w:val="false"/>
          <w:i w:val="false"/>
          <w:color w:val="000000"/>
          <w:sz w:val="28"/>
        </w:rPr>
        <w:t xml:space="preserve">
қолдану тиiмдiлiгiн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3 қосымша       </w:t>
      </w:r>
    </w:p>
    <w:bookmarkEnd w:id="88"/>
    <w:p>
      <w:pPr>
        <w:spacing w:after="0"/>
        <w:ind w:left="0"/>
        <w:jc w:val="both"/>
      </w:pPr>
      <w:r>
        <w:rPr>
          <w:rFonts w:ascii="Times New Roman"/>
          <w:b w:val="false"/>
          <w:i w:val="false"/>
          <w:color w:val="000000"/>
          <w:sz w:val="28"/>
        </w:rPr>
        <w:t xml:space="preserve">      Нысан    </w:t>
      </w:r>
    </w:p>
    <w:bookmarkStart w:name="z331" w:id="89"/>
    <w:p>
      <w:pPr>
        <w:spacing w:after="0"/>
        <w:ind w:left="0"/>
        <w:jc w:val="left"/>
      </w:pPr>
      <w:r>
        <w:rPr>
          <w:rFonts w:ascii="Times New Roman"/>
          <w:b/>
          <w:i w:val="false"/>
          <w:color w:val="000000"/>
        </w:rPr>
        <w:t xml:space="preserve"> 
Ақпараттық технологияларды қолдануды бағалау нәтижелері туралы қорытынды</w:t>
      </w:r>
      <w:r>
        <w:br/>
      </w:r>
      <w:r>
        <w:rPr>
          <w:rFonts w:ascii="Times New Roman"/>
          <w:b/>
          <w:i w:val="false"/>
          <w:color w:val="000000"/>
        </w:rPr>
        <w:t>
___________________________________________________________________</w:t>
      </w:r>
      <w:r>
        <w:br/>
      </w:r>
      <w:r>
        <w:rPr>
          <w:rFonts w:ascii="Times New Roman"/>
          <w:b/>
          <w:i w:val="false"/>
          <w:color w:val="000000"/>
        </w:rPr>
        <w:t>
(орталық мемлекеттік/жергілікті атқарушы органның атауы)</w:t>
      </w:r>
    </w:p>
    <w:bookmarkEnd w:id="89"/>
    <w:p>
      <w:pPr>
        <w:spacing w:after="0"/>
        <w:ind w:left="0"/>
        <w:jc w:val="both"/>
      </w:pPr>
      <w:r>
        <w:rPr>
          <w:rFonts w:ascii="Times New Roman"/>
          <w:b w:val="false"/>
          <w:i w:val="false"/>
          <w:color w:val="000000"/>
          <w:sz w:val="28"/>
        </w:rPr>
        <w:t>_</w:t>
      </w:r>
      <w:r>
        <w:rPr>
          <w:rFonts w:ascii="Times New Roman"/>
          <w:b/>
          <w:i w:val="false"/>
          <w:color w:val="000000"/>
          <w:sz w:val="28"/>
        </w:rPr>
        <w:t>_______________</w:t>
      </w:r>
      <w:r>
        <w:br/>
      </w:r>
      <w:r>
        <w:rPr>
          <w:rFonts w:ascii="Times New Roman"/>
          <w:b w:val="false"/>
          <w:i w:val="false"/>
          <w:color w:val="000000"/>
          <w:sz w:val="28"/>
        </w:rPr>
        <w:t>
</w:t>
      </w:r>
      <w:r>
        <w:rPr>
          <w:rFonts w:ascii="Times New Roman"/>
          <w:b w:val="false"/>
          <w:i/>
          <w:color w:val="000000"/>
          <w:sz w:val="28"/>
        </w:rPr>
        <w:t>(есепті мерзім)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9558"/>
        <w:gridCol w:w="2854"/>
      </w:tblGrid>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Бағалаудың критериясы/ішкі критериясы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критерияны/ішкі критерияны бағалау баллдары</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 ақпараттық технологияларды қолдану жөніндегі жоспарланған іс-шаралардың саны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технологияларды енгізу жөніндегі мемлекеттік орган қызметін институциялық нығайту дәрежесі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Интернет-ресурсты</w:t>
            </w:r>
            <w:r>
              <w:rPr>
                <w:rFonts w:ascii="Times New Roman"/>
                <w:b w:val="false"/>
                <w:i w:val="false"/>
                <w:color w:val="000000"/>
                <w:sz w:val="20"/>
              </w:rPr>
              <w:t>ң</w:t>
            </w:r>
            <w:r>
              <w:rPr>
                <w:rFonts w:ascii="Times New Roman"/>
                <w:b w:val="false"/>
                <w:i w:val="false"/>
                <w:color w:val="000000"/>
                <w:sz w:val="20"/>
              </w:rPr>
              <w:t xml:space="preserve"> тиімділігі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w:t>
            </w:r>
            <w:r>
              <w:rPr>
                <w:rFonts w:ascii="Times New Roman"/>
                <w:b w:val="false"/>
                <w:i w:val="false"/>
                <w:color w:val="000000"/>
                <w:sz w:val="20"/>
              </w:rPr>
              <w:t>ү</w:t>
            </w:r>
            <w:r>
              <w:rPr>
                <w:rFonts w:ascii="Times New Roman"/>
                <w:b w:val="false"/>
                <w:i w:val="false"/>
                <w:color w:val="000000"/>
                <w:sz w:val="20"/>
              </w:rPr>
              <w:t>ргізуде электронды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жат айналымы ж</w:t>
            </w:r>
            <w:r>
              <w:rPr>
                <w:rFonts w:ascii="Times New Roman"/>
                <w:b w:val="false"/>
                <w:i w:val="false"/>
                <w:color w:val="000000"/>
                <w:sz w:val="20"/>
              </w:rPr>
              <w:t>ү</w:t>
            </w:r>
            <w:r>
              <w:rPr>
                <w:rFonts w:ascii="Times New Roman"/>
                <w:b w:val="false"/>
                <w:i w:val="false"/>
                <w:color w:val="000000"/>
                <w:sz w:val="20"/>
              </w:rPr>
              <w:t>йесін пайдалану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rPr>
                <w:rFonts w:ascii="Times New Roman"/>
                <w:b w:val="false"/>
                <w:i w:val="false"/>
                <w:color w:val="000000"/>
                <w:sz w:val="20"/>
              </w:rPr>
              <w:t>ң</w:t>
            </w:r>
            <w:r>
              <w:rPr>
                <w:rFonts w:ascii="Times New Roman"/>
                <w:b w:val="false"/>
                <w:i w:val="false"/>
                <w:color w:val="000000"/>
                <w:sz w:val="20"/>
              </w:rPr>
              <w:t xml:space="preserve"> Интранет-порталын пайдалану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жаттарды</w:t>
            </w:r>
            <w:r>
              <w:rPr>
                <w:rFonts w:ascii="Times New Roman"/>
                <w:b w:val="false"/>
                <w:i w:val="false"/>
                <w:color w:val="000000"/>
                <w:sz w:val="20"/>
              </w:rPr>
              <w:t>ң</w:t>
            </w:r>
            <w:r>
              <w:rPr>
                <w:rFonts w:ascii="Times New Roman"/>
                <w:b w:val="false"/>
                <w:i w:val="false"/>
                <w:color w:val="000000"/>
                <w:sz w:val="20"/>
              </w:rPr>
              <w:t xml:space="preserve"> м</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ғ</w:t>
            </w:r>
            <w:r>
              <w:rPr>
                <w:rFonts w:ascii="Times New Roman"/>
                <w:b w:val="false"/>
                <w:i w:val="false"/>
                <w:color w:val="000000"/>
                <w:sz w:val="20"/>
              </w:rPr>
              <w:t xml:space="preserve">аттарын </w:t>
            </w:r>
            <w:r>
              <w:rPr>
                <w:rFonts w:ascii="Times New Roman"/>
                <w:b w:val="false"/>
                <w:i w:val="false"/>
                <w:color w:val="000000"/>
                <w:sz w:val="20"/>
              </w:rPr>
              <w:t>қ</w:t>
            </w:r>
            <w:r>
              <w:rPr>
                <w:rFonts w:ascii="Times New Roman"/>
                <w:b w:val="false"/>
                <w:i w:val="false"/>
                <w:color w:val="000000"/>
                <w:sz w:val="20"/>
              </w:rPr>
              <w:t xml:space="preserve">олдану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Мемлекеттік деректер қоры» Ақпараттық жүйесін және «Электрондық мемлекеттік сатып алу» ақпараттық жүйесін толтыру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 функцияларын автоматтандыру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ү</w:t>
            </w:r>
            <w:r>
              <w:rPr>
                <w:rFonts w:ascii="Times New Roman"/>
                <w:b w:val="false"/>
                <w:i w:val="false"/>
                <w:color w:val="000000"/>
                <w:sz w:val="20"/>
              </w:rPr>
              <w:t>йелерді енгізуді</w:t>
            </w:r>
            <w:r>
              <w:rPr>
                <w:rFonts w:ascii="Times New Roman"/>
                <w:b w:val="false"/>
                <w:i w:val="false"/>
                <w:color w:val="000000"/>
                <w:sz w:val="20"/>
              </w:rPr>
              <w:t>ң</w:t>
            </w:r>
            <w:r>
              <w:rPr>
                <w:rFonts w:ascii="Times New Roman"/>
                <w:b w:val="false"/>
                <w:i w:val="false"/>
                <w:color w:val="000000"/>
                <w:sz w:val="20"/>
              </w:rPr>
              <w:t xml:space="preserve"> сапасы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w:t>
            </w:r>
            <w:r>
              <w:rPr>
                <w:rFonts w:ascii="Times New Roman"/>
                <w:b w:val="false"/>
                <w:i w:val="false"/>
                <w:color w:val="000000"/>
                <w:sz w:val="20"/>
              </w:rPr>
              <w:t>қ</w:t>
            </w:r>
            <w:r>
              <w:rPr>
                <w:rFonts w:ascii="Times New Roman"/>
                <w:b w:val="false"/>
                <w:i w:val="false"/>
                <w:color w:val="000000"/>
                <w:sz w:val="20"/>
              </w:rPr>
              <w:t xml:space="preserve">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ү</w:t>
            </w:r>
            <w:r>
              <w:rPr>
                <w:rFonts w:ascii="Times New Roman"/>
                <w:b w:val="false"/>
                <w:i w:val="false"/>
                <w:color w:val="000000"/>
                <w:sz w:val="20"/>
              </w:rPr>
              <w:t>йелерді</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ә</w:t>
            </w:r>
            <w:r>
              <w:rPr>
                <w:rFonts w:ascii="Times New Roman"/>
                <w:b w:val="false"/>
                <w:i w:val="false"/>
                <w:color w:val="000000"/>
                <w:sz w:val="20"/>
              </w:rPr>
              <w:t>тижелілігі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ба</w:t>
            </w:r>
            <w:r>
              <w:rPr>
                <w:rFonts w:ascii="Times New Roman"/>
                <w:b/>
                <w:i w:val="false"/>
                <w:color w:val="000000"/>
                <w:sz w:val="20"/>
              </w:rPr>
              <w:t>ғ</w:t>
            </w:r>
            <w:r>
              <w:rPr>
                <w:rFonts w:ascii="Times New Roman"/>
                <w:b/>
                <w:i w:val="false"/>
                <w:color w:val="000000"/>
                <w:sz w:val="20"/>
              </w:rPr>
              <w:t>алау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Бағалау критериялары бойынша орталық мемлекеттік/жергілікті атқарушы органның қызметі тиімділігін талдау:</w:t>
      </w:r>
    </w:p>
    <w:p>
      <w:pPr>
        <w:spacing w:after="0"/>
        <w:ind w:left="0"/>
        <w:jc w:val="both"/>
      </w:pPr>
      <w:r>
        <w:rPr>
          <w:rFonts w:ascii="Times New Roman"/>
          <w:b w:val="false"/>
          <w:i w:val="false"/>
          <w:color w:val="000000"/>
          <w:sz w:val="28"/>
        </w:rPr>
        <w:t>1. «Мемлекеттік органда ақпараттық технологияларды қолдану жөніндегі іс-шаралар» критериясы бойынша: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«Ақпараттық технологияларды енгізу жөніндегі мемлекеттің орган қызметін институциялық нығайту дәрежесі» критериясы бойынша: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«Интернет-ресурстың тиімділігі» критериясы бойынша:</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4. «Іс жүргізуде электрондық құжат айналымы жүйесін пайдалану» критериясы бойынша:</w:t>
      </w:r>
      <w:r>
        <w:br/>
      </w:r>
      <w:r>
        <w:rPr>
          <w:rFonts w:ascii="Times New Roman"/>
          <w:b w:val="false"/>
          <w:i w:val="false"/>
          <w:color w:val="000000"/>
          <w:sz w:val="28"/>
        </w:rPr>
        <w:t>
</w:t>
      </w:r>
      <w:r>
        <w:rPr>
          <w:rFonts w:ascii="Times New Roman"/>
          <w:b/>
          <w:i w:val="false"/>
          <w:color w:val="000000"/>
          <w:sz w:val="28"/>
        </w:rPr>
        <w:t>______________________________________________________________</w:t>
      </w:r>
      <w:r>
        <w:br/>
      </w:r>
      <w:r>
        <w:rPr>
          <w:rFonts w:ascii="Times New Roman"/>
          <w:b w:val="false"/>
          <w:i w:val="false"/>
          <w:color w:val="000000"/>
          <w:sz w:val="28"/>
        </w:rPr>
        <w:t>
5. «Мемлекеттік органдардың Интранет-порталын пайдалану» критериясы бойынша:</w:t>
      </w:r>
      <w:r>
        <w:br/>
      </w:r>
      <w:r>
        <w:rPr>
          <w:rFonts w:ascii="Times New Roman"/>
          <w:b w:val="false"/>
          <w:i w:val="false"/>
          <w:color w:val="000000"/>
          <w:sz w:val="28"/>
        </w:rPr>
        <w:t>
</w:t>
      </w:r>
      <w:r>
        <w:rPr>
          <w:rFonts w:ascii="Times New Roman"/>
          <w:b/>
          <w:i w:val="false"/>
          <w:color w:val="000000"/>
          <w:sz w:val="28"/>
        </w:rPr>
        <w:t>______________________________________________________________</w:t>
      </w:r>
      <w:r>
        <w:br/>
      </w:r>
      <w:r>
        <w:rPr>
          <w:rFonts w:ascii="Times New Roman"/>
          <w:b w:val="false"/>
          <w:i w:val="false"/>
          <w:color w:val="000000"/>
          <w:sz w:val="28"/>
        </w:rPr>
        <w:t>
6. «Электрондық құжаттардың мұрағаттарын қолдану» ақпараттық жүйесін пайдалану» ішкі критериясы бойынша:</w:t>
      </w:r>
      <w:r>
        <w:br/>
      </w:r>
      <w:r>
        <w:rPr>
          <w:rFonts w:ascii="Times New Roman"/>
          <w:b w:val="false"/>
          <w:i w:val="false"/>
          <w:color w:val="000000"/>
          <w:sz w:val="28"/>
        </w:rPr>
        <w:t>
</w:t>
      </w:r>
      <w:r>
        <w:rPr>
          <w:rFonts w:ascii="Times New Roman"/>
          <w:b/>
          <w:i w:val="false"/>
          <w:color w:val="000000"/>
          <w:sz w:val="28"/>
        </w:rPr>
        <w:t>______________________________________________________________</w:t>
      </w:r>
    </w:p>
    <w:p>
      <w:pPr>
        <w:spacing w:after="0"/>
        <w:ind w:left="0"/>
        <w:jc w:val="both"/>
      </w:pPr>
      <w:r>
        <w:rPr>
          <w:rFonts w:ascii="Times New Roman"/>
          <w:b w:val="false"/>
          <w:i w:val="false"/>
          <w:color w:val="000000"/>
          <w:sz w:val="28"/>
        </w:rPr>
        <w:t>7. «Е-лицензиялау» Мемлекеттік деректер қоры» Ақпараттық жүйесін және «Электрондық мемлекеттік сатып алу» ақпараттық жүйесін толтыру» ішкі критериясы бойынша:</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8. «Мемлекеттік орган функцияларын автоматтандыру» критериясы бойынша:</w:t>
      </w:r>
      <w:r>
        <w:br/>
      </w:r>
      <w:r>
        <w:rPr>
          <w:rFonts w:ascii="Times New Roman"/>
          <w:b w:val="false"/>
          <w:i w:val="false"/>
          <w:color w:val="000000"/>
          <w:sz w:val="28"/>
        </w:rPr>
        <w:t>
</w:t>
      </w:r>
      <w:r>
        <w:rPr>
          <w:rFonts w:ascii="Times New Roman"/>
          <w:b/>
          <w:i w:val="false"/>
          <w:color w:val="000000"/>
          <w:sz w:val="28"/>
        </w:rPr>
        <w:t>______________________________________________________________</w:t>
      </w:r>
    </w:p>
    <w:p>
      <w:pPr>
        <w:spacing w:after="0"/>
        <w:ind w:left="0"/>
        <w:jc w:val="both"/>
      </w:pPr>
      <w:r>
        <w:rPr>
          <w:rFonts w:ascii="Times New Roman"/>
          <w:b w:val="false"/>
          <w:i w:val="false"/>
          <w:color w:val="000000"/>
          <w:sz w:val="28"/>
        </w:rPr>
        <w:t>9. «Ақпараттық жүйелерді енгізудің сапасы» критериясы бойынша:</w:t>
      </w:r>
      <w:r>
        <w:br/>
      </w:r>
      <w:r>
        <w:rPr>
          <w:rFonts w:ascii="Times New Roman"/>
          <w:b w:val="false"/>
          <w:i w:val="false"/>
          <w:color w:val="000000"/>
          <w:sz w:val="28"/>
        </w:rPr>
        <w:t>
</w:t>
      </w:r>
      <w:r>
        <w:rPr>
          <w:rFonts w:ascii="Times New Roman"/>
          <w:b/>
          <w:i w:val="false"/>
          <w:color w:val="000000"/>
          <w:sz w:val="28"/>
        </w:rPr>
        <w:t>______________________________________________________________</w:t>
      </w:r>
    </w:p>
    <w:p>
      <w:pPr>
        <w:spacing w:after="0"/>
        <w:ind w:left="0"/>
        <w:jc w:val="both"/>
      </w:pPr>
      <w:r>
        <w:rPr>
          <w:rFonts w:ascii="Times New Roman"/>
          <w:b w:val="false"/>
          <w:i w:val="false"/>
          <w:color w:val="000000"/>
          <w:sz w:val="28"/>
        </w:rPr>
        <w:t>10. «Ведомстволық ақпараттық жүйелердің нәтижелілігі» критериясы бойынша:</w:t>
      </w:r>
      <w:r>
        <w:br/>
      </w:r>
      <w:r>
        <w:rPr>
          <w:rFonts w:ascii="Times New Roman"/>
          <w:b w:val="false"/>
          <w:i w:val="false"/>
          <w:color w:val="000000"/>
          <w:sz w:val="28"/>
        </w:rPr>
        <w:t>
</w:t>
      </w:r>
      <w:r>
        <w:rPr>
          <w:rFonts w:ascii="Times New Roman"/>
          <w:b/>
          <w:i w:val="false"/>
          <w:color w:val="000000"/>
          <w:sz w:val="28"/>
        </w:rPr>
        <w:t>______________________________________________________________</w:t>
      </w:r>
    </w:p>
    <w:p>
      <w:pPr>
        <w:spacing w:after="0"/>
        <w:ind w:left="0"/>
        <w:jc w:val="both"/>
      </w:pPr>
      <w:r>
        <w:rPr>
          <w:rFonts w:ascii="Times New Roman"/>
          <w:b/>
          <w:i w:val="false"/>
          <w:color w:val="000000"/>
          <w:sz w:val="28"/>
        </w:rPr>
        <w:t>Ұ</w:t>
      </w:r>
      <w:r>
        <w:rPr>
          <w:rFonts w:ascii="Times New Roman"/>
          <w:b/>
          <w:i w:val="false"/>
          <w:color w:val="000000"/>
          <w:sz w:val="28"/>
        </w:rPr>
        <w:t xml:space="preserve">сыныстар мен </w:t>
      </w:r>
      <w:r>
        <w:rPr>
          <w:rFonts w:ascii="Times New Roman"/>
          <w:b/>
          <w:i w:val="false"/>
          <w:color w:val="000000"/>
          <w:sz w:val="28"/>
        </w:rPr>
        <w:t>қ</w:t>
      </w:r>
      <w:r>
        <w:rPr>
          <w:rFonts w:ascii="Times New Roman"/>
          <w:b/>
          <w:i w:val="false"/>
          <w:color w:val="000000"/>
          <w:sz w:val="28"/>
        </w:rPr>
        <w:t>орытындылар:</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Мемлекеттік органның басшысы  ______  ______________________________</w:t>
      </w:r>
      <w:r>
        <w:br/>
      </w:r>
      <w:r>
        <w:rPr>
          <w:rFonts w:ascii="Times New Roman"/>
          <w:b w:val="false"/>
          <w:i w:val="false"/>
          <w:color w:val="000000"/>
          <w:sz w:val="28"/>
        </w:rPr>
        <w:t>
                              (қолы)  (қойылған қолдың мағынасын ашу)</w:t>
      </w:r>
    </w:p>
    <w:p>
      <w:pPr>
        <w:spacing w:after="0"/>
        <w:ind w:left="0"/>
        <w:jc w:val="both"/>
      </w:pPr>
      <w:r>
        <w:rPr>
          <w:rFonts w:ascii="Times New Roman"/>
          <w:b w:val="false"/>
          <w:i w:val="false"/>
          <w:color w:val="000000"/>
          <w:sz w:val="28"/>
        </w:rPr>
        <w:t>Мемлекеттік органның тиісті</w:t>
      </w:r>
      <w:r>
        <w:br/>
      </w:r>
      <w:r>
        <w:rPr>
          <w:rFonts w:ascii="Times New Roman"/>
          <w:b w:val="false"/>
          <w:i w:val="false"/>
          <w:color w:val="000000"/>
          <w:sz w:val="28"/>
        </w:rPr>
        <w:t>
құрылымдық бөлімшесінің</w:t>
      </w:r>
      <w:r>
        <w:br/>
      </w:r>
      <w:r>
        <w:rPr>
          <w:rFonts w:ascii="Times New Roman"/>
          <w:b w:val="false"/>
          <w:i w:val="false"/>
          <w:color w:val="000000"/>
          <w:sz w:val="28"/>
        </w:rPr>
        <w:t>
басшысы                       ______  ______________________________</w:t>
      </w:r>
      <w:r>
        <w:br/>
      </w:r>
      <w:r>
        <w:rPr>
          <w:rFonts w:ascii="Times New Roman"/>
          <w:b w:val="false"/>
          <w:i w:val="false"/>
          <w:color w:val="000000"/>
          <w:sz w:val="28"/>
        </w:rPr>
        <w:t>
                              (қолы)  (қойылған қолдың мағынасын ашу)</w:t>
      </w:r>
    </w:p>
    <w:p>
      <w:pPr>
        <w:spacing w:after="0"/>
        <w:ind w:left="0"/>
        <w:jc w:val="both"/>
      </w:pPr>
      <w:r>
        <w:rPr>
          <w:rFonts w:ascii="Times New Roman"/>
          <w:b w:val="false"/>
          <w:i w:val="false"/>
          <w:color w:val="000000"/>
          <w:sz w:val="28"/>
        </w:rPr>
        <w:t>                                          20___ ж. «__» ___________</w:t>
      </w:r>
    </w:p>
    <w:bookmarkStart w:name="z332" w:id="90"/>
    <w:p>
      <w:pPr>
        <w:spacing w:after="0"/>
        <w:ind w:left="0"/>
        <w:jc w:val="both"/>
      </w:pPr>
      <w:r>
        <w:rPr>
          <w:rFonts w:ascii="Times New Roman"/>
          <w:b w:val="false"/>
          <w:i w:val="false"/>
          <w:color w:val="000000"/>
          <w:sz w:val="28"/>
        </w:rPr>
        <w:t>
</w:t>
      </w:r>
      <w:r>
        <w:rPr>
          <w:rFonts w:ascii="Times New Roman"/>
          <w:b/>
          <w:i w:val="false"/>
          <w:color w:val="000000"/>
          <w:sz w:val="28"/>
        </w:rPr>
        <w:t>1. Интернет-ресурсының тиімділігі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3473"/>
        <w:gridCol w:w="3953"/>
        <w:gridCol w:w="2533"/>
      </w:tblGrid>
      <w:tr>
        <w:trPr>
          <w:trHeight w:val="94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бағалау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Интернет-ресурсында gov.kz домендік атаудың бар болуы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Интернет-ресурсының алға басуы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Ақпараттың толықтығы мен сапасы </w:t>
            </w:r>
          </w:p>
        </w:tc>
      </w:tr>
      <w:tr>
        <w:trPr>
          <w:trHeight w:val="2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3" w:id="91"/>
    <w:p>
      <w:pPr>
        <w:spacing w:after="0"/>
        <w:ind w:left="0"/>
        <w:jc w:val="both"/>
      </w:pPr>
      <w:r>
        <w:rPr>
          <w:rFonts w:ascii="Times New Roman"/>
          <w:b w:val="false"/>
          <w:i w:val="false"/>
          <w:color w:val="000000"/>
          <w:sz w:val="28"/>
        </w:rPr>
        <w:t>
</w:t>
      </w:r>
      <w:r>
        <w:rPr>
          <w:rFonts w:ascii="Times New Roman"/>
          <w:b/>
          <w:i w:val="false"/>
          <w:color w:val="000000"/>
          <w:sz w:val="28"/>
        </w:rPr>
        <w:t>2. Іс ж</w:t>
      </w:r>
      <w:r>
        <w:rPr>
          <w:rFonts w:ascii="Times New Roman"/>
          <w:b/>
          <w:i w:val="false"/>
          <w:color w:val="000000"/>
          <w:sz w:val="28"/>
        </w:rPr>
        <w:t>ү</w:t>
      </w:r>
      <w:r>
        <w:rPr>
          <w:rFonts w:ascii="Times New Roman"/>
          <w:b/>
          <w:i w:val="false"/>
          <w:color w:val="000000"/>
          <w:sz w:val="28"/>
        </w:rPr>
        <w:t>ргізуде электронды</w:t>
      </w:r>
      <w:r>
        <w:rPr>
          <w:rFonts w:ascii="Times New Roman"/>
          <w:b/>
          <w:i w:val="false"/>
          <w:color w:val="000000"/>
          <w:sz w:val="28"/>
        </w:rPr>
        <w:t>қ</w:t>
      </w:r>
      <w:r>
        <w:rPr>
          <w:rFonts w:ascii="Times New Roman"/>
          <w:b w:val="false"/>
          <w:i w:val="false"/>
          <w:color w:val="000000"/>
          <w:sz w:val="28"/>
        </w:rPr>
        <w:t> </w:t>
      </w:r>
      <w:r>
        <w:rPr>
          <w:rFonts w:ascii="Times New Roman"/>
          <w:b/>
          <w:i w:val="false"/>
          <w:color w:val="000000"/>
          <w:sz w:val="28"/>
        </w:rPr>
        <w:t>құ</w:t>
      </w:r>
      <w:r>
        <w:rPr>
          <w:rFonts w:ascii="Times New Roman"/>
          <w:b/>
          <w:i w:val="false"/>
          <w:color w:val="000000"/>
          <w:sz w:val="28"/>
        </w:rPr>
        <w:t>жат айналымы ж</w:t>
      </w:r>
      <w:r>
        <w:rPr>
          <w:rFonts w:ascii="Times New Roman"/>
          <w:b/>
          <w:i w:val="false"/>
          <w:color w:val="000000"/>
          <w:sz w:val="28"/>
        </w:rPr>
        <w:t>ү</w:t>
      </w:r>
      <w:r>
        <w:rPr>
          <w:rFonts w:ascii="Times New Roman"/>
          <w:b/>
          <w:i w:val="false"/>
          <w:color w:val="000000"/>
          <w:sz w:val="28"/>
        </w:rPr>
        <w:t>йесін пайдалану</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2514"/>
        <w:gridCol w:w="2236"/>
        <w:gridCol w:w="1659"/>
        <w:gridCol w:w="2685"/>
        <w:gridCol w:w="1723"/>
        <w:gridCol w:w="1447"/>
      </w:tblGrid>
      <w:tr>
        <w:trPr>
          <w:trHeight w:val="304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бағалау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 ғана ведомствоаралық электрондық құжат айналымы үлесі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 ғана ішкі электрондық құжат айналымы үлесі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Уақытылы тіркелген электрондық құжаттардың үлесі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порталынан түскен жеке және заңды тұлғалардың тіркелген электрондық өтініштердің үлесі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ішінде ведомствоаралық құжаттарды келісу үлесі</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Мұрағатқа даярланған электрондық құжаттардың үлесі</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4" w:id="92"/>
    <w:p>
      <w:pPr>
        <w:spacing w:after="0"/>
        <w:ind w:left="0"/>
        <w:jc w:val="both"/>
      </w:pPr>
      <w:r>
        <w:rPr>
          <w:rFonts w:ascii="Times New Roman"/>
          <w:b w:val="false"/>
          <w:i w:val="false"/>
          <w:color w:val="000000"/>
          <w:sz w:val="28"/>
        </w:rPr>
        <w:t>
</w:t>
      </w:r>
      <w:r>
        <w:rPr>
          <w:rFonts w:ascii="Times New Roman"/>
          <w:b/>
          <w:i w:val="false"/>
          <w:color w:val="000000"/>
          <w:sz w:val="28"/>
        </w:rPr>
        <w:t>3. Мемлекеттік органдарды</w:t>
      </w:r>
      <w:r>
        <w:rPr>
          <w:rFonts w:ascii="Times New Roman"/>
          <w:b/>
          <w:i w:val="false"/>
          <w:color w:val="000000"/>
          <w:sz w:val="28"/>
        </w:rPr>
        <w:t>ң</w:t>
      </w:r>
      <w:r>
        <w:rPr>
          <w:rFonts w:ascii="Times New Roman"/>
          <w:b/>
          <w:i w:val="false"/>
          <w:color w:val="000000"/>
          <w:sz w:val="28"/>
        </w:rPr>
        <w:t xml:space="preserve"> Интранет-порталы ж</w:t>
      </w:r>
      <w:r>
        <w:rPr>
          <w:rFonts w:ascii="Times New Roman"/>
          <w:b/>
          <w:i w:val="false"/>
          <w:color w:val="000000"/>
          <w:sz w:val="28"/>
        </w:rPr>
        <w:t>ү</w:t>
      </w:r>
      <w:r>
        <w:rPr>
          <w:rFonts w:ascii="Times New Roman"/>
          <w:b/>
          <w:i w:val="false"/>
          <w:color w:val="000000"/>
          <w:sz w:val="28"/>
        </w:rPr>
        <w:t>йесін пайдалану</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2655"/>
        <w:gridCol w:w="1481"/>
        <w:gridCol w:w="1880"/>
        <w:gridCol w:w="4061"/>
        <w:gridCol w:w="2174"/>
      </w:tblGrid>
      <w:tr>
        <w:trPr>
          <w:trHeight w:val="30" w:hRule="atLeast"/>
        </w:trPr>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МОИП сервистерін пайдалану жиілігі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Келісілген нормативтік құқықтық актілер</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жоспарлары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 мониторингі</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атына Қазақстан Республикасы Президенті Әкімшілігінің ескертпелері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 анықтамалықтың өзектілігі</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5" w:id="93"/>
    <w:p>
      <w:pPr>
        <w:spacing w:after="0"/>
        <w:ind w:left="0"/>
        <w:jc w:val="both"/>
      </w:pPr>
      <w:r>
        <w:rPr>
          <w:rFonts w:ascii="Times New Roman"/>
          <w:b w:val="false"/>
          <w:i w:val="false"/>
          <w:color w:val="000000"/>
          <w:sz w:val="28"/>
        </w:rPr>
        <w:t>
</w:t>
      </w:r>
      <w:r>
        <w:rPr>
          <w:rFonts w:ascii="Times New Roman"/>
          <w:b/>
          <w:i w:val="false"/>
          <w:color w:val="000000"/>
          <w:sz w:val="28"/>
        </w:rPr>
        <w:t>4. Мемлекеттік орган функцияларын автоматтандыру</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3615"/>
        <w:gridCol w:w="3222"/>
        <w:gridCol w:w="3803"/>
      </w:tblGrid>
      <w:tr>
        <w:trPr>
          <w:trHeight w:val="178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бағалау</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автоматтандырылған функцияларының үлесі</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мерзімде мемлекеттік органның автоматтандырылған функцияларының үлесі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автоматтандырылған функцияларының ішінара/толық үлесі</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6" w:id="94"/>
    <w:p>
      <w:pPr>
        <w:spacing w:after="0"/>
        <w:ind w:left="0"/>
        <w:jc w:val="both"/>
      </w:pPr>
      <w:r>
        <w:rPr>
          <w:rFonts w:ascii="Times New Roman"/>
          <w:b w:val="false"/>
          <w:i w:val="false"/>
          <w:color w:val="000000"/>
          <w:sz w:val="28"/>
        </w:rPr>
        <w:t>
</w:t>
      </w:r>
      <w:r>
        <w:rPr>
          <w:rFonts w:ascii="Times New Roman"/>
          <w:b/>
          <w:i w:val="false"/>
          <w:color w:val="000000"/>
          <w:sz w:val="28"/>
        </w:rPr>
        <w:t>5. А</w:t>
      </w:r>
      <w:r>
        <w:rPr>
          <w:rFonts w:ascii="Times New Roman"/>
          <w:b/>
          <w:i w:val="false"/>
          <w:color w:val="000000"/>
          <w:sz w:val="28"/>
        </w:rPr>
        <w:t>қ</w:t>
      </w:r>
      <w:r>
        <w:rPr>
          <w:rFonts w:ascii="Times New Roman"/>
          <w:b/>
          <w:i w:val="false"/>
          <w:color w:val="000000"/>
          <w:sz w:val="28"/>
        </w:rPr>
        <w:t>паратты</w:t>
      </w:r>
      <w:r>
        <w:rPr>
          <w:rFonts w:ascii="Times New Roman"/>
          <w:b/>
          <w:i w:val="false"/>
          <w:color w:val="000000"/>
          <w:sz w:val="28"/>
        </w:rPr>
        <w:t>қ</w:t>
      </w:r>
      <w:r>
        <w:rPr>
          <w:rFonts w:ascii="Times New Roman"/>
          <w:b/>
          <w:i w:val="false"/>
          <w:color w:val="000000"/>
          <w:sz w:val="28"/>
        </w:rPr>
        <w:t xml:space="preserve"> ж</w:t>
      </w:r>
      <w:r>
        <w:rPr>
          <w:rFonts w:ascii="Times New Roman"/>
          <w:b/>
          <w:i w:val="false"/>
          <w:color w:val="000000"/>
          <w:sz w:val="28"/>
        </w:rPr>
        <w:t>ү</w:t>
      </w:r>
      <w:r>
        <w:rPr>
          <w:rFonts w:ascii="Times New Roman"/>
          <w:b/>
          <w:i w:val="false"/>
          <w:color w:val="000000"/>
          <w:sz w:val="28"/>
        </w:rPr>
        <w:t>йелерді енгізу сапасы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2097"/>
        <w:gridCol w:w="1315"/>
        <w:gridCol w:w="1316"/>
        <w:gridCol w:w="1533"/>
        <w:gridCol w:w="1120"/>
        <w:gridCol w:w="2336"/>
        <w:gridCol w:w="1207"/>
        <w:gridCol w:w="1491"/>
      </w:tblGrid>
      <w:tr>
        <w:trPr>
          <w:trHeight w:val="47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бағалау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Бизнес-үрдістерді оңтайландыру жөніндегі аналитикалық деректерсіз есепті мерзімде өнеркәсіптік және тәжірибелік пайдалануға құрылған және енгізілген ақпараттық жүйелердің үлесі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мерзімде өнеркәсіптік және тәжірибелік пайдалануға мемлекеттік органның мезгілсіз тапсырылған ақпараттық жүйелерінің үлесі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Нормативтік-техникалық құжаттаманы бекітусіз есепті мерзімде өнеркәсіптік және тәжірибелік пайдалануға тапсырылған ақпараттық жүйелердің үлесі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Нормативтік-техникалық құжаттаманы Министрлікпен келісілмеген ақпараттық жүйелердің есепті мерзімде өнеркәсіптік және тәжірибелік пайдалануға әзірленудегі, енгізілгеннің үлесі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қауіпсіздік талаптарына сәйкестікке аттестаты жоқ және өнеркәсіптік пайдалануда тұрған ақпараттық жүйелердің үлесі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ақпараттық ресурстар мен ақпараттық жүйелердің Мемлекеттік тіркелімінде және ақпараттық жүйелердің, бағдарламалық өнімдердің, бағдарламалық кодтар мен нормативтік-техникалық құжаттаманың Депозитариясында тіркелмеген немесе депозиттелмеген ақпараттық жүйелердің үлесі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интерфейссіз өнеркәсіптік пайдалануда тұрған ақпараттық жүйелердің үлесі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құрауыштарымен ықпалдастырылмаған ақпараттық жүйелердің үлесі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7" w:id="95"/>
    <w:p>
      <w:pPr>
        <w:spacing w:after="0"/>
        <w:ind w:left="0"/>
        <w:jc w:val="both"/>
      </w:pPr>
      <w:r>
        <w:rPr>
          <w:rFonts w:ascii="Times New Roman"/>
          <w:b w:val="false"/>
          <w:i w:val="false"/>
          <w:color w:val="000000"/>
          <w:sz w:val="28"/>
        </w:rPr>
        <w:t>
Ақпараттық технологияларды</w:t>
      </w:r>
      <w:r>
        <w:br/>
      </w:r>
      <w:r>
        <w:rPr>
          <w:rFonts w:ascii="Times New Roman"/>
          <w:b w:val="false"/>
          <w:i w:val="false"/>
          <w:color w:val="000000"/>
          <w:sz w:val="28"/>
        </w:rPr>
        <w:t xml:space="preserve">
қолдану тиiмдiлiгiн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4 қосымша       </w:t>
      </w:r>
    </w:p>
    <w:bookmarkEnd w:id="95"/>
    <w:bookmarkStart w:name="z338" w:id="96"/>
    <w:p>
      <w:pPr>
        <w:spacing w:after="0"/>
        <w:ind w:left="0"/>
        <w:jc w:val="left"/>
      </w:pPr>
      <w:r>
        <w:rPr>
          <w:rFonts w:ascii="Times New Roman"/>
          <w:b/>
          <w:i w:val="false"/>
          <w:color w:val="000000"/>
        </w:rPr>
        <w:t xml:space="preserve"> 
Ақпараттық технологияларды қолданудың</w:t>
      </w:r>
      <w:r>
        <w:br/>
      </w:r>
      <w:r>
        <w:rPr>
          <w:rFonts w:ascii="Times New Roman"/>
          <w:b/>
          <w:i w:val="false"/>
          <w:color w:val="000000"/>
        </w:rPr>
        <w:t>
тиiмдiлiгiн бағалаудың критериялары мен көрсеткіштері</w:t>
      </w:r>
      <w:r>
        <w:br/>
      </w:r>
      <w:r>
        <w:rPr>
          <w:rFonts w:ascii="Times New Roman"/>
          <w:b/>
          <w:i w:val="false"/>
          <w:color w:val="000000"/>
        </w:rPr>
        <w:t>
 </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10924"/>
        <w:gridCol w:w="1336"/>
      </w:tblGrid>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р/с</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Критерияны</w:t>
            </w:r>
            <w:r>
              <w:rPr>
                <w:rFonts w:ascii="Times New Roman"/>
                <w:b/>
                <w:i w:val="false"/>
                <w:color w:val="000000"/>
                <w:sz w:val="20"/>
              </w:rPr>
              <w:t>ң</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рсеткішті</w:t>
            </w:r>
            <w:r>
              <w:rPr>
                <w:rFonts w:ascii="Times New Roman"/>
                <w:b/>
                <w:i w:val="false"/>
                <w:color w:val="000000"/>
                <w:sz w:val="20"/>
              </w:rPr>
              <w:t>ң</w:t>
            </w:r>
            <w:r>
              <w:rPr>
                <w:rFonts w:ascii="Times New Roman"/>
                <w:b/>
                <w:i w:val="false"/>
                <w:color w:val="000000"/>
                <w:sz w:val="20"/>
              </w:rPr>
              <w:t xml:space="preserve"> атауы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Баллдар</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органда ақпараттық технологияларды қолдану жөніндегі жоспарланған іс-шаралардың сапасы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технологияларды енгізу жөніндегі мемлекеттік орган қызметін институциялық нығайту дәрежесі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технологиялар жөніндегі мамандандырылған құрылымдық бөлімшелердің бар болуы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технологиялар жөніндегі құрылымдық бөлімшелердің жиынтықталуы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технологиялар жөніндегі бөлімшелер қызметкерлерінің біліктілік деңгейі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Интернет-ресурсты</w:t>
            </w:r>
            <w:r>
              <w:rPr>
                <w:rFonts w:ascii="Times New Roman"/>
                <w:b/>
                <w:i w:val="false"/>
                <w:color w:val="000000"/>
                <w:sz w:val="20"/>
              </w:rPr>
              <w:t>ң</w:t>
            </w:r>
            <w:r>
              <w:rPr>
                <w:rFonts w:ascii="Times New Roman"/>
                <w:b/>
                <w:i w:val="false"/>
                <w:color w:val="000000"/>
                <w:sz w:val="20"/>
              </w:rPr>
              <w:t xml:space="preserve"> тиімділігі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Интернет-ресурста gov.kz домендік атауды</w:t>
            </w:r>
            <w:r>
              <w:rPr>
                <w:rFonts w:ascii="Times New Roman"/>
                <w:b w:val="false"/>
                <w:i/>
                <w:color w:val="000000"/>
                <w:sz w:val="20"/>
              </w:rPr>
              <w:t>ң</w:t>
            </w:r>
            <w:r>
              <w:rPr>
                <w:rFonts w:ascii="Times New Roman"/>
                <w:b w:val="false"/>
                <w:i/>
                <w:color w:val="000000"/>
                <w:sz w:val="20"/>
              </w:rPr>
              <w:t xml:space="preserve"> бар болуы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Интернет-ресурсты</w:t>
            </w:r>
            <w:r>
              <w:rPr>
                <w:rFonts w:ascii="Times New Roman"/>
                <w:b w:val="false"/>
                <w:i/>
                <w:color w:val="000000"/>
                <w:sz w:val="20"/>
              </w:rPr>
              <w:t>ң</w:t>
            </w:r>
            <w:r>
              <w:rPr>
                <w:rFonts w:ascii="Times New Roman"/>
                <w:b w:val="false"/>
                <w:i/>
                <w:color w:val="000000"/>
                <w:sz w:val="20"/>
              </w:rPr>
              <w:t xml:space="preserve"> ал</w:t>
            </w:r>
            <w:r>
              <w:rPr>
                <w:rFonts w:ascii="Times New Roman"/>
                <w:b w:val="false"/>
                <w:i/>
                <w:color w:val="000000"/>
                <w:sz w:val="20"/>
              </w:rPr>
              <w:t>ғ</w:t>
            </w:r>
            <w:r>
              <w:rPr>
                <w:rFonts w:ascii="Times New Roman"/>
                <w:b w:val="false"/>
                <w:i/>
                <w:color w:val="000000"/>
                <w:sz w:val="20"/>
              </w:rPr>
              <w:t>а басуы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w:t>
            </w:r>
            <w:r>
              <w:rPr>
                <w:rFonts w:ascii="Times New Roman"/>
                <w:b w:val="false"/>
                <w:i/>
                <w:color w:val="000000"/>
                <w:sz w:val="20"/>
              </w:rPr>
              <w:t>қ</w:t>
            </w:r>
            <w:r>
              <w:rPr>
                <w:rFonts w:ascii="Times New Roman"/>
                <w:b w:val="false"/>
                <w:i/>
                <w:color w:val="000000"/>
                <w:sz w:val="20"/>
              </w:rPr>
              <w:t>паратты</w:t>
            </w:r>
            <w:r>
              <w:rPr>
                <w:rFonts w:ascii="Times New Roman"/>
                <w:b w:val="false"/>
                <w:i/>
                <w:color w:val="000000"/>
                <w:sz w:val="20"/>
              </w:rPr>
              <w:t>ң</w:t>
            </w:r>
            <w:r>
              <w:rPr>
                <w:rFonts w:ascii="Times New Roman"/>
                <w:b w:val="false"/>
                <w:i/>
                <w:color w:val="000000"/>
                <w:sz w:val="20"/>
              </w:rPr>
              <w:t xml:space="preserve"> толы</w:t>
            </w:r>
            <w:r>
              <w:rPr>
                <w:rFonts w:ascii="Times New Roman"/>
                <w:b w:val="false"/>
                <w:i/>
                <w:color w:val="000000"/>
                <w:sz w:val="20"/>
              </w:rPr>
              <w:t>қ</w:t>
            </w:r>
            <w:r>
              <w:rPr>
                <w:rFonts w:ascii="Times New Roman"/>
                <w:b w:val="false"/>
                <w:i/>
                <w:color w:val="000000"/>
                <w:sz w:val="20"/>
              </w:rPr>
              <w:t>ты</w:t>
            </w:r>
            <w:r>
              <w:rPr>
                <w:rFonts w:ascii="Times New Roman"/>
                <w:b w:val="false"/>
                <w:i/>
                <w:color w:val="000000"/>
                <w:sz w:val="20"/>
              </w:rPr>
              <w:t>ғ</w:t>
            </w:r>
            <w:r>
              <w:rPr>
                <w:rFonts w:ascii="Times New Roman"/>
                <w:b w:val="false"/>
                <w:i/>
                <w:color w:val="000000"/>
                <w:sz w:val="20"/>
              </w:rPr>
              <w:t>ы мен сапасы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Ведомствоаралы</w:t>
            </w:r>
            <w:r>
              <w:rPr>
                <w:rFonts w:ascii="Times New Roman"/>
                <w:b/>
                <w:i w:val="false"/>
                <w:color w:val="000000"/>
                <w:sz w:val="20"/>
              </w:rPr>
              <w:t>қ</w:t>
            </w:r>
            <w:r>
              <w:rPr>
                <w:rFonts w:ascii="Times New Roman"/>
                <w:b/>
                <w:i w:val="false"/>
                <w:color w:val="000000"/>
                <w:sz w:val="20"/>
              </w:rPr>
              <w:t xml:space="preserve"> 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ү</w:t>
            </w:r>
            <w:r>
              <w:rPr>
                <w:rFonts w:ascii="Times New Roman"/>
                <w:b/>
                <w:i w:val="false"/>
                <w:color w:val="000000"/>
                <w:sz w:val="20"/>
              </w:rPr>
              <w:t>йелерді пайдалану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Іс жүргізуде электрондық құжат айналымының жүйесін пайдалану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4.1.1</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w:t>
            </w:r>
            <w:r>
              <w:rPr>
                <w:rFonts w:ascii="Times New Roman"/>
                <w:b w:val="false"/>
                <w:i/>
                <w:color w:val="000000"/>
                <w:sz w:val="20"/>
              </w:rPr>
              <w:t>қ</w:t>
            </w:r>
            <w:r>
              <w:rPr>
                <w:rFonts w:ascii="Times New Roman"/>
                <w:b w:val="false"/>
                <w:i/>
                <w:color w:val="000000"/>
                <w:sz w:val="20"/>
              </w:rPr>
              <w:t xml:space="preserve"> т</w:t>
            </w:r>
            <w:r>
              <w:rPr>
                <w:rFonts w:ascii="Times New Roman"/>
                <w:b w:val="false"/>
                <w:i/>
                <w:color w:val="000000"/>
                <w:sz w:val="20"/>
              </w:rPr>
              <w:t>ү</w:t>
            </w:r>
            <w:r>
              <w:rPr>
                <w:rFonts w:ascii="Times New Roman"/>
                <w:b w:val="false"/>
                <w:i/>
                <w:color w:val="000000"/>
                <w:sz w:val="20"/>
              </w:rPr>
              <w:t xml:space="preserve">рде </w:t>
            </w:r>
            <w:r>
              <w:rPr>
                <w:rFonts w:ascii="Times New Roman"/>
                <w:b w:val="false"/>
                <w:i/>
                <w:color w:val="000000"/>
                <w:sz w:val="20"/>
              </w:rPr>
              <w:t>ғ</w:t>
            </w:r>
            <w:r>
              <w:rPr>
                <w:rFonts w:ascii="Times New Roman"/>
                <w:b w:val="false"/>
                <w:i/>
                <w:color w:val="000000"/>
                <w:sz w:val="20"/>
              </w:rPr>
              <w:t>ана ведомствоаралы</w:t>
            </w:r>
            <w:r>
              <w:rPr>
                <w:rFonts w:ascii="Times New Roman"/>
                <w:b w:val="false"/>
                <w:i/>
                <w:color w:val="000000"/>
                <w:sz w:val="20"/>
              </w:rPr>
              <w:t>қ</w:t>
            </w:r>
            <w:r>
              <w:rPr>
                <w:rFonts w:ascii="Times New Roman"/>
                <w:b w:val="false"/>
                <w:i w:val="false"/>
                <w:color w:val="000000"/>
                <w:sz w:val="20"/>
              </w:rPr>
              <w:t> </w:t>
            </w:r>
            <w:r>
              <w:rPr>
                <w:rFonts w:ascii="Times New Roman"/>
                <w:b w:val="false"/>
                <w:i/>
                <w:color w:val="000000"/>
                <w:sz w:val="20"/>
              </w:rPr>
              <w:t>құ</w:t>
            </w:r>
            <w:r>
              <w:rPr>
                <w:rFonts w:ascii="Times New Roman"/>
                <w:b w:val="false"/>
                <w:i/>
                <w:color w:val="000000"/>
                <w:sz w:val="20"/>
              </w:rPr>
              <w:t>жат айналымыны</w:t>
            </w:r>
            <w:r>
              <w:rPr>
                <w:rFonts w:ascii="Times New Roman"/>
                <w:b w:val="false"/>
                <w:i/>
                <w:color w:val="000000"/>
                <w:sz w:val="20"/>
              </w:rPr>
              <w:t>ң</w:t>
            </w:r>
            <w:r>
              <w:rPr>
                <w:rFonts w:ascii="Times New Roman"/>
                <w:b w:val="false"/>
                <w:i w:val="false"/>
                <w:color w:val="000000"/>
                <w:sz w:val="20"/>
              </w:rPr>
              <w:t> </w:t>
            </w:r>
            <w:r>
              <w:rPr>
                <w:rFonts w:ascii="Times New Roman"/>
                <w:b w:val="false"/>
                <w:i/>
                <w:color w:val="000000"/>
                <w:sz w:val="20"/>
              </w:rPr>
              <w:t>ү</w:t>
            </w:r>
            <w:r>
              <w:rPr>
                <w:rFonts w:ascii="Times New Roman"/>
                <w:b w:val="false"/>
                <w:i/>
                <w:color w:val="000000"/>
                <w:sz w:val="20"/>
              </w:rPr>
              <w:t>лесі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4.1.2</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w:t>
            </w:r>
            <w:r>
              <w:rPr>
                <w:rFonts w:ascii="Times New Roman"/>
                <w:b w:val="false"/>
                <w:i/>
                <w:color w:val="000000"/>
                <w:sz w:val="20"/>
              </w:rPr>
              <w:t>қ</w:t>
            </w:r>
            <w:r>
              <w:rPr>
                <w:rFonts w:ascii="Times New Roman"/>
                <w:b w:val="false"/>
                <w:i/>
                <w:color w:val="000000"/>
                <w:sz w:val="20"/>
              </w:rPr>
              <w:t xml:space="preserve"> т</w:t>
            </w:r>
            <w:r>
              <w:rPr>
                <w:rFonts w:ascii="Times New Roman"/>
                <w:b w:val="false"/>
                <w:i/>
                <w:color w:val="000000"/>
                <w:sz w:val="20"/>
              </w:rPr>
              <w:t>ү</w:t>
            </w:r>
            <w:r>
              <w:rPr>
                <w:rFonts w:ascii="Times New Roman"/>
                <w:b w:val="false"/>
                <w:i/>
                <w:color w:val="000000"/>
                <w:sz w:val="20"/>
              </w:rPr>
              <w:t xml:space="preserve">рде </w:t>
            </w:r>
            <w:r>
              <w:rPr>
                <w:rFonts w:ascii="Times New Roman"/>
                <w:b w:val="false"/>
                <w:i/>
                <w:color w:val="000000"/>
                <w:sz w:val="20"/>
              </w:rPr>
              <w:t>ғ</w:t>
            </w:r>
            <w:r>
              <w:rPr>
                <w:rFonts w:ascii="Times New Roman"/>
                <w:b w:val="false"/>
                <w:i/>
                <w:color w:val="000000"/>
                <w:sz w:val="20"/>
              </w:rPr>
              <w:t>ана ішкі электронды</w:t>
            </w:r>
            <w:r>
              <w:rPr>
                <w:rFonts w:ascii="Times New Roman"/>
                <w:b w:val="false"/>
                <w:i/>
                <w:color w:val="000000"/>
                <w:sz w:val="20"/>
              </w:rPr>
              <w:t>қ</w:t>
            </w:r>
            <w:r>
              <w:rPr>
                <w:rFonts w:ascii="Times New Roman"/>
                <w:b w:val="false"/>
                <w:i w:val="false"/>
                <w:color w:val="000000"/>
                <w:sz w:val="20"/>
              </w:rPr>
              <w:t> </w:t>
            </w:r>
            <w:r>
              <w:rPr>
                <w:rFonts w:ascii="Times New Roman"/>
                <w:b w:val="false"/>
                <w:i/>
                <w:color w:val="000000"/>
                <w:sz w:val="20"/>
              </w:rPr>
              <w:t>құ</w:t>
            </w:r>
            <w:r>
              <w:rPr>
                <w:rFonts w:ascii="Times New Roman"/>
                <w:b w:val="false"/>
                <w:i/>
                <w:color w:val="000000"/>
                <w:sz w:val="20"/>
              </w:rPr>
              <w:t>жат айналымыны</w:t>
            </w:r>
            <w:r>
              <w:rPr>
                <w:rFonts w:ascii="Times New Roman"/>
                <w:b w:val="false"/>
                <w:i/>
                <w:color w:val="000000"/>
                <w:sz w:val="20"/>
              </w:rPr>
              <w:t>ң</w:t>
            </w:r>
            <w:r>
              <w:rPr>
                <w:rFonts w:ascii="Times New Roman"/>
                <w:b w:val="false"/>
                <w:i w:val="false"/>
                <w:color w:val="000000"/>
                <w:sz w:val="20"/>
              </w:rPr>
              <w:t> </w:t>
            </w:r>
            <w:r>
              <w:rPr>
                <w:rFonts w:ascii="Times New Roman"/>
                <w:b w:val="false"/>
                <w:i/>
                <w:color w:val="000000"/>
                <w:sz w:val="20"/>
              </w:rPr>
              <w:t>ү</w:t>
            </w:r>
            <w:r>
              <w:rPr>
                <w:rFonts w:ascii="Times New Roman"/>
                <w:b w:val="false"/>
                <w:i/>
                <w:color w:val="000000"/>
                <w:sz w:val="20"/>
              </w:rPr>
              <w:t>лесі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4.1.3</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Уа</w:t>
            </w:r>
            <w:r>
              <w:rPr>
                <w:rFonts w:ascii="Times New Roman"/>
                <w:b w:val="false"/>
                <w:i/>
                <w:color w:val="000000"/>
                <w:sz w:val="20"/>
              </w:rPr>
              <w:t>қ</w:t>
            </w:r>
            <w:r>
              <w:rPr>
                <w:rFonts w:ascii="Times New Roman"/>
                <w:b w:val="false"/>
                <w:i/>
                <w:color w:val="000000"/>
                <w:sz w:val="20"/>
              </w:rPr>
              <w:t>тылы тіркелген электронды</w:t>
            </w:r>
            <w:r>
              <w:rPr>
                <w:rFonts w:ascii="Times New Roman"/>
                <w:b w:val="false"/>
                <w:i/>
                <w:color w:val="000000"/>
                <w:sz w:val="20"/>
              </w:rPr>
              <w:t>қ</w:t>
            </w:r>
            <w:r>
              <w:rPr>
                <w:rFonts w:ascii="Times New Roman"/>
                <w:b w:val="false"/>
                <w:i w:val="false"/>
                <w:color w:val="000000"/>
                <w:sz w:val="20"/>
              </w:rPr>
              <w:t> </w:t>
            </w:r>
            <w:r>
              <w:rPr>
                <w:rFonts w:ascii="Times New Roman"/>
                <w:b w:val="false"/>
                <w:i/>
                <w:color w:val="000000"/>
                <w:sz w:val="20"/>
              </w:rPr>
              <w:t>құ</w:t>
            </w:r>
            <w:r>
              <w:rPr>
                <w:rFonts w:ascii="Times New Roman"/>
                <w:b w:val="false"/>
                <w:i/>
                <w:color w:val="000000"/>
                <w:sz w:val="20"/>
              </w:rPr>
              <w:t>жаттарды</w:t>
            </w:r>
            <w:r>
              <w:rPr>
                <w:rFonts w:ascii="Times New Roman"/>
                <w:b w:val="false"/>
                <w:i/>
                <w:color w:val="000000"/>
                <w:sz w:val="20"/>
              </w:rPr>
              <w:t>ң</w:t>
            </w:r>
            <w:r>
              <w:rPr>
                <w:rFonts w:ascii="Times New Roman"/>
                <w:b w:val="false"/>
                <w:i w:val="false"/>
                <w:color w:val="000000"/>
                <w:sz w:val="20"/>
              </w:rPr>
              <w:t> </w:t>
            </w:r>
            <w:r>
              <w:rPr>
                <w:rFonts w:ascii="Times New Roman"/>
                <w:b w:val="false"/>
                <w:i/>
                <w:color w:val="000000"/>
                <w:sz w:val="20"/>
              </w:rPr>
              <w:t>ү</w:t>
            </w:r>
            <w:r>
              <w:rPr>
                <w:rFonts w:ascii="Times New Roman"/>
                <w:b w:val="false"/>
                <w:i/>
                <w:color w:val="000000"/>
                <w:sz w:val="20"/>
              </w:rPr>
              <w:t>лесі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4.1.4</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үкімет» порталынан түскен жеке және заңды тұлғалардың тіркелген электрондық өтініштерінің үлесі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4.1.5</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органның ішінде ведомствоаралық құжаттарды келісу үлесі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4.1.6</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w:t>
            </w:r>
            <w:r>
              <w:rPr>
                <w:rFonts w:ascii="Times New Roman"/>
                <w:b w:val="false"/>
                <w:i/>
                <w:color w:val="000000"/>
                <w:sz w:val="20"/>
              </w:rPr>
              <w:t>ұ</w:t>
            </w:r>
            <w:r>
              <w:rPr>
                <w:rFonts w:ascii="Times New Roman"/>
                <w:b w:val="false"/>
                <w:i/>
                <w:color w:val="000000"/>
                <w:sz w:val="20"/>
              </w:rPr>
              <w:t>ра</w:t>
            </w:r>
            <w:r>
              <w:rPr>
                <w:rFonts w:ascii="Times New Roman"/>
                <w:b w:val="false"/>
                <w:i/>
                <w:color w:val="000000"/>
                <w:sz w:val="20"/>
              </w:rPr>
              <w:t>ғ</w:t>
            </w:r>
            <w:r>
              <w:rPr>
                <w:rFonts w:ascii="Times New Roman"/>
                <w:b w:val="false"/>
                <w:i/>
                <w:color w:val="000000"/>
                <w:sz w:val="20"/>
              </w:rPr>
              <w:t>ат</w:t>
            </w:r>
            <w:r>
              <w:rPr>
                <w:rFonts w:ascii="Times New Roman"/>
                <w:b w:val="false"/>
                <w:i/>
                <w:color w:val="000000"/>
                <w:sz w:val="20"/>
              </w:rPr>
              <w:t>қ</w:t>
            </w:r>
            <w:r>
              <w:rPr>
                <w:rFonts w:ascii="Times New Roman"/>
                <w:b w:val="false"/>
                <w:i/>
                <w:color w:val="000000"/>
                <w:sz w:val="20"/>
              </w:rPr>
              <w:t>а даярлан</w:t>
            </w:r>
            <w:r>
              <w:rPr>
                <w:rFonts w:ascii="Times New Roman"/>
                <w:b w:val="false"/>
                <w:i/>
                <w:color w:val="000000"/>
                <w:sz w:val="20"/>
              </w:rPr>
              <w:t>ғ</w:t>
            </w:r>
            <w:r>
              <w:rPr>
                <w:rFonts w:ascii="Times New Roman"/>
                <w:b w:val="false"/>
                <w:i/>
                <w:color w:val="000000"/>
                <w:sz w:val="20"/>
              </w:rPr>
              <w:t>ан электронды</w:t>
            </w:r>
            <w:r>
              <w:rPr>
                <w:rFonts w:ascii="Times New Roman"/>
                <w:b w:val="false"/>
                <w:i/>
                <w:color w:val="000000"/>
                <w:sz w:val="20"/>
              </w:rPr>
              <w:t>қ</w:t>
            </w:r>
            <w:r>
              <w:rPr>
                <w:rFonts w:ascii="Times New Roman"/>
                <w:b w:val="false"/>
                <w:i w:val="false"/>
                <w:color w:val="000000"/>
                <w:sz w:val="20"/>
              </w:rPr>
              <w:t> </w:t>
            </w:r>
            <w:r>
              <w:rPr>
                <w:rFonts w:ascii="Times New Roman"/>
                <w:b w:val="false"/>
                <w:i/>
                <w:color w:val="000000"/>
                <w:sz w:val="20"/>
              </w:rPr>
              <w:t>құ</w:t>
            </w:r>
            <w:r>
              <w:rPr>
                <w:rFonts w:ascii="Times New Roman"/>
                <w:b w:val="false"/>
                <w:i/>
                <w:color w:val="000000"/>
                <w:sz w:val="20"/>
              </w:rPr>
              <w:t>жаттарды</w:t>
            </w:r>
            <w:r>
              <w:rPr>
                <w:rFonts w:ascii="Times New Roman"/>
                <w:b w:val="false"/>
                <w:i/>
                <w:color w:val="000000"/>
                <w:sz w:val="20"/>
              </w:rPr>
              <w:t>ң</w:t>
            </w:r>
            <w:r>
              <w:rPr>
                <w:rFonts w:ascii="Times New Roman"/>
                <w:b w:val="false"/>
                <w:i w:val="false"/>
                <w:color w:val="000000"/>
                <w:sz w:val="20"/>
              </w:rPr>
              <w:t> </w:t>
            </w:r>
            <w:r>
              <w:rPr>
                <w:rFonts w:ascii="Times New Roman"/>
                <w:b w:val="false"/>
                <w:i/>
                <w:color w:val="000000"/>
                <w:sz w:val="20"/>
              </w:rPr>
              <w:t>ү</w:t>
            </w:r>
            <w:r>
              <w:rPr>
                <w:rFonts w:ascii="Times New Roman"/>
                <w:b w:val="false"/>
                <w:i/>
                <w:color w:val="000000"/>
                <w:sz w:val="20"/>
              </w:rPr>
              <w:t>лесі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органдарды</w:t>
            </w:r>
            <w:r>
              <w:rPr>
                <w:rFonts w:ascii="Times New Roman"/>
                <w:b/>
                <w:i w:val="false"/>
                <w:color w:val="000000"/>
                <w:sz w:val="20"/>
              </w:rPr>
              <w:t>ң</w:t>
            </w:r>
            <w:r>
              <w:rPr>
                <w:rFonts w:ascii="Times New Roman"/>
                <w:b/>
                <w:i w:val="false"/>
                <w:color w:val="000000"/>
                <w:sz w:val="20"/>
              </w:rPr>
              <w:t xml:space="preserve"> Интранет-порталын пайдалану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МОИП сервистерін пайдалануды</w:t>
            </w:r>
            <w:r>
              <w:rPr>
                <w:rFonts w:ascii="Times New Roman"/>
                <w:b w:val="false"/>
                <w:i/>
                <w:color w:val="000000"/>
                <w:sz w:val="20"/>
              </w:rPr>
              <w:t>ң</w:t>
            </w:r>
            <w:r>
              <w:rPr>
                <w:rFonts w:ascii="Times New Roman"/>
                <w:b w:val="false"/>
                <w:i/>
                <w:color w:val="000000"/>
                <w:sz w:val="20"/>
              </w:rPr>
              <w:t xml:space="preserve"> жиілігі:</w:t>
            </w:r>
            <w:r>
              <w:br/>
            </w:r>
            <w:r>
              <w:rPr>
                <w:rFonts w:ascii="Times New Roman"/>
                <w:b w:val="false"/>
                <w:i w:val="false"/>
                <w:color w:val="000000"/>
                <w:sz w:val="20"/>
              </w:rPr>
              <w:t>
</w:t>
            </w:r>
            <w:r>
              <w:rPr>
                <w:rFonts w:ascii="Times New Roman"/>
                <w:b w:val="false"/>
                <w:i/>
                <w:color w:val="000000"/>
                <w:sz w:val="20"/>
              </w:rPr>
              <w:t>1) нормативтік-</w:t>
            </w:r>
            <w:r>
              <w:rPr>
                <w:rFonts w:ascii="Times New Roman"/>
                <w:b w:val="false"/>
                <w:i/>
                <w:color w:val="000000"/>
                <w:sz w:val="20"/>
              </w:rPr>
              <w:t>құқ</w:t>
            </w:r>
            <w:r>
              <w:rPr>
                <w:rFonts w:ascii="Times New Roman"/>
                <w:b w:val="false"/>
                <w:i/>
                <w:color w:val="000000"/>
                <w:sz w:val="20"/>
              </w:rPr>
              <w:t>ы</w:t>
            </w:r>
            <w:r>
              <w:rPr>
                <w:rFonts w:ascii="Times New Roman"/>
                <w:b w:val="false"/>
                <w:i/>
                <w:color w:val="000000"/>
                <w:sz w:val="20"/>
              </w:rPr>
              <w:t>қ</w:t>
            </w:r>
            <w:r>
              <w:rPr>
                <w:rFonts w:ascii="Times New Roman"/>
                <w:b w:val="false"/>
                <w:i/>
                <w:color w:val="000000"/>
                <w:sz w:val="20"/>
              </w:rPr>
              <w:t>ты</w:t>
            </w:r>
            <w:r>
              <w:rPr>
                <w:rFonts w:ascii="Times New Roman"/>
                <w:b w:val="false"/>
                <w:i/>
                <w:color w:val="000000"/>
                <w:sz w:val="20"/>
              </w:rPr>
              <w:t>қ</w:t>
            </w:r>
            <w:r>
              <w:rPr>
                <w:rFonts w:ascii="Times New Roman"/>
                <w:b w:val="false"/>
                <w:i/>
                <w:color w:val="000000"/>
                <w:sz w:val="20"/>
              </w:rPr>
              <w:t xml:space="preserve"> актілерді келісу;</w:t>
            </w:r>
            <w:r>
              <w:br/>
            </w:r>
            <w:r>
              <w:rPr>
                <w:rFonts w:ascii="Times New Roman"/>
                <w:b w:val="false"/>
                <w:i w:val="false"/>
                <w:color w:val="000000"/>
                <w:sz w:val="20"/>
              </w:rPr>
              <w:t>
</w:t>
            </w:r>
            <w:r>
              <w:rPr>
                <w:rFonts w:ascii="Times New Roman"/>
                <w:b w:val="false"/>
                <w:i/>
                <w:color w:val="000000"/>
                <w:sz w:val="20"/>
              </w:rPr>
              <w:t>2) іс-шаралар жосапарлары</w:t>
            </w:r>
            <w:r>
              <w:br/>
            </w:r>
            <w:r>
              <w:rPr>
                <w:rFonts w:ascii="Times New Roman"/>
                <w:b w:val="false"/>
                <w:i w:val="false"/>
                <w:color w:val="000000"/>
                <w:sz w:val="20"/>
              </w:rPr>
              <w:t>
</w:t>
            </w:r>
            <w:r>
              <w:rPr>
                <w:rFonts w:ascii="Times New Roman"/>
                <w:b w:val="false"/>
                <w:i/>
                <w:color w:val="000000"/>
                <w:sz w:val="20"/>
              </w:rPr>
              <w:t xml:space="preserve">3) мемлекеттік </w:t>
            </w:r>
            <w:r>
              <w:rPr>
                <w:rFonts w:ascii="Times New Roman"/>
                <w:b w:val="false"/>
                <w:i/>
                <w:color w:val="000000"/>
                <w:sz w:val="20"/>
              </w:rPr>
              <w:t>қ</w:t>
            </w:r>
            <w:r>
              <w:rPr>
                <w:rFonts w:ascii="Times New Roman"/>
                <w:b w:val="false"/>
                <w:i/>
                <w:color w:val="000000"/>
                <w:sz w:val="20"/>
              </w:rPr>
              <w:t>ызметшілер саныны</w:t>
            </w:r>
            <w:r>
              <w:rPr>
                <w:rFonts w:ascii="Times New Roman"/>
                <w:b w:val="false"/>
                <w:i/>
                <w:color w:val="000000"/>
                <w:sz w:val="20"/>
              </w:rPr>
              <w:t>ң</w:t>
            </w:r>
            <w:r>
              <w:rPr>
                <w:rFonts w:ascii="Times New Roman"/>
                <w:b w:val="false"/>
                <w:i/>
                <w:color w:val="000000"/>
                <w:sz w:val="20"/>
              </w:rPr>
              <w:t xml:space="preserve"> мониторингі</w:t>
            </w:r>
            <w:r>
              <w:br/>
            </w:r>
            <w:r>
              <w:rPr>
                <w:rFonts w:ascii="Times New Roman"/>
                <w:b w:val="false"/>
                <w:i w:val="false"/>
                <w:color w:val="000000"/>
                <w:sz w:val="20"/>
              </w:rPr>
              <w:t>
</w:t>
            </w:r>
            <w:r>
              <w:rPr>
                <w:rFonts w:ascii="Times New Roman"/>
                <w:b w:val="false"/>
                <w:i/>
                <w:color w:val="000000"/>
                <w:sz w:val="20"/>
              </w:rPr>
              <w:t>4) мемлекеттік органдарды</w:t>
            </w:r>
            <w:r>
              <w:rPr>
                <w:rFonts w:ascii="Times New Roman"/>
                <w:b w:val="false"/>
                <w:i/>
                <w:color w:val="000000"/>
                <w:sz w:val="20"/>
              </w:rPr>
              <w:t>ң</w:t>
            </w:r>
            <w:r>
              <w:rPr>
                <w:rFonts w:ascii="Times New Roman"/>
                <w:b w:val="false"/>
                <w:i/>
                <w:color w:val="000000"/>
                <w:sz w:val="20"/>
              </w:rPr>
              <w:t xml:space="preserve"> атына </w:t>
            </w:r>
            <w:r>
              <w:rPr>
                <w:rFonts w:ascii="Times New Roman"/>
                <w:b w:val="false"/>
                <w:i/>
                <w:color w:val="000000"/>
                <w:sz w:val="20"/>
              </w:rPr>
              <w:t>Қ</w:t>
            </w:r>
            <w:r>
              <w:rPr>
                <w:rFonts w:ascii="Times New Roman"/>
                <w:b w:val="false"/>
                <w:i/>
                <w:color w:val="000000"/>
                <w:sz w:val="20"/>
              </w:rPr>
              <w:t>аза</w:t>
            </w:r>
            <w:r>
              <w:rPr>
                <w:rFonts w:ascii="Times New Roman"/>
                <w:b w:val="false"/>
                <w:i/>
                <w:color w:val="000000"/>
                <w:sz w:val="20"/>
              </w:rPr>
              <w:t>қ</w:t>
            </w:r>
            <w:r>
              <w:rPr>
                <w:rFonts w:ascii="Times New Roman"/>
                <w:b w:val="false"/>
                <w:i/>
                <w:color w:val="000000"/>
                <w:sz w:val="20"/>
              </w:rPr>
              <w:t xml:space="preserve">стан Республикасы Президенті </w:t>
            </w:r>
            <w:r>
              <w:rPr>
                <w:rFonts w:ascii="Times New Roman"/>
                <w:b w:val="false"/>
                <w:i/>
                <w:color w:val="000000"/>
                <w:sz w:val="20"/>
              </w:rPr>
              <w:t>Ә</w:t>
            </w:r>
            <w:r>
              <w:rPr>
                <w:rFonts w:ascii="Times New Roman"/>
                <w:b w:val="false"/>
                <w:i/>
                <w:color w:val="000000"/>
                <w:sz w:val="20"/>
              </w:rPr>
              <w:t>кімшілігіні</w:t>
            </w:r>
            <w:r>
              <w:rPr>
                <w:rFonts w:ascii="Times New Roman"/>
                <w:b w:val="false"/>
                <w:i/>
                <w:color w:val="000000"/>
                <w:sz w:val="20"/>
              </w:rPr>
              <w:t>ң</w:t>
            </w:r>
            <w:r>
              <w:rPr>
                <w:rFonts w:ascii="Times New Roman"/>
                <w:b w:val="false"/>
                <w:i/>
                <w:color w:val="000000"/>
                <w:sz w:val="20"/>
              </w:rPr>
              <w:t xml:space="preserve"> ескертпелері</w:t>
            </w:r>
            <w:r>
              <w:br/>
            </w:r>
            <w:r>
              <w:rPr>
                <w:rFonts w:ascii="Times New Roman"/>
                <w:b w:val="false"/>
                <w:i w:val="false"/>
                <w:color w:val="000000"/>
                <w:sz w:val="20"/>
              </w:rPr>
              <w:t>
</w:t>
            </w:r>
            <w:r>
              <w:rPr>
                <w:rFonts w:ascii="Times New Roman"/>
                <w:b w:val="false"/>
                <w:i/>
                <w:color w:val="000000"/>
                <w:sz w:val="20"/>
              </w:rPr>
              <w:t>5) МО аны</w:t>
            </w:r>
            <w:r>
              <w:rPr>
                <w:rFonts w:ascii="Times New Roman"/>
                <w:b w:val="false"/>
                <w:i/>
                <w:color w:val="000000"/>
                <w:sz w:val="20"/>
              </w:rPr>
              <w:t>қ</w:t>
            </w:r>
            <w:r>
              <w:rPr>
                <w:rFonts w:ascii="Times New Roman"/>
                <w:b w:val="false"/>
                <w:i/>
                <w:color w:val="000000"/>
                <w:sz w:val="20"/>
              </w:rPr>
              <w:t>тамалы</w:t>
            </w:r>
            <w:r>
              <w:rPr>
                <w:rFonts w:ascii="Times New Roman"/>
                <w:b w:val="false"/>
                <w:i/>
                <w:color w:val="000000"/>
                <w:sz w:val="20"/>
              </w:rPr>
              <w:t>ғ</w:t>
            </w:r>
            <w:r>
              <w:rPr>
                <w:rFonts w:ascii="Times New Roman"/>
                <w:b w:val="false"/>
                <w:i/>
                <w:color w:val="000000"/>
                <w:sz w:val="20"/>
              </w:rPr>
              <w:t xml:space="preserve">ын </w:t>
            </w:r>
            <w:r>
              <w:rPr>
                <w:rFonts w:ascii="Times New Roman"/>
                <w:b w:val="false"/>
                <w:i/>
                <w:color w:val="000000"/>
                <w:sz w:val="20"/>
              </w:rPr>
              <w:t>ө</w:t>
            </w:r>
            <w:r>
              <w:rPr>
                <w:rFonts w:ascii="Times New Roman"/>
                <w:b w:val="false"/>
                <w:i/>
                <w:color w:val="000000"/>
                <w:sz w:val="20"/>
              </w:rPr>
              <w:t>зектілеу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r>
              <w:br/>
            </w:r>
            <w:r>
              <w:rPr>
                <w:rFonts w:ascii="Times New Roman"/>
                <w:b w:val="false"/>
                <w:i w:val="false"/>
                <w:color w:val="000000"/>
                <w:sz w:val="20"/>
              </w:rPr>
              <w:t>
</w:t>
            </w:r>
            <w:r>
              <w:rPr>
                <w:rFonts w:ascii="Times New Roman"/>
                <w:b w:val="false"/>
                <w:i/>
                <w:color w:val="000000"/>
                <w:sz w:val="20"/>
              </w:rPr>
              <w:t>1</w:t>
            </w:r>
            <w:r>
              <w:br/>
            </w:r>
            <w:r>
              <w:rPr>
                <w:rFonts w:ascii="Times New Roman"/>
                <w:b w:val="false"/>
                <w:i w:val="false"/>
                <w:color w:val="000000"/>
                <w:sz w:val="20"/>
              </w:rPr>
              <w:t>
</w:t>
            </w:r>
            <w:r>
              <w:rPr>
                <w:rFonts w:ascii="Times New Roman"/>
                <w:b w:val="false"/>
                <w:i/>
                <w:color w:val="000000"/>
                <w:sz w:val="20"/>
              </w:rPr>
              <w:t>2 (0)*</w:t>
            </w:r>
            <w:r>
              <w:br/>
            </w:r>
            <w:r>
              <w:rPr>
                <w:rFonts w:ascii="Times New Roman"/>
                <w:b w:val="false"/>
                <w:i w:val="false"/>
                <w:color w:val="000000"/>
                <w:sz w:val="20"/>
              </w:rPr>
              <w:t>
</w:t>
            </w:r>
            <w:r>
              <w:rPr>
                <w:rFonts w:ascii="Times New Roman"/>
                <w:b w:val="false"/>
                <w:i/>
                <w:color w:val="000000"/>
                <w:sz w:val="20"/>
              </w:rPr>
              <w:t>2</w:t>
            </w:r>
          </w:p>
          <w:p>
            <w:pPr>
              <w:spacing w:after="20"/>
              <w:ind w:left="20"/>
              <w:jc w:val="both"/>
            </w:pPr>
            <w:r>
              <w:rPr>
                <w:rFonts w:ascii="Times New Roman"/>
                <w:b w:val="false"/>
                <w:i/>
                <w:color w:val="000000"/>
                <w:sz w:val="20"/>
              </w:rPr>
              <w:t>2 (4)*</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жаттарды</w:t>
            </w:r>
            <w:r>
              <w:rPr>
                <w:rFonts w:ascii="Times New Roman"/>
                <w:b/>
                <w:i w:val="false"/>
                <w:color w:val="000000"/>
                <w:sz w:val="20"/>
              </w:rPr>
              <w:t>ң</w:t>
            </w:r>
            <w:r>
              <w:rPr>
                <w:rFonts w:ascii="Times New Roman"/>
                <w:b/>
                <w:i w:val="false"/>
                <w:color w:val="000000"/>
                <w:sz w:val="20"/>
              </w:rPr>
              <w:t xml:space="preserve"> м</w:t>
            </w:r>
            <w:r>
              <w:rPr>
                <w:rFonts w:ascii="Times New Roman"/>
                <w:b/>
                <w:i w:val="false"/>
                <w:color w:val="000000"/>
                <w:sz w:val="20"/>
              </w:rPr>
              <w:t>ұ</w:t>
            </w:r>
            <w:r>
              <w:rPr>
                <w:rFonts w:ascii="Times New Roman"/>
                <w:b/>
                <w:i w:val="false"/>
                <w:color w:val="000000"/>
                <w:sz w:val="20"/>
              </w:rPr>
              <w:t>ра</w:t>
            </w:r>
            <w:r>
              <w:rPr>
                <w:rFonts w:ascii="Times New Roman"/>
                <w:b/>
                <w:i w:val="false"/>
                <w:color w:val="000000"/>
                <w:sz w:val="20"/>
              </w:rPr>
              <w:t>ғ</w:t>
            </w:r>
            <w:r>
              <w:rPr>
                <w:rFonts w:ascii="Times New Roman"/>
                <w:b/>
                <w:i w:val="false"/>
                <w:color w:val="000000"/>
                <w:sz w:val="20"/>
              </w:rPr>
              <w:t xml:space="preserve">аттарын </w:t>
            </w:r>
            <w:r>
              <w:rPr>
                <w:rFonts w:ascii="Times New Roman"/>
                <w:b/>
                <w:i w:val="false"/>
                <w:color w:val="000000"/>
                <w:sz w:val="20"/>
              </w:rPr>
              <w:t>қ</w:t>
            </w:r>
            <w:r>
              <w:rPr>
                <w:rFonts w:ascii="Times New Roman"/>
                <w:b/>
                <w:i w:val="false"/>
                <w:color w:val="000000"/>
                <w:sz w:val="20"/>
              </w:rPr>
              <w:t>олдану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«Е-лицензиялау» Мемлекеттік деректер қоры» Ақпараттық жүйесін және «Электрондық мемлекеттік сатып алу» ақпараттық жүйесін толтыру» ішкі критериясы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орган функцияларын автоматтандыру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 автоматтандырыл</w:t>
            </w:r>
            <w:r>
              <w:rPr>
                <w:rFonts w:ascii="Times New Roman"/>
                <w:b w:val="false"/>
                <w:i/>
                <w:color w:val="000000"/>
                <w:sz w:val="20"/>
              </w:rPr>
              <w:t>ғ</w:t>
            </w:r>
            <w:r>
              <w:rPr>
                <w:rFonts w:ascii="Times New Roman"/>
                <w:b w:val="false"/>
                <w:i/>
                <w:color w:val="000000"/>
                <w:sz w:val="20"/>
              </w:rPr>
              <w:t xml:space="preserve">ан функциялары </w:t>
            </w:r>
            <w:r>
              <w:rPr>
                <w:rFonts w:ascii="Times New Roman"/>
                <w:b w:val="false"/>
                <w:i/>
                <w:color w:val="000000"/>
                <w:sz w:val="20"/>
              </w:rPr>
              <w:t>ү</w:t>
            </w:r>
            <w:r>
              <w:rPr>
                <w:rFonts w:ascii="Times New Roman"/>
                <w:b w:val="false"/>
                <w:i/>
                <w:color w:val="000000"/>
                <w:sz w:val="20"/>
              </w:rPr>
              <w:t>лесі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Есепті мерзімде мемлекеттік органның автоматтандырылған функцияларының үлесі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органны</w:t>
            </w:r>
            <w:r>
              <w:rPr>
                <w:rFonts w:ascii="Times New Roman"/>
                <w:b w:val="false"/>
                <w:i/>
                <w:color w:val="000000"/>
                <w:sz w:val="20"/>
              </w:rPr>
              <w:t>ң</w:t>
            </w:r>
            <w:r>
              <w:rPr>
                <w:rFonts w:ascii="Times New Roman"/>
                <w:b w:val="false"/>
                <w:i/>
                <w:color w:val="000000"/>
                <w:sz w:val="20"/>
              </w:rPr>
              <w:t xml:space="preserve"> ішінара/толы</w:t>
            </w:r>
            <w:r>
              <w:rPr>
                <w:rFonts w:ascii="Times New Roman"/>
                <w:b w:val="false"/>
                <w:i/>
                <w:color w:val="000000"/>
                <w:sz w:val="20"/>
              </w:rPr>
              <w:t>қ</w:t>
            </w:r>
            <w:r>
              <w:rPr>
                <w:rFonts w:ascii="Times New Roman"/>
                <w:b w:val="false"/>
                <w:i/>
                <w:color w:val="000000"/>
                <w:sz w:val="20"/>
              </w:rPr>
              <w:t>тай автоматтандырыл</w:t>
            </w:r>
            <w:r>
              <w:rPr>
                <w:rFonts w:ascii="Times New Roman"/>
                <w:b w:val="false"/>
                <w:i/>
                <w:color w:val="000000"/>
                <w:sz w:val="20"/>
              </w:rPr>
              <w:t>ғ</w:t>
            </w:r>
            <w:r>
              <w:rPr>
                <w:rFonts w:ascii="Times New Roman"/>
                <w:b w:val="false"/>
                <w:i/>
                <w:color w:val="000000"/>
                <w:sz w:val="20"/>
              </w:rPr>
              <w:t>ан функцияларыны</w:t>
            </w:r>
            <w:r>
              <w:rPr>
                <w:rFonts w:ascii="Times New Roman"/>
                <w:b w:val="false"/>
                <w:i/>
                <w:color w:val="000000"/>
                <w:sz w:val="20"/>
              </w:rPr>
              <w:t>ң</w:t>
            </w:r>
            <w:r>
              <w:rPr>
                <w:rFonts w:ascii="Times New Roman"/>
                <w:b w:val="false"/>
                <w:i w:val="false"/>
                <w:color w:val="000000"/>
                <w:sz w:val="20"/>
              </w:rPr>
              <w:t> </w:t>
            </w:r>
            <w:r>
              <w:rPr>
                <w:rFonts w:ascii="Times New Roman"/>
                <w:b w:val="false"/>
                <w:i/>
                <w:color w:val="000000"/>
                <w:sz w:val="20"/>
              </w:rPr>
              <w:t>ү</w:t>
            </w:r>
            <w:r>
              <w:rPr>
                <w:rFonts w:ascii="Times New Roman"/>
                <w:b w:val="false"/>
                <w:i/>
                <w:color w:val="000000"/>
                <w:sz w:val="20"/>
              </w:rPr>
              <w:t>лесі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ү</w:t>
            </w:r>
            <w:r>
              <w:rPr>
                <w:rFonts w:ascii="Times New Roman"/>
                <w:b/>
                <w:i w:val="false"/>
                <w:color w:val="000000"/>
                <w:sz w:val="20"/>
              </w:rPr>
              <w:t xml:space="preserve">йелерді енгізу сапасы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Бизнес-үрдістерді оңтайландыру жөніндегі аналитикалық деректерсіз есепті мерзімде өнеркәсіптік және тәжірибелік пайдалануға құрылған және енгізілген ақпараттық жүйелердің үлесі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Есепті мерзімде өнеркәсіптік және тәжірибелік пайдалануға мемлекеттік органның мезгілсіз енгізілген ақпараттық жүйелерінің үлесі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Нормативтік-техникалық құжаттаманы бекітусіз есепті мерзімде өнеркәсіптік және тәжірибелік пайдалануға енгізілген ақпараттық жүйелердің үлесі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Нормативтік-техникалық құжаттаманы ақпараттандыру саласындағы Министрлікпен келісілмеген ақпараттық жүйелердің есепті мерзімінде өнеркәсіптік және тәжірибелік пайдалануға әзірленудегі, енгізілгеннің үлесі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қауіпсіздік талаптарына сәйкестікке аттестаты жоқ және өнеркәсіптік пайдалануда тұрған ақпараттық жүйелердің үлесі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ақпараттық ресурстар мен ақпараттық жүйелердің Мемлекеттік тіркелімінде және ақпараттық жүйелердің, бағдарламалық өнімдердің, бағдарламалық кодтар мен нормативтік-техникалық құжаттаманың Депозитариясында тіркелмеген және депозиттелмеген ақпараттық жүйелердің үлесі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тілде интерфейссіз өнеркәсіптік пайдалануда тұрған ақпараттық жүйелердің үлесі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үкімет» құрауыштарымен ықпалдастырылмаған ақпараттық жүйелердің үлесі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Ведомстволы</w:t>
            </w:r>
            <w:r>
              <w:rPr>
                <w:rFonts w:ascii="Times New Roman"/>
                <w:b/>
                <w:i w:val="false"/>
                <w:color w:val="000000"/>
                <w:sz w:val="20"/>
              </w:rPr>
              <w:t>қ</w:t>
            </w:r>
            <w:r>
              <w:rPr>
                <w:rFonts w:ascii="Times New Roman"/>
                <w:b/>
                <w:i w:val="false"/>
                <w:color w:val="000000"/>
                <w:sz w:val="20"/>
              </w:rPr>
              <w:t xml:space="preserve"> 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ү</w:t>
            </w:r>
            <w:r>
              <w:rPr>
                <w:rFonts w:ascii="Times New Roman"/>
                <w:b/>
                <w:i w:val="false"/>
                <w:color w:val="000000"/>
                <w:sz w:val="20"/>
              </w:rPr>
              <w:t>йелерді</w:t>
            </w:r>
            <w:r>
              <w:rPr>
                <w:rFonts w:ascii="Times New Roman"/>
                <w:b/>
                <w:i w:val="false"/>
                <w:color w:val="000000"/>
                <w:sz w:val="20"/>
              </w:rPr>
              <w:t>ң</w:t>
            </w:r>
            <w:r>
              <w:rPr>
                <w:rFonts w:ascii="Times New Roman"/>
                <w:b/>
                <w:i w:val="false"/>
                <w:color w:val="000000"/>
                <w:sz w:val="20"/>
              </w:rPr>
              <w:t xml:space="preserve"> н</w:t>
            </w:r>
            <w:r>
              <w:rPr>
                <w:rFonts w:ascii="Times New Roman"/>
                <w:b/>
                <w:i w:val="false"/>
                <w:color w:val="000000"/>
                <w:sz w:val="20"/>
              </w:rPr>
              <w:t>ә</w:t>
            </w:r>
            <w:r>
              <w:rPr>
                <w:rFonts w:ascii="Times New Roman"/>
                <w:b/>
                <w:i w:val="false"/>
                <w:color w:val="000000"/>
                <w:sz w:val="20"/>
              </w:rPr>
              <w:t>тижелілігі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r>
    </w:tbl>
    <w:p>
      <w:pPr>
        <w:spacing w:after="0"/>
        <w:ind w:left="0"/>
        <w:jc w:val="both"/>
      </w:pPr>
      <w:r>
        <w:rPr>
          <w:rFonts w:ascii="Times New Roman"/>
          <w:b w:val="false"/>
          <w:i w:val="false"/>
          <w:color w:val="000000"/>
          <w:sz w:val="28"/>
        </w:rPr>
        <w:t>* ЖАО үшін</w:t>
      </w:r>
    </w:p>
    <w:bookmarkStart w:name="z339" w:id="97"/>
    <w:p>
      <w:pPr>
        <w:spacing w:after="0"/>
        <w:ind w:left="0"/>
        <w:jc w:val="both"/>
      </w:pPr>
      <w:r>
        <w:rPr>
          <w:rFonts w:ascii="Times New Roman"/>
          <w:b w:val="false"/>
          <w:i w:val="false"/>
          <w:color w:val="000000"/>
          <w:sz w:val="28"/>
        </w:rPr>
        <w:t>
Ақпараттық технологияларды</w:t>
      </w:r>
      <w:r>
        <w:br/>
      </w:r>
      <w:r>
        <w:rPr>
          <w:rFonts w:ascii="Times New Roman"/>
          <w:b w:val="false"/>
          <w:i w:val="false"/>
          <w:color w:val="000000"/>
          <w:sz w:val="28"/>
        </w:rPr>
        <w:t xml:space="preserve">
қолдану тиiмдiлiгiн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5 қосымша       </w:t>
      </w:r>
    </w:p>
    <w:bookmarkEnd w:id="97"/>
    <w:bookmarkStart w:name="z340" w:id="98"/>
    <w:p>
      <w:pPr>
        <w:spacing w:after="0"/>
        <w:ind w:left="0"/>
        <w:jc w:val="left"/>
      </w:pPr>
      <w:r>
        <w:rPr>
          <w:rFonts w:ascii="Times New Roman"/>
          <w:b/>
          <w:i w:val="false"/>
          <w:color w:val="000000"/>
        </w:rPr>
        <w:t xml:space="preserve"> 
Бағалауға жататын ақпараттық жүйелердің тізбесі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gridCol w:w="2067"/>
        <w:gridCol w:w="9002"/>
      </w:tblGrid>
      <w:tr>
        <w:trPr>
          <w:trHeight w:val="30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атауы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атауы</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Қ</w:t>
            </w:r>
            <w:r>
              <w:rPr>
                <w:rFonts w:ascii="Times New Roman"/>
                <w:b w:val="false"/>
                <w:i w:val="false"/>
                <w:color w:val="000000"/>
                <w:sz w:val="20"/>
              </w:rPr>
              <w:t>ІА</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 xml:space="preserve">Р мемлекеттік </w:t>
            </w:r>
            <w:r>
              <w:rPr>
                <w:rFonts w:ascii="Times New Roman"/>
                <w:b w:val="false"/>
                <w:i w:val="false"/>
                <w:color w:val="000000"/>
                <w:sz w:val="20"/>
              </w:rPr>
              <w:t>қ</w:t>
            </w:r>
            <w:r>
              <w:rPr>
                <w:rFonts w:ascii="Times New Roman"/>
                <w:b w:val="false"/>
                <w:i w:val="false"/>
                <w:color w:val="000000"/>
                <w:sz w:val="20"/>
              </w:rPr>
              <w:t>ызмет кадрларын а</w:t>
            </w:r>
            <w:r>
              <w:rPr>
                <w:rFonts w:ascii="Times New Roman"/>
                <w:b w:val="false"/>
                <w:i w:val="false"/>
                <w:color w:val="000000"/>
                <w:sz w:val="20"/>
              </w:rPr>
              <w:t>қ</w:t>
            </w:r>
            <w:r>
              <w:rPr>
                <w:rFonts w:ascii="Times New Roman"/>
                <w:b w:val="false"/>
                <w:i w:val="false"/>
                <w:color w:val="000000"/>
                <w:sz w:val="20"/>
              </w:rPr>
              <w:t>параттандыру ж</w:t>
            </w:r>
            <w:r>
              <w:rPr>
                <w:rFonts w:ascii="Times New Roman"/>
                <w:b w:val="false"/>
                <w:i w:val="false"/>
                <w:color w:val="000000"/>
                <w:sz w:val="20"/>
              </w:rPr>
              <w:t>ә</w:t>
            </w:r>
            <w:r>
              <w:rPr>
                <w:rFonts w:ascii="Times New Roman"/>
                <w:b w:val="false"/>
                <w:i w:val="false"/>
                <w:color w:val="000000"/>
                <w:sz w:val="20"/>
              </w:rPr>
              <w:t>не тестілеу ж</w:t>
            </w:r>
            <w:r>
              <w:rPr>
                <w:rFonts w:ascii="Times New Roman"/>
                <w:b w:val="false"/>
                <w:i w:val="false"/>
                <w:color w:val="000000"/>
                <w:sz w:val="20"/>
              </w:rPr>
              <w:t>ү</w:t>
            </w:r>
            <w:r>
              <w:rPr>
                <w:rFonts w:ascii="Times New Roman"/>
                <w:b w:val="false"/>
                <w:i w:val="false"/>
                <w:color w:val="000000"/>
                <w:sz w:val="20"/>
              </w:rPr>
              <w:t>йесі</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ТРРА</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«Монополистер </w:t>
            </w:r>
            <w:r>
              <w:rPr>
                <w:rFonts w:ascii="Times New Roman"/>
                <w:b w:val="false"/>
                <w:i w:val="false"/>
                <w:color w:val="000000"/>
                <w:sz w:val="20"/>
              </w:rPr>
              <w:t>қ</w:t>
            </w:r>
            <w:r>
              <w:rPr>
                <w:rFonts w:ascii="Times New Roman"/>
                <w:b w:val="false"/>
                <w:i w:val="false"/>
                <w:color w:val="000000"/>
                <w:sz w:val="20"/>
              </w:rPr>
              <w:t>ызметі мониторингі бойынша электронды</w:t>
            </w:r>
            <w:r>
              <w:rPr>
                <w:rFonts w:ascii="Times New Roman"/>
                <w:b w:val="false"/>
                <w:i w:val="false"/>
                <w:color w:val="000000"/>
                <w:sz w:val="20"/>
              </w:rPr>
              <w:t>қ</w:t>
            </w:r>
            <w:r>
              <w:rPr>
                <w:rFonts w:ascii="Times New Roman"/>
                <w:b w:val="false"/>
                <w:i w:val="false"/>
                <w:color w:val="000000"/>
                <w:sz w:val="20"/>
              </w:rPr>
              <w:t xml:space="preserve"> деректер </w:t>
            </w:r>
            <w:r>
              <w:rPr>
                <w:rFonts w:ascii="Times New Roman"/>
                <w:b w:val="false"/>
                <w:i w:val="false"/>
                <w:color w:val="000000"/>
                <w:sz w:val="20"/>
              </w:rPr>
              <w:t>қ</w:t>
            </w:r>
            <w:r>
              <w:rPr>
                <w:rFonts w:ascii="Times New Roman"/>
                <w:b w:val="false"/>
                <w:i w:val="false"/>
                <w:color w:val="000000"/>
                <w:sz w:val="20"/>
              </w:rPr>
              <w:t>оры» АЖ</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w:t>
            </w:r>
            <w:r>
              <w:rPr>
                <w:rFonts w:ascii="Times New Roman"/>
                <w:b w:val="false"/>
                <w:i w:val="false"/>
                <w:color w:val="000000"/>
                <w:sz w:val="20"/>
              </w:rPr>
              <w:t>қ</w:t>
            </w:r>
            <w:r>
              <w:rPr>
                <w:rFonts w:ascii="Times New Roman"/>
                <w:b w:val="false"/>
                <w:i w:val="false"/>
                <w:color w:val="000000"/>
                <w:sz w:val="20"/>
              </w:rPr>
              <w:t xml:space="preserve"> статистикалы</w:t>
            </w:r>
            <w:r>
              <w:rPr>
                <w:rFonts w:ascii="Times New Roman"/>
                <w:b w:val="false"/>
                <w:i w:val="false"/>
                <w:color w:val="000000"/>
                <w:sz w:val="20"/>
              </w:rPr>
              <w:t>қ</w:t>
            </w:r>
            <w:r>
              <w:rPr>
                <w:rFonts w:ascii="Times New Roman"/>
                <w:b w:val="false"/>
                <w:i w:val="false"/>
                <w:color w:val="000000"/>
                <w:sz w:val="20"/>
              </w:rPr>
              <w:t xml:space="preserve"> есептілік» АПЖ</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ы</w:t>
            </w:r>
            <w:r>
              <w:rPr>
                <w:rFonts w:ascii="Times New Roman"/>
                <w:b w:val="false"/>
                <w:i w:val="false"/>
                <w:color w:val="000000"/>
                <w:sz w:val="20"/>
              </w:rPr>
              <w:t>қ</w:t>
            </w:r>
            <w:r>
              <w:rPr>
                <w:rFonts w:ascii="Times New Roman"/>
                <w:b w:val="false"/>
                <w:i w:val="false"/>
                <w:color w:val="000000"/>
                <w:sz w:val="20"/>
              </w:rPr>
              <w:t>палдастырыл</w:t>
            </w:r>
            <w:r>
              <w:rPr>
                <w:rFonts w:ascii="Times New Roman"/>
                <w:b w:val="false"/>
                <w:i w:val="false"/>
                <w:color w:val="000000"/>
                <w:sz w:val="20"/>
              </w:rPr>
              <w:t>ғ</w:t>
            </w:r>
            <w:r>
              <w:rPr>
                <w:rFonts w:ascii="Times New Roman"/>
                <w:b w:val="false"/>
                <w:i w:val="false"/>
                <w:color w:val="000000"/>
                <w:sz w:val="20"/>
              </w:rPr>
              <w:t>ан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ү</w:t>
            </w:r>
            <w:r>
              <w:rPr>
                <w:rFonts w:ascii="Times New Roman"/>
                <w:b w:val="false"/>
                <w:i w:val="false"/>
                <w:color w:val="000000"/>
                <w:sz w:val="20"/>
              </w:rPr>
              <w:t>йесі</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жер кадастры автоматтандырыл</w:t>
            </w:r>
            <w:r>
              <w:rPr>
                <w:rFonts w:ascii="Times New Roman"/>
                <w:b w:val="false"/>
                <w:i w:val="false"/>
                <w:color w:val="000000"/>
                <w:sz w:val="20"/>
              </w:rPr>
              <w:t>ғ</w:t>
            </w:r>
            <w:r>
              <w:rPr>
                <w:rFonts w:ascii="Times New Roman"/>
                <w:b w:val="false"/>
                <w:i w:val="false"/>
                <w:color w:val="000000"/>
                <w:sz w:val="20"/>
              </w:rPr>
              <w:t>ан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ү</w:t>
            </w:r>
            <w:r>
              <w:rPr>
                <w:rFonts w:ascii="Times New Roman"/>
                <w:b w:val="false"/>
                <w:i w:val="false"/>
                <w:color w:val="000000"/>
                <w:sz w:val="20"/>
              </w:rPr>
              <w:t>йесі</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д</w:t>
            </w:r>
            <w:r>
              <w:rPr>
                <w:rFonts w:ascii="Times New Roman"/>
                <w:b w:val="false"/>
                <w:i w:val="false"/>
                <w:color w:val="000000"/>
                <w:sz w:val="20"/>
              </w:rPr>
              <w:t>ә</w:t>
            </w:r>
            <w:r>
              <w:rPr>
                <w:rFonts w:ascii="Times New Roman"/>
                <w:b w:val="false"/>
                <w:i w:val="false"/>
                <w:color w:val="000000"/>
                <w:sz w:val="20"/>
              </w:rPr>
              <w:t>рі-д</w:t>
            </w:r>
            <w:r>
              <w:rPr>
                <w:rFonts w:ascii="Times New Roman"/>
                <w:b w:val="false"/>
                <w:i w:val="false"/>
                <w:color w:val="000000"/>
                <w:sz w:val="20"/>
              </w:rPr>
              <w:t>ә</w:t>
            </w:r>
            <w:r>
              <w:rPr>
                <w:rFonts w:ascii="Times New Roman"/>
                <w:b w:val="false"/>
                <w:i w:val="false"/>
                <w:color w:val="000000"/>
                <w:sz w:val="20"/>
              </w:rPr>
              <w:t xml:space="preserve">рмек </w:t>
            </w:r>
            <w:r>
              <w:rPr>
                <w:rFonts w:ascii="Times New Roman"/>
                <w:b w:val="false"/>
                <w:i w:val="false"/>
                <w:color w:val="000000"/>
                <w:sz w:val="20"/>
              </w:rPr>
              <w:t>құ</w:t>
            </w:r>
            <w:r>
              <w:rPr>
                <w:rFonts w:ascii="Times New Roman"/>
                <w:b w:val="false"/>
                <w:i w:val="false"/>
                <w:color w:val="000000"/>
                <w:sz w:val="20"/>
              </w:rPr>
              <w:t>ралдарыны</w:t>
            </w:r>
            <w:r>
              <w:rPr>
                <w:rFonts w:ascii="Times New Roman"/>
                <w:b w:val="false"/>
                <w:i w:val="false"/>
                <w:color w:val="000000"/>
                <w:sz w:val="20"/>
              </w:rPr>
              <w:t>ң</w:t>
            </w:r>
            <w:r>
              <w:rPr>
                <w:rFonts w:ascii="Times New Roman"/>
                <w:b w:val="false"/>
                <w:i w:val="false"/>
                <w:color w:val="000000"/>
                <w:sz w:val="20"/>
              </w:rPr>
              <w:t xml:space="preserve"> автоматтандырыл</w:t>
            </w:r>
            <w:r>
              <w:rPr>
                <w:rFonts w:ascii="Times New Roman"/>
                <w:b w:val="false"/>
                <w:i w:val="false"/>
                <w:color w:val="000000"/>
                <w:sz w:val="20"/>
              </w:rPr>
              <w:t>ғ</w:t>
            </w:r>
            <w:r>
              <w:rPr>
                <w:rFonts w:ascii="Times New Roman"/>
                <w:b w:val="false"/>
                <w:i w:val="false"/>
                <w:color w:val="000000"/>
                <w:sz w:val="20"/>
              </w:rPr>
              <w:t>ан есебі» АЖ</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 </w:t>
            </w:r>
            <w:r>
              <w:rPr>
                <w:rFonts w:ascii="Times New Roman"/>
                <w:b w:val="false"/>
                <w:i w:val="false"/>
                <w:color w:val="000000"/>
                <w:sz w:val="20"/>
              </w:rPr>
              <w:t>ұ</w:t>
            </w:r>
            <w:r>
              <w:rPr>
                <w:rFonts w:ascii="Times New Roman"/>
                <w:b w:val="false"/>
                <w:i w:val="false"/>
                <w:color w:val="000000"/>
                <w:sz w:val="20"/>
              </w:rPr>
              <w:t>йымдарыны</w:t>
            </w:r>
            <w:r>
              <w:rPr>
                <w:rFonts w:ascii="Times New Roman"/>
                <w:b w:val="false"/>
                <w:i w:val="false"/>
                <w:color w:val="000000"/>
                <w:sz w:val="20"/>
              </w:rPr>
              <w:t>ң</w:t>
            </w:r>
            <w:r>
              <w:rPr>
                <w:rFonts w:ascii="Times New Roman"/>
                <w:b w:val="false"/>
                <w:i w:val="false"/>
                <w:color w:val="000000"/>
                <w:sz w:val="20"/>
              </w:rPr>
              <w:t xml:space="preserve"> автоматтандырыл</w:t>
            </w:r>
            <w:r>
              <w:rPr>
                <w:rFonts w:ascii="Times New Roman"/>
                <w:b w:val="false"/>
                <w:i w:val="false"/>
                <w:color w:val="000000"/>
                <w:sz w:val="20"/>
              </w:rPr>
              <w:t>ғ</w:t>
            </w:r>
            <w:r>
              <w:rPr>
                <w:rFonts w:ascii="Times New Roman"/>
                <w:b w:val="false"/>
                <w:i w:val="false"/>
                <w:color w:val="000000"/>
                <w:sz w:val="20"/>
              </w:rPr>
              <w:t>ан АЖ». Ба</w:t>
            </w:r>
            <w:r>
              <w:rPr>
                <w:rFonts w:ascii="Times New Roman"/>
                <w:b w:val="false"/>
                <w:i w:val="false"/>
                <w:color w:val="000000"/>
                <w:sz w:val="20"/>
              </w:rPr>
              <w:t>ғ</w:t>
            </w:r>
            <w:r>
              <w:rPr>
                <w:rFonts w:ascii="Times New Roman"/>
                <w:b w:val="false"/>
                <w:i w:val="false"/>
                <w:color w:val="000000"/>
                <w:sz w:val="20"/>
              </w:rPr>
              <w:t>дарламалар кешені «Поликлиника» ішкі ж</w:t>
            </w:r>
            <w:r>
              <w:rPr>
                <w:rFonts w:ascii="Times New Roman"/>
                <w:b w:val="false"/>
                <w:i w:val="false"/>
                <w:color w:val="000000"/>
                <w:sz w:val="20"/>
              </w:rPr>
              <w:t>ү</w:t>
            </w:r>
            <w:r>
              <w:rPr>
                <w:rFonts w:ascii="Times New Roman"/>
                <w:b w:val="false"/>
                <w:i w:val="false"/>
                <w:color w:val="000000"/>
                <w:sz w:val="20"/>
              </w:rPr>
              <w:t>йесі</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халқының медициналық зерттеуін жүргізу жөніндегі кешендік бағдарлама» («Ауыл халқы» автоматтандырылған ақпараттық жүйесі)</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Саниталы</w:t>
            </w:r>
            <w:r>
              <w:rPr>
                <w:rFonts w:ascii="Times New Roman"/>
                <w:b w:val="false"/>
                <w:i w:val="false"/>
                <w:color w:val="000000"/>
                <w:sz w:val="20"/>
              </w:rPr>
              <w:t>қ</w:t>
            </w:r>
            <w:r>
              <w:rPr>
                <w:rFonts w:ascii="Times New Roman"/>
                <w:b w:val="false"/>
                <w:i w:val="false"/>
                <w:color w:val="000000"/>
                <w:sz w:val="20"/>
              </w:rPr>
              <w:t>-эпидемиологиялы</w:t>
            </w:r>
            <w:r>
              <w:rPr>
                <w:rFonts w:ascii="Times New Roman"/>
                <w:b w:val="false"/>
                <w:i w:val="false"/>
                <w:color w:val="000000"/>
                <w:sz w:val="20"/>
              </w:rPr>
              <w:t>қ</w:t>
            </w:r>
            <w:r>
              <w:rPr>
                <w:rFonts w:ascii="Times New Roman"/>
                <w:b w:val="false"/>
                <w:i w:val="false"/>
                <w:color w:val="000000"/>
                <w:sz w:val="20"/>
              </w:rPr>
              <w:t xml:space="preserve"> жа</w:t>
            </w:r>
            <w:r>
              <w:rPr>
                <w:rFonts w:ascii="Times New Roman"/>
                <w:b w:val="false"/>
                <w:i w:val="false"/>
                <w:color w:val="000000"/>
                <w:sz w:val="20"/>
              </w:rPr>
              <w:t>ғ</w:t>
            </w:r>
            <w:r>
              <w:rPr>
                <w:rFonts w:ascii="Times New Roman"/>
                <w:b w:val="false"/>
                <w:i w:val="false"/>
                <w:color w:val="000000"/>
                <w:sz w:val="20"/>
              </w:rPr>
              <w:t>дай мониторингі ж</w:t>
            </w:r>
            <w:r>
              <w:rPr>
                <w:rFonts w:ascii="Times New Roman"/>
                <w:b w:val="false"/>
                <w:i w:val="false"/>
                <w:color w:val="000000"/>
                <w:sz w:val="20"/>
              </w:rPr>
              <w:t>ү</w:t>
            </w:r>
            <w:r>
              <w:rPr>
                <w:rFonts w:ascii="Times New Roman"/>
                <w:b w:val="false"/>
                <w:i w:val="false"/>
                <w:color w:val="000000"/>
                <w:sz w:val="20"/>
              </w:rPr>
              <w:t>йесі (СЭЖМЖ)</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w:t>
            </w:r>
            <w:r>
              <w:rPr>
                <w:rFonts w:ascii="Times New Roman"/>
                <w:b w:val="false"/>
                <w:i w:val="false"/>
                <w:color w:val="000000"/>
                <w:sz w:val="20"/>
              </w:rPr>
              <w:t>қ</w:t>
            </w:r>
            <w:r>
              <w:rPr>
                <w:rFonts w:ascii="Times New Roman"/>
                <w:b w:val="false"/>
                <w:i w:val="false"/>
                <w:color w:val="000000"/>
                <w:sz w:val="20"/>
              </w:rPr>
              <w:t xml:space="preserve"> ба</w:t>
            </w:r>
            <w:r>
              <w:rPr>
                <w:rFonts w:ascii="Times New Roman"/>
                <w:b w:val="false"/>
                <w:i w:val="false"/>
                <w:color w:val="000000"/>
                <w:sz w:val="20"/>
              </w:rPr>
              <w:t>қ</w:t>
            </w:r>
            <w:r>
              <w:rPr>
                <w:rFonts w:ascii="Times New Roman"/>
                <w:b w:val="false"/>
                <w:i w:val="false"/>
                <w:color w:val="000000"/>
                <w:sz w:val="20"/>
              </w:rPr>
              <w:t>ылау» АЖ</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«Каталогизация» ААЖ</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rPr>
              <w:t>Қ</w:t>
            </w:r>
            <w:r>
              <w:rPr>
                <w:rFonts w:ascii="Times New Roman"/>
                <w:b w:val="false"/>
                <w:i w:val="false"/>
                <w:color w:val="000000"/>
                <w:sz w:val="20"/>
              </w:rPr>
              <w:t>Р Мемлекеттік тілі» Кешендік порталы»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ү</w:t>
            </w:r>
            <w:r>
              <w:rPr>
                <w:rFonts w:ascii="Times New Roman"/>
                <w:b w:val="false"/>
                <w:i w:val="false"/>
                <w:color w:val="000000"/>
                <w:sz w:val="20"/>
              </w:rPr>
              <w:t>йесі</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xml:space="preserve"> жер </w:t>
            </w:r>
            <w:r>
              <w:rPr>
                <w:rFonts w:ascii="Times New Roman"/>
                <w:b w:val="false"/>
                <w:i w:val="false"/>
                <w:color w:val="000000"/>
                <w:sz w:val="20"/>
              </w:rPr>
              <w:t>қ</w:t>
            </w:r>
            <w:r>
              <w:rPr>
                <w:rFonts w:ascii="Times New Roman"/>
                <w:b w:val="false"/>
                <w:i w:val="false"/>
                <w:color w:val="000000"/>
                <w:sz w:val="20"/>
              </w:rPr>
              <w:t>ойнауын бас</w:t>
            </w:r>
            <w:r>
              <w:rPr>
                <w:rFonts w:ascii="Times New Roman"/>
                <w:b w:val="false"/>
                <w:i w:val="false"/>
                <w:color w:val="000000"/>
                <w:sz w:val="20"/>
              </w:rPr>
              <w:t>қ</w:t>
            </w:r>
            <w:r>
              <w:rPr>
                <w:rFonts w:ascii="Times New Roman"/>
                <w:b w:val="false"/>
                <w:i w:val="false"/>
                <w:color w:val="000000"/>
                <w:sz w:val="20"/>
              </w:rPr>
              <w:t>ару біры</w:t>
            </w:r>
            <w:r>
              <w:rPr>
                <w:rFonts w:ascii="Times New Roman"/>
                <w:b w:val="false"/>
                <w:i w:val="false"/>
                <w:color w:val="000000"/>
                <w:sz w:val="20"/>
              </w:rPr>
              <w:t>ңғ</w:t>
            </w:r>
            <w:r>
              <w:rPr>
                <w:rFonts w:ascii="Times New Roman"/>
                <w:b w:val="false"/>
                <w:i w:val="false"/>
                <w:color w:val="000000"/>
                <w:sz w:val="20"/>
              </w:rPr>
              <w:t>ай мемлекеттік ж</w:t>
            </w:r>
            <w:r>
              <w:rPr>
                <w:rFonts w:ascii="Times New Roman"/>
                <w:b w:val="false"/>
                <w:i w:val="false"/>
                <w:color w:val="000000"/>
                <w:sz w:val="20"/>
              </w:rPr>
              <w:t>ү</w:t>
            </w:r>
            <w:r>
              <w:rPr>
                <w:rFonts w:ascii="Times New Roman"/>
                <w:b w:val="false"/>
                <w:i w:val="false"/>
                <w:color w:val="000000"/>
                <w:sz w:val="20"/>
              </w:rPr>
              <w:t>йесі</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Ғ</w:t>
            </w:r>
            <w:r>
              <w:rPr>
                <w:rFonts w:ascii="Times New Roman"/>
                <w:b w:val="false"/>
                <w:i w:val="false"/>
                <w:color w:val="000000"/>
                <w:sz w:val="20"/>
              </w:rPr>
              <w:t>М</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ары білімді бас</w:t>
            </w:r>
            <w:r>
              <w:rPr>
                <w:rFonts w:ascii="Times New Roman"/>
                <w:b w:val="false"/>
                <w:i w:val="false"/>
                <w:color w:val="000000"/>
                <w:sz w:val="20"/>
              </w:rPr>
              <w:t>қ</w:t>
            </w:r>
            <w:r>
              <w:rPr>
                <w:rFonts w:ascii="Times New Roman"/>
                <w:b w:val="false"/>
                <w:i w:val="false"/>
                <w:color w:val="000000"/>
                <w:sz w:val="20"/>
              </w:rPr>
              <w:t>аруды</w:t>
            </w:r>
            <w:r>
              <w:rPr>
                <w:rFonts w:ascii="Times New Roman"/>
                <w:b w:val="false"/>
                <w:i w:val="false"/>
                <w:color w:val="000000"/>
                <w:sz w:val="20"/>
              </w:rPr>
              <w:t>ң</w:t>
            </w:r>
            <w:r>
              <w:rPr>
                <w:rFonts w:ascii="Times New Roman"/>
                <w:b w:val="false"/>
                <w:i w:val="false"/>
                <w:color w:val="000000"/>
                <w:sz w:val="20"/>
              </w:rPr>
              <w:t xml:space="preserve"> біры</w:t>
            </w:r>
            <w:r>
              <w:rPr>
                <w:rFonts w:ascii="Times New Roman"/>
                <w:b w:val="false"/>
                <w:i w:val="false"/>
                <w:color w:val="000000"/>
                <w:sz w:val="20"/>
              </w:rPr>
              <w:t>ңғ</w:t>
            </w:r>
            <w:r>
              <w:rPr>
                <w:rFonts w:ascii="Times New Roman"/>
                <w:b w:val="false"/>
                <w:i w:val="false"/>
                <w:color w:val="000000"/>
                <w:sz w:val="20"/>
              </w:rPr>
              <w:t>ай ж</w:t>
            </w:r>
            <w:r>
              <w:rPr>
                <w:rFonts w:ascii="Times New Roman"/>
                <w:b w:val="false"/>
                <w:i w:val="false"/>
                <w:color w:val="000000"/>
                <w:sz w:val="20"/>
              </w:rPr>
              <w:t>ү</w:t>
            </w:r>
            <w:r>
              <w:rPr>
                <w:rFonts w:ascii="Times New Roman"/>
                <w:b w:val="false"/>
                <w:i w:val="false"/>
                <w:color w:val="000000"/>
                <w:sz w:val="20"/>
              </w:rPr>
              <w:t>йесі</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М</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орша</w:t>
            </w:r>
            <w:r>
              <w:rPr>
                <w:rFonts w:ascii="Times New Roman"/>
                <w:b w:val="false"/>
                <w:i w:val="false"/>
                <w:color w:val="000000"/>
                <w:sz w:val="20"/>
              </w:rPr>
              <w:t>ғ</w:t>
            </w:r>
            <w:r>
              <w:rPr>
                <w:rFonts w:ascii="Times New Roman"/>
                <w:b w:val="false"/>
                <w:i w:val="false"/>
                <w:color w:val="000000"/>
                <w:sz w:val="20"/>
              </w:rPr>
              <w:t xml:space="preserve">ан ортаны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 біры</w:t>
            </w:r>
            <w:r>
              <w:rPr>
                <w:rFonts w:ascii="Times New Roman"/>
                <w:b w:val="false"/>
                <w:i w:val="false"/>
                <w:color w:val="000000"/>
                <w:sz w:val="20"/>
              </w:rPr>
              <w:t>ңғ</w:t>
            </w:r>
            <w:r>
              <w:rPr>
                <w:rFonts w:ascii="Times New Roman"/>
                <w:b w:val="false"/>
                <w:i w:val="false"/>
                <w:color w:val="000000"/>
                <w:sz w:val="20"/>
              </w:rPr>
              <w:t>ай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ү</w:t>
            </w:r>
            <w:r>
              <w:rPr>
                <w:rFonts w:ascii="Times New Roman"/>
                <w:b w:val="false"/>
                <w:i w:val="false"/>
                <w:color w:val="000000"/>
                <w:sz w:val="20"/>
              </w:rPr>
              <w:t>йесі</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xml:space="preserve"> таби</w:t>
            </w:r>
            <w:r>
              <w:rPr>
                <w:rFonts w:ascii="Times New Roman"/>
                <w:b w:val="false"/>
                <w:i w:val="false"/>
                <w:color w:val="000000"/>
                <w:sz w:val="20"/>
              </w:rPr>
              <w:t>ғ</w:t>
            </w:r>
            <w:r>
              <w:rPr>
                <w:rFonts w:ascii="Times New Roman"/>
                <w:b w:val="false"/>
                <w:i w:val="false"/>
                <w:color w:val="000000"/>
                <w:sz w:val="20"/>
              </w:rPr>
              <w:t>и ресурстар мемлекеттік кадастры»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ү</w:t>
            </w:r>
            <w:r>
              <w:rPr>
                <w:rFonts w:ascii="Times New Roman"/>
                <w:b w:val="false"/>
                <w:i w:val="false"/>
                <w:color w:val="000000"/>
                <w:sz w:val="20"/>
              </w:rPr>
              <w:t>йесі</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«Е-Agriculture» агро</w:t>
            </w:r>
            <w:r>
              <w:rPr>
                <w:rFonts w:ascii="Times New Roman"/>
                <w:b w:val="false"/>
                <w:i w:val="false"/>
                <w:color w:val="000000"/>
                <w:sz w:val="20"/>
              </w:rPr>
              <w:t>ө</w:t>
            </w:r>
            <w:r>
              <w:rPr>
                <w:rFonts w:ascii="Times New Roman"/>
                <w:b w:val="false"/>
                <w:i w:val="false"/>
                <w:color w:val="000000"/>
                <w:sz w:val="20"/>
              </w:rPr>
              <w:t>нерк</w:t>
            </w:r>
            <w:r>
              <w:rPr>
                <w:rFonts w:ascii="Times New Roman"/>
                <w:b w:val="false"/>
                <w:i w:val="false"/>
                <w:color w:val="000000"/>
                <w:sz w:val="20"/>
              </w:rPr>
              <w:t>ә</w:t>
            </w:r>
            <w:r>
              <w:rPr>
                <w:rFonts w:ascii="Times New Roman"/>
                <w:b w:val="false"/>
                <w:i w:val="false"/>
                <w:color w:val="000000"/>
                <w:sz w:val="20"/>
              </w:rPr>
              <w:t>сіп кешеніні</w:t>
            </w:r>
            <w:r>
              <w:rPr>
                <w:rFonts w:ascii="Times New Roman"/>
                <w:b w:val="false"/>
                <w:i w:val="false"/>
                <w:color w:val="000000"/>
                <w:sz w:val="20"/>
              </w:rPr>
              <w:t>ң</w:t>
            </w:r>
            <w:r>
              <w:rPr>
                <w:rFonts w:ascii="Times New Roman"/>
                <w:b w:val="false"/>
                <w:i w:val="false"/>
                <w:color w:val="000000"/>
                <w:sz w:val="20"/>
              </w:rPr>
              <w:t xml:space="preserve"> салаларын бас</w:t>
            </w:r>
            <w:r>
              <w:rPr>
                <w:rFonts w:ascii="Times New Roman"/>
                <w:b w:val="false"/>
                <w:i w:val="false"/>
                <w:color w:val="000000"/>
                <w:sz w:val="20"/>
              </w:rPr>
              <w:t>қ</w:t>
            </w:r>
            <w:r>
              <w:rPr>
                <w:rFonts w:ascii="Times New Roman"/>
                <w:b w:val="false"/>
                <w:i w:val="false"/>
                <w:color w:val="000000"/>
                <w:sz w:val="20"/>
              </w:rPr>
              <w:t>ару біры</w:t>
            </w:r>
            <w:r>
              <w:rPr>
                <w:rFonts w:ascii="Times New Roman"/>
                <w:b w:val="false"/>
                <w:i w:val="false"/>
                <w:color w:val="000000"/>
                <w:sz w:val="20"/>
              </w:rPr>
              <w:t>ңғ</w:t>
            </w:r>
            <w:r>
              <w:rPr>
                <w:rFonts w:ascii="Times New Roman"/>
                <w:b w:val="false"/>
                <w:i w:val="false"/>
                <w:color w:val="000000"/>
                <w:sz w:val="20"/>
              </w:rPr>
              <w:t>ай автоматтандырыл</w:t>
            </w:r>
            <w:r>
              <w:rPr>
                <w:rFonts w:ascii="Times New Roman"/>
                <w:b w:val="false"/>
                <w:i w:val="false"/>
                <w:color w:val="000000"/>
                <w:sz w:val="20"/>
              </w:rPr>
              <w:t>ғ</w:t>
            </w:r>
            <w:r>
              <w:rPr>
                <w:rFonts w:ascii="Times New Roman"/>
                <w:b w:val="false"/>
                <w:i w:val="false"/>
                <w:color w:val="000000"/>
                <w:sz w:val="20"/>
              </w:rPr>
              <w:t>ан ж</w:t>
            </w:r>
            <w:r>
              <w:rPr>
                <w:rFonts w:ascii="Times New Roman"/>
                <w:b w:val="false"/>
                <w:i w:val="false"/>
                <w:color w:val="000000"/>
                <w:sz w:val="20"/>
              </w:rPr>
              <w:t>ү</w:t>
            </w:r>
            <w:r>
              <w:rPr>
                <w:rFonts w:ascii="Times New Roman"/>
                <w:b w:val="false"/>
                <w:i w:val="false"/>
                <w:color w:val="000000"/>
                <w:sz w:val="20"/>
              </w:rPr>
              <w:t xml:space="preserve">йесі  </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 xml:space="preserve">лік деректер </w:t>
            </w:r>
            <w:r>
              <w:rPr>
                <w:rFonts w:ascii="Times New Roman"/>
                <w:b w:val="false"/>
                <w:i w:val="false"/>
                <w:color w:val="000000"/>
                <w:sz w:val="20"/>
              </w:rPr>
              <w:t>қ</w:t>
            </w:r>
            <w:r>
              <w:rPr>
                <w:rFonts w:ascii="Times New Roman"/>
                <w:b w:val="false"/>
                <w:i w:val="false"/>
                <w:color w:val="000000"/>
                <w:sz w:val="20"/>
              </w:rPr>
              <w:t>оры ж</w:t>
            </w:r>
            <w:r>
              <w:rPr>
                <w:rFonts w:ascii="Times New Roman"/>
                <w:b w:val="false"/>
                <w:i w:val="false"/>
                <w:color w:val="000000"/>
                <w:sz w:val="20"/>
              </w:rPr>
              <w:t>ә</w:t>
            </w:r>
            <w:r>
              <w:rPr>
                <w:rFonts w:ascii="Times New Roman"/>
                <w:b w:val="false"/>
                <w:i w:val="false"/>
                <w:color w:val="000000"/>
                <w:sz w:val="20"/>
              </w:rPr>
              <w:t xml:space="preserve">не тасымалдау </w:t>
            </w:r>
            <w:r>
              <w:rPr>
                <w:rFonts w:ascii="Times New Roman"/>
                <w:b w:val="false"/>
                <w:i w:val="false"/>
                <w:color w:val="000000"/>
                <w:sz w:val="20"/>
              </w:rPr>
              <w:t>қ</w:t>
            </w:r>
            <w:r>
              <w:rPr>
                <w:rFonts w:ascii="Times New Roman"/>
                <w:b w:val="false"/>
                <w:i w:val="false"/>
                <w:color w:val="000000"/>
                <w:sz w:val="20"/>
              </w:rPr>
              <w:t>ауіпсіздігі серпініні</w:t>
            </w:r>
            <w:r>
              <w:rPr>
                <w:rFonts w:ascii="Times New Roman"/>
                <w:b w:val="false"/>
                <w:i w:val="false"/>
                <w:color w:val="000000"/>
                <w:sz w:val="20"/>
              </w:rPr>
              <w:t>ң</w:t>
            </w:r>
            <w:r>
              <w:rPr>
                <w:rFonts w:ascii="Times New Roman"/>
                <w:b w:val="false"/>
                <w:i w:val="false"/>
                <w:color w:val="000000"/>
                <w:sz w:val="20"/>
              </w:rPr>
              <w:t xml:space="preserve"> мониторингі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-аналитикалы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ү</w:t>
            </w:r>
            <w:r>
              <w:rPr>
                <w:rFonts w:ascii="Times New Roman"/>
                <w:b w:val="false"/>
                <w:i w:val="false"/>
                <w:color w:val="000000"/>
                <w:sz w:val="20"/>
              </w:rPr>
              <w:t>йесі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аналитикалы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ү</w:t>
            </w:r>
            <w:r>
              <w:rPr>
                <w:rFonts w:ascii="Times New Roman"/>
                <w:b w:val="false"/>
                <w:i w:val="false"/>
                <w:color w:val="000000"/>
                <w:sz w:val="20"/>
              </w:rPr>
              <w:t>йе ж</w:t>
            </w:r>
            <w:r>
              <w:rPr>
                <w:rFonts w:ascii="Times New Roman"/>
                <w:b w:val="false"/>
                <w:i w:val="false"/>
                <w:color w:val="000000"/>
                <w:sz w:val="20"/>
              </w:rPr>
              <w:t>ә</w:t>
            </w:r>
            <w:r>
              <w:rPr>
                <w:rFonts w:ascii="Times New Roman"/>
                <w:b w:val="false"/>
                <w:i w:val="false"/>
                <w:color w:val="000000"/>
                <w:sz w:val="20"/>
              </w:rPr>
              <w:t>не к</w:t>
            </w:r>
            <w:r>
              <w:rPr>
                <w:rFonts w:ascii="Times New Roman"/>
                <w:b w:val="false"/>
                <w:i w:val="false"/>
                <w:color w:val="000000"/>
                <w:sz w:val="20"/>
              </w:rPr>
              <w:t>ө</w:t>
            </w:r>
            <w:r>
              <w:rPr>
                <w:rFonts w:ascii="Times New Roman"/>
                <w:b w:val="false"/>
                <w:i w:val="false"/>
                <w:color w:val="000000"/>
                <w:sz w:val="20"/>
              </w:rPr>
              <w:t xml:space="preserve">лік деректер </w:t>
            </w:r>
            <w:r>
              <w:rPr>
                <w:rFonts w:ascii="Times New Roman"/>
                <w:b w:val="false"/>
                <w:i w:val="false"/>
                <w:color w:val="000000"/>
                <w:sz w:val="20"/>
              </w:rPr>
              <w:t>қ</w:t>
            </w:r>
            <w:r>
              <w:rPr>
                <w:rFonts w:ascii="Times New Roman"/>
                <w:b w:val="false"/>
                <w:i w:val="false"/>
                <w:color w:val="000000"/>
                <w:sz w:val="20"/>
              </w:rPr>
              <w:t>оры)</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ЕХ</w:t>
            </w:r>
            <w:r>
              <w:rPr>
                <w:rFonts w:ascii="Times New Roman"/>
                <w:b w:val="false"/>
                <w:i w:val="false"/>
                <w:color w:val="000000"/>
                <w:sz w:val="20"/>
              </w:rPr>
              <w:t>ӘҚ</w:t>
            </w:r>
            <w:r>
              <w:rPr>
                <w:rFonts w:ascii="Times New Roman"/>
                <w:b w:val="false"/>
                <w:i w:val="false"/>
                <w:color w:val="000000"/>
                <w:sz w:val="20"/>
              </w:rPr>
              <w:t>М</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лемдері мен ж</w:t>
            </w:r>
            <w:r>
              <w:rPr>
                <w:rFonts w:ascii="Times New Roman"/>
                <w:b w:val="false"/>
                <w:i w:val="false"/>
                <w:color w:val="000000"/>
                <w:sz w:val="20"/>
              </w:rPr>
              <w:t>ә</w:t>
            </w:r>
            <w:r>
              <w:rPr>
                <w:rFonts w:ascii="Times New Roman"/>
                <w:b w:val="false"/>
                <w:i w:val="false"/>
                <w:color w:val="000000"/>
                <w:sz w:val="20"/>
              </w:rPr>
              <w:t>рдема</w:t>
            </w:r>
            <w:r>
              <w:rPr>
                <w:rFonts w:ascii="Times New Roman"/>
                <w:b w:val="false"/>
                <w:i w:val="false"/>
                <w:color w:val="000000"/>
                <w:sz w:val="20"/>
              </w:rPr>
              <w:t>қ</w:t>
            </w:r>
            <w:r>
              <w:rPr>
                <w:rFonts w:ascii="Times New Roman"/>
                <w:b w:val="false"/>
                <w:i w:val="false"/>
                <w:color w:val="000000"/>
                <w:sz w:val="20"/>
              </w:rPr>
              <w:t>ылар электронды</w:t>
            </w:r>
            <w:r>
              <w:rPr>
                <w:rFonts w:ascii="Times New Roman"/>
                <w:b w:val="false"/>
                <w:i w:val="false"/>
                <w:color w:val="000000"/>
                <w:sz w:val="20"/>
              </w:rPr>
              <w:t>қ</w:t>
            </w:r>
            <w:r>
              <w:rPr>
                <w:rFonts w:ascii="Times New Roman"/>
                <w:b w:val="false"/>
                <w:i w:val="false"/>
                <w:color w:val="000000"/>
                <w:sz w:val="20"/>
              </w:rPr>
              <w:t xml:space="preserve"> ба</w:t>
            </w:r>
            <w:r>
              <w:rPr>
                <w:rFonts w:ascii="Times New Roman"/>
                <w:b w:val="false"/>
                <w:i w:val="false"/>
                <w:color w:val="000000"/>
                <w:sz w:val="20"/>
              </w:rPr>
              <w:t>ғ</w:t>
            </w:r>
            <w:r>
              <w:rPr>
                <w:rFonts w:ascii="Times New Roman"/>
                <w:b w:val="false"/>
                <w:i w:val="false"/>
                <w:color w:val="000000"/>
                <w:sz w:val="20"/>
              </w:rPr>
              <w:t>ыты» ААЖ</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ЕХ</w:t>
            </w:r>
            <w:r>
              <w:rPr>
                <w:rFonts w:ascii="Times New Roman"/>
                <w:b w:val="false"/>
                <w:i w:val="false"/>
                <w:color w:val="000000"/>
                <w:sz w:val="20"/>
              </w:rPr>
              <w:t>ӘҚ</w:t>
            </w:r>
            <w:r>
              <w:rPr>
                <w:rFonts w:ascii="Times New Roman"/>
                <w:b w:val="false"/>
                <w:i w:val="false"/>
                <w:color w:val="000000"/>
                <w:sz w:val="20"/>
              </w:rPr>
              <w:t>М</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сақтандыру Мемлекеттік қорынан әлеуметтік төлемдерді тағайындау» АЖ</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ЕХ</w:t>
            </w:r>
            <w:r>
              <w:rPr>
                <w:rFonts w:ascii="Times New Roman"/>
                <w:b w:val="false"/>
                <w:i w:val="false"/>
                <w:color w:val="000000"/>
                <w:sz w:val="20"/>
              </w:rPr>
              <w:t>ӘҚ</w:t>
            </w:r>
            <w:r>
              <w:rPr>
                <w:rFonts w:ascii="Times New Roman"/>
                <w:b w:val="false"/>
                <w:i w:val="false"/>
                <w:color w:val="000000"/>
                <w:sz w:val="20"/>
              </w:rPr>
              <w:t>М</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«Е-әлеуметтік қамсыздандыру» ААЖ (Әлеуметтік-еңбек саласы бірыңғай ақпараттық жүйесі)</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ЕХ</w:t>
            </w:r>
            <w:r>
              <w:rPr>
                <w:rFonts w:ascii="Times New Roman"/>
                <w:b w:val="false"/>
                <w:i w:val="false"/>
                <w:color w:val="000000"/>
                <w:sz w:val="20"/>
              </w:rPr>
              <w:t>ӘҚ</w:t>
            </w:r>
            <w:r>
              <w:rPr>
                <w:rFonts w:ascii="Times New Roman"/>
                <w:b w:val="false"/>
                <w:i w:val="false"/>
                <w:color w:val="000000"/>
                <w:sz w:val="20"/>
              </w:rPr>
              <w:t>М</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мемлекеттік балалар жәрдемақысы, атаулы әлеуметтік көмек және тұрғын үй көмегі» ААЖ (Әлеуметтік-еңбек саласы бірыңғай ақпараттық жүйесі)</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ЕХ</w:t>
            </w:r>
            <w:r>
              <w:rPr>
                <w:rFonts w:ascii="Times New Roman"/>
                <w:b w:val="false"/>
                <w:i w:val="false"/>
                <w:color w:val="000000"/>
                <w:sz w:val="20"/>
              </w:rPr>
              <w:t>ӘҚ</w:t>
            </w:r>
            <w:r>
              <w:rPr>
                <w:rFonts w:ascii="Times New Roman"/>
                <w:b w:val="false"/>
                <w:i w:val="false"/>
                <w:color w:val="000000"/>
                <w:sz w:val="20"/>
              </w:rPr>
              <w:t>М</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 xml:space="preserve">мыспен </w:t>
            </w:r>
            <w:r>
              <w:rPr>
                <w:rFonts w:ascii="Times New Roman"/>
                <w:b w:val="false"/>
                <w:i w:val="false"/>
                <w:color w:val="000000"/>
                <w:sz w:val="20"/>
              </w:rPr>
              <w:t>қ</w:t>
            </w:r>
            <w:r>
              <w:rPr>
                <w:rFonts w:ascii="Times New Roman"/>
                <w:b w:val="false"/>
                <w:i w:val="false"/>
                <w:color w:val="000000"/>
                <w:sz w:val="20"/>
              </w:rPr>
              <w:t>амту» АЖ</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ЕХ</w:t>
            </w:r>
            <w:r>
              <w:rPr>
                <w:rFonts w:ascii="Times New Roman"/>
                <w:b w:val="false"/>
                <w:i w:val="false"/>
                <w:color w:val="000000"/>
                <w:sz w:val="20"/>
              </w:rPr>
              <w:t>ӘҚ</w:t>
            </w:r>
            <w:r>
              <w:rPr>
                <w:rFonts w:ascii="Times New Roman"/>
                <w:b w:val="false"/>
                <w:i w:val="false"/>
                <w:color w:val="000000"/>
                <w:sz w:val="20"/>
              </w:rPr>
              <w:t>М</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балалар ж</w:t>
            </w:r>
            <w:r>
              <w:rPr>
                <w:rFonts w:ascii="Times New Roman"/>
                <w:b w:val="false"/>
                <w:i w:val="false"/>
                <w:color w:val="000000"/>
                <w:sz w:val="20"/>
              </w:rPr>
              <w:t>ә</w:t>
            </w:r>
            <w:r>
              <w:rPr>
                <w:rFonts w:ascii="Times New Roman"/>
                <w:b w:val="false"/>
                <w:i w:val="false"/>
                <w:color w:val="000000"/>
                <w:sz w:val="20"/>
              </w:rPr>
              <w:t>рдема</w:t>
            </w:r>
            <w:r>
              <w:rPr>
                <w:rFonts w:ascii="Times New Roman"/>
                <w:b w:val="false"/>
                <w:i w:val="false"/>
                <w:color w:val="000000"/>
                <w:sz w:val="20"/>
              </w:rPr>
              <w:t>қ</w:t>
            </w:r>
            <w:r>
              <w:rPr>
                <w:rFonts w:ascii="Times New Roman"/>
                <w:b w:val="false"/>
                <w:i w:val="false"/>
                <w:color w:val="000000"/>
                <w:sz w:val="20"/>
              </w:rPr>
              <w:t>ысы» ААЖ</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ЕХ</w:t>
            </w:r>
            <w:r>
              <w:rPr>
                <w:rFonts w:ascii="Times New Roman"/>
                <w:b w:val="false"/>
                <w:i w:val="false"/>
                <w:color w:val="000000"/>
                <w:sz w:val="20"/>
              </w:rPr>
              <w:t>ӘҚ</w:t>
            </w:r>
            <w:r>
              <w:rPr>
                <w:rFonts w:ascii="Times New Roman"/>
                <w:b w:val="false"/>
                <w:i w:val="false"/>
                <w:color w:val="000000"/>
                <w:sz w:val="20"/>
              </w:rPr>
              <w:t>М</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 ААЖ</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М</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w:t>
            </w:r>
            <w:r>
              <w:rPr>
                <w:rFonts w:ascii="Times New Roman"/>
                <w:b w:val="false"/>
                <w:i w:val="false"/>
                <w:color w:val="000000"/>
                <w:sz w:val="20"/>
              </w:rPr>
              <w:t>қ</w:t>
            </w:r>
            <w:r>
              <w:rPr>
                <w:rFonts w:ascii="Times New Roman"/>
                <w:b w:val="false"/>
                <w:i w:val="false"/>
                <w:color w:val="000000"/>
                <w:sz w:val="20"/>
              </w:rPr>
              <w:t xml:space="preserve"> мемлекеттік сатып алу» АЫАЖ (ЭМС ЭМСА)</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М</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Р Ы</w:t>
            </w:r>
            <w:r>
              <w:rPr>
                <w:rFonts w:ascii="Times New Roman"/>
                <w:b w:val="false"/>
                <w:i w:val="false"/>
                <w:color w:val="000000"/>
                <w:sz w:val="20"/>
              </w:rPr>
              <w:t>қ</w:t>
            </w:r>
            <w:r>
              <w:rPr>
                <w:rFonts w:ascii="Times New Roman"/>
                <w:b w:val="false"/>
                <w:i w:val="false"/>
                <w:color w:val="000000"/>
                <w:sz w:val="20"/>
              </w:rPr>
              <w:t>палдастырыл</w:t>
            </w:r>
            <w:r>
              <w:rPr>
                <w:rFonts w:ascii="Times New Roman"/>
                <w:b w:val="false"/>
                <w:i w:val="false"/>
                <w:color w:val="000000"/>
                <w:sz w:val="20"/>
              </w:rPr>
              <w:t>ғ</w:t>
            </w:r>
            <w:r>
              <w:rPr>
                <w:rFonts w:ascii="Times New Roman"/>
                <w:b w:val="false"/>
                <w:i w:val="false"/>
                <w:color w:val="000000"/>
                <w:sz w:val="20"/>
              </w:rPr>
              <w:t>ан салы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қ</w:t>
            </w:r>
            <w:r>
              <w:rPr>
                <w:rFonts w:ascii="Times New Roman"/>
                <w:b w:val="false"/>
                <w:i w:val="false"/>
                <w:color w:val="000000"/>
                <w:sz w:val="20"/>
              </w:rPr>
              <w:t xml:space="preserve">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ү</w:t>
            </w:r>
            <w:r>
              <w:rPr>
                <w:rFonts w:ascii="Times New Roman"/>
                <w:b w:val="false"/>
                <w:i w:val="false"/>
                <w:color w:val="000000"/>
                <w:sz w:val="20"/>
              </w:rPr>
              <w:t>йесі (ЫСАЖ)</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М</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автоматтандырыл</w:t>
            </w:r>
            <w:r>
              <w:rPr>
                <w:rFonts w:ascii="Times New Roman"/>
                <w:b w:val="false"/>
                <w:i w:val="false"/>
                <w:color w:val="000000"/>
                <w:sz w:val="20"/>
              </w:rPr>
              <w:t>ғ</w:t>
            </w:r>
            <w:r>
              <w:rPr>
                <w:rFonts w:ascii="Times New Roman"/>
                <w:b w:val="false"/>
                <w:i w:val="false"/>
                <w:color w:val="000000"/>
                <w:sz w:val="20"/>
              </w:rPr>
              <w:t>ан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ү</w:t>
            </w:r>
            <w:r>
              <w:rPr>
                <w:rFonts w:ascii="Times New Roman"/>
                <w:b w:val="false"/>
                <w:i w:val="false"/>
                <w:color w:val="000000"/>
                <w:sz w:val="20"/>
              </w:rPr>
              <w:t>йесі» Т</w:t>
            </w:r>
            <w:r>
              <w:rPr>
                <w:rFonts w:ascii="Times New Roman"/>
                <w:b w:val="false"/>
                <w:i w:val="false"/>
                <w:color w:val="000000"/>
                <w:sz w:val="20"/>
              </w:rPr>
              <w:t>Ө</w:t>
            </w:r>
            <w:r>
              <w:rPr>
                <w:rFonts w:ascii="Times New Roman"/>
                <w:b w:val="false"/>
                <w:i w:val="false"/>
                <w:color w:val="000000"/>
                <w:sz w:val="20"/>
              </w:rPr>
              <w:t>Б («КААЖ-2» Т</w:t>
            </w:r>
            <w:r>
              <w:rPr>
                <w:rFonts w:ascii="Times New Roman"/>
                <w:b w:val="false"/>
                <w:i w:val="false"/>
                <w:color w:val="000000"/>
                <w:sz w:val="20"/>
              </w:rPr>
              <w:t>Ө</w:t>
            </w:r>
            <w:r>
              <w:rPr>
                <w:rFonts w:ascii="Times New Roman"/>
                <w:b w:val="false"/>
                <w:i w:val="false"/>
                <w:color w:val="000000"/>
                <w:sz w:val="20"/>
              </w:rPr>
              <w:t>Б)</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М</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жеткізуді ба</w:t>
            </w:r>
            <w:r>
              <w:rPr>
                <w:rFonts w:ascii="Times New Roman"/>
                <w:b w:val="false"/>
                <w:i w:val="false"/>
                <w:color w:val="000000"/>
                <w:sz w:val="20"/>
              </w:rPr>
              <w:t>қ</w:t>
            </w:r>
            <w:r>
              <w:rPr>
                <w:rFonts w:ascii="Times New Roman"/>
                <w:b w:val="false"/>
                <w:i w:val="false"/>
                <w:color w:val="000000"/>
                <w:sz w:val="20"/>
              </w:rPr>
              <w:t>ылауды</w:t>
            </w:r>
            <w:r>
              <w:rPr>
                <w:rFonts w:ascii="Times New Roman"/>
                <w:b w:val="false"/>
                <w:i w:val="false"/>
                <w:color w:val="000000"/>
                <w:sz w:val="20"/>
              </w:rPr>
              <w:t>ң</w:t>
            </w:r>
            <w:r>
              <w:rPr>
                <w:rFonts w:ascii="Times New Roman"/>
                <w:b w:val="false"/>
                <w:i w:val="false"/>
                <w:color w:val="000000"/>
                <w:sz w:val="20"/>
              </w:rPr>
              <w:t xml:space="preserve"> автоматтандырыл</w:t>
            </w:r>
            <w:r>
              <w:rPr>
                <w:rFonts w:ascii="Times New Roman"/>
                <w:b w:val="false"/>
                <w:i w:val="false"/>
                <w:color w:val="000000"/>
                <w:sz w:val="20"/>
              </w:rPr>
              <w:t>ғ</w:t>
            </w:r>
            <w:r>
              <w:rPr>
                <w:rFonts w:ascii="Times New Roman"/>
                <w:b w:val="false"/>
                <w:i w:val="false"/>
                <w:color w:val="000000"/>
                <w:sz w:val="20"/>
              </w:rPr>
              <w:t>ан ж</w:t>
            </w:r>
            <w:r>
              <w:rPr>
                <w:rFonts w:ascii="Times New Roman"/>
                <w:b w:val="false"/>
                <w:i w:val="false"/>
                <w:color w:val="000000"/>
                <w:sz w:val="20"/>
              </w:rPr>
              <w:t>ү</w:t>
            </w:r>
            <w:r>
              <w:rPr>
                <w:rFonts w:ascii="Times New Roman"/>
                <w:b w:val="false"/>
                <w:i w:val="false"/>
                <w:color w:val="000000"/>
                <w:sz w:val="20"/>
              </w:rPr>
              <w:t>йесі»</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М</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азынашылы</w:t>
            </w:r>
            <w:r>
              <w:rPr>
                <w:rFonts w:ascii="Times New Roman"/>
                <w:b w:val="false"/>
                <w:i w:val="false"/>
                <w:color w:val="000000"/>
                <w:sz w:val="20"/>
              </w:rPr>
              <w:t>қ</w:t>
            </w:r>
            <w:r>
              <w:rPr>
                <w:rFonts w:ascii="Times New Roman"/>
                <w:b w:val="false"/>
                <w:i w:val="false"/>
                <w:color w:val="000000"/>
                <w:sz w:val="20"/>
              </w:rPr>
              <w:t xml:space="preserve"> ы</w:t>
            </w:r>
            <w:r>
              <w:rPr>
                <w:rFonts w:ascii="Times New Roman"/>
                <w:b w:val="false"/>
                <w:i w:val="false"/>
                <w:color w:val="000000"/>
                <w:sz w:val="20"/>
              </w:rPr>
              <w:t>қ</w:t>
            </w:r>
            <w:r>
              <w:rPr>
                <w:rFonts w:ascii="Times New Roman"/>
                <w:b w:val="false"/>
                <w:i w:val="false"/>
                <w:color w:val="000000"/>
                <w:sz w:val="20"/>
              </w:rPr>
              <w:t>палдастырыл</w:t>
            </w:r>
            <w:r>
              <w:rPr>
                <w:rFonts w:ascii="Times New Roman"/>
                <w:b w:val="false"/>
                <w:i w:val="false"/>
                <w:color w:val="000000"/>
                <w:sz w:val="20"/>
              </w:rPr>
              <w:t>ғ</w:t>
            </w:r>
            <w:r>
              <w:rPr>
                <w:rFonts w:ascii="Times New Roman"/>
                <w:b w:val="false"/>
                <w:i w:val="false"/>
                <w:color w:val="000000"/>
                <w:sz w:val="20"/>
              </w:rPr>
              <w:t>ан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ү</w:t>
            </w:r>
            <w:r>
              <w:rPr>
                <w:rFonts w:ascii="Times New Roman"/>
                <w:b w:val="false"/>
                <w:i w:val="false"/>
                <w:color w:val="000000"/>
                <w:sz w:val="20"/>
              </w:rPr>
              <w:t>йесі</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 бойынша республикалық автоматтандырылған ақпараттық-басқару жүйесі</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ү</w:t>
            </w:r>
            <w:r>
              <w:rPr>
                <w:rFonts w:ascii="Times New Roman"/>
                <w:b w:val="false"/>
                <w:i w:val="false"/>
                <w:color w:val="000000"/>
                <w:sz w:val="20"/>
              </w:rPr>
              <w:t>йесі (МЖАЖ)</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М</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 xml:space="preserve">алар» мемлекеттік деректер </w:t>
            </w:r>
            <w:r>
              <w:rPr>
                <w:rFonts w:ascii="Times New Roman"/>
                <w:b w:val="false"/>
                <w:i w:val="false"/>
                <w:color w:val="000000"/>
                <w:sz w:val="20"/>
              </w:rPr>
              <w:t>қ</w:t>
            </w:r>
            <w:r>
              <w:rPr>
                <w:rFonts w:ascii="Times New Roman"/>
                <w:b w:val="false"/>
                <w:i w:val="false"/>
                <w:color w:val="000000"/>
                <w:sz w:val="20"/>
              </w:rPr>
              <w:t>оры (ЖТ МД</w:t>
            </w:r>
            <w:r>
              <w:rPr>
                <w:rFonts w:ascii="Times New Roman"/>
                <w:b w:val="false"/>
                <w:i w:val="false"/>
                <w:color w:val="000000"/>
                <w:sz w:val="20"/>
              </w:rPr>
              <w:t>Қ</w:t>
            </w:r>
            <w:r>
              <w:rPr>
                <w:rFonts w:ascii="Times New Roman"/>
                <w:b w:val="false"/>
                <w:i w:val="false"/>
                <w:color w:val="000000"/>
                <w:sz w:val="20"/>
              </w:rPr>
              <w:t>)</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М</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rPr>
                <w:rFonts w:ascii="Times New Roman"/>
                <w:b w:val="false"/>
                <w:i w:val="false"/>
                <w:color w:val="000000"/>
                <w:sz w:val="20"/>
              </w:rPr>
              <w:t>ң</w:t>
            </w:r>
            <w:r>
              <w:rPr>
                <w:rFonts w:ascii="Times New Roman"/>
                <w:b w:val="false"/>
                <w:i w:val="false"/>
                <w:color w:val="000000"/>
                <w:sz w:val="20"/>
              </w:rPr>
              <w:t>ды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 xml:space="preserve">алар» мемлекеттік деректер </w:t>
            </w:r>
            <w:r>
              <w:rPr>
                <w:rFonts w:ascii="Times New Roman"/>
                <w:b w:val="false"/>
                <w:i w:val="false"/>
                <w:color w:val="000000"/>
                <w:sz w:val="20"/>
              </w:rPr>
              <w:t>қ</w:t>
            </w:r>
            <w:r>
              <w:rPr>
                <w:rFonts w:ascii="Times New Roman"/>
                <w:b w:val="false"/>
                <w:i w:val="false"/>
                <w:color w:val="000000"/>
                <w:sz w:val="20"/>
              </w:rPr>
              <w:t>оры (ЗТ МД</w:t>
            </w:r>
            <w:r>
              <w:rPr>
                <w:rFonts w:ascii="Times New Roman"/>
                <w:b w:val="false"/>
                <w:i w:val="false"/>
                <w:color w:val="000000"/>
                <w:sz w:val="20"/>
              </w:rPr>
              <w:t>Қ</w:t>
            </w:r>
            <w:r>
              <w:rPr>
                <w:rFonts w:ascii="Times New Roman"/>
                <w:b w:val="false"/>
                <w:i w:val="false"/>
                <w:color w:val="000000"/>
                <w:sz w:val="20"/>
              </w:rPr>
              <w:t>)</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М</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w:t>
            </w:r>
            <w:r>
              <w:rPr>
                <w:rFonts w:ascii="Times New Roman"/>
                <w:b w:val="false"/>
                <w:i w:val="false"/>
                <w:color w:val="000000"/>
                <w:sz w:val="20"/>
              </w:rPr>
              <w:t>ү</w:t>
            </w:r>
            <w:r>
              <w:rPr>
                <w:rFonts w:ascii="Times New Roman"/>
                <w:b w:val="false"/>
                <w:i w:val="false"/>
                <w:color w:val="000000"/>
                <w:sz w:val="20"/>
              </w:rPr>
              <w:t xml:space="preserve">лік тіркелімі» мемлекеттік деректер </w:t>
            </w:r>
            <w:r>
              <w:rPr>
                <w:rFonts w:ascii="Times New Roman"/>
                <w:b w:val="false"/>
                <w:i w:val="false"/>
                <w:color w:val="000000"/>
                <w:sz w:val="20"/>
              </w:rPr>
              <w:t>қ</w:t>
            </w:r>
            <w:r>
              <w:rPr>
                <w:rFonts w:ascii="Times New Roman"/>
                <w:b w:val="false"/>
                <w:i w:val="false"/>
                <w:color w:val="000000"/>
                <w:sz w:val="20"/>
              </w:rPr>
              <w:t>оры (ЖМТ МД</w:t>
            </w:r>
            <w:r>
              <w:rPr>
                <w:rFonts w:ascii="Times New Roman"/>
                <w:b w:val="false"/>
                <w:i w:val="false"/>
                <w:color w:val="000000"/>
                <w:sz w:val="20"/>
              </w:rPr>
              <w:t>Қ</w:t>
            </w:r>
            <w:r>
              <w:rPr>
                <w:rFonts w:ascii="Times New Roman"/>
                <w:b w:val="false"/>
                <w:i w:val="false"/>
                <w:color w:val="000000"/>
                <w:sz w:val="20"/>
              </w:rPr>
              <w:t>)</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ХБ</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аударудың банкаралық жүйесін басқару» автоматтандырылған ақпараттық жүйесі</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ХБ</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теңгерімі бойынша деректерді жинау және өңдеу» автоматтандырылған ақпараттық жүйесі</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«ARTA SYNERGY» а</w:t>
            </w:r>
            <w:r>
              <w:rPr>
                <w:rFonts w:ascii="Times New Roman"/>
                <w:b w:val="false"/>
                <w:i w:val="false"/>
                <w:color w:val="000000"/>
                <w:sz w:val="20"/>
              </w:rPr>
              <w:t>қ</w:t>
            </w:r>
            <w:r>
              <w:rPr>
                <w:rFonts w:ascii="Times New Roman"/>
                <w:b w:val="false"/>
                <w:i w:val="false"/>
                <w:color w:val="000000"/>
                <w:sz w:val="20"/>
              </w:rPr>
              <w:t>партты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ү</w:t>
            </w:r>
            <w:r>
              <w:rPr>
                <w:rFonts w:ascii="Times New Roman"/>
                <w:b w:val="false"/>
                <w:i w:val="false"/>
                <w:color w:val="000000"/>
                <w:sz w:val="20"/>
              </w:rPr>
              <w:t>йесі</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әкімдігі</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ызметтер орталы</w:t>
            </w:r>
            <w:r>
              <w:rPr>
                <w:rFonts w:ascii="Times New Roman"/>
                <w:b w:val="false"/>
                <w:i w:val="false"/>
                <w:color w:val="000000"/>
                <w:sz w:val="20"/>
              </w:rPr>
              <w:t>ғ</w:t>
            </w:r>
            <w:r>
              <w:rPr>
                <w:rFonts w:ascii="Times New Roman"/>
                <w:b w:val="false"/>
                <w:i w:val="false"/>
                <w:color w:val="000000"/>
                <w:sz w:val="20"/>
              </w:rPr>
              <w:t>ы» АЖ</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әкімдігі</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О бойынша жолаушылар тасымалында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атыстырыл</w:t>
            </w:r>
            <w:r>
              <w:rPr>
                <w:rFonts w:ascii="Times New Roman"/>
                <w:b w:val="false"/>
                <w:i w:val="false"/>
                <w:color w:val="000000"/>
                <w:sz w:val="20"/>
              </w:rPr>
              <w:t>ға</w:t>
            </w:r>
            <w:r>
              <w:rPr>
                <w:rFonts w:ascii="Times New Roman"/>
                <w:b w:val="false"/>
                <w:i w:val="false"/>
                <w:color w:val="000000"/>
                <w:sz w:val="20"/>
              </w:rPr>
              <w:t>н компанияларды</w:t>
            </w:r>
            <w:r>
              <w:rPr>
                <w:rFonts w:ascii="Times New Roman"/>
                <w:b w:val="false"/>
                <w:i w:val="false"/>
                <w:color w:val="000000"/>
                <w:sz w:val="20"/>
              </w:rPr>
              <w:t>ң</w:t>
            </w:r>
            <w:r>
              <w:rPr>
                <w:rFonts w:ascii="Times New Roman"/>
                <w:b w:val="false"/>
                <w:i w:val="false"/>
                <w:color w:val="000000"/>
                <w:sz w:val="20"/>
              </w:rPr>
              <w:t>, автобустарды</w:t>
            </w:r>
            <w:r>
              <w:rPr>
                <w:rFonts w:ascii="Times New Roman"/>
                <w:b w:val="false"/>
                <w:i w:val="false"/>
                <w:color w:val="000000"/>
                <w:sz w:val="20"/>
              </w:rPr>
              <w:t>ң</w:t>
            </w:r>
            <w:r>
              <w:rPr>
                <w:rFonts w:ascii="Times New Roman"/>
                <w:b w:val="false"/>
                <w:i w:val="false"/>
                <w:color w:val="000000"/>
                <w:sz w:val="20"/>
              </w:rPr>
              <w:t>, ж</w:t>
            </w:r>
            <w:r>
              <w:rPr>
                <w:rFonts w:ascii="Times New Roman"/>
                <w:b w:val="false"/>
                <w:i w:val="false"/>
                <w:color w:val="000000"/>
                <w:sz w:val="20"/>
              </w:rPr>
              <w:t>ү</w:t>
            </w:r>
            <w:r>
              <w:rPr>
                <w:rFonts w:ascii="Times New Roman"/>
                <w:b w:val="false"/>
                <w:i w:val="false"/>
                <w:color w:val="000000"/>
                <w:sz w:val="20"/>
              </w:rPr>
              <w:t>ргізушілерді</w:t>
            </w:r>
            <w:r>
              <w:rPr>
                <w:rFonts w:ascii="Times New Roman"/>
                <w:b w:val="false"/>
                <w:i w:val="false"/>
                <w:color w:val="000000"/>
                <w:sz w:val="20"/>
              </w:rPr>
              <w:t>ң</w:t>
            </w:r>
            <w:r>
              <w:rPr>
                <w:rFonts w:ascii="Times New Roman"/>
                <w:b w:val="false"/>
                <w:i w:val="false"/>
                <w:color w:val="000000"/>
                <w:sz w:val="20"/>
              </w:rPr>
              <w:t xml:space="preserve"> деректер </w:t>
            </w:r>
            <w:r>
              <w:rPr>
                <w:rFonts w:ascii="Times New Roman"/>
                <w:b w:val="false"/>
                <w:i w:val="false"/>
                <w:color w:val="000000"/>
                <w:sz w:val="20"/>
              </w:rPr>
              <w:t>қ</w:t>
            </w:r>
            <w:r>
              <w:rPr>
                <w:rFonts w:ascii="Times New Roman"/>
                <w:b w:val="false"/>
                <w:i w:val="false"/>
                <w:color w:val="000000"/>
                <w:sz w:val="20"/>
              </w:rPr>
              <w:t>оры» ААЖ</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ара</w:t>
            </w:r>
            <w:r>
              <w:rPr>
                <w:rFonts w:ascii="Times New Roman"/>
                <w:b w:val="false"/>
                <w:i w:val="false"/>
                <w:color w:val="000000"/>
                <w:sz w:val="20"/>
              </w:rPr>
              <w:t>ғ</w:t>
            </w:r>
            <w:r>
              <w:rPr>
                <w:rFonts w:ascii="Times New Roman"/>
                <w:b w:val="false"/>
                <w:i w:val="false"/>
                <w:color w:val="000000"/>
                <w:sz w:val="20"/>
              </w:rPr>
              <w:t>анды облысыны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кімдігі</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w:t>
            </w:r>
            <w:r>
              <w:rPr>
                <w:rFonts w:ascii="Times New Roman"/>
                <w:b w:val="false"/>
                <w:i w:val="false"/>
                <w:color w:val="000000"/>
                <w:sz w:val="20"/>
              </w:rPr>
              <w:t>қ</w:t>
            </w:r>
            <w:r>
              <w:rPr>
                <w:rFonts w:ascii="Times New Roman"/>
                <w:b w:val="false"/>
                <w:i w:val="false"/>
                <w:color w:val="000000"/>
                <w:sz w:val="20"/>
              </w:rPr>
              <w:t xml:space="preserve"> т</w:t>
            </w:r>
            <w:r>
              <w:rPr>
                <w:rFonts w:ascii="Times New Roman"/>
                <w:b w:val="false"/>
                <w:i w:val="false"/>
                <w:color w:val="000000"/>
                <w:sz w:val="20"/>
              </w:rPr>
              <w:t>ұ</w:t>
            </w:r>
            <w:r>
              <w:rPr>
                <w:rFonts w:ascii="Times New Roman"/>
                <w:b w:val="false"/>
                <w:i w:val="false"/>
                <w:color w:val="000000"/>
                <w:sz w:val="20"/>
              </w:rPr>
              <w:t xml:space="preserve">тынатын </w:t>
            </w:r>
            <w:r>
              <w:rPr>
                <w:rFonts w:ascii="Times New Roman"/>
                <w:b w:val="false"/>
                <w:i w:val="false"/>
                <w:color w:val="000000"/>
                <w:sz w:val="20"/>
              </w:rPr>
              <w:t>ә</w:t>
            </w:r>
            <w:r>
              <w:rPr>
                <w:rFonts w:ascii="Times New Roman"/>
                <w:b w:val="false"/>
                <w:i w:val="false"/>
                <w:color w:val="000000"/>
                <w:sz w:val="20"/>
              </w:rPr>
              <w:t>леуметтік ма</w:t>
            </w:r>
            <w:r>
              <w:rPr>
                <w:rFonts w:ascii="Times New Roman"/>
                <w:b w:val="false"/>
                <w:i w:val="false"/>
                <w:color w:val="000000"/>
                <w:sz w:val="20"/>
              </w:rPr>
              <w:t>ң</w:t>
            </w:r>
            <w:r>
              <w:rPr>
                <w:rFonts w:ascii="Times New Roman"/>
                <w:b w:val="false"/>
                <w:i w:val="false"/>
                <w:color w:val="000000"/>
                <w:sz w:val="20"/>
              </w:rPr>
              <w:t>ызы бар тауарлар</w:t>
            </w:r>
            <w:r>
              <w:rPr>
                <w:rFonts w:ascii="Times New Roman"/>
                <w:b w:val="false"/>
                <w:i w:val="false"/>
                <w:color w:val="000000"/>
                <w:sz w:val="20"/>
              </w:rPr>
              <w:t>ғ</w:t>
            </w:r>
            <w:r>
              <w:rPr>
                <w:rFonts w:ascii="Times New Roman"/>
                <w:b w:val="false"/>
                <w:i w:val="false"/>
                <w:color w:val="000000"/>
                <w:sz w:val="20"/>
              </w:rPr>
              <w:t>а ба</w:t>
            </w:r>
            <w:r>
              <w:rPr>
                <w:rFonts w:ascii="Times New Roman"/>
                <w:b w:val="false"/>
                <w:i w:val="false"/>
                <w:color w:val="000000"/>
                <w:sz w:val="20"/>
              </w:rPr>
              <w:t>ғ</w:t>
            </w:r>
            <w:r>
              <w:rPr>
                <w:rFonts w:ascii="Times New Roman"/>
                <w:b w:val="false"/>
                <w:i w:val="false"/>
                <w:color w:val="000000"/>
                <w:sz w:val="20"/>
              </w:rPr>
              <w:t>аларды</w:t>
            </w:r>
            <w:r>
              <w:rPr>
                <w:rFonts w:ascii="Times New Roman"/>
                <w:b w:val="false"/>
                <w:i w:val="false"/>
                <w:color w:val="000000"/>
                <w:sz w:val="20"/>
              </w:rPr>
              <w:t>ң</w:t>
            </w:r>
            <w:r>
              <w:rPr>
                <w:rFonts w:ascii="Times New Roman"/>
                <w:b w:val="false"/>
                <w:i w:val="false"/>
                <w:color w:val="000000"/>
                <w:sz w:val="20"/>
              </w:rPr>
              <w:t>» мониторингі» АЖ</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rPr>
                <w:rFonts w:ascii="Times New Roman"/>
                <w:b w:val="false"/>
                <w:i w:val="false"/>
                <w:color w:val="000000"/>
                <w:sz w:val="20"/>
              </w:rPr>
              <w:t>қ</w:t>
            </w:r>
            <w:r>
              <w:rPr>
                <w:rFonts w:ascii="Times New Roman"/>
                <w:b w:val="false"/>
                <w:i w:val="false"/>
                <w:color w:val="000000"/>
                <w:sz w:val="20"/>
              </w:rPr>
              <w:t>аласыны</w:t>
            </w:r>
            <w:r>
              <w:rPr>
                <w:rFonts w:ascii="Times New Roman"/>
                <w:b w:val="false"/>
                <w:i w:val="false"/>
                <w:color w:val="000000"/>
                <w:sz w:val="20"/>
              </w:rPr>
              <w:t>ң</w:t>
            </w:r>
            <w:r>
              <w:rPr>
                <w:rFonts w:ascii="Times New Roman"/>
                <w:b w:val="false"/>
                <w:i w:val="false"/>
                <w:color w:val="000000"/>
                <w:sz w:val="20"/>
              </w:rPr>
              <w:t xml:space="preserve"> геоа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ү</w:t>
            </w:r>
            <w:r>
              <w:rPr>
                <w:rFonts w:ascii="Times New Roman"/>
                <w:b w:val="false"/>
                <w:i w:val="false"/>
                <w:color w:val="000000"/>
                <w:sz w:val="20"/>
              </w:rPr>
              <w:t>йесі</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rPr>
                <w:rFonts w:ascii="Times New Roman"/>
                <w:b w:val="false"/>
                <w:i w:val="false"/>
                <w:color w:val="000000"/>
                <w:sz w:val="20"/>
              </w:rPr>
              <w:t>қ</w:t>
            </w:r>
            <w:r>
              <w:rPr>
                <w:rFonts w:ascii="Times New Roman"/>
                <w:b w:val="false"/>
                <w:i w:val="false"/>
                <w:color w:val="000000"/>
                <w:sz w:val="20"/>
              </w:rPr>
              <w:t xml:space="preserve">аласы </w:t>
            </w:r>
            <w:r>
              <w:rPr>
                <w:rFonts w:ascii="Times New Roman"/>
                <w:b w:val="false"/>
                <w:i w:val="false"/>
                <w:color w:val="000000"/>
                <w:sz w:val="20"/>
              </w:rPr>
              <w:t>ә</w:t>
            </w:r>
            <w:r>
              <w:rPr>
                <w:rFonts w:ascii="Times New Roman"/>
                <w:b w:val="false"/>
                <w:i w:val="false"/>
                <w:color w:val="000000"/>
                <w:sz w:val="20"/>
              </w:rPr>
              <w:t>кімдігіні</w:t>
            </w:r>
            <w:r>
              <w:rPr>
                <w:rFonts w:ascii="Times New Roman"/>
                <w:b w:val="false"/>
                <w:i w:val="false"/>
                <w:color w:val="000000"/>
                <w:sz w:val="20"/>
              </w:rPr>
              <w:t>ң</w:t>
            </w:r>
            <w:r>
              <w:rPr>
                <w:rFonts w:ascii="Times New Roman"/>
                <w:b w:val="false"/>
                <w:i w:val="false"/>
                <w:color w:val="000000"/>
                <w:sz w:val="20"/>
              </w:rPr>
              <w:t xml:space="preserve"> «Электронды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ыметтері» ішкі ж</w:t>
            </w:r>
            <w:r>
              <w:rPr>
                <w:rFonts w:ascii="Times New Roman"/>
                <w:b w:val="false"/>
                <w:i w:val="false"/>
                <w:color w:val="000000"/>
                <w:sz w:val="20"/>
              </w:rPr>
              <w:t>ү</w:t>
            </w:r>
            <w:r>
              <w:rPr>
                <w:rFonts w:ascii="Times New Roman"/>
                <w:b w:val="false"/>
                <w:i w:val="false"/>
                <w:color w:val="000000"/>
                <w:sz w:val="20"/>
              </w:rPr>
              <w:t>йесі</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кімдігі</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 су" ГАЖ (Алматы облысында рационалды суды пайдалануды бас</w:t>
            </w:r>
            <w:r>
              <w:rPr>
                <w:rFonts w:ascii="Times New Roman"/>
                <w:b w:val="false"/>
                <w:i w:val="false"/>
                <w:color w:val="000000"/>
                <w:sz w:val="20"/>
              </w:rPr>
              <w:t>қ</w:t>
            </w:r>
            <w:r>
              <w:rPr>
                <w:rFonts w:ascii="Times New Roman"/>
                <w:b w:val="false"/>
                <w:i w:val="false"/>
                <w:color w:val="000000"/>
                <w:sz w:val="20"/>
              </w:rPr>
              <w:t>аруды с</w:t>
            </w:r>
            <w:r>
              <w:rPr>
                <w:rFonts w:ascii="Times New Roman"/>
                <w:b w:val="false"/>
                <w:i w:val="false"/>
                <w:color w:val="000000"/>
                <w:sz w:val="20"/>
              </w:rPr>
              <w:t>ү</w:t>
            </w:r>
            <w:r>
              <w:rPr>
                <w:rFonts w:ascii="Times New Roman"/>
                <w:b w:val="false"/>
                <w:i w:val="false"/>
                <w:color w:val="000000"/>
                <w:sz w:val="20"/>
              </w:rPr>
              <w:t>йемелдеу);</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әкімдігі</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rPr>
                <w:rFonts w:ascii="Times New Roman"/>
                <w:b w:val="false"/>
                <w:i w:val="false"/>
                <w:color w:val="000000"/>
                <w:sz w:val="20"/>
              </w:rPr>
              <w:t>қ</w:t>
            </w:r>
            <w:r>
              <w:rPr>
                <w:rFonts w:ascii="Times New Roman"/>
                <w:b w:val="false"/>
                <w:i w:val="false"/>
                <w:color w:val="000000"/>
                <w:sz w:val="20"/>
              </w:rPr>
              <w:t xml:space="preserve">аласы </w:t>
            </w:r>
            <w:r>
              <w:rPr>
                <w:rFonts w:ascii="Times New Roman"/>
                <w:b w:val="false"/>
                <w:i w:val="false"/>
                <w:color w:val="000000"/>
                <w:sz w:val="20"/>
              </w:rPr>
              <w:t>ә</w:t>
            </w:r>
            <w:r>
              <w:rPr>
                <w:rFonts w:ascii="Times New Roman"/>
                <w:b w:val="false"/>
                <w:i w:val="false"/>
                <w:color w:val="000000"/>
                <w:sz w:val="20"/>
              </w:rPr>
              <w:t>кімдігіні</w:t>
            </w:r>
            <w:r>
              <w:rPr>
                <w:rFonts w:ascii="Times New Roman"/>
                <w:b w:val="false"/>
                <w:i w:val="false"/>
                <w:color w:val="000000"/>
                <w:sz w:val="20"/>
              </w:rPr>
              <w:t>ң</w:t>
            </w:r>
            <w:r>
              <w:rPr>
                <w:rFonts w:ascii="Times New Roman"/>
                <w:b w:val="false"/>
                <w:i w:val="false"/>
                <w:color w:val="000000"/>
                <w:sz w:val="20"/>
              </w:rPr>
              <w:t xml:space="preserve"> географиялы</w:t>
            </w:r>
            <w:r>
              <w:rPr>
                <w:rFonts w:ascii="Times New Roman"/>
                <w:b w:val="false"/>
                <w:i w:val="false"/>
                <w:color w:val="000000"/>
                <w:sz w:val="20"/>
              </w:rPr>
              <w:t>қ</w:t>
            </w:r>
            <w:r>
              <w:rPr>
                <w:rFonts w:ascii="Times New Roman"/>
                <w:b w:val="false"/>
                <w:i w:val="false"/>
                <w:color w:val="000000"/>
                <w:sz w:val="20"/>
              </w:rPr>
              <w:t xml:space="preserve">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ү</w:t>
            </w:r>
            <w:r>
              <w:rPr>
                <w:rFonts w:ascii="Times New Roman"/>
                <w:b w:val="false"/>
                <w:i w:val="false"/>
                <w:color w:val="000000"/>
                <w:sz w:val="20"/>
              </w:rPr>
              <w:t>йесі</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кімдігі</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rPr>
                <w:rFonts w:ascii="Times New Roman"/>
                <w:b w:val="false"/>
                <w:i w:val="false"/>
                <w:color w:val="000000"/>
                <w:sz w:val="20"/>
              </w:rPr>
              <w:t>қ</w:t>
            </w:r>
            <w:r>
              <w:rPr>
                <w:rFonts w:ascii="Times New Roman"/>
                <w:b w:val="false"/>
                <w:i w:val="false"/>
                <w:color w:val="000000"/>
                <w:sz w:val="20"/>
              </w:rPr>
              <w:t>аласыны</w:t>
            </w:r>
            <w:r>
              <w:rPr>
                <w:rFonts w:ascii="Times New Roman"/>
                <w:b w:val="false"/>
                <w:i w:val="false"/>
                <w:color w:val="000000"/>
                <w:sz w:val="20"/>
              </w:rPr>
              <w:t>ң</w:t>
            </w:r>
            <w:r>
              <w:rPr>
                <w:rFonts w:ascii="Times New Roman"/>
                <w:b w:val="false"/>
                <w:i w:val="false"/>
                <w:color w:val="000000"/>
                <w:sz w:val="20"/>
              </w:rPr>
              <w:t xml:space="preserve"> интернет-порталдарында</w:t>
            </w:r>
            <w:r>
              <w:rPr>
                <w:rFonts w:ascii="Times New Roman"/>
                <w:b w:val="false"/>
                <w:i w:val="false"/>
                <w:color w:val="000000"/>
                <w:sz w:val="20"/>
              </w:rPr>
              <w:t>ғ</w:t>
            </w:r>
            <w:r>
              <w:rPr>
                <w:rFonts w:ascii="Times New Roman"/>
                <w:b w:val="false"/>
                <w:i w:val="false"/>
                <w:color w:val="000000"/>
                <w:sz w:val="20"/>
              </w:rPr>
              <w:t>ы е-</w:t>
            </w:r>
            <w:r>
              <w:rPr>
                <w:rFonts w:ascii="Times New Roman"/>
                <w:b w:val="false"/>
                <w:i w:val="false"/>
                <w:color w:val="000000"/>
                <w:sz w:val="20"/>
              </w:rPr>
              <w:t>қ</w:t>
            </w:r>
            <w:r>
              <w:rPr>
                <w:rFonts w:ascii="Times New Roman"/>
                <w:b w:val="false"/>
                <w:i w:val="false"/>
                <w:color w:val="000000"/>
                <w:sz w:val="20"/>
              </w:rPr>
              <w:t>ызметтер» ААЖ</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әкімдігі</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r>
              <w:rPr>
                <w:rFonts w:ascii="Times New Roman"/>
                <w:b w:val="false"/>
                <w:i w:val="false"/>
                <w:color w:val="000000"/>
                <w:sz w:val="20"/>
              </w:rPr>
              <w:t>ә</w:t>
            </w:r>
            <w:r>
              <w:rPr>
                <w:rFonts w:ascii="Times New Roman"/>
                <w:b w:val="false"/>
                <w:i w:val="false"/>
                <w:color w:val="000000"/>
                <w:sz w:val="20"/>
              </w:rPr>
              <w:t>кімдігіні</w:t>
            </w:r>
            <w:r>
              <w:rPr>
                <w:rFonts w:ascii="Times New Roman"/>
                <w:b w:val="false"/>
                <w:i w:val="false"/>
                <w:color w:val="000000"/>
                <w:sz w:val="20"/>
              </w:rPr>
              <w:t>ң</w:t>
            </w:r>
            <w:r>
              <w:rPr>
                <w:rFonts w:ascii="Times New Roman"/>
                <w:b w:val="false"/>
                <w:i w:val="false"/>
                <w:color w:val="000000"/>
                <w:sz w:val="20"/>
              </w:rPr>
              <w:t xml:space="preserve"> электронды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ызметтері» ААЖ</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әкімдігі</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«Интегро» АЖ</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әкімдігі</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rPr>
              <w:t>Ә</w:t>
            </w:r>
            <w:r>
              <w:rPr>
                <w:rFonts w:ascii="Times New Roman"/>
                <w:b w:val="false"/>
                <w:i w:val="false"/>
                <w:color w:val="000000"/>
                <w:sz w:val="20"/>
              </w:rPr>
              <w:t>ЭД Д</w:t>
            </w:r>
            <w:r>
              <w:rPr>
                <w:rFonts w:ascii="Times New Roman"/>
                <w:b w:val="false"/>
                <w:i w:val="false"/>
                <w:color w:val="000000"/>
                <w:sz w:val="20"/>
              </w:rPr>
              <w:t>Қ</w:t>
            </w:r>
            <w:r>
              <w:rPr>
                <w:rFonts w:ascii="Times New Roman"/>
                <w:b w:val="false"/>
                <w:i w:val="false"/>
                <w:color w:val="000000"/>
                <w:sz w:val="20"/>
              </w:rPr>
              <w:t>» Б</w:t>
            </w:r>
            <w:r>
              <w:rPr>
                <w:rFonts w:ascii="Times New Roman"/>
                <w:b w:val="false"/>
                <w:i w:val="false"/>
                <w:color w:val="000000"/>
                <w:sz w:val="20"/>
              </w:rPr>
              <w:t>Қ</w:t>
            </w:r>
            <w:r>
              <w:rPr>
                <w:rFonts w:ascii="Times New Roman"/>
                <w:b w:val="false"/>
                <w:i w:val="false"/>
                <w:color w:val="000000"/>
                <w:sz w:val="20"/>
              </w:rPr>
              <w:t xml:space="preserve">О </w:t>
            </w:r>
            <w:r>
              <w:rPr>
                <w:rFonts w:ascii="Times New Roman"/>
                <w:b w:val="false"/>
                <w:i w:val="false"/>
                <w:color w:val="000000"/>
                <w:sz w:val="20"/>
              </w:rPr>
              <w:t>ә</w:t>
            </w:r>
            <w:r>
              <w:rPr>
                <w:rFonts w:ascii="Times New Roman"/>
                <w:b w:val="false"/>
                <w:i w:val="false"/>
                <w:color w:val="000000"/>
                <w:sz w:val="20"/>
              </w:rPr>
              <w:t>леуметтік-экономикалы</w:t>
            </w:r>
            <w:r>
              <w:rPr>
                <w:rFonts w:ascii="Times New Roman"/>
                <w:b w:val="false"/>
                <w:i w:val="false"/>
                <w:color w:val="000000"/>
                <w:sz w:val="20"/>
              </w:rPr>
              <w:t>қ</w:t>
            </w:r>
            <w:r>
              <w:rPr>
                <w:rFonts w:ascii="Times New Roman"/>
                <w:b w:val="false"/>
                <w:i w:val="false"/>
                <w:color w:val="000000"/>
                <w:sz w:val="20"/>
              </w:rPr>
              <w:t xml:space="preserve"> дамуы туралы деректерді жинауды</w:t>
            </w:r>
            <w:r>
              <w:rPr>
                <w:rFonts w:ascii="Times New Roman"/>
                <w:b w:val="false"/>
                <w:i w:val="false"/>
                <w:color w:val="000000"/>
                <w:sz w:val="20"/>
              </w:rPr>
              <w:t>ң</w:t>
            </w:r>
            <w:r>
              <w:rPr>
                <w:rFonts w:ascii="Times New Roman"/>
                <w:b w:val="false"/>
                <w:i w:val="false"/>
                <w:color w:val="000000"/>
                <w:sz w:val="20"/>
              </w:rPr>
              <w:t>, са</w:t>
            </w:r>
            <w:r>
              <w:rPr>
                <w:rFonts w:ascii="Times New Roman"/>
                <w:b w:val="false"/>
                <w:i w:val="false"/>
                <w:color w:val="000000"/>
                <w:sz w:val="20"/>
              </w:rPr>
              <w:t>қ</w:t>
            </w:r>
            <w:r>
              <w:rPr>
                <w:rFonts w:ascii="Times New Roman"/>
                <w:b w:val="false"/>
                <w:i w:val="false"/>
                <w:color w:val="000000"/>
                <w:sz w:val="20"/>
              </w:rPr>
              <w:t>тауды</w:t>
            </w:r>
            <w:r>
              <w:rPr>
                <w:rFonts w:ascii="Times New Roman"/>
                <w:b w:val="false"/>
                <w:i w:val="false"/>
                <w:color w:val="000000"/>
                <w:sz w:val="20"/>
              </w:rPr>
              <w:t>ң</w:t>
            </w:r>
            <w:r>
              <w:rPr>
                <w:rFonts w:ascii="Times New Roman"/>
                <w:b w:val="false"/>
                <w:i w:val="false"/>
                <w:color w:val="000000"/>
                <w:sz w:val="20"/>
              </w:rPr>
              <w:t xml:space="preserve">, </w:t>
            </w:r>
            <w:r>
              <w:rPr>
                <w:rFonts w:ascii="Times New Roman"/>
                <w:b w:val="false"/>
                <w:i w:val="false"/>
                <w:color w:val="000000"/>
                <w:sz w:val="20"/>
              </w:rPr>
              <w:t>өңдеуді</w:t>
            </w:r>
            <w:r>
              <w:rPr>
                <w:rFonts w:ascii="Times New Roman"/>
                <w:b w:val="false"/>
                <w:i w:val="false"/>
                <w:color w:val="000000"/>
                <w:sz w:val="20"/>
              </w:rPr>
              <w:t>ң</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беруді</w:t>
            </w:r>
            <w:r>
              <w:rPr>
                <w:rFonts w:ascii="Times New Roman"/>
                <w:b w:val="false"/>
                <w:i w:val="false"/>
                <w:color w:val="000000"/>
                <w:sz w:val="20"/>
              </w:rPr>
              <w:t>ң</w:t>
            </w:r>
            <w:r>
              <w:rPr>
                <w:rFonts w:ascii="Times New Roman"/>
                <w:b w:val="false"/>
                <w:i w:val="false"/>
                <w:color w:val="000000"/>
                <w:sz w:val="20"/>
              </w:rPr>
              <w:t xml:space="preserve"> ААЖ</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«Е-</w:t>
            </w:r>
            <w:r>
              <w:rPr>
                <w:rFonts w:ascii="Times New Roman"/>
                <w:b w:val="false"/>
                <w:i w:val="false"/>
                <w:color w:val="000000"/>
                <w:sz w:val="20"/>
              </w:rPr>
              <w:t>өң</w:t>
            </w:r>
            <w:r>
              <w:rPr>
                <w:rFonts w:ascii="Times New Roman"/>
                <w:b w:val="false"/>
                <w:i w:val="false"/>
                <w:color w:val="000000"/>
                <w:sz w:val="20"/>
              </w:rPr>
              <w:t>ір» АЖ</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әкімдігі</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аруды</w:t>
            </w:r>
            <w:r>
              <w:rPr>
                <w:rFonts w:ascii="Times New Roman"/>
                <w:b w:val="false"/>
                <w:i w:val="false"/>
                <w:color w:val="000000"/>
                <w:sz w:val="20"/>
              </w:rPr>
              <w:t>ң</w:t>
            </w:r>
            <w:r>
              <w:rPr>
                <w:rFonts w:ascii="Times New Roman"/>
                <w:b w:val="false"/>
                <w:i w:val="false"/>
                <w:color w:val="000000"/>
                <w:sz w:val="20"/>
              </w:rPr>
              <w:t xml:space="preserve">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-талдаулы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ү</w:t>
            </w:r>
            <w:r>
              <w:rPr>
                <w:rFonts w:ascii="Times New Roman"/>
                <w:b w:val="false"/>
                <w:i w:val="false"/>
                <w:color w:val="000000"/>
                <w:sz w:val="20"/>
              </w:rPr>
              <w:t>йесі (БАТЖ)</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ызылорда облысыны</w:t>
            </w:r>
            <w:r>
              <w:rPr>
                <w:rFonts w:ascii="Times New Roman"/>
                <w:b w:val="false"/>
                <w:i w:val="false"/>
                <w:color w:val="000000"/>
                <w:sz w:val="20"/>
              </w:rPr>
              <w:t>ң</w:t>
            </w:r>
            <w:r>
              <w:rPr>
                <w:rFonts w:ascii="Times New Roman"/>
                <w:b w:val="false"/>
                <w:i w:val="false"/>
                <w:color w:val="000000"/>
                <w:sz w:val="20"/>
              </w:rPr>
              <w:t xml:space="preserve"> ауыл шаруашылы</w:t>
            </w:r>
            <w:r>
              <w:rPr>
                <w:rFonts w:ascii="Times New Roman"/>
                <w:b w:val="false"/>
                <w:i w:val="false"/>
                <w:color w:val="000000"/>
                <w:sz w:val="20"/>
              </w:rPr>
              <w:t>ғ</w:t>
            </w:r>
            <w:r>
              <w:rPr>
                <w:rFonts w:ascii="Times New Roman"/>
                <w:b w:val="false"/>
                <w:i w:val="false"/>
                <w:color w:val="000000"/>
                <w:sz w:val="20"/>
              </w:rPr>
              <w:t xml:space="preserve">ын зерттеу </w:t>
            </w:r>
            <w:r>
              <w:rPr>
                <w:rFonts w:ascii="Times New Roman"/>
                <w:b w:val="false"/>
                <w:i w:val="false"/>
                <w:color w:val="000000"/>
                <w:sz w:val="20"/>
              </w:rPr>
              <w:t>ү</w:t>
            </w:r>
            <w:r>
              <w:rPr>
                <w:rFonts w:ascii="Times New Roman"/>
                <w:b w:val="false"/>
                <w:i w:val="false"/>
                <w:color w:val="000000"/>
                <w:sz w:val="20"/>
              </w:rPr>
              <w:t>шін географиялы</w:t>
            </w:r>
            <w:r>
              <w:rPr>
                <w:rFonts w:ascii="Times New Roman"/>
                <w:b w:val="false"/>
                <w:i w:val="false"/>
                <w:color w:val="000000"/>
                <w:sz w:val="20"/>
              </w:rPr>
              <w:t>қ</w:t>
            </w:r>
            <w:r>
              <w:rPr>
                <w:rFonts w:ascii="Times New Roman"/>
                <w:b w:val="false"/>
                <w:i w:val="false"/>
                <w:color w:val="000000"/>
                <w:sz w:val="20"/>
              </w:rPr>
              <w:t xml:space="preserve">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деректер </w:t>
            </w:r>
            <w:r>
              <w:rPr>
                <w:rFonts w:ascii="Times New Roman"/>
                <w:b w:val="false"/>
                <w:i w:val="false"/>
                <w:color w:val="000000"/>
                <w:sz w:val="20"/>
              </w:rPr>
              <w:t>қ</w:t>
            </w:r>
            <w:r>
              <w:rPr>
                <w:rFonts w:ascii="Times New Roman"/>
                <w:b w:val="false"/>
                <w:i w:val="false"/>
                <w:color w:val="000000"/>
                <w:sz w:val="20"/>
              </w:rPr>
              <w:t>оры</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әкімдігі</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«Парус» АЖ (модулдер: бюджеттік қаржыландыру, муниципалдық мүлікті есепке алу)</w:t>
            </w:r>
          </w:p>
        </w:tc>
      </w:tr>
      <w:tr>
        <w:trPr>
          <w:trHeight w:val="7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әкімдігі</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«Сайлаушылар» АЖ</w:t>
            </w:r>
          </w:p>
        </w:tc>
      </w:tr>
    </w:tbl>
    <w:bookmarkStart w:name="z341" w:id="99"/>
    <w:p>
      <w:pPr>
        <w:spacing w:after="0"/>
        <w:ind w:left="0"/>
        <w:jc w:val="both"/>
      </w:pPr>
      <w:r>
        <w:rPr>
          <w:rFonts w:ascii="Times New Roman"/>
          <w:b w:val="false"/>
          <w:i w:val="false"/>
          <w:color w:val="000000"/>
          <w:sz w:val="28"/>
        </w:rPr>
        <w:t>
Ақпараттық технологияларды</w:t>
      </w:r>
      <w:r>
        <w:br/>
      </w:r>
      <w:r>
        <w:rPr>
          <w:rFonts w:ascii="Times New Roman"/>
          <w:b w:val="false"/>
          <w:i w:val="false"/>
          <w:color w:val="000000"/>
          <w:sz w:val="28"/>
        </w:rPr>
        <w:t xml:space="preserve">
қолдану тиiмдiлiгiн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6 қосымша       </w:t>
      </w:r>
    </w:p>
    <w:bookmarkEnd w:id="99"/>
    <w:bookmarkStart w:name="z342" w:id="100"/>
    <w:p>
      <w:pPr>
        <w:spacing w:after="0"/>
        <w:ind w:left="0"/>
        <w:jc w:val="left"/>
      </w:pPr>
      <w:r>
        <w:rPr>
          <w:rFonts w:ascii="Times New Roman"/>
          <w:b/>
          <w:i w:val="false"/>
          <w:color w:val="000000"/>
        </w:rPr>
        <w:t xml:space="preserve"> 
«Мемлекеттік органда ақпараттық технологияларды қолдану</w:t>
      </w:r>
      <w:r>
        <w:br/>
      </w:r>
      <w:r>
        <w:rPr>
          <w:rFonts w:ascii="Times New Roman"/>
          <w:b/>
          <w:i w:val="false"/>
          <w:color w:val="000000"/>
        </w:rPr>
        <w:t>
жөніндегі жоспарланған іс-шаралар сапасы» критериясы бойынша бағалау</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0670"/>
        <w:gridCol w:w="1255"/>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р\с</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Жоспарлан</w:t>
            </w:r>
            <w:r>
              <w:rPr>
                <w:rFonts w:ascii="Times New Roman"/>
                <w:b/>
                <w:i w:val="false"/>
                <w:color w:val="000000"/>
                <w:sz w:val="20"/>
              </w:rPr>
              <w:t>ғ</w:t>
            </w:r>
            <w:r>
              <w:rPr>
                <w:rFonts w:ascii="Times New Roman"/>
                <w:b/>
                <w:i w:val="false"/>
                <w:color w:val="000000"/>
                <w:sz w:val="20"/>
              </w:rPr>
              <w:t>ан іс-шаралар ба</w:t>
            </w:r>
            <w:r>
              <w:rPr>
                <w:rFonts w:ascii="Times New Roman"/>
                <w:b/>
                <w:i w:val="false"/>
                <w:color w:val="000000"/>
                <w:sz w:val="20"/>
              </w:rPr>
              <w:t>ғ</w:t>
            </w:r>
            <w:r>
              <w:rPr>
                <w:rFonts w:ascii="Times New Roman"/>
                <w:b/>
                <w:i w:val="false"/>
                <w:color w:val="000000"/>
                <w:sz w:val="20"/>
              </w:rPr>
              <w:t>ытыны</w:t>
            </w:r>
            <w:r>
              <w:rPr>
                <w:rFonts w:ascii="Times New Roman"/>
                <w:b/>
                <w:i w:val="false"/>
                <w:color w:val="000000"/>
                <w:sz w:val="20"/>
              </w:rPr>
              <w:t>ң</w:t>
            </w:r>
            <w:r>
              <w:rPr>
                <w:rFonts w:ascii="Times New Roman"/>
                <w:b/>
                <w:i w:val="false"/>
                <w:color w:val="000000"/>
                <w:sz w:val="20"/>
              </w:rPr>
              <w:t xml:space="preserve"> атауы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Баллдар</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rPr>
                <w:rFonts w:ascii="Times New Roman"/>
                <w:b w:val="false"/>
                <w:i w:val="false"/>
                <w:color w:val="000000"/>
                <w:sz w:val="20"/>
              </w:rPr>
              <w:t>ң</w:t>
            </w:r>
            <w:r>
              <w:rPr>
                <w:rFonts w:ascii="Times New Roman"/>
                <w:b w:val="false"/>
                <w:i w:val="false"/>
                <w:color w:val="000000"/>
                <w:sz w:val="20"/>
              </w:rPr>
              <w:t xml:space="preserve"> Интранет-порталын тиімді пайдалану</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жат айналымы біры</w:t>
            </w:r>
            <w:r>
              <w:rPr>
                <w:rFonts w:ascii="Times New Roman"/>
                <w:b w:val="false"/>
                <w:i w:val="false"/>
                <w:color w:val="000000"/>
                <w:sz w:val="20"/>
              </w:rPr>
              <w:t>ңғ</w:t>
            </w:r>
            <w:r>
              <w:rPr>
                <w:rFonts w:ascii="Times New Roman"/>
                <w:b w:val="false"/>
                <w:i w:val="false"/>
                <w:color w:val="000000"/>
                <w:sz w:val="20"/>
              </w:rPr>
              <w:t>ай ж</w:t>
            </w:r>
            <w:r>
              <w:rPr>
                <w:rFonts w:ascii="Times New Roman"/>
                <w:b w:val="false"/>
                <w:i w:val="false"/>
                <w:color w:val="000000"/>
                <w:sz w:val="20"/>
              </w:rPr>
              <w:t>ү</w:t>
            </w:r>
            <w:r>
              <w:rPr>
                <w:rFonts w:ascii="Times New Roman"/>
                <w:b w:val="false"/>
                <w:i w:val="false"/>
                <w:color w:val="000000"/>
                <w:sz w:val="20"/>
              </w:rPr>
              <w:t>йесін тиімді пайдалану</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Интернет-ресурстар қолжетімділігінің және ашықтығының деңгейін арттыру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ақпараттық жүйелерді депозиттеу және тіркеу, сондай-ақ ақпараттық жүйелердің, бағдарламалық өнімдердің, бағдарламалық кодтар мен нормативтік-техникалық құжаттаманың депозитариясында ведомстволық ақпараттық жүйелер бойынша ақпаратты өзектілеу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қауіпсіздік талаптарының сәйкестігіне ведомстволық ақпараттық жүйелердің аттетациясын жүргізу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ақпараттық жүйелерді әзірлеу немесе қолданыстағыларды жетілдіру шеңберінде бизнес-үрдістерді автоматтандыру</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343" w:id="101"/>
    <w:p>
      <w:pPr>
        <w:spacing w:after="0"/>
        <w:ind w:left="0"/>
        <w:jc w:val="both"/>
      </w:pPr>
      <w:r>
        <w:rPr>
          <w:rFonts w:ascii="Times New Roman"/>
          <w:b w:val="false"/>
          <w:i w:val="false"/>
          <w:color w:val="000000"/>
          <w:sz w:val="28"/>
        </w:rPr>
        <w:t>
Ақпараттық технологияларды</w:t>
      </w:r>
      <w:r>
        <w:br/>
      </w:r>
      <w:r>
        <w:rPr>
          <w:rFonts w:ascii="Times New Roman"/>
          <w:b w:val="false"/>
          <w:i w:val="false"/>
          <w:color w:val="000000"/>
          <w:sz w:val="28"/>
        </w:rPr>
        <w:t xml:space="preserve">
қолдану тиiмдiлiгiн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7 қосымша       </w:t>
      </w:r>
    </w:p>
    <w:bookmarkEnd w:id="101"/>
    <w:bookmarkStart w:name="z344" w:id="102"/>
    <w:p>
      <w:pPr>
        <w:spacing w:after="0"/>
        <w:ind w:left="0"/>
        <w:jc w:val="left"/>
      </w:pPr>
      <w:r>
        <w:rPr>
          <w:rFonts w:ascii="Times New Roman"/>
          <w:b/>
          <w:i w:val="false"/>
          <w:color w:val="000000"/>
        </w:rPr>
        <w:t xml:space="preserve"> 
Орталық мемлекеттік органдардың интернет-ресурстары үшін</w:t>
      </w:r>
      <w:r>
        <w:br/>
      </w:r>
      <w:r>
        <w:rPr>
          <w:rFonts w:ascii="Times New Roman"/>
          <w:b/>
          <w:i w:val="false"/>
          <w:color w:val="000000"/>
        </w:rPr>
        <w:t>
«Ақпараттың толықтығы мен сапасы» көрсеткіші бойынша бағалау</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2269"/>
        <w:gridCol w:w="8700"/>
        <w:gridCol w:w="1068"/>
        <w:gridCol w:w="837"/>
      </w:tblGrid>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 бөлімінің атауы</w:t>
            </w:r>
          </w:p>
        </w:tc>
        <w:tc>
          <w:tcPr>
            <w:tcW w:w="8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интернет-ресурстарында орналасатын индикаторларды 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Индикаторлар бар болған кезде тағайындалатын баллдар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r>
              <w:br/>
            </w:r>
            <w:r>
              <w:rPr>
                <w:rFonts w:ascii="Times New Roman"/>
                <w:b w:val="false"/>
                <w:i w:val="false"/>
                <w:color w:val="000000"/>
                <w:sz w:val="20"/>
              </w:rPr>
              <w:t>
</w:t>
            </w:r>
            <w:r>
              <w:rPr>
                <w:rFonts w:ascii="Times New Roman"/>
                <w:b w:val="false"/>
                <w:i w:val="false"/>
                <w:color w:val="000000"/>
                <w:sz w:val="20"/>
              </w:rPr>
              <w:t>тілінде</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r>
              <w:br/>
            </w:r>
            <w:r>
              <w:rPr>
                <w:rFonts w:ascii="Times New Roman"/>
                <w:b w:val="false"/>
                <w:i w:val="false"/>
                <w:color w:val="000000"/>
                <w:sz w:val="20"/>
              </w:rPr>
              <w:t>
</w:t>
            </w:r>
            <w:r>
              <w:rPr>
                <w:rFonts w:ascii="Times New Roman"/>
                <w:b w:val="false"/>
                <w:i w:val="false"/>
                <w:color w:val="000000"/>
                <w:sz w:val="20"/>
              </w:rPr>
              <w:t>тілінде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мемлекеттік рәміздері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Ту, Мемлекеттік Елтаңба, Мемлекеттік Әнұран;</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 туралы жалпы ақпарат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Пошталық мекенжайы;</w:t>
            </w:r>
            <w:r>
              <w:br/>
            </w:r>
            <w:r>
              <w:rPr>
                <w:rFonts w:ascii="Times New Roman"/>
                <w:b w:val="false"/>
                <w:i w:val="false"/>
                <w:color w:val="000000"/>
                <w:sz w:val="20"/>
              </w:rPr>
              <w:t>
</w:t>
            </w:r>
            <w:r>
              <w:rPr>
                <w:rFonts w:ascii="Times New Roman"/>
                <w:b w:val="false"/>
                <w:i w:val="false"/>
                <w:color w:val="000000"/>
                <w:sz w:val="20"/>
              </w:rPr>
              <w:t xml:space="preserve">2) Электрондық пошта адресі; </w:t>
            </w:r>
            <w:r>
              <w:br/>
            </w:r>
            <w:r>
              <w:rPr>
                <w:rFonts w:ascii="Times New Roman"/>
                <w:b w:val="false"/>
                <w:i w:val="false"/>
                <w:color w:val="000000"/>
                <w:sz w:val="20"/>
              </w:rPr>
              <w:t>
</w:t>
            </w:r>
            <w:r>
              <w:rPr>
                <w:rFonts w:ascii="Times New Roman"/>
                <w:b w:val="false"/>
                <w:i w:val="false"/>
                <w:color w:val="000000"/>
                <w:sz w:val="20"/>
              </w:rPr>
              <w:t>3) Анықтамалық қызметтердің телефондары;</w:t>
            </w:r>
            <w:r>
              <w:br/>
            </w:r>
            <w:r>
              <w:rPr>
                <w:rFonts w:ascii="Times New Roman"/>
                <w:b w:val="false"/>
                <w:i w:val="false"/>
                <w:color w:val="000000"/>
                <w:sz w:val="20"/>
              </w:rPr>
              <w:t>
</w:t>
            </w:r>
            <w:r>
              <w:rPr>
                <w:rFonts w:ascii="Times New Roman"/>
                <w:b w:val="false"/>
                <w:i w:val="false"/>
                <w:color w:val="000000"/>
                <w:sz w:val="20"/>
              </w:rPr>
              <w:t>4) Мемлекеттік органның ережесі (Өкілеттілікті сипаттау);</w:t>
            </w:r>
            <w:r>
              <w:br/>
            </w:r>
            <w:r>
              <w:rPr>
                <w:rFonts w:ascii="Times New Roman"/>
                <w:b w:val="false"/>
                <w:i w:val="false"/>
                <w:color w:val="000000"/>
                <w:sz w:val="20"/>
              </w:rPr>
              <w:t>
</w:t>
            </w:r>
            <w:r>
              <w:rPr>
                <w:rFonts w:ascii="Times New Roman"/>
                <w:b w:val="false"/>
                <w:i w:val="false"/>
                <w:color w:val="000000"/>
                <w:sz w:val="20"/>
              </w:rPr>
              <w:t>5) Өкілеттілікті, міндеттерді және функцияларды анықтайтын заңдардың, нормативтік актілердің тізбесі;</w:t>
            </w:r>
            <w:r>
              <w:br/>
            </w:r>
            <w:r>
              <w:rPr>
                <w:rFonts w:ascii="Times New Roman"/>
                <w:b w:val="false"/>
                <w:i w:val="false"/>
                <w:color w:val="000000"/>
                <w:sz w:val="20"/>
              </w:rPr>
              <w:t>
</w:t>
            </w:r>
            <w:r>
              <w:rPr>
                <w:rFonts w:ascii="Times New Roman"/>
                <w:b w:val="false"/>
                <w:i w:val="false"/>
                <w:color w:val="000000"/>
                <w:sz w:val="20"/>
              </w:rPr>
              <w:t>6) Т.А.Ә., телефондардың нөмірлерін және электрондық пошта адрестерін көрсетумен графикалық схема түріндегі орталық аппараттың құрылымы;</w:t>
            </w:r>
            <w:r>
              <w:br/>
            </w:r>
            <w:r>
              <w:rPr>
                <w:rFonts w:ascii="Times New Roman"/>
                <w:b w:val="false"/>
                <w:i w:val="false"/>
                <w:color w:val="000000"/>
                <w:sz w:val="20"/>
              </w:rPr>
              <w:t>
</w:t>
            </w:r>
            <w:r>
              <w:rPr>
                <w:rFonts w:ascii="Times New Roman"/>
                <w:b w:val="false"/>
                <w:i w:val="false"/>
                <w:color w:val="000000"/>
                <w:sz w:val="20"/>
              </w:rPr>
              <w:t>7) Т.А.Ә., телефондардың нөмірлерін және электрондық пошта адрестерін көрсетумен ведомствоға бағынысты және аумақтық бөлімшелердің тізбесі.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имиджі</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Елбасының жыл сайынғы жолдауы;</w:t>
            </w:r>
            <w:r>
              <w:br/>
            </w:r>
            <w:r>
              <w:rPr>
                <w:rFonts w:ascii="Times New Roman"/>
                <w:b w:val="false"/>
                <w:i w:val="false"/>
                <w:color w:val="000000"/>
                <w:sz w:val="20"/>
              </w:rPr>
              <w:t>
</w:t>
            </w:r>
            <w:r>
              <w:rPr>
                <w:rFonts w:ascii="Times New Roman"/>
                <w:b w:val="false"/>
                <w:i w:val="false"/>
                <w:color w:val="000000"/>
                <w:sz w:val="20"/>
              </w:rPr>
              <w:t>2) Елбасының жыл сайынғы Жолдауын іске асыру жөніндегі іс-шаралар жоспарлары;</w:t>
            </w:r>
            <w:r>
              <w:br/>
            </w:r>
            <w:r>
              <w:rPr>
                <w:rFonts w:ascii="Times New Roman"/>
                <w:b w:val="false"/>
                <w:i w:val="false"/>
                <w:color w:val="000000"/>
                <w:sz w:val="20"/>
              </w:rPr>
              <w:t>
</w:t>
            </w:r>
            <w:r>
              <w:rPr>
                <w:rFonts w:ascii="Times New Roman"/>
                <w:b w:val="false"/>
                <w:i w:val="false"/>
                <w:color w:val="000000"/>
                <w:sz w:val="20"/>
              </w:rPr>
              <w:t>3) Елбасының жыл сайынғы Жолдауын іске асыру жөніндегі іс-шаралар Жоспарын іске асырудың нәтижелері;</w:t>
            </w:r>
            <w:r>
              <w:br/>
            </w:r>
            <w:r>
              <w:rPr>
                <w:rFonts w:ascii="Times New Roman"/>
                <w:b w:val="false"/>
                <w:i w:val="false"/>
                <w:color w:val="000000"/>
                <w:sz w:val="20"/>
              </w:rPr>
              <w:t>
</w:t>
            </w:r>
            <w:r>
              <w:rPr>
                <w:rFonts w:ascii="Times New Roman"/>
                <w:b w:val="false"/>
                <w:i w:val="false"/>
                <w:color w:val="000000"/>
                <w:sz w:val="20"/>
              </w:rPr>
              <w:t>4) Мемлекеттік органдар басшыларының дербес блогы (вебкүнделік);</w:t>
            </w:r>
            <w:r>
              <w:br/>
            </w:r>
            <w:r>
              <w:rPr>
                <w:rFonts w:ascii="Times New Roman"/>
                <w:b w:val="false"/>
                <w:i w:val="false"/>
                <w:color w:val="000000"/>
                <w:sz w:val="20"/>
              </w:rPr>
              <w:t>
</w:t>
            </w:r>
            <w:r>
              <w:rPr>
                <w:rFonts w:ascii="Times New Roman"/>
                <w:b w:val="false"/>
                <w:i w:val="false"/>
                <w:color w:val="000000"/>
                <w:sz w:val="20"/>
              </w:rPr>
              <w:t>5) Мемлекеттік қызмет, Қазақстан Республикасы мемлекеттік қызметшілерінің ар-намыс кодексі, мемлекеттік қызметшілердің қызметтік этикасының ережелері туралы позитивті имиджді қалыптастыру және нығайту туралы ақпарат;</w:t>
            </w:r>
            <w:r>
              <w:br/>
            </w:r>
            <w:r>
              <w:rPr>
                <w:rFonts w:ascii="Times New Roman"/>
                <w:b w:val="false"/>
                <w:i w:val="false"/>
                <w:color w:val="000000"/>
                <w:sz w:val="20"/>
              </w:rPr>
              <w:t>
</w:t>
            </w:r>
            <w:r>
              <w:rPr>
                <w:rFonts w:ascii="Times New Roman"/>
                <w:b w:val="false"/>
                <w:i w:val="false"/>
                <w:color w:val="000000"/>
                <w:sz w:val="20"/>
              </w:rPr>
              <w:t>6) Сыбайлас жемқорлық іс-қимылына қарсы қабылданатын шаралар туралы ақпарат.</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шығармашылық қызмет</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органмен шығарылған нормативтік-құқықтық актілер;</w:t>
            </w:r>
            <w:r>
              <w:br/>
            </w:r>
            <w:r>
              <w:rPr>
                <w:rFonts w:ascii="Times New Roman"/>
                <w:b w:val="false"/>
                <w:i w:val="false"/>
                <w:color w:val="000000"/>
                <w:sz w:val="20"/>
              </w:rPr>
              <w:t>
</w:t>
            </w:r>
            <w:r>
              <w:rPr>
                <w:rFonts w:ascii="Times New Roman"/>
                <w:b w:val="false"/>
                <w:i w:val="false"/>
                <w:color w:val="000000"/>
                <w:sz w:val="20"/>
              </w:rPr>
              <w:t>2) Нормативтік-құқықтық актілер жобаларының мәтіндері.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ағымдағы қызметі туралы ақпарат</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орган қызметінің жоспарлары мен көрсеткіштері (Стратегиялық және Операциялық жоспарлар);</w:t>
            </w:r>
            <w:r>
              <w:br/>
            </w:r>
            <w:r>
              <w:rPr>
                <w:rFonts w:ascii="Times New Roman"/>
                <w:b w:val="false"/>
                <w:i w:val="false"/>
                <w:color w:val="000000"/>
                <w:sz w:val="20"/>
              </w:rPr>
              <w:t>
</w:t>
            </w:r>
            <w:r>
              <w:rPr>
                <w:rFonts w:ascii="Times New Roman"/>
                <w:b w:val="false"/>
                <w:i w:val="false"/>
                <w:color w:val="000000"/>
                <w:sz w:val="20"/>
              </w:rPr>
              <w:t>2) Стратегиялық және Операциялық жоспарларды орындау туралы есептер;</w:t>
            </w:r>
            <w:r>
              <w:br/>
            </w:r>
            <w:r>
              <w:rPr>
                <w:rFonts w:ascii="Times New Roman"/>
                <w:b w:val="false"/>
                <w:i w:val="false"/>
                <w:color w:val="000000"/>
                <w:sz w:val="20"/>
              </w:rPr>
              <w:t>
</w:t>
            </w:r>
            <w:r>
              <w:rPr>
                <w:rFonts w:ascii="Times New Roman"/>
                <w:b w:val="false"/>
                <w:i w:val="false"/>
                <w:color w:val="000000"/>
                <w:sz w:val="20"/>
              </w:rPr>
              <w:t>3) Орындаушысы мемлекеттік орган болып табылатын мемлекеттік бағдарламалар (салалық бағдарламалар, аумақты дамыту бағдарламалары);</w:t>
            </w:r>
            <w:r>
              <w:br/>
            </w:r>
            <w:r>
              <w:rPr>
                <w:rFonts w:ascii="Times New Roman"/>
                <w:b w:val="false"/>
                <w:i w:val="false"/>
                <w:color w:val="000000"/>
                <w:sz w:val="20"/>
              </w:rPr>
              <w:t>
</w:t>
            </w:r>
            <w:r>
              <w:rPr>
                <w:rFonts w:ascii="Times New Roman"/>
                <w:b w:val="false"/>
                <w:i w:val="false"/>
                <w:color w:val="000000"/>
                <w:sz w:val="20"/>
              </w:rPr>
              <w:t>4) Мемлекеттік бағдарламаларды (құзыреті шегінде) салалық бағдарламаларды, аумақты дамыту бағдарламаларын орындау туралы есептер;</w:t>
            </w:r>
            <w:r>
              <w:br/>
            </w:r>
            <w:r>
              <w:rPr>
                <w:rFonts w:ascii="Times New Roman"/>
                <w:b w:val="false"/>
                <w:i w:val="false"/>
                <w:color w:val="000000"/>
                <w:sz w:val="20"/>
              </w:rPr>
              <w:t>
</w:t>
            </w:r>
            <w:r>
              <w:rPr>
                <w:rFonts w:ascii="Times New Roman"/>
                <w:b w:val="false"/>
                <w:i w:val="false"/>
                <w:color w:val="000000"/>
                <w:sz w:val="20"/>
              </w:rPr>
              <w:t>5) Мемлекеттік органның құзыретіне жататын бөлігінде саланы дамытудың жағдайы мен серпінін сипаттайтын статистикалық деректер мен көрсеткіштер;</w:t>
            </w:r>
            <w:r>
              <w:br/>
            </w:r>
            <w:r>
              <w:rPr>
                <w:rFonts w:ascii="Times New Roman"/>
                <w:b w:val="false"/>
                <w:i w:val="false"/>
                <w:color w:val="000000"/>
                <w:sz w:val="20"/>
              </w:rPr>
              <w:t>
</w:t>
            </w:r>
            <w:r>
              <w:rPr>
                <w:rFonts w:ascii="Times New Roman"/>
                <w:b w:val="false"/>
                <w:i w:val="false"/>
                <w:color w:val="000000"/>
                <w:sz w:val="20"/>
              </w:rPr>
              <w:t>6) Мемлекеттік органның қызметі туралы аналитикалық баяндамалар және ақпараттық сипаттағы шолулар;</w:t>
            </w:r>
            <w:r>
              <w:br/>
            </w:r>
            <w:r>
              <w:rPr>
                <w:rFonts w:ascii="Times New Roman"/>
                <w:b w:val="false"/>
                <w:i w:val="false"/>
                <w:color w:val="000000"/>
                <w:sz w:val="20"/>
              </w:rPr>
              <w:t>
</w:t>
            </w:r>
            <w:r>
              <w:rPr>
                <w:rFonts w:ascii="Times New Roman"/>
                <w:b w:val="false"/>
                <w:i w:val="false"/>
                <w:color w:val="000000"/>
                <w:sz w:val="20"/>
              </w:rPr>
              <w:t>7) Халықаралық шарттарды, ведомствоаралық шарттарды және халықаралық ынтымақтастық бағдарламаларын (қызметіне мемлекеттік орган қатысатын халықаралық ұйымдардың тізбесі; мемлекеттік органның басшысымен жасасылған (қол қойылған) халықаралық шарттар мен келісімдердің тізбесі және мәтіндері) іске асыруда мемлекеттік органның қатысуы туралы мәлімет.</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орындау</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Әлеуметтік маңызды жобаларға (мектептер, ауруханалар, бала бақшалар және т.б.) бөлінген бюджеттік қаражаттар және оларды игеру туралы ақпарат</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Конкурстар, тендерлер өткізу</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Ашық конкурстар, аукциондар, тендерлер, сараптамалар және басқадай іс-шаралармен оларды өткізудің шарттары туралы мәлімет;</w:t>
            </w:r>
            <w:r>
              <w:br/>
            </w:r>
            <w:r>
              <w:rPr>
                <w:rFonts w:ascii="Times New Roman"/>
                <w:b w:val="false"/>
                <w:i w:val="false"/>
                <w:color w:val="000000"/>
                <w:sz w:val="20"/>
              </w:rPr>
              <w:t>
</w:t>
            </w:r>
            <w:r>
              <w:rPr>
                <w:rFonts w:ascii="Times New Roman"/>
                <w:b w:val="false"/>
                <w:i w:val="false"/>
                <w:color w:val="000000"/>
                <w:sz w:val="20"/>
              </w:rPr>
              <w:t>2) Онда заңды тұлғалар мен жеке тұлғалардың қатысу тәртібі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мыс т</w:t>
            </w:r>
            <w:r>
              <w:rPr>
                <w:rFonts w:ascii="Times New Roman"/>
                <w:b w:val="false"/>
                <w:i w:val="false"/>
                <w:color w:val="000000"/>
                <w:sz w:val="20"/>
              </w:rPr>
              <w:t>ә</w:t>
            </w:r>
            <w:r>
              <w:rPr>
                <w:rFonts w:ascii="Times New Roman"/>
                <w:b w:val="false"/>
                <w:i w:val="false"/>
                <w:color w:val="000000"/>
                <w:sz w:val="20"/>
              </w:rPr>
              <w:t xml:space="preserve">ртібі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органмен жүзеге асырылатын рұқсат беру әрекеттерінің тізбесі (лицензиялау, аккредитациялау, тіркеу және басқалар);</w:t>
            </w:r>
            <w:r>
              <w:br/>
            </w:r>
            <w:r>
              <w:rPr>
                <w:rFonts w:ascii="Times New Roman"/>
                <w:b w:val="false"/>
                <w:i w:val="false"/>
                <w:color w:val="000000"/>
                <w:sz w:val="20"/>
              </w:rPr>
              <w:t>
</w:t>
            </w:r>
            <w:r>
              <w:rPr>
                <w:rFonts w:ascii="Times New Roman"/>
                <w:b w:val="false"/>
                <w:i w:val="false"/>
                <w:color w:val="000000"/>
                <w:sz w:val="20"/>
              </w:rPr>
              <w:t>2) Мемлекеттік органмен рұқсат беруді жүзеге асырудың тәртібі (лицензиялау, аккредитациялау, тіркеу және басқалар);</w:t>
            </w:r>
            <w:r>
              <w:br/>
            </w:r>
            <w:r>
              <w:rPr>
                <w:rFonts w:ascii="Times New Roman"/>
                <w:b w:val="false"/>
                <w:i w:val="false"/>
                <w:color w:val="000000"/>
                <w:sz w:val="20"/>
              </w:rPr>
              <w:t>
</w:t>
            </w:r>
            <w:r>
              <w:rPr>
                <w:rFonts w:ascii="Times New Roman"/>
                <w:b w:val="false"/>
                <w:i w:val="false"/>
                <w:color w:val="000000"/>
                <w:sz w:val="20"/>
              </w:rPr>
              <w:t>3) Бизнесті мемлекеттік қолдау шаралары;</w:t>
            </w:r>
            <w:r>
              <w:br/>
            </w:r>
            <w:r>
              <w:rPr>
                <w:rFonts w:ascii="Times New Roman"/>
                <w:b w:val="false"/>
                <w:i w:val="false"/>
                <w:color w:val="000000"/>
                <w:sz w:val="20"/>
              </w:rPr>
              <w:t>
</w:t>
            </w:r>
            <w:r>
              <w:rPr>
                <w:rFonts w:ascii="Times New Roman"/>
                <w:b w:val="false"/>
                <w:i w:val="false"/>
                <w:color w:val="000000"/>
                <w:sz w:val="20"/>
              </w:rPr>
              <w:t>4) Заңмен және басқадай нормативтік актілермен сәйкес қарауға органмен қабылданған мәлімдемеленген құжаттардың нысандары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қызметтерді, оның ішінде электрондық форматта көрсету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қызмет туралы ақпарат (бизнес үшін мемлекеттік қызмет тізбесі; азаматтар үшін мемлекеттік қызмет тізбесі; халыққа қызмет көрсету орталықтары арқылы көрсетілетін мемлекеттік қызмет тізбесі (бар болған кезде); электрондық түрде көрсетілетін қызмет тізбесі («электрондық үкімет» веб-порталына өту сілтемелерін орналастырумен);</w:t>
            </w:r>
            <w:r>
              <w:br/>
            </w:r>
            <w:r>
              <w:rPr>
                <w:rFonts w:ascii="Times New Roman"/>
                <w:b w:val="false"/>
                <w:i w:val="false"/>
                <w:color w:val="000000"/>
                <w:sz w:val="20"/>
              </w:rPr>
              <w:t>
</w:t>
            </w:r>
            <w:r>
              <w:rPr>
                <w:rFonts w:ascii="Times New Roman"/>
                <w:b w:val="false"/>
                <w:i w:val="false"/>
                <w:color w:val="000000"/>
                <w:sz w:val="20"/>
              </w:rPr>
              <w:t>2) Мемлекеттік қызмет көрсету стандарттары мен регламенттерінің бар болуы;</w:t>
            </w:r>
            <w:r>
              <w:br/>
            </w:r>
            <w:r>
              <w:rPr>
                <w:rFonts w:ascii="Times New Roman"/>
                <w:b w:val="false"/>
                <w:i w:val="false"/>
                <w:color w:val="000000"/>
                <w:sz w:val="20"/>
              </w:rPr>
              <w:t>
</w:t>
            </w:r>
            <w:r>
              <w:rPr>
                <w:rFonts w:ascii="Times New Roman"/>
                <w:b w:val="false"/>
                <w:i w:val="false"/>
                <w:color w:val="000000"/>
                <w:sz w:val="20"/>
              </w:rPr>
              <w:t>3) Пайдаланушылар үшін электрондық мемлекеттік қызмет нұсқаулығының бар болуы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кадрмен қамтамасыз ету</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қызметке азаматтардың түсу тәртібі (рәсімдерді сипаттау, норматив құқықтық база);</w:t>
            </w:r>
            <w:r>
              <w:br/>
            </w:r>
            <w:r>
              <w:rPr>
                <w:rFonts w:ascii="Times New Roman"/>
                <w:b w:val="false"/>
                <w:i w:val="false"/>
                <w:color w:val="000000"/>
                <w:sz w:val="20"/>
              </w:rPr>
              <w:t>
</w:t>
            </w:r>
            <w:r>
              <w:rPr>
                <w:rFonts w:ascii="Times New Roman"/>
                <w:b w:val="false"/>
                <w:i w:val="false"/>
                <w:color w:val="000000"/>
                <w:sz w:val="20"/>
              </w:rPr>
              <w:t>2) Мемлекеттік қызметтегі бос орындар туралы мәлімет;</w:t>
            </w:r>
            <w:r>
              <w:br/>
            </w:r>
            <w:r>
              <w:rPr>
                <w:rFonts w:ascii="Times New Roman"/>
                <w:b w:val="false"/>
                <w:i w:val="false"/>
                <w:color w:val="000000"/>
                <w:sz w:val="20"/>
              </w:rPr>
              <w:t>
</w:t>
            </w:r>
            <w:r>
              <w:rPr>
                <w:rFonts w:ascii="Times New Roman"/>
                <w:b w:val="false"/>
                <w:i w:val="false"/>
                <w:color w:val="000000"/>
                <w:sz w:val="20"/>
              </w:rPr>
              <w:t>3) Мемлекеттік қызметтегі бос орындарды баса тұруға кандидаттарға біліктілік талаптар;</w:t>
            </w:r>
            <w:r>
              <w:br/>
            </w:r>
            <w:r>
              <w:rPr>
                <w:rFonts w:ascii="Times New Roman"/>
                <w:b w:val="false"/>
                <w:i w:val="false"/>
                <w:color w:val="000000"/>
                <w:sz w:val="20"/>
              </w:rPr>
              <w:t>
</w:t>
            </w:r>
            <w:r>
              <w:rPr>
                <w:rFonts w:ascii="Times New Roman"/>
                <w:b w:val="false"/>
                <w:i w:val="false"/>
                <w:color w:val="000000"/>
                <w:sz w:val="20"/>
              </w:rPr>
              <w:t>4) Бос орындарды баса тұру мәселелері жөніндегі консультация беруге уәкілетті тұлғалардың Т.А.Ә. телефон нөмірлері, электрондық пошта адрестері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Халықпен жұмыс</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Азаматтарды қабылдау және олардың өтініштерін мемлекеттік органда қараудың тәртібі (нормативтік құқықтық база);</w:t>
            </w:r>
            <w:r>
              <w:br/>
            </w:r>
            <w:r>
              <w:rPr>
                <w:rFonts w:ascii="Times New Roman"/>
                <w:b w:val="false"/>
                <w:i w:val="false"/>
                <w:color w:val="000000"/>
                <w:sz w:val="20"/>
              </w:rPr>
              <w:t>
</w:t>
            </w:r>
            <w:r>
              <w:rPr>
                <w:rFonts w:ascii="Times New Roman"/>
                <w:b w:val="false"/>
                <w:i w:val="false"/>
                <w:color w:val="000000"/>
                <w:sz w:val="20"/>
              </w:rPr>
              <w:t>2) Азаматтарды қабылдау кестесі;</w:t>
            </w:r>
            <w:r>
              <w:br/>
            </w:r>
            <w:r>
              <w:rPr>
                <w:rFonts w:ascii="Times New Roman"/>
                <w:b w:val="false"/>
                <w:i w:val="false"/>
                <w:color w:val="000000"/>
                <w:sz w:val="20"/>
              </w:rPr>
              <w:t>
</w:t>
            </w:r>
            <w:r>
              <w:rPr>
                <w:rFonts w:ascii="Times New Roman"/>
                <w:b w:val="false"/>
                <w:i w:val="false"/>
                <w:color w:val="000000"/>
                <w:sz w:val="20"/>
              </w:rPr>
              <w:t>3) Азаматтарды қабылдау және олардың өтініштерін қарау мәселелері жөніндегі ақпаратты алу мүмкіндігі олар арқылы берілетін уәкілетті тұлғалардың байланыс телефондары;</w:t>
            </w:r>
            <w:r>
              <w:br/>
            </w:r>
            <w:r>
              <w:rPr>
                <w:rFonts w:ascii="Times New Roman"/>
                <w:b w:val="false"/>
                <w:i w:val="false"/>
                <w:color w:val="000000"/>
                <w:sz w:val="20"/>
              </w:rPr>
              <w:t>
</w:t>
            </w:r>
            <w:r>
              <w:rPr>
                <w:rFonts w:ascii="Times New Roman"/>
                <w:b w:val="false"/>
                <w:i w:val="false"/>
                <w:color w:val="000000"/>
                <w:sz w:val="20"/>
              </w:rPr>
              <w:t xml:space="preserve">4) Түскен өтініштер және оларды қараудың нәтижелері туралы ақпаратты қоса алғанда азаматтар мен ұйымдардың өтініштерін шолулар; </w:t>
            </w:r>
            <w:r>
              <w:br/>
            </w:r>
            <w:r>
              <w:rPr>
                <w:rFonts w:ascii="Times New Roman"/>
                <w:b w:val="false"/>
                <w:i w:val="false"/>
                <w:color w:val="000000"/>
                <w:sz w:val="20"/>
              </w:rPr>
              <w:t>
</w:t>
            </w:r>
            <w:r>
              <w:rPr>
                <w:rFonts w:ascii="Times New Roman"/>
                <w:b w:val="false"/>
                <w:i w:val="false"/>
                <w:color w:val="000000"/>
                <w:sz w:val="20"/>
              </w:rPr>
              <w:t>5) Өтініштер қарау нәтижелері бойынша қабылданған шешімдерді шағынудың тәртібі;</w:t>
            </w:r>
            <w:r>
              <w:br/>
            </w:r>
            <w:r>
              <w:rPr>
                <w:rFonts w:ascii="Times New Roman"/>
                <w:b w:val="false"/>
                <w:i w:val="false"/>
                <w:color w:val="000000"/>
                <w:sz w:val="20"/>
              </w:rPr>
              <w:t>
</w:t>
            </w:r>
            <w:r>
              <w:rPr>
                <w:rFonts w:ascii="Times New Roman"/>
                <w:b w:val="false"/>
                <w:i w:val="false"/>
                <w:color w:val="000000"/>
                <w:sz w:val="20"/>
              </w:rPr>
              <w:t>6) Кері байланыс функцияларының бар болуы («Сұрақ-жауап», он-лайн консультациялар, сұрақтар мен жауаптардың мұрағаты, интерактивтік сауалдамалар)</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қолдау</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Жаңалықтардың өзекті тізбегі (жаңалықтар мұрағатын құрумен);</w:t>
            </w:r>
            <w:r>
              <w:br/>
            </w:r>
            <w:r>
              <w:rPr>
                <w:rFonts w:ascii="Times New Roman"/>
                <w:b w:val="false"/>
                <w:i w:val="false"/>
                <w:color w:val="000000"/>
                <w:sz w:val="20"/>
              </w:rPr>
              <w:t>
</w:t>
            </w:r>
            <w:r>
              <w:rPr>
                <w:rFonts w:ascii="Times New Roman"/>
                <w:b w:val="false"/>
                <w:i w:val="false"/>
                <w:color w:val="000000"/>
                <w:sz w:val="20"/>
              </w:rPr>
              <w:t>2) Мемлекеттік орган ресми оқиғаларының күнтізбесі;</w:t>
            </w:r>
            <w:r>
              <w:br/>
            </w:r>
            <w:r>
              <w:rPr>
                <w:rFonts w:ascii="Times New Roman"/>
                <w:b w:val="false"/>
                <w:i w:val="false"/>
                <w:color w:val="000000"/>
                <w:sz w:val="20"/>
              </w:rPr>
              <w:t>
</w:t>
            </w:r>
            <w:r>
              <w:rPr>
                <w:rFonts w:ascii="Times New Roman"/>
                <w:b w:val="false"/>
                <w:i w:val="false"/>
                <w:color w:val="000000"/>
                <w:sz w:val="20"/>
              </w:rPr>
              <w:t>3) Мемлекеттік органның, оның ведомствоға бағынысты және/немесе аумақтық бөлімшелері саласының бірі қалмастан бәріне түгел қатысты тікелей ақпараттық сипаттағы басқадай материалдар және мемлекеттік орган бірінші басшыларының ресми мәлімдемелерінің және сөз сөйлеулерінің мәтіндері;</w:t>
            </w:r>
            <w:r>
              <w:br/>
            </w:r>
            <w:r>
              <w:rPr>
                <w:rFonts w:ascii="Times New Roman"/>
                <w:b w:val="false"/>
                <w:i w:val="false"/>
                <w:color w:val="000000"/>
                <w:sz w:val="20"/>
              </w:rPr>
              <w:t>
</w:t>
            </w:r>
            <w:r>
              <w:rPr>
                <w:rFonts w:ascii="Times New Roman"/>
                <w:b w:val="false"/>
                <w:i w:val="false"/>
                <w:color w:val="000000"/>
                <w:sz w:val="20"/>
              </w:rPr>
              <w:t>4) Жалпы пайдалану, деректер қорын, тізілімдер, тіркелімдер ақпараттық жүйелерінің тізбесі;</w:t>
            </w:r>
            <w:r>
              <w:br/>
            </w:r>
            <w:r>
              <w:rPr>
                <w:rFonts w:ascii="Times New Roman"/>
                <w:b w:val="false"/>
                <w:i w:val="false"/>
                <w:color w:val="000000"/>
                <w:sz w:val="20"/>
              </w:rPr>
              <w:t>
</w:t>
            </w:r>
            <w:r>
              <w:rPr>
                <w:rFonts w:ascii="Times New Roman"/>
                <w:b w:val="false"/>
                <w:i w:val="false"/>
                <w:color w:val="000000"/>
                <w:sz w:val="20"/>
              </w:rPr>
              <w:t>5) Құрылымдық бөлімшелердің, ведомствоға бағынысты ұйымдардың ақпараттық жүйелерінің тізбесі;</w:t>
            </w:r>
            <w:r>
              <w:br/>
            </w:r>
            <w:r>
              <w:rPr>
                <w:rFonts w:ascii="Times New Roman"/>
                <w:b w:val="false"/>
                <w:i w:val="false"/>
                <w:color w:val="000000"/>
                <w:sz w:val="20"/>
              </w:rPr>
              <w:t>
</w:t>
            </w:r>
            <w:r>
              <w:rPr>
                <w:rFonts w:ascii="Times New Roman"/>
                <w:b w:val="false"/>
                <w:i w:val="false"/>
                <w:color w:val="000000"/>
                <w:sz w:val="20"/>
              </w:rPr>
              <w:t>6) Пайдалы сілтемелер (үкімет интернет-ресурстары, «электрондық үкімет», заңнама деректер қорының және т.б. веб-порталы);</w:t>
            </w:r>
            <w:r>
              <w:br/>
            </w:r>
            <w:r>
              <w:rPr>
                <w:rFonts w:ascii="Times New Roman"/>
                <w:b w:val="false"/>
                <w:i w:val="false"/>
                <w:color w:val="000000"/>
                <w:sz w:val="20"/>
              </w:rPr>
              <w:t>
</w:t>
            </w:r>
            <w:r>
              <w:rPr>
                <w:rFonts w:ascii="Times New Roman"/>
                <w:b w:val="false"/>
                <w:i w:val="false"/>
                <w:color w:val="000000"/>
                <w:sz w:val="20"/>
              </w:rPr>
              <w:t xml:space="preserve">7) Андатпалар мен жаңалықтарды беру үшін RSS-арнасының бар болуы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Мүмкіншілігі шектеулі адамдар үшін ақпараттың қолжетімділігі</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Мағыналы жүктемені артатын мәтіндік емес медиа веб-контент үшін баламалы мәтіннің бар болуы;</w:t>
            </w:r>
            <w:r>
              <w:br/>
            </w:r>
            <w:r>
              <w:rPr>
                <w:rFonts w:ascii="Times New Roman"/>
                <w:b w:val="false"/>
                <w:i w:val="false"/>
                <w:color w:val="000000"/>
                <w:sz w:val="20"/>
              </w:rPr>
              <w:t>
</w:t>
            </w:r>
            <w:r>
              <w:rPr>
                <w:rFonts w:ascii="Times New Roman"/>
                <w:b w:val="false"/>
                <w:i w:val="false"/>
                <w:color w:val="000000"/>
                <w:sz w:val="20"/>
              </w:rPr>
              <w:t>2) Үш секундтан аса автоматты түрде ойнатылатын веб-контент үшін тоқтау, пауза немесе музыканы ажырату механизмінің бар болуы;</w:t>
            </w:r>
            <w:r>
              <w:br/>
            </w:r>
            <w:r>
              <w:rPr>
                <w:rFonts w:ascii="Times New Roman"/>
                <w:b w:val="false"/>
                <w:i w:val="false"/>
                <w:color w:val="000000"/>
                <w:sz w:val="20"/>
              </w:rPr>
              <w:t>
</w:t>
            </w:r>
            <w:r>
              <w:rPr>
                <w:rFonts w:ascii="Times New Roman"/>
                <w:b w:val="false"/>
                <w:i w:val="false"/>
                <w:color w:val="000000"/>
                <w:sz w:val="20"/>
              </w:rPr>
              <w:t>3) Үш секундтан аса жарқылдақты қамтитын жылжымалы, жыпылқтайтын, айналатын веб-контентті автоматты түрде тоқтату механизмінің бар болуы;</w:t>
            </w:r>
            <w:r>
              <w:br/>
            </w:r>
            <w:r>
              <w:rPr>
                <w:rFonts w:ascii="Times New Roman"/>
                <w:b w:val="false"/>
                <w:i w:val="false"/>
                <w:color w:val="000000"/>
                <w:sz w:val="20"/>
              </w:rPr>
              <w:t>
</w:t>
            </w:r>
            <w:r>
              <w:rPr>
                <w:rFonts w:ascii="Times New Roman"/>
                <w:b w:val="false"/>
                <w:i w:val="false"/>
                <w:color w:val="000000"/>
                <w:sz w:val="20"/>
              </w:rPr>
              <w:t>4) Интерфейстің белсенді құраушын бір уақытта бөлумен пернатақтаның көмегімен веб-контенттің бар функционалдығын басқару мүмкіншілігінің бар болуы;</w:t>
            </w:r>
            <w:r>
              <w:br/>
            </w:r>
            <w:r>
              <w:rPr>
                <w:rFonts w:ascii="Times New Roman"/>
                <w:b w:val="false"/>
                <w:i w:val="false"/>
                <w:color w:val="000000"/>
                <w:sz w:val="20"/>
              </w:rPr>
              <w:t>
</w:t>
            </w:r>
            <w:r>
              <w:rPr>
                <w:rFonts w:ascii="Times New Roman"/>
                <w:b w:val="false"/>
                <w:i w:val="false"/>
                <w:color w:val="000000"/>
                <w:sz w:val="20"/>
              </w:rPr>
              <w:t>5) Интернет-ресурстың басты бетінен ағымдағы ашық бетке дейін бөлім бойынша жүру жолын қамтитын навигациялық тізбектің бар болуы;</w:t>
            </w:r>
            <w:r>
              <w:br/>
            </w:r>
            <w:r>
              <w:rPr>
                <w:rFonts w:ascii="Times New Roman"/>
                <w:b w:val="false"/>
                <w:i w:val="false"/>
                <w:color w:val="000000"/>
                <w:sz w:val="20"/>
              </w:rPr>
              <w:t>
</w:t>
            </w:r>
            <w:r>
              <w:rPr>
                <w:rFonts w:ascii="Times New Roman"/>
                <w:b w:val="false"/>
                <w:i w:val="false"/>
                <w:color w:val="000000"/>
                <w:sz w:val="20"/>
              </w:rPr>
              <w:t>6) Веб-беттің басына қайтып келуге пайдаланушыға мүмкіндік беретін «Жоғарға» сілтемесінің бар болуы мәтіндік ақпарат үлкен көлемі интернет-ресурстың веб-бетіне орналасқан кезде веб-беттің негізгі қамтылуына өту сілтемелерінің әрбір веб-бетте бар болуы;</w:t>
            </w:r>
            <w:r>
              <w:br/>
            </w:r>
            <w:r>
              <w:rPr>
                <w:rFonts w:ascii="Times New Roman"/>
                <w:b w:val="false"/>
                <w:i w:val="false"/>
                <w:color w:val="000000"/>
                <w:sz w:val="20"/>
              </w:rPr>
              <w:t>
</w:t>
            </w:r>
            <w:r>
              <w:rPr>
                <w:rFonts w:ascii="Times New Roman"/>
                <w:b w:val="false"/>
                <w:i w:val="false"/>
                <w:color w:val="000000"/>
                <w:sz w:val="20"/>
              </w:rPr>
              <w:t>7) Пайдаланушының ақпаратын енгізген кезде анықталған қате туралы мәтіндік хабарламаның бар болуы (нысандарды толтырған кезде);</w:t>
            </w:r>
            <w:r>
              <w:br/>
            </w:r>
            <w:r>
              <w:rPr>
                <w:rFonts w:ascii="Times New Roman"/>
                <w:b w:val="false"/>
                <w:i w:val="false"/>
                <w:color w:val="000000"/>
                <w:sz w:val="20"/>
              </w:rPr>
              <w:t>
</w:t>
            </w:r>
            <w:r>
              <w:rPr>
                <w:rFonts w:ascii="Times New Roman"/>
                <w:b w:val="false"/>
                <w:i w:val="false"/>
                <w:color w:val="000000"/>
                <w:sz w:val="20"/>
              </w:rPr>
              <w:t>8) 4,5:1 кем емес фонға қатынасы бойынша мәтіннің кереғарлы бойынша мәтін кереғарлығы деңгейін сақтау</w:t>
            </w:r>
            <w:r>
              <w:br/>
            </w:r>
            <w:r>
              <w:rPr>
                <w:rFonts w:ascii="Times New Roman"/>
                <w:b w:val="false"/>
                <w:i w:val="false"/>
                <w:color w:val="000000"/>
                <w:sz w:val="20"/>
              </w:rPr>
              <w:t>
</w:t>
            </w:r>
            <w:r>
              <w:rPr>
                <w:rFonts w:ascii="Times New Roman"/>
                <w:b w:val="false"/>
                <w:i w:val="false"/>
                <w:color w:val="000000"/>
                <w:sz w:val="20"/>
              </w:rPr>
              <w:t>9) Горизанталды айналдыруға бармай-ақ веб контентті немесе интернет-ресурстың функционалдығын (титрді және мәтіннің көрсетілуін болдырмай-ақ) жоғалтпай-ақ 200% дейін шрифтің өзгерту мүмкіндігі;</w:t>
            </w:r>
            <w:r>
              <w:br/>
            </w:r>
            <w:r>
              <w:rPr>
                <w:rFonts w:ascii="Times New Roman"/>
                <w:b w:val="false"/>
                <w:i w:val="false"/>
                <w:color w:val="000000"/>
                <w:sz w:val="20"/>
              </w:rPr>
              <w:t>
</w:t>
            </w:r>
            <w:r>
              <w:rPr>
                <w:rFonts w:ascii="Times New Roman"/>
                <w:b w:val="false"/>
                <w:i w:val="false"/>
                <w:color w:val="000000"/>
                <w:sz w:val="20"/>
              </w:rPr>
              <w:t>10) Сайттың кеңейтілген картасының бар болуы;</w:t>
            </w:r>
            <w:r>
              <w:br/>
            </w:r>
            <w:r>
              <w:rPr>
                <w:rFonts w:ascii="Times New Roman"/>
                <w:b w:val="false"/>
                <w:i w:val="false"/>
                <w:color w:val="000000"/>
                <w:sz w:val="20"/>
              </w:rPr>
              <w:t>
</w:t>
            </w:r>
            <w:r>
              <w:rPr>
                <w:rFonts w:ascii="Times New Roman"/>
                <w:b w:val="false"/>
                <w:i w:val="false"/>
                <w:color w:val="000000"/>
                <w:sz w:val="20"/>
              </w:rPr>
              <w:t>11) Іздестіру механизмінің бар болуы.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6" w:id="103"/>
    <w:p>
      <w:pPr>
        <w:spacing w:after="0"/>
        <w:ind w:left="0"/>
        <w:jc w:val="both"/>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Сол немесе басқадай кемшіліктерді анықталған жерде бөлімнің салмақты мағынасынан төменде атап өтілген кемшіліктерді анықтаған кезде, әрбір анықталған кемшіліктер үшін 0,1 бал мөлшерінде шегеру жүргізіледі, бірақ бөлімнің салмақты мағынасынан 25 (жиырма бестен) астам емес:</w:t>
      </w:r>
      <w:r>
        <w:br/>
      </w:r>
      <w:r>
        <w:rPr>
          <w:rFonts w:ascii="Times New Roman"/>
          <w:b w:val="false"/>
          <w:i w:val="false"/>
          <w:color w:val="000000"/>
          <w:sz w:val="28"/>
        </w:rPr>
        <w:t>
- ұсынылған ақпараттың толық еместігін анықтаған кезде (мәтіндер тақырыпты ашпайды, ақпараттың көздері көрсетілмеген);</w:t>
      </w:r>
      <w:r>
        <w:br/>
      </w:r>
      <w:r>
        <w:rPr>
          <w:rFonts w:ascii="Times New Roman"/>
          <w:b w:val="false"/>
          <w:i w:val="false"/>
          <w:color w:val="000000"/>
          <w:sz w:val="28"/>
        </w:rPr>
        <w:t xml:space="preserve">
- интернет-ресурста орналасқан өзекті емес нормативтік актілер бар болған кезде (күшін жойған немесе құжаттың ескірген редакциясы);  </w:t>
      </w:r>
      <w:r>
        <w:br/>
      </w:r>
      <w:r>
        <w:rPr>
          <w:rFonts w:ascii="Times New Roman"/>
          <w:b w:val="false"/>
          <w:i w:val="false"/>
          <w:color w:val="000000"/>
          <w:sz w:val="28"/>
        </w:rPr>
        <w:t>
- дұрыс емес және/немесе жұмыс істемейтін сілтемелер бар болған кезде;</w:t>
      </w:r>
      <w:r>
        <w:br/>
      </w:r>
      <w:r>
        <w:rPr>
          <w:rFonts w:ascii="Times New Roman"/>
          <w:b w:val="false"/>
          <w:i w:val="false"/>
          <w:color w:val="000000"/>
          <w:sz w:val="28"/>
        </w:rPr>
        <w:t>
- ақпараттық материалдардың мазмұндалу қарапайымдылығының және қысқа айтушылығының болмауы;</w:t>
      </w:r>
      <w:r>
        <w:br/>
      </w:r>
      <w:r>
        <w:rPr>
          <w:rFonts w:ascii="Times New Roman"/>
          <w:b w:val="false"/>
          <w:i w:val="false"/>
          <w:color w:val="000000"/>
          <w:sz w:val="28"/>
        </w:rPr>
        <w:t xml:space="preserve">
- ақпаратқа қиындаған қолжетімділік (5 «шертулерден» астам интернет-ресурстың басты бетінен бастап гиперсілтемелер бойынша өтулердің саны); </w:t>
      </w:r>
      <w:r>
        <w:br/>
      </w:r>
      <w:r>
        <w:rPr>
          <w:rFonts w:ascii="Times New Roman"/>
          <w:b w:val="false"/>
          <w:i w:val="false"/>
          <w:color w:val="000000"/>
          <w:sz w:val="28"/>
        </w:rPr>
        <w:t>
- шығарып алу үшін арналған құжаттардың форматы көрсетілмеген.</w:t>
      </w:r>
    </w:p>
    <w:bookmarkEnd w:id="103"/>
    <w:p>
      <w:pPr>
        <w:spacing w:after="0"/>
        <w:ind w:left="0"/>
        <w:jc w:val="left"/>
      </w:pPr>
      <w:r>
        <w:rPr>
          <w:rFonts w:ascii="Times New Roman"/>
          <w:b/>
          <w:i w:val="false"/>
          <w:color w:val="000000"/>
        </w:rPr>
        <w:t xml:space="preserve"> Облыстық, республикалық маңызы бар қаланың, астананың</w:t>
      </w:r>
      <w:r>
        <w:br/>
      </w:r>
      <w:r>
        <w:rPr>
          <w:rFonts w:ascii="Times New Roman"/>
          <w:b/>
          <w:i w:val="false"/>
          <w:color w:val="000000"/>
        </w:rPr>
        <w:t>
жергілікті атқарушы органдарының интернет-ресурстары үшін</w:t>
      </w:r>
      <w:r>
        <w:br/>
      </w:r>
      <w:r>
        <w:rPr>
          <w:rFonts w:ascii="Times New Roman"/>
          <w:b/>
          <w:i w:val="false"/>
          <w:color w:val="000000"/>
        </w:rPr>
        <w:t>
«Ақпараттың толықтығы мен сапасы» көрсеткіші бойынша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2058"/>
        <w:gridCol w:w="8359"/>
        <w:gridCol w:w="871"/>
        <w:gridCol w:w="873"/>
      </w:tblGrid>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 бөлімінің атауы</w:t>
            </w:r>
          </w:p>
        </w:tc>
        <w:tc>
          <w:tcPr>
            <w:tcW w:w="8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интернет-ресурстарында орналасатын индикаторларды 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Индикаторлар бар болған кезде тағайындалатын баллдар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p>
          <w:p>
            <w:pPr>
              <w:spacing w:after="20"/>
              <w:ind w:left="20"/>
              <w:jc w:val="both"/>
            </w:pPr>
            <w:r>
              <w:rPr>
                <w:rFonts w:ascii="Times New Roman"/>
                <w:b w:val="false"/>
                <w:i w:val="false"/>
                <w:color w:val="000000"/>
                <w:sz w:val="20"/>
              </w:rPr>
              <w:t>тілінде</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мемлекеттік рәміздері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Ту, Мемлекеттік Елтаңба, Мемлекеттік Әнұран;</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 туралы жалпы ақпарат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Пошталық мекенжайы;</w:t>
            </w:r>
            <w:r>
              <w:br/>
            </w:r>
            <w:r>
              <w:rPr>
                <w:rFonts w:ascii="Times New Roman"/>
                <w:b w:val="false"/>
                <w:i w:val="false"/>
                <w:color w:val="000000"/>
                <w:sz w:val="20"/>
              </w:rPr>
              <w:t>
</w:t>
            </w:r>
            <w:r>
              <w:rPr>
                <w:rFonts w:ascii="Times New Roman"/>
                <w:b w:val="false"/>
                <w:i w:val="false"/>
                <w:color w:val="000000"/>
                <w:sz w:val="20"/>
              </w:rPr>
              <w:t xml:space="preserve">2) Электрондық пошта адресі; </w:t>
            </w:r>
            <w:r>
              <w:br/>
            </w:r>
            <w:r>
              <w:rPr>
                <w:rFonts w:ascii="Times New Roman"/>
                <w:b w:val="false"/>
                <w:i w:val="false"/>
                <w:color w:val="000000"/>
                <w:sz w:val="20"/>
              </w:rPr>
              <w:t>
</w:t>
            </w:r>
            <w:r>
              <w:rPr>
                <w:rFonts w:ascii="Times New Roman"/>
                <w:b w:val="false"/>
                <w:i w:val="false"/>
                <w:color w:val="000000"/>
                <w:sz w:val="20"/>
              </w:rPr>
              <w:t>3) Анықтамалық қызметтердің телефондары;</w:t>
            </w:r>
            <w:r>
              <w:br/>
            </w:r>
            <w:r>
              <w:rPr>
                <w:rFonts w:ascii="Times New Roman"/>
                <w:b w:val="false"/>
                <w:i w:val="false"/>
                <w:color w:val="000000"/>
                <w:sz w:val="20"/>
              </w:rPr>
              <w:t>
</w:t>
            </w:r>
            <w:r>
              <w:rPr>
                <w:rFonts w:ascii="Times New Roman"/>
                <w:b w:val="false"/>
                <w:i w:val="false"/>
                <w:color w:val="000000"/>
                <w:sz w:val="20"/>
              </w:rPr>
              <w:t>4) Мемлекеттік органның ережесі (Өкілеттілікті сипаттау);</w:t>
            </w:r>
            <w:r>
              <w:br/>
            </w:r>
            <w:r>
              <w:rPr>
                <w:rFonts w:ascii="Times New Roman"/>
                <w:b w:val="false"/>
                <w:i w:val="false"/>
                <w:color w:val="000000"/>
                <w:sz w:val="20"/>
              </w:rPr>
              <w:t>
</w:t>
            </w:r>
            <w:r>
              <w:rPr>
                <w:rFonts w:ascii="Times New Roman"/>
                <w:b w:val="false"/>
                <w:i w:val="false"/>
                <w:color w:val="000000"/>
                <w:sz w:val="20"/>
              </w:rPr>
              <w:t>5) Өкілеттілікті, міндеттерді және функцияларды анықтайтын заңдардың, нормативтік актілердің тізбесі;</w:t>
            </w:r>
            <w:r>
              <w:br/>
            </w:r>
            <w:r>
              <w:rPr>
                <w:rFonts w:ascii="Times New Roman"/>
                <w:b w:val="false"/>
                <w:i w:val="false"/>
                <w:color w:val="000000"/>
                <w:sz w:val="20"/>
              </w:rPr>
              <w:t>
</w:t>
            </w:r>
            <w:r>
              <w:rPr>
                <w:rFonts w:ascii="Times New Roman"/>
                <w:b w:val="false"/>
                <w:i w:val="false"/>
                <w:color w:val="000000"/>
                <w:sz w:val="20"/>
              </w:rPr>
              <w:t>6) Т.А.Ә., телефондардың нөмірлерін және электрондық пошта адрестерін көрсетумен жергілікті атқарушы органдардың құрылымы;</w:t>
            </w:r>
            <w:r>
              <w:br/>
            </w:r>
            <w:r>
              <w:rPr>
                <w:rFonts w:ascii="Times New Roman"/>
                <w:b w:val="false"/>
                <w:i w:val="false"/>
                <w:color w:val="000000"/>
                <w:sz w:val="20"/>
              </w:rPr>
              <w:t>
</w:t>
            </w:r>
            <w:r>
              <w:rPr>
                <w:rFonts w:ascii="Times New Roman"/>
                <w:b w:val="false"/>
                <w:i w:val="false"/>
                <w:color w:val="000000"/>
                <w:sz w:val="20"/>
              </w:rPr>
              <w:t>7) Т.А.Ә., телефондардың нөмірлерін және электрондық пошта адрестерін көрсетумен ведомствоға бағынысты және аумақтық бөлімшелердің тізбесі.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имиджі</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Қазақстан Республикасы Елбасының жыл сайынғы жолдауы;</w:t>
            </w:r>
            <w:r>
              <w:br/>
            </w:r>
            <w:r>
              <w:rPr>
                <w:rFonts w:ascii="Times New Roman"/>
                <w:b w:val="false"/>
                <w:i w:val="false"/>
                <w:color w:val="000000"/>
                <w:sz w:val="20"/>
              </w:rPr>
              <w:t>
</w:t>
            </w:r>
            <w:r>
              <w:rPr>
                <w:rFonts w:ascii="Times New Roman"/>
                <w:b w:val="false"/>
                <w:i w:val="false"/>
                <w:color w:val="000000"/>
                <w:sz w:val="20"/>
              </w:rPr>
              <w:t>9) Елбасының жыл сайынғы Жолдауын іске асыру жөніндегі іс-шаралар жоспарлары;</w:t>
            </w:r>
            <w:r>
              <w:br/>
            </w:r>
            <w:r>
              <w:rPr>
                <w:rFonts w:ascii="Times New Roman"/>
                <w:b w:val="false"/>
                <w:i w:val="false"/>
                <w:color w:val="000000"/>
                <w:sz w:val="20"/>
              </w:rPr>
              <w:t>
</w:t>
            </w:r>
            <w:r>
              <w:rPr>
                <w:rFonts w:ascii="Times New Roman"/>
                <w:b w:val="false"/>
                <w:i w:val="false"/>
                <w:color w:val="000000"/>
                <w:sz w:val="20"/>
              </w:rPr>
              <w:t>10) Елбасының жыл сайынғы Жолдауын іске асыру жөніндегі іс-шаралар Жоспарын іске асырудың нәтижелері (құзыреті шегінде);</w:t>
            </w:r>
            <w:r>
              <w:br/>
            </w:r>
            <w:r>
              <w:rPr>
                <w:rFonts w:ascii="Times New Roman"/>
                <w:b w:val="false"/>
                <w:i w:val="false"/>
                <w:color w:val="000000"/>
                <w:sz w:val="20"/>
              </w:rPr>
              <w:t>
</w:t>
            </w:r>
            <w:r>
              <w:rPr>
                <w:rFonts w:ascii="Times New Roman"/>
                <w:b w:val="false"/>
                <w:i w:val="false"/>
                <w:color w:val="000000"/>
                <w:sz w:val="20"/>
              </w:rPr>
              <w:t>11) Жергілікті атқарушы органдары басшыларының дербес блогы (веб-күнделік);</w:t>
            </w:r>
            <w:r>
              <w:br/>
            </w:r>
            <w:r>
              <w:rPr>
                <w:rFonts w:ascii="Times New Roman"/>
                <w:b w:val="false"/>
                <w:i w:val="false"/>
                <w:color w:val="000000"/>
                <w:sz w:val="20"/>
              </w:rPr>
              <w:t>
</w:t>
            </w:r>
            <w:r>
              <w:rPr>
                <w:rFonts w:ascii="Times New Roman"/>
                <w:b w:val="false"/>
                <w:i w:val="false"/>
                <w:color w:val="000000"/>
                <w:sz w:val="20"/>
              </w:rPr>
              <w:t>12) «Мемлекеттік қызмет» имиджі», бөлімі (Қазақстан Республикасы мемлекеттік қызметшілерінің ар-намыс кодексі, мемлекеттік қызметшілердің қызметтік этикасының ережелері туралы мемлекеттік қызмет позитивті имиджін қалыптастыру және нығайту туралы ақпарат);</w:t>
            </w:r>
            <w:r>
              <w:br/>
            </w:r>
            <w:r>
              <w:rPr>
                <w:rFonts w:ascii="Times New Roman"/>
                <w:b w:val="false"/>
                <w:i w:val="false"/>
                <w:color w:val="000000"/>
                <w:sz w:val="20"/>
              </w:rPr>
              <w:t>
</w:t>
            </w:r>
            <w:r>
              <w:rPr>
                <w:rFonts w:ascii="Times New Roman"/>
                <w:b w:val="false"/>
                <w:i w:val="false"/>
                <w:color w:val="000000"/>
                <w:sz w:val="20"/>
              </w:rPr>
              <w:t>13) Сыбайлас жемқорлық іс-қимылына қарсы қабылданатын шаралар туралы ақпарат.</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шығармашылық қызмет</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органмен шығарылған нормативтік құқықтық актілер;</w:t>
            </w:r>
            <w:r>
              <w:br/>
            </w:r>
            <w:r>
              <w:rPr>
                <w:rFonts w:ascii="Times New Roman"/>
                <w:b w:val="false"/>
                <w:i w:val="false"/>
                <w:color w:val="000000"/>
                <w:sz w:val="20"/>
              </w:rPr>
              <w:t>
</w:t>
            </w:r>
            <w:r>
              <w:rPr>
                <w:rFonts w:ascii="Times New Roman"/>
                <w:b w:val="false"/>
                <w:i w:val="false"/>
                <w:color w:val="000000"/>
                <w:sz w:val="20"/>
              </w:rPr>
              <w:t>2) Нормативтік құқықтық актілер жобаларының мәтіндері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ағымдағы қызметі туралы ақпарат</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орган қызметінің жоспарлары мен көрсеткіштері (Стратегиялық және Операциялық жоспарлар);</w:t>
            </w:r>
            <w:r>
              <w:br/>
            </w:r>
            <w:r>
              <w:rPr>
                <w:rFonts w:ascii="Times New Roman"/>
                <w:b w:val="false"/>
                <w:i w:val="false"/>
                <w:color w:val="000000"/>
                <w:sz w:val="20"/>
              </w:rPr>
              <w:t>
</w:t>
            </w:r>
            <w:r>
              <w:rPr>
                <w:rFonts w:ascii="Times New Roman"/>
                <w:b w:val="false"/>
                <w:i w:val="false"/>
                <w:color w:val="000000"/>
                <w:sz w:val="20"/>
              </w:rPr>
              <w:t>2) Стратегиялық және Операциялық жоспарларды орындау туралы есептер;</w:t>
            </w:r>
            <w:r>
              <w:br/>
            </w:r>
            <w:r>
              <w:rPr>
                <w:rFonts w:ascii="Times New Roman"/>
                <w:b w:val="false"/>
                <w:i w:val="false"/>
                <w:color w:val="000000"/>
                <w:sz w:val="20"/>
              </w:rPr>
              <w:t>
</w:t>
            </w:r>
            <w:r>
              <w:rPr>
                <w:rFonts w:ascii="Times New Roman"/>
                <w:b w:val="false"/>
                <w:i w:val="false"/>
                <w:color w:val="000000"/>
                <w:sz w:val="20"/>
              </w:rPr>
              <w:t>3) Мемлекеттік бағдарламалар (салалық бағдарламалар);</w:t>
            </w:r>
            <w:r>
              <w:br/>
            </w:r>
            <w:r>
              <w:rPr>
                <w:rFonts w:ascii="Times New Roman"/>
                <w:b w:val="false"/>
                <w:i w:val="false"/>
                <w:color w:val="000000"/>
                <w:sz w:val="20"/>
              </w:rPr>
              <w:t>
</w:t>
            </w:r>
            <w:r>
              <w:rPr>
                <w:rFonts w:ascii="Times New Roman"/>
                <w:b w:val="false"/>
                <w:i w:val="false"/>
                <w:color w:val="000000"/>
                <w:sz w:val="20"/>
              </w:rPr>
              <w:t>4) Мемлекеттік бағдарламаларды салалық бағдарламаларды, орындау туралы есептер(құзыреті шегінде);</w:t>
            </w:r>
            <w:r>
              <w:br/>
            </w:r>
            <w:r>
              <w:rPr>
                <w:rFonts w:ascii="Times New Roman"/>
                <w:b w:val="false"/>
                <w:i w:val="false"/>
                <w:color w:val="000000"/>
                <w:sz w:val="20"/>
              </w:rPr>
              <w:t>
</w:t>
            </w:r>
            <w:r>
              <w:rPr>
                <w:rFonts w:ascii="Times New Roman"/>
                <w:b w:val="false"/>
                <w:i w:val="false"/>
                <w:color w:val="000000"/>
                <w:sz w:val="20"/>
              </w:rPr>
              <w:t>5) Салалар бойынша мемлекеттік бағдарламаларды орындау туралы қорытындылар (салалар бойынша өңірді дамыту жағдайы мен серпінін сипаттайтын статистикалық деректер мен көрсеткіштер;</w:t>
            </w:r>
            <w:r>
              <w:br/>
            </w:r>
            <w:r>
              <w:rPr>
                <w:rFonts w:ascii="Times New Roman"/>
                <w:b w:val="false"/>
                <w:i w:val="false"/>
                <w:color w:val="000000"/>
                <w:sz w:val="20"/>
              </w:rPr>
              <w:t>
</w:t>
            </w:r>
            <w:r>
              <w:rPr>
                <w:rFonts w:ascii="Times New Roman"/>
                <w:b w:val="false"/>
                <w:i w:val="false"/>
                <w:color w:val="000000"/>
                <w:sz w:val="20"/>
              </w:rPr>
              <w:t>6) Жергілікті атқарушы органдар қызметі туралы Әкімнің есептері.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орындау</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Әлеуметтік маңызды жобаларға (мектептер, ауруханалар, бала бақшалар және т.б.) бөлінген бюджеттік қаражаттар және оларды игеру туралы ақпарат</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Конкурстар, тендерлер өткізу</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Ашық конкурстар, аукциондар, тендерлер, сараптамалар және басқадай іс-шаралармен оларды өткізудің шарттары туралы мәлімет;</w:t>
            </w:r>
            <w:r>
              <w:br/>
            </w:r>
            <w:r>
              <w:rPr>
                <w:rFonts w:ascii="Times New Roman"/>
                <w:b w:val="false"/>
                <w:i w:val="false"/>
                <w:color w:val="000000"/>
                <w:sz w:val="20"/>
              </w:rPr>
              <w:t>
</w:t>
            </w:r>
            <w:r>
              <w:rPr>
                <w:rFonts w:ascii="Times New Roman"/>
                <w:b w:val="false"/>
                <w:i w:val="false"/>
                <w:color w:val="000000"/>
                <w:sz w:val="20"/>
              </w:rPr>
              <w:t>2) Онда заңды тұлғалар мен жеке тұлғалардың қатысу тәртібі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Кәсіпкерлікті қызметті мемлекеттік қолдау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Құзыретті мемлекеттік органдардың мекенжайларын және байланыс телефондарын көрсетумен агроөнеркәсіптік кәсіпорындары кешендерін субсидиялау, бизнесті және ауыл халқын несиелеу, ауыл шаруашылығы техникалары мен құрал-жабдықтарының лизингі туралы ақпарат;</w:t>
            </w:r>
            <w:r>
              <w:br/>
            </w:r>
            <w:r>
              <w:rPr>
                <w:rFonts w:ascii="Times New Roman"/>
                <w:b w:val="false"/>
                <w:i w:val="false"/>
                <w:color w:val="000000"/>
                <w:sz w:val="20"/>
              </w:rPr>
              <w:t>
</w:t>
            </w:r>
            <w:r>
              <w:rPr>
                <w:rFonts w:ascii="Times New Roman"/>
                <w:b w:val="false"/>
                <w:i w:val="false"/>
                <w:color w:val="000000"/>
                <w:sz w:val="20"/>
              </w:rPr>
              <w:t>4) Мамандандырылған ұйымдардың байланыс деректерін көрсетумен ауыл шаруашылығы өнімдерін сатып алу, өндіру, қайта өңдеу және іске асыру тәртібі туралы ақпарат;</w:t>
            </w:r>
            <w:r>
              <w:br/>
            </w:r>
            <w:r>
              <w:rPr>
                <w:rFonts w:ascii="Times New Roman"/>
                <w:b w:val="false"/>
                <w:i w:val="false"/>
                <w:color w:val="000000"/>
                <w:sz w:val="20"/>
              </w:rPr>
              <w:t>
</w:t>
            </w:r>
            <w:r>
              <w:rPr>
                <w:rFonts w:ascii="Times New Roman"/>
                <w:b w:val="false"/>
                <w:i w:val="false"/>
                <w:color w:val="000000"/>
                <w:sz w:val="20"/>
              </w:rPr>
              <w:t xml:space="preserve">5) Заңмен және басқадай нормативтік актілермен сәйкес қарауға органмен қабылданған мәлімдемеленген құжаттардың нысандарын орналастырумен рұқсат беру әрекеттерін (лицензиялау, аккредитациялау, тіркеу және т.б.) мемлекеттік органмен жүзеге асырудың тәртібі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оның ішінде электрондық форматта көрсету</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қызмет туралы ақпарат (бизнес үшін мемлекеттік қызмет тізбесі; азаматтар үшін мемлекеттік қызмет тізбесі; халыққа қызмет көрсету орталықтары арқылы көрсетілетін мемлекеттік қызмет тізбесі (бар болған кезде); электрондық түрде көрсетілетін қызмет тізбесі;</w:t>
            </w:r>
            <w:r>
              <w:br/>
            </w:r>
            <w:r>
              <w:rPr>
                <w:rFonts w:ascii="Times New Roman"/>
                <w:b w:val="false"/>
                <w:i w:val="false"/>
                <w:color w:val="000000"/>
                <w:sz w:val="20"/>
              </w:rPr>
              <w:t>
</w:t>
            </w:r>
            <w:r>
              <w:rPr>
                <w:rFonts w:ascii="Times New Roman"/>
                <w:b w:val="false"/>
                <w:i w:val="false"/>
                <w:color w:val="000000"/>
                <w:sz w:val="20"/>
              </w:rPr>
              <w:t>2) Мемлекеттік қызмет көрсету стандарттары мен регламенттерінің бар болуы;</w:t>
            </w:r>
            <w:r>
              <w:br/>
            </w:r>
            <w:r>
              <w:rPr>
                <w:rFonts w:ascii="Times New Roman"/>
                <w:b w:val="false"/>
                <w:i w:val="false"/>
                <w:color w:val="000000"/>
                <w:sz w:val="20"/>
              </w:rPr>
              <w:t>
</w:t>
            </w:r>
            <w:r>
              <w:rPr>
                <w:rFonts w:ascii="Times New Roman"/>
                <w:b w:val="false"/>
                <w:i w:val="false"/>
                <w:color w:val="000000"/>
                <w:sz w:val="20"/>
              </w:rPr>
              <w:t>3) Электрондық мемлекеттік қызмет нұсқаулығын орналастырумен Қазақстан Республикасының «электрондық үкіметі»-мен ықпалдастыру арқылы жүзеге асырылатын интерактивті электрондық қызметтердің бар болуы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кадрмен қамтамасыз ету</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және қызметке азаматтардың түсу тәртібі (рәсімдерді сипаттау, норматив құқықтық база);</w:t>
            </w:r>
            <w:r>
              <w:br/>
            </w:r>
            <w:r>
              <w:rPr>
                <w:rFonts w:ascii="Times New Roman"/>
                <w:b w:val="false"/>
                <w:i w:val="false"/>
                <w:color w:val="000000"/>
                <w:sz w:val="20"/>
              </w:rPr>
              <w:t>
</w:t>
            </w:r>
            <w:r>
              <w:rPr>
                <w:rFonts w:ascii="Times New Roman"/>
                <w:b w:val="false"/>
                <w:i w:val="false"/>
                <w:color w:val="000000"/>
                <w:sz w:val="20"/>
              </w:rPr>
              <w:t>2) Мемлекеттік қызметтегі бос орындар туралы мәлімет;</w:t>
            </w:r>
            <w:r>
              <w:br/>
            </w:r>
            <w:r>
              <w:rPr>
                <w:rFonts w:ascii="Times New Roman"/>
                <w:b w:val="false"/>
                <w:i w:val="false"/>
                <w:color w:val="000000"/>
                <w:sz w:val="20"/>
              </w:rPr>
              <w:t>
</w:t>
            </w:r>
            <w:r>
              <w:rPr>
                <w:rFonts w:ascii="Times New Roman"/>
                <w:b w:val="false"/>
                <w:i w:val="false"/>
                <w:color w:val="000000"/>
                <w:sz w:val="20"/>
              </w:rPr>
              <w:t>3) Мемлекеттік қызметтегі бос орындарды баса тұруға кандидаттарға біліктілік талаптар;</w:t>
            </w:r>
            <w:r>
              <w:br/>
            </w:r>
            <w:r>
              <w:rPr>
                <w:rFonts w:ascii="Times New Roman"/>
                <w:b w:val="false"/>
                <w:i w:val="false"/>
                <w:color w:val="000000"/>
                <w:sz w:val="20"/>
              </w:rPr>
              <w:t>
</w:t>
            </w:r>
            <w:r>
              <w:rPr>
                <w:rFonts w:ascii="Times New Roman"/>
                <w:b w:val="false"/>
                <w:i w:val="false"/>
                <w:color w:val="000000"/>
                <w:sz w:val="20"/>
              </w:rPr>
              <w:t>4) Бос орындарды баса тұру мәселелері жөніндегі консультация беруге уәкілетті тұлғалардың Т.А.Ә. телефон нөмірлері, электрондық пошта адрестері.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Халықпен жұмыс</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Азаматтарды қабылдау және олардың өтініштерін мемлекеттік органда қараудың тәртібі (нормативтік құқықтық база);</w:t>
            </w:r>
            <w:r>
              <w:br/>
            </w:r>
            <w:r>
              <w:rPr>
                <w:rFonts w:ascii="Times New Roman"/>
                <w:b w:val="false"/>
                <w:i w:val="false"/>
                <w:color w:val="000000"/>
                <w:sz w:val="20"/>
              </w:rPr>
              <w:t>
</w:t>
            </w:r>
            <w:r>
              <w:rPr>
                <w:rFonts w:ascii="Times New Roman"/>
                <w:b w:val="false"/>
                <w:i w:val="false"/>
                <w:color w:val="000000"/>
                <w:sz w:val="20"/>
              </w:rPr>
              <w:t>2) Азаматтарды қабылдау кестесі;</w:t>
            </w:r>
            <w:r>
              <w:br/>
            </w:r>
            <w:r>
              <w:rPr>
                <w:rFonts w:ascii="Times New Roman"/>
                <w:b w:val="false"/>
                <w:i w:val="false"/>
                <w:color w:val="000000"/>
                <w:sz w:val="20"/>
              </w:rPr>
              <w:t>
</w:t>
            </w:r>
            <w:r>
              <w:rPr>
                <w:rFonts w:ascii="Times New Roman"/>
                <w:b w:val="false"/>
                <w:i w:val="false"/>
                <w:color w:val="000000"/>
                <w:sz w:val="20"/>
              </w:rPr>
              <w:t>3) Азаматтарды қабылдау және олардың өтініштерін қарау мәселелері жөніндегі уәкілетті тұлғалардан ақпаратты ауызша алу мүмкіндігі олар арқылы берілетін азаматтарға байланыс телефондары;</w:t>
            </w:r>
            <w:r>
              <w:br/>
            </w:r>
            <w:r>
              <w:rPr>
                <w:rFonts w:ascii="Times New Roman"/>
                <w:b w:val="false"/>
                <w:i w:val="false"/>
                <w:color w:val="000000"/>
                <w:sz w:val="20"/>
              </w:rPr>
              <w:t>
</w:t>
            </w:r>
            <w:r>
              <w:rPr>
                <w:rFonts w:ascii="Times New Roman"/>
                <w:b w:val="false"/>
                <w:i w:val="false"/>
                <w:color w:val="000000"/>
                <w:sz w:val="20"/>
              </w:rPr>
              <w:t xml:space="preserve">4) Азаматтар мен ұйымдардың өтініштерін шолулар және оларды қарау нәтижелері; </w:t>
            </w:r>
            <w:r>
              <w:br/>
            </w:r>
            <w:r>
              <w:rPr>
                <w:rFonts w:ascii="Times New Roman"/>
                <w:b w:val="false"/>
                <w:i w:val="false"/>
                <w:color w:val="000000"/>
                <w:sz w:val="20"/>
              </w:rPr>
              <w:t>
</w:t>
            </w:r>
            <w:r>
              <w:rPr>
                <w:rFonts w:ascii="Times New Roman"/>
                <w:b w:val="false"/>
                <w:i w:val="false"/>
                <w:color w:val="000000"/>
                <w:sz w:val="20"/>
              </w:rPr>
              <w:t>5) Кері байланыс функцияларының бар болуы («Сұрақ-жауап», он-лайн консультациялар, сұрақтар мен жауаптардың мұрағаты, интерактивтік сауалдамалар)</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қолдау</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Жаңалықтардың өзекті тізбегі (жаңалықтар мұрағатын құрумен);</w:t>
            </w:r>
            <w:r>
              <w:br/>
            </w:r>
            <w:r>
              <w:rPr>
                <w:rFonts w:ascii="Times New Roman"/>
                <w:b w:val="false"/>
                <w:i w:val="false"/>
                <w:color w:val="000000"/>
                <w:sz w:val="20"/>
              </w:rPr>
              <w:t>
</w:t>
            </w:r>
            <w:r>
              <w:rPr>
                <w:rFonts w:ascii="Times New Roman"/>
                <w:b w:val="false"/>
                <w:i w:val="false"/>
                <w:color w:val="000000"/>
                <w:sz w:val="20"/>
              </w:rPr>
              <w:t>2) Жалпы пайдаланудың, деректер қорының, тізілімдердің, тіркелімдердің ақпараттық ресурстар тізбесі;</w:t>
            </w:r>
            <w:r>
              <w:br/>
            </w:r>
            <w:r>
              <w:rPr>
                <w:rFonts w:ascii="Times New Roman"/>
                <w:b w:val="false"/>
                <w:i w:val="false"/>
                <w:color w:val="000000"/>
                <w:sz w:val="20"/>
              </w:rPr>
              <w:t>
</w:t>
            </w:r>
            <w:r>
              <w:rPr>
                <w:rFonts w:ascii="Times New Roman"/>
                <w:b w:val="false"/>
                <w:i w:val="false"/>
                <w:color w:val="000000"/>
                <w:sz w:val="20"/>
              </w:rPr>
              <w:t>3) Құрылымдық бөлімшелердің, ведомствоға бағынысты ұйымдардың ақпараттық ресурстарының тізбесі;</w:t>
            </w:r>
            <w:r>
              <w:br/>
            </w:r>
            <w:r>
              <w:rPr>
                <w:rFonts w:ascii="Times New Roman"/>
                <w:b w:val="false"/>
                <w:i w:val="false"/>
                <w:color w:val="000000"/>
                <w:sz w:val="20"/>
              </w:rPr>
              <w:t>
</w:t>
            </w:r>
            <w:r>
              <w:rPr>
                <w:rFonts w:ascii="Times New Roman"/>
                <w:b w:val="false"/>
                <w:i w:val="false"/>
                <w:color w:val="000000"/>
                <w:sz w:val="20"/>
              </w:rPr>
              <w:t>4) Пайдалы сілтемелер (үкімет интернет-ресурстары, «электрондық үкімет», заңнама деректер қорының және т.б. веб-порталы);</w:t>
            </w:r>
            <w:r>
              <w:br/>
            </w:r>
            <w:r>
              <w:rPr>
                <w:rFonts w:ascii="Times New Roman"/>
                <w:b w:val="false"/>
                <w:i w:val="false"/>
                <w:color w:val="000000"/>
                <w:sz w:val="20"/>
              </w:rPr>
              <w:t>
</w:t>
            </w:r>
            <w:r>
              <w:rPr>
                <w:rFonts w:ascii="Times New Roman"/>
                <w:b w:val="false"/>
                <w:i w:val="false"/>
                <w:color w:val="000000"/>
                <w:sz w:val="20"/>
              </w:rPr>
              <w:t>5) Андатпалар мен жаңалықтарды беру үшін RSS-арнасының бар болуы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Мүмкіншілігі шектеулі адамдар үшін ақпараттың қолжетімділігі</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Мағыналы жүктемені артатын мәтіндік емес медиа веб-контент үшін баламалы мәтіннің бар болуы;</w:t>
            </w:r>
            <w:r>
              <w:br/>
            </w:r>
            <w:r>
              <w:rPr>
                <w:rFonts w:ascii="Times New Roman"/>
                <w:b w:val="false"/>
                <w:i w:val="false"/>
                <w:color w:val="000000"/>
                <w:sz w:val="20"/>
              </w:rPr>
              <w:t>
</w:t>
            </w:r>
            <w:r>
              <w:rPr>
                <w:rFonts w:ascii="Times New Roman"/>
                <w:b w:val="false"/>
                <w:i w:val="false"/>
                <w:color w:val="000000"/>
                <w:sz w:val="20"/>
              </w:rPr>
              <w:t>2) Үш секундтан аса автоматты түрде ойнатылатын веб-контент үшін тоқтау, пауза немесе музыканы ажырату механизмінің бар болуы;</w:t>
            </w:r>
            <w:r>
              <w:br/>
            </w:r>
            <w:r>
              <w:rPr>
                <w:rFonts w:ascii="Times New Roman"/>
                <w:b w:val="false"/>
                <w:i w:val="false"/>
                <w:color w:val="000000"/>
                <w:sz w:val="20"/>
              </w:rPr>
              <w:t>
</w:t>
            </w:r>
            <w:r>
              <w:rPr>
                <w:rFonts w:ascii="Times New Roman"/>
                <w:b w:val="false"/>
                <w:i w:val="false"/>
                <w:color w:val="000000"/>
                <w:sz w:val="20"/>
              </w:rPr>
              <w:t>3) Үш секундтан аса жарқылдақты қамтитын жылжымалы, жыпылқтайтын, айналатын веб-контентті автоматты түрде тоқтату механизмінің бар болуы;</w:t>
            </w:r>
            <w:r>
              <w:br/>
            </w:r>
            <w:r>
              <w:rPr>
                <w:rFonts w:ascii="Times New Roman"/>
                <w:b w:val="false"/>
                <w:i w:val="false"/>
                <w:color w:val="000000"/>
                <w:sz w:val="20"/>
              </w:rPr>
              <w:t>
</w:t>
            </w:r>
            <w:r>
              <w:rPr>
                <w:rFonts w:ascii="Times New Roman"/>
                <w:b w:val="false"/>
                <w:i w:val="false"/>
                <w:color w:val="000000"/>
                <w:sz w:val="20"/>
              </w:rPr>
              <w:t>4) Интерфейстің белсенді құраушын бір уақытта бөлумен пернатақтаның көмегімен веб-контенттің бар функционалдығын басқару мүмкіншілігінің бар болуы;</w:t>
            </w:r>
            <w:r>
              <w:br/>
            </w:r>
            <w:r>
              <w:rPr>
                <w:rFonts w:ascii="Times New Roman"/>
                <w:b w:val="false"/>
                <w:i w:val="false"/>
                <w:color w:val="000000"/>
                <w:sz w:val="20"/>
              </w:rPr>
              <w:t>
</w:t>
            </w:r>
            <w:r>
              <w:rPr>
                <w:rFonts w:ascii="Times New Roman"/>
                <w:b w:val="false"/>
                <w:i w:val="false"/>
                <w:color w:val="000000"/>
                <w:sz w:val="20"/>
              </w:rPr>
              <w:t xml:space="preserve">5) Интернет-ресурстың басты бетінен ағымдағы ашық бетке дейін бөлім бойынша жүру жолын қамтитын навигациялық тізбектің бар болуы; </w:t>
            </w:r>
            <w:r>
              <w:br/>
            </w:r>
            <w:r>
              <w:rPr>
                <w:rFonts w:ascii="Times New Roman"/>
                <w:b w:val="false"/>
                <w:i w:val="false"/>
                <w:color w:val="000000"/>
                <w:sz w:val="20"/>
              </w:rPr>
              <w:t>
</w:t>
            </w:r>
            <w:r>
              <w:rPr>
                <w:rFonts w:ascii="Times New Roman"/>
                <w:b w:val="false"/>
                <w:i w:val="false"/>
                <w:color w:val="000000"/>
                <w:sz w:val="20"/>
              </w:rPr>
              <w:t>6) Веб-беттің басына қайтып келуге пайдаланушыға мүмкіндік беретін «Жоғарға» сілтемесінің бар болуы мәтіндік ақпарат үлкен көлемі интернет-ресурстың веб-бетіне орналасқан кезде веб-беттің негізгі қамтылуына өту сілтемелерінің әрбір веб-бетте бар болуы;</w:t>
            </w:r>
            <w:r>
              <w:br/>
            </w:r>
            <w:r>
              <w:rPr>
                <w:rFonts w:ascii="Times New Roman"/>
                <w:b w:val="false"/>
                <w:i w:val="false"/>
                <w:color w:val="000000"/>
                <w:sz w:val="20"/>
              </w:rPr>
              <w:t>
</w:t>
            </w:r>
            <w:r>
              <w:rPr>
                <w:rFonts w:ascii="Times New Roman"/>
                <w:b w:val="false"/>
                <w:i w:val="false"/>
                <w:color w:val="000000"/>
                <w:sz w:val="20"/>
              </w:rPr>
              <w:t xml:space="preserve">7) Пайдаланушының ақпаратын енгізген кезде анықталған қате туралы мәтіндік хабарламаның бар болуы (нысандарды толтырған кезде); </w:t>
            </w:r>
            <w:r>
              <w:br/>
            </w:r>
            <w:r>
              <w:rPr>
                <w:rFonts w:ascii="Times New Roman"/>
                <w:b w:val="false"/>
                <w:i w:val="false"/>
                <w:color w:val="000000"/>
                <w:sz w:val="20"/>
              </w:rPr>
              <w:t>
</w:t>
            </w:r>
            <w:r>
              <w:rPr>
                <w:rFonts w:ascii="Times New Roman"/>
                <w:b w:val="false"/>
                <w:i w:val="false"/>
                <w:color w:val="000000"/>
                <w:sz w:val="20"/>
              </w:rPr>
              <w:t>8) 4,5:1 кем емес фонға қатынасы бойынша мәтіннің кереғарлы бойынша мәтін кереғарлығы деңгейін сақтау;</w:t>
            </w:r>
            <w:r>
              <w:br/>
            </w:r>
            <w:r>
              <w:rPr>
                <w:rFonts w:ascii="Times New Roman"/>
                <w:b w:val="false"/>
                <w:i w:val="false"/>
                <w:color w:val="000000"/>
                <w:sz w:val="20"/>
              </w:rPr>
              <w:t>
</w:t>
            </w:r>
            <w:r>
              <w:rPr>
                <w:rFonts w:ascii="Times New Roman"/>
                <w:b w:val="false"/>
                <w:i w:val="false"/>
                <w:color w:val="000000"/>
                <w:sz w:val="20"/>
              </w:rPr>
              <w:t>9) Горизанталды айналдыруға бармай-ақ веб контентті немесе интернет-ресурстың функционалдығын (титрді және мәтіннің көрсетілуін болдырмай-ақ) жоғалтпай-ақ 200% дейін шрифтің өзгерту мүмкіндігі;</w:t>
            </w:r>
            <w:r>
              <w:br/>
            </w:r>
            <w:r>
              <w:rPr>
                <w:rFonts w:ascii="Times New Roman"/>
                <w:b w:val="false"/>
                <w:i w:val="false"/>
                <w:color w:val="000000"/>
                <w:sz w:val="20"/>
              </w:rPr>
              <w:t>
</w:t>
            </w:r>
            <w:r>
              <w:rPr>
                <w:rFonts w:ascii="Times New Roman"/>
                <w:b w:val="false"/>
                <w:i w:val="false"/>
                <w:color w:val="000000"/>
                <w:sz w:val="20"/>
              </w:rPr>
              <w:t>10) Сайттың кеңейтілген картасының бар болуы;</w:t>
            </w:r>
            <w:r>
              <w:br/>
            </w:r>
            <w:r>
              <w:rPr>
                <w:rFonts w:ascii="Times New Roman"/>
                <w:b w:val="false"/>
                <w:i w:val="false"/>
                <w:color w:val="000000"/>
                <w:sz w:val="20"/>
              </w:rPr>
              <w:t>
</w:t>
            </w:r>
            <w:r>
              <w:rPr>
                <w:rFonts w:ascii="Times New Roman"/>
                <w:b w:val="false"/>
                <w:i w:val="false"/>
                <w:color w:val="000000"/>
                <w:sz w:val="20"/>
              </w:rPr>
              <w:t>11) Іздестіру механизмінің бар болуы.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туралы анықтамалық ақпарат</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Жалпы мәлімет: өңірдің картасы, тарих, географиялық ахуал, табиғи-климатикалық жағдай, экологиялық жай-күй, төтенше жағдайлар, табиғи ресурстар, өңірді экономикасын мамандандыру;</w:t>
            </w:r>
            <w:r>
              <w:br/>
            </w:r>
            <w:r>
              <w:rPr>
                <w:rFonts w:ascii="Times New Roman"/>
                <w:b w:val="false"/>
                <w:i w:val="false"/>
                <w:color w:val="000000"/>
                <w:sz w:val="20"/>
              </w:rPr>
              <w:t>
</w:t>
            </w:r>
            <w:r>
              <w:rPr>
                <w:rFonts w:ascii="Times New Roman"/>
                <w:b w:val="false"/>
                <w:i w:val="false"/>
                <w:color w:val="000000"/>
                <w:sz w:val="20"/>
              </w:rPr>
              <w:t>2) Өңірдің өнеркәсіптік кәсіпорындарының тізбесі мен байланыс деректерін көрсетумен өнеркәсіп;</w:t>
            </w:r>
            <w:r>
              <w:br/>
            </w:r>
            <w:r>
              <w:rPr>
                <w:rFonts w:ascii="Times New Roman"/>
                <w:b w:val="false"/>
                <w:i w:val="false"/>
                <w:color w:val="000000"/>
                <w:sz w:val="20"/>
              </w:rPr>
              <w:t>
</w:t>
            </w:r>
            <w:r>
              <w:rPr>
                <w:rFonts w:ascii="Times New Roman"/>
                <w:b w:val="false"/>
                <w:i w:val="false"/>
                <w:color w:val="000000"/>
                <w:sz w:val="20"/>
              </w:rPr>
              <w:t>3) Өңірдің мамандандырылған кәсіпорындарының тізбесі мен байланыс деректерін көрсетумен ауыл шаруашылығы мен ветеринария;</w:t>
            </w:r>
            <w:r>
              <w:br/>
            </w:r>
            <w:r>
              <w:rPr>
                <w:rFonts w:ascii="Times New Roman"/>
                <w:b w:val="false"/>
                <w:i w:val="false"/>
                <w:color w:val="000000"/>
                <w:sz w:val="20"/>
              </w:rPr>
              <w:t>
</w:t>
            </w:r>
            <w:r>
              <w:rPr>
                <w:rFonts w:ascii="Times New Roman"/>
                <w:b w:val="false"/>
                <w:i w:val="false"/>
                <w:color w:val="000000"/>
                <w:sz w:val="20"/>
              </w:rPr>
              <w:t>4) Инфрақұрылым (көлік, байланыс, тұрғын үй және ТКШ);</w:t>
            </w:r>
            <w:r>
              <w:br/>
            </w:r>
            <w:r>
              <w:rPr>
                <w:rFonts w:ascii="Times New Roman"/>
                <w:b w:val="false"/>
                <w:i w:val="false"/>
                <w:color w:val="000000"/>
                <w:sz w:val="20"/>
              </w:rPr>
              <w:t>
</w:t>
            </w:r>
            <w:r>
              <w:rPr>
                <w:rFonts w:ascii="Times New Roman"/>
                <w:b w:val="false"/>
                <w:i w:val="false"/>
                <w:color w:val="000000"/>
                <w:sz w:val="20"/>
              </w:rPr>
              <w:t>1) Денсаулық сақтау (мекемелер, медициналық қызмет көрсету, санитарлық-эпидемиологиялық қадағалау желісі);</w:t>
            </w:r>
            <w:r>
              <w:br/>
            </w:r>
            <w:r>
              <w:rPr>
                <w:rFonts w:ascii="Times New Roman"/>
                <w:b w:val="false"/>
                <w:i w:val="false"/>
                <w:color w:val="000000"/>
                <w:sz w:val="20"/>
              </w:rPr>
              <w:t>
</w:t>
            </w:r>
            <w:r>
              <w:rPr>
                <w:rFonts w:ascii="Times New Roman"/>
                <w:b w:val="false"/>
                <w:i w:val="false"/>
                <w:color w:val="000000"/>
                <w:sz w:val="20"/>
              </w:rPr>
              <w:t>2) Білім беру (мекемелер желісі, ауыл халқы үшін жеңілдіктер);</w:t>
            </w:r>
            <w:r>
              <w:br/>
            </w:r>
            <w:r>
              <w:rPr>
                <w:rFonts w:ascii="Times New Roman"/>
                <w:b w:val="false"/>
                <w:i w:val="false"/>
                <w:color w:val="000000"/>
                <w:sz w:val="20"/>
              </w:rPr>
              <w:t>
</w:t>
            </w:r>
            <w:r>
              <w:rPr>
                <w:rFonts w:ascii="Times New Roman"/>
                <w:b w:val="false"/>
                <w:i w:val="false"/>
                <w:color w:val="000000"/>
                <w:sz w:val="20"/>
              </w:rPr>
              <w:t>3) Шағын және орташа бизнес;</w:t>
            </w:r>
            <w:r>
              <w:br/>
            </w:r>
            <w:r>
              <w:rPr>
                <w:rFonts w:ascii="Times New Roman"/>
                <w:b w:val="false"/>
                <w:i w:val="false"/>
                <w:color w:val="000000"/>
                <w:sz w:val="20"/>
              </w:rPr>
              <w:t>
</w:t>
            </w:r>
            <w:r>
              <w:rPr>
                <w:rFonts w:ascii="Times New Roman"/>
                <w:b w:val="false"/>
                <w:i w:val="false"/>
                <w:color w:val="000000"/>
                <w:sz w:val="20"/>
              </w:rPr>
              <w:t>4) Мәдениет, религия, спорт и туризм;</w:t>
            </w:r>
            <w:r>
              <w:br/>
            </w:r>
            <w:r>
              <w:rPr>
                <w:rFonts w:ascii="Times New Roman"/>
                <w:b w:val="false"/>
                <w:i w:val="false"/>
                <w:color w:val="000000"/>
                <w:sz w:val="20"/>
              </w:rPr>
              <w:t>
</w:t>
            </w:r>
            <w:r>
              <w:rPr>
                <w:rFonts w:ascii="Times New Roman"/>
                <w:b w:val="false"/>
                <w:i w:val="false"/>
                <w:color w:val="000000"/>
                <w:sz w:val="20"/>
              </w:rPr>
              <w:t>5) Мемлекеттік қолдау шараларын және уәкілетті органдардың байланыс ақпаратын көрсетумен халықтың көші-қон;</w:t>
            </w:r>
            <w:r>
              <w:br/>
            </w:r>
            <w:r>
              <w:rPr>
                <w:rFonts w:ascii="Times New Roman"/>
                <w:b w:val="false"/>
                <w:i w:val="false"/>
                <w:color w:val="000000"/>
                <w:sz w:val="20"/>
              </w:rPr>
              <w:t>
</w:t>
            </w:r>
            <w:r>
              <w:rPr>
                <w:rFonts w:ascii="Times New Roman"/>
                <w:b w:val="false"/>
                <w:i w:val="false"/>
                <w:color w:val="000000"/>
                <w:sz w:val="20"/>
              </w:rPr>
              <w:t>6) Өңірдің Инвестициялық мүмкіншіліктері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bl>
    <w:bookmarkStart w:name="z345" w:id="104"/>
    <w:p>
      <w:pPr>
        <w:spacing w:after="0"/>
        <w:ind w:left="0"/>
        <w:jc w:val="both"/>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Сол немесе басқадай кемшіліктерді анықталған жерде бөлімнің салмақты мағынасынан төменде атап өтілген кемшіліктерді анықтаған кезде, әрбір анықталған кемшіліктер үшін 0,1 бал мөлшерінде шегеру жүргізіледі, бірақ бөлімнің салмақты мағынасынан 25 (жиырма бестен) астам емес:</w:t>
      </w:r>
      <w:r>
        <w:br/>
      </w:r>
      <w:r>
        <w:rPr>
          <w:rFonts w:ascii="Times New Roman"/>
          <w:b w:val="false"/>
          <w:i w:val="false"/>
          <w:color w:val="000000"/>
          <w:sz w:val="28"/>
        </w:rPr>
        <w:t>
- ұсынылған ақпараттың толық еместігін анықтаған кезде (мәтіндер тақырыпты ашпайды, ақпараттың көздері көрсетілмеген);</w:t>
      </w:r>
      <w:r>
        <w:br/>
      </w:r>
      <w:r>
        <w:rPr>
          <w:rFonts w:ascii="Times New Roman"/>
          <w:b w:val="false"/>
          <w:i w:val="false"/>
          <w:color w:val="000000"/>
          <w:sz w:val="28"/>
        </w:rPr>
        <w:t xml:space="preserve">
- интернет-ресурста орналасқан өзекті емес нормативтік актілер бар болған кезде (күшін жойған немесе құжаттың ескірген редакциясы); </w:t>
      </w:r>
      <w:r>
        <w:br/>
      </w:r>
      <w:r>
        <w:rPr>
          <w:rFonts w:ascii="Times New Roman"/>
          <w:b w:val="false"/>
          <w:i w:val="false"/>
          <w:color w:val="000000"/>
          <w:sz w:val="28"/>
        </w:rPr>
        <w:t>
- дұрыс емес және/немесе жұмыс істемейтін сілтемелер бар болған кезде;</w:t>
      </w:r>
      <w:r>
        <w:br/>
      </w:r>
      <w:r>
        <w:rPr>
          <w:rFonts w:ascii="Times New Roman"/>
          <w:b w:val="false"/>
          <w:i w:val="false"/>
          <w:color w:val="000000"/>
          <w:sz w:val="28"/>
        </w:rPr>
        <w:t>
- ақпараттық материалдардың мазмұндалу қарапайымдылығының және қысқа айтушылығының болмауы;</w:t>
      </w:r>
      <w:r>
        <w:br/>
      </w:r>
      <w:r>
        <w:rPr>
          <w:rFonts w:ascii="Times New Roman"/>
          <w:b w:val="false"/>
          <w:i w:val="false"/>
          <w:color w:val="000000"/>
          <w:sz w:val="28"/>
        </w:rPr>
        <w:t xml:space="preserve">
- ақпаратқа қиындаған қолжетімділік (5 «шертулерден» астам интернет-ресурстың басты бетінен бастап гиперсілтемелер бойынша өтулердің саны); </w:t>
      </w:r>
      <w:r>
        <w:br/>
      </w:r>
      <w:r>
        <w:rPr>
          <w:rFonts w:ascii="Times New Roman"/>
          <w:b w:val="false"/>
          <w:i w:val="false"/>
          <w:color w:val="000000"/>
          <w:sz w:val="28"/>
        </w:rPr>
        <w:t>
- шығарып алу үшін арналған құжаттардың форматы көрсетілмеген.</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