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ae9c" w14:textId="4eaa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инспекциясы туралы үлгі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2011 жылғы 21 желтоқсандағы N 514 Бұйрығы. Қазақстан Республикасының Әділет министрлігінде 2012 жылғы 19 қаңтарда N 7387 тіркелді. Күші жойылды - Қазақстан Республикасы Ұлттық экономика министрінің 2015 жылғы 20 наурыздағы № 241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20.03.2015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10-2-бабының</w:t>
      </w:r>
      <w:r>
        <w:rPr>
          <w:rFonts w:ascii="Times New Roman"/>
          <w:b w:val="false"/>
          <w:i w:val="false"/>
          <w:color w:val="000000"/>
          <w:sz w:val="28"/>
        </w:rPr>
        <w:t xml:space="preserve"> 10-5)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инспекциясы туралы үлгі ереже бекітілсін.</w:t>
      </w:r>
      <w:r>
        <w:br/>
      </w:r>
      <w:r>
        <w:rPr>
          <w:rFonts w:ascii="Times New Roman"/>
          <w:b w:val="false"/>
          <w:i w:val="false"/>
          <w:color w:val="000000"/>
          <w:sz w:val="28"/>
        </w:rPr>
        <w:t>
</w:t>
      </w:r>
      <w:r>
        <w:rPr>
          <w:rFonts w:ascii="Times New Roman"/>
          <w:b w:val="false"/>
          <w:i w:val="false"/>
          <w:color w:val="000000"/>
          <w:sz w:val="28"/>
        </w:rPr>
        <w:t>
      2. Тұрғын үй шаруашылық департаменті Қазақстан Республикасы Әділет министрлігінде мемлекеттік тіркеуден өткен соң осы бұйрықты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С. Нокин</w:t>
      </w:r>
    </w:p>
    <w:bookmarkStart w:name="z6" w:id="1"/>
    <w:p>
      <w:pPr>
        <w:spacing w:after="0"/>
        <w:ind w:left="0"/>
        <w:jc w:val="both"/>
      </w:pPr>
      <w:r>
        <w:rPr>
          <w:rFonts w:ascii="Times New Roman"/>
          <w:b w:val="false"/>
          <w:i w:val="false"/>
          <w:color w:val="000000"/>
          <w:sz w:val="28"/>
        </w:rPr>
        <w:t xml:space="preserve">
Қазақстан Республикасы Құрылыс және </w:t>
      </w:r>
      <w:r>
        <w:br/>
      </w:r>
      <w:r>
        <w:rPr>
          <w:rFonts w:ascii="Times New Roman"/>
          <w:b w:val="false"/>
          <w:i w:val="false"/>
          <w:color w:val="000000"/>
          <w:sz w:val="28"/>
        </w:rPr>
        <w:t xml:space="preserve">
тұрғын үй-коммуналдық шаруашылық  </w:t>
      </w:r>
      <w:r>
        <w:br/>
      </w:r>
      <w:r>
        <w:rPr>
          <w:rFonts w:ascii="Times New Roman"/>
          <w:b w:val="false"/>
          <w:i w:val="false"/>
          <w:color w:val="000000"/>
          <w:sz w:val="28"/>
        </w:rPr>
        <w:t xml:space="preserve">
істері агенттігі төрағасының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514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Тұрғын үй инспекциясы туралы үлгі ереже</w:t>
      </w:r>
    </w:p>
    <w:bookmarkEnd w:id="2"/>
    <w:bookmarkStart w:name="z8" w:id="3"/>
    <w:p>
      <w:pPr>
        <w:spacing w:after="0"/>
        <w:ind w:left="0"/>
        <w:jc w:val="left"/>
      </w:pPr>
      <w:r>
        <w:rPr>
          <w:rFonts w:ascii="Times New Roman"/>
          <w:b/>
          <w:i w:val="false"/>
          <w:color w:val="000000"/>
        </w:rPr>
        <w:t xml:space="preserve"> 
1. Жалпы ережелер </w:t>
      </w:r>
    </w:p>
    <w:bookmarkEnd w:id="3"/>
    <w:bookmarkStart w:name="z9" w:id="4"/>
    <w:p>
      <w:pPr>
        <w:spacing w:after="0"/>
        <w:ind w:left="0"/>
        <w:jc w:val="both"/>
      </w:pPr>
      <w:r>
        <w:rPr>
          <w:rFonts w:ascii="Times New Roman"/>
          <w:b w:val="false"/>
          <w:i w:val="false"/>
          <w:color w:val="000000"/>
          <w:sz w:val="28"/>
        </w:rPr>
        <w:t>
      1. «Тұрғын үй инспекциясы» мемлекеттік мекемесі (бұдан әрі – тұрғын үй инспекциясы) тұрғын үй қоры саласында мемлекеттік бақылауды жүзеге асыруға заңды тұлға мәртебесі бар коммерциялық емес ұйым болып табылады.</w:t>
      </w:r>
      <w:r>
        <w:br/>
      </w:r>
      <w:r>
        <w:rPr>
          <w:rFonts w:ascii="Times New Roman"/>
          <w:b w:val="false"/>
          <w:i w:val="false"/>
          <w:color w:val="000000"/>
          <w:sz w:val="28"/>
        </w:rPr>
        <w:t>
</w:t>
      </w:r>
      <w:r>
        <w:rPr>
          <w:rFonts w:ascii="Times New Roman"/>
          <w:b w:val="false"/>
          <w:i w:val="false"/>
          <w:color w:val="000000"/>
          <w:sz w:val="28"/>
        </w:rPr>
        <w:t>
      2. Мемлекеттік мекеменің түрі: коммуналдық.</w:t>
      </w:r>
      <w:r>
        <w:br/>
      </w:r>
      <w:r>
        <w:rPr>
          <w:rFonts w:ascii="Times New Roman"/>
          <w:b w:val="false"/>
          <w:i w:val="false"/>
          <w:color w:val="000000"/>
          <w:sz w:val="28"/>
        </w:rPr>
        <w:t>
</w:t>
      </w:r>
      <w:r>
        <w:rPr>
          <w:rFonts w:ascii="Times New Roman"/>
          <w:b w:val="false"/>
          <w:i w:val="false"/>
          <w:color w:val="000000"/>
          <w:sz w:val="28"/>
        </w:rPr>
        <w:t>
      3. Тұрғын үй инспекциясы 20__ жылғы «__» __________ № ______ шешіммен құрылды.</w:t>
      </w:r>
      <w:r>
        <w:br/>
      </w:r>
      <w:r>
        <w:rPr>
          <w:rFonts w:ascii="Times New Roman"/>
          <w:b w:val="false"/>
          <w:i w:val="false"/>
          <w:color w:val="000000"/>
          <w:sz w:val="28"/>
        </w:rPr>
        <w:t>
</w:t>
      </w:r>
      <w:r>
        <w:rPr>
          <w:rFonts w:ascii="Times New Roman"/>
          <w:b w:val="false"/>
          <w:i w:val="false"/>
          <w:color w:val="000000"/>
          <w:sz w:val="28"/>
        </w:rPr>
        <w:t>
      5. Тиісті саланың уәкілетті органы, сондай-ақ тұрғын үй инспекциясына қатысы бойынша коммуналдық меншік құқығы субъектісінің функциясын  жүзеге асыратын орган облыстың, республикалық маңызы бар қаланың, астананың, ауданның, облыстық маңызы бар қаланың жергілікті атқарушы органы (тиісті әкімшілік-аумақтық бірлікте кондоминиум объектілері болған кезде) (бұдан әрі – құрылтайшы) болып табылады.</w:t>
      </w:r>
      <w:r>
        <w:br/>
      </w:r>
      <w:r>
        <w:rPr>
          <w:rFonts w:ascii="Times New Roman"/>
          <w:b w:val="false"/>
          <w:i w:val="false"/>
          <w:color w:val="000000"/>
          <w:sz w:val="28"/>
        </w:rPr>
        <w:t>
</w:t>
      </w:r>
      <w:r>
        <w:rPr>
          <w:rFonts w:ascii="Times New Roman"/>
          <w:b w:val="false"/>
          <w:i w:val="false"/>
          <w:color w:val="000000"/>
          <w:sz w:val="28"/>
        </w:rPr>
        <w:t>
      5. Тұрғын үй инспекциясының толық атауы:</w:t>
      </w:r>
      <w:r>
        <w:br/>
      </w:r>
      <w:r>
        <w:rPr>
          <w:rFonts w:ascii="Times New Roman"/>
          <w:b w:val="false"/>
          <w:i w:val="false"/>
          <w:color w:val="000000"/>
          <w:sz w:val="28"/>
        </w:rPr>
        <w:t>
</w:t>
      </w:r>
      <w:r>
        <w:rPr>
          <w:rFonts w:ascii="Times New Roman"/>
          <w:b w:val="false"/>
          <w:i w:val="false"/>
          <w:color w:val="000000"/>
          <w:sz w:val="28"/>
        </w:rPr>
        <w:t>
      мемлекеттік тілде – «Тұрғын үй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орыс тілінде –  Государственное учреждение «Жилищная инспекция».</w:t>
      </w:r>
      <w:r>
        <w:br/>
      </w:r>
      <w:r>
        <w:rPr>
          <w:rFonts w:ascii="Times New Roman"/>
          <w:b w:val="false"/>
          <w:i w:val="false"/>
          <w:color w:val="000000"/>
          <w:sz w:val="28"/>
        </w:rPr>
        <w:t>
</w:t>
      </w:r>
      <w:r>
        <w:rPr>
          <w:rFonts w:ascii="Times New Roman"/>
          <w:b w:val="false"/>
          <w:i w:val="false"/>
          <w:color w:val="000000"/>
          <w:sz w:val="28"/>
        </w:rPr>
        <w:t>
      Тұрғын үй инспекциясы:</w:t>
      </w:r>
      <w:r>
        <w:br/>
      </w:r>
      <w:r>
        <w:rPr>
          <w:rFonts w:ascii="Times New Roman"/>
          <w:b w:val="false"/>
          <w:i w:val="false"/>
          <w:color w:val="000000"/>
          <w:sz w:val="28"/>
        </w:rPr>
        <w:t>
</w:t>
      </w:r>
      <w:r>
        <w:rPr>
          <w:rFonts w:ascii="Times New Roman"/>
          <w:b w:val="false"/>
          <w:i w:val="false"/>
          <w:color w:val="000000"/>
          <w:sz w:val="28"/>
        </w:rPr>
        <w:t>
      аудан, облыстық маңызы бар қала әкімдігінің деңгейінде (тиісті әкімшілік-аумақтық бірлікте кондоминиум объектілері болған кезде) Тұрғын үй бөлімдері түрінде құрылады.</w:t>
      </w:r>
      <w:r>
        <w:br/>
      </w:r>
      <w:r>
        <w:rPr>
          <w:rFonts w:ascii="Times New Roman"/>
          <w:b w:val="false"/>
          <w:i w:val="false"/>
          <w:color w:val="000000"/>
          <w:sz w:val="28"/>
        </w:rPr>
        <w:t>
</w:t>
      </w:r>
      <w:r>
        <w:rPr>
          <w:rFonts w:ascii="Times New Roman"/>
          <w:b w:val="false"/>
          <w:i w:val="false"/>
          <w:color w:val="000000"/>
          <w:sz w:val="28"/>
        </w:rPr>
        <w:t>
      Тұрғын үй инспекциясының құрылымы мен шекті штат санын «Жергiлiктi атқарушы органдардың штат санының лимиттерiн бекiтудiң кейбiр мәселелерi туралы» Қазақстан Республикасы Үкіметінің 2004 жылғы 15 желтоқсандағы № 1324 </w:t>
      </w:r>
      <w:r>
        <w:rPr>
          <w:rFonts w:ascii="Times New Roman"/>
          <w:b w:val="false"/>
          <w:i w:val="false"/>
          <w:color w:val="000000"/>
          <w:sz w:val="28"/>
        </w:rPr>
        <w:t>қаулысымен</w:t>
      </w:r>
      <w:r>
        <w:rPr>
          <w:rFonts w:ascii="Times New Roman"/>
          <w:b w:val="false"/>
          <w:i w:val="false"/>
          <w:color w:val="000000"/>
          <w:sz w:val="28"/>
        </w:rPr>
        <w:t xml:space="preserve"> бекітілген олардың штат санының лимиті шегінде жергілікті атқарушы органдар белгілейді.</w:t>
      </w:r>
      <w:r>
        <w:br/>
      </w:r>
      <w:r>
        <w:rPr>
          <w:rFonts w:ascii="Times New Roman"/>
          <w:b w:val="false"/>
          <w:i w:val="false"/>
          <w:color w:val="000000"/>
          <w:sz w:val="28"/>
        </w:rPr>
        <w:t>
</w:t>
      </w:r>
      <w:r>
        <w:rPr>
          <w:rFonts w:ascii="Times New Roman"/>
          <w:b w:val="false"/>
          <w:i w:val="false"/>
          <w:color w:val="000000"/>
          <w:sz w:val="28"/>
        </w:rPr>
        <w:t>
      Тұрғын үй инспекциясы басқа заңды тұлғаны құра алмайды, сондай-ақ заңды тұлғаның құрылтайшысы (қатысушы) бола алмайды.</w:t>
      </w:r>
      <w:r>
        <w:br/>
      </w:r>
      <w:r>
        <w:rPr>
          <w:rFonts w:ascii="Times New Roman"/>
          <w:b w:val="false"/>
          <w:i w:val="false"/>
          <w:color w:val="000000"/>
          <w:sz w:val="28"/>
        </w:rPr>
        <w:t>
</w:t>
      </w:r>
      <w:r>
        <w:rPr>
          <w:rFonts w:ascii="Times New Roman"/>
          <w:b w:val="false"/>
          <w:i w:val="false"/>
          <w:color w:val="000000"/>
          <w:sz w:val="28"/>
        </w:rPr>
        <w:t>
      6. «Тұрғын үй инспекциясы» мемлекеттік мекемесінің орналасқан жері _____________________.</w:t>
      </w:r>
    </w:p>
    <w:bookmarkEnd w:id="4"/>
    <w:bookmarkStart w:name="z21" w:id="5"/>
    <w:p>
      <w:pPr>
        <w:spacing w:after="0"/>
        <w:ind w:left="0"/>
        <w:jc w:val="left"/>
      </w:pPr>
      <w:r>
        <w:rPr>
          <w:rFonts w:ascii="Times New Roman"/>
          <w:b/>
          <w:i w:val="false"/>
          <w:color w:val="000000"/>
        </w:rPr>
        <w:t xml:space="preserve"> 
2. Тұрғын үй инспекциясының заңдық мәртебесі</w:t>
      </w:r>
    </w:p>
    <w:bookmarkEnd w:id="5"/>
    <w:bookmarkStart w:name="z22" w:id="6"/>
    <w:p>
      <w:pPr>
        <w:spacing w:after="0"/>
        <w:ind w:left="0"/>
        <w:jc w:val="both"/>
      </w:pPr>
      <w:r>
        <w:rPr>
          <w:rFonts w:ascii="Times New Roman"/>
          <w:b w:val="false"/>
          <w:i w:val="false"/>
          <w:color w:val="000000"/>
          <w:sz w:val="28"/>
        </w:rPr>
        <w:t>
      7. Тұрғын үй инспекциясы мемлекеттік тіркеуден өткеннен кейін құрылды деп саналады және заңды тұлғаның құқығын иеленеді.</w:t>
      </w:r>
      <w:r>
        <w:br/>
      </w:r>
      <w:r>
        <w:rPr>
          <w:rFonts w:ascii="Times New Roman"/>
          <w:b w:val="false"/>
          <w:i w:val="false"/>
          <w:color w:val="000000"/>
          <w:sz w:val="28"/>
        </w:rPr>
        <w:t>
</w:t>
      </w:r>
      <w:r>
        <w:rPr>
          <w:rFonts w:ascii="Times New Roman"/>
          <w:b w:val="false"/>
          <w:i w:val="false"/>
          <w:color w:val="000000"/>
          <w:sz w:val="28"/>
        </w:rPr>
        <w:t>
      8. Тұрғын үй инспекциясының Қазақстан Республикасының Мемлекеттік Елтаңбасы бейнеленген мөрі және өз атауы мемлекеттік тілде жазылған мөртаңбалары, сондай-ақ банктерде шоттары болады.</w:t>
      </w:r>
      <w:r>
        <w:br/>
      </w:r>
      <w:r>
        <w:rPr>
          <w:rFonts w:ascii="Times New Roman"/>
          <w:b w:val="false"/>
          <w:i w:val="false"/>
          <w:color w:val="000000"/>
          <w:sz w:val="28"/>
        </w:rPr>
        <w:t>
</w:t>
      </w:r>
      <w:r>
        <w:rPr>
          <w:rFonts w:ascii="Times New Roman"/>
          <w:b w:val="false"/>
          <w:i w:val="false"/>
          <w:color w:val="000000"/>
          <w:sz w:val="28"/>
        </w:rPr>
        <w:t>
      9. Тұрғын үй инспекциясы өзінің иелігіндегі ақшаға өз міндеттемелері бойынша жауапты болады.</w:t>
      </w:r>
      <w:r>
        <w:br/>
      </w:r>
      <w:r>
        <w:rPr>
          <w:rFonts w:ascii="Times New Roman"/>
          <w:b w:val="false"/>
          <w:i w:val="false"/>
          <w:color w:val="000000"/>
          <w:sz w:val="28"/>
        </w:rPr>
        <w:t>
</w:t>
      </w:r>
      <w:r>
        <w:rPr>
          <w:rFonts w:ascii="Times New Roman"/>
          <w:b w:val="false"/>
          <w:i w:val="false"/>
          <w:color w:val="000000"/>
          <w:sz w:val="28"/>
        </w:rPr>
        <w:t>
      10. Тұрғын үй инспекциясы азаматтық-құқықтық мәмілеге Қазақстан Республикасы Қаржы министрлігінің аумақтық қазынашылық бөлімшелерде міндетті </w:t>
      </w:r>
      <w:r>
        <w:rPr>
          <w:rFonts w:ascii="Times New Roman"/>
          <w:b w:val="false"/>
          <w:i w:val="false"/>
          <w:color w:val="000000"/>
          <w:sz w:val="28"/>
        </w:rPr>
        <w:t>тіркеуден</w:t>
      </w:r>
      <w:r>
        <w:rPr>
          <w:rFonts w:ascii="Times New Roman"/>
          <w:b w:val="false"/>
          <w:i w:val="false"/>
          <w:color w:val="000000"/>
          <w:sz w:val="28"/>
        </w:rPr>
        <w:t xml:space="preserve"> өткеннен кейін түседі. </w:t>
      </w:r>
    </w:p>
    <w:bookmarkEnd w:id="6"/>
    <w:bookmarkStart w:name="z26" w:id="7"/>
    <w:p>
      <w:pPr>
        <w:spacing w:after="0"/>
        <w:ind w:left="0"/>
        <w:jc w:val="left"/>
      </w:pPr>
      <w:r>
        <w:rPr>
          <w:rFonts w:ascii="Times New Roman"/>
          <w:b/>
          <w:i w:val="false"/>
          <w:color w:val="000000"/>
        </w:rPr>
        <w:t xml:space="preserve"> 
3. Тұрғын үй инспекциясының міндеттері, функциялары және өкілеттігі</w:t>
      </w:r>
    </w:p>
    <w:bookmarkEnd w:id="7"/>
    <w:bookmarkStart w:name="z27" w:id="8"/>
    <w:p>
      <w:pPr>
        <w:spacing w:after="0"/>
        <w:ind w:left="0"/>
        <w:jc w:val="both"/>
      </w:pPr>
      <w:r>
        <w:rPr>
          <w:rFonts w:ascii="Times New Roman"/>
          <w:b w:val="false"/>
          <w:i w:val="false"/>
          <w:color w:val="000000"/>
          <w:sz w:val="28"/>
        </w:rPr>
        <w:t>
      11. Тұрғын үй инспекциясының міндеті тұрғын үй қорының саласында мемлекеттік бақылауды жүзеге асыру болып табылады.</w:t>
      </w:r>
      <w:r>
        <w:br/>
      </w:r>
      <w:r>
        <w:rPr>
          <w:rFonts w:ascii="Times New Roman"/>
          <w:b w:val="false"/>
          <w:i w:val="false"/>
          <w:color w:val="000000"/>
          <w:sz w:val="28"/>
        </w:rPr>
        <w:t>
</w:t>
      </w:r>
      <w:r>
        <w:rPr>
          <w:rFonts w:ascii="Times New Roman"/>
          <w:b w:val="false"/>
          <w:i w:val="false"/>
          <w:color w:val="000000"/>
          <w:sz w:val="28"/>
        </w:rPr>
        <w:t>
      12. Тұрғын үй инспекциясының негізгі функциясы кондоминиум объектісінің ортақ мүлкіне тұрғын үй инспекциясының лауазымды тұлғаларының тексеру жүргізуі болып табылады.</w:t>
      </w:r>
      <w:r>
        <w:br/>
      </w:r>
      <w:r>
        <w:rPr>
          <w:rFonts w:ascii="Times New Roman"/>
          <w:b w:val="false"/>
          <w:i w:val="false"/>
          <w:color w:val="000000"/>
          <w:sz w:val="28"/>
        </w:rPr>
        <w:t>
</w:t>
      </w:r>
      <w:r>
        <w:rPr>
          <w:rFonts w:ascii="Times New Roman"/>
          <w:b w:val="false"/>
          <w:i w:val="false"/>
          <w:color w:val="000000"/>
          <w:sz w:val="28"/>
        </w:rPr>
        <w:t>
      13. Тұрғын үй инспекциясының негізгі өкілеттігіне мыналар жатады:</w:t>
      </w:r>
      <w:r>
        <w:br/>
      </w:r>
      <w:r>
        <w:rPr>
          <w:rFonts w:ascii="Times New Roman"/>
          <w:b w:val="false"/>
          <w:i w:val="false"/>
          <w:color w:val="000000"/>
          <w:sz w:val="28"/>
        </w:rPr>
        <w:t>
</w:t>
      </w:r>
      <w:r>
        <w:rPr>
          <w:rFonts w:ascii="Times New Roman"/>
          <w:b w:val="false"/>
          <w:i w:val="false"/>
          <w:color w:val="000000"/>
          <w:sz w:val="28"/>
        </w:rPr>
        <w:t>
      1)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
      2) кондоминиум объектісінің ортақ мүлкіне күрделі жөндеудің жекелеген түрлерін жүргізудің тізбесін, мерзімділігін және кезектілігін айқындау;</w:t>
      </w:r>
      <w:r>
        <w:br/>
      </w:r>
      <w:r>
        <w:rPr>
          <w:rFonts w:ascii="Times New Roman"/>
          <w:b w:val="false"/>
          <w:i w:val="false"/>
          <w:color w:val="000000"/>
          <w:sz w:val="28"/>
        </w:rPr>
        <w:t>
</w:t>
      </w:r>
      <w:r>
        <w:rPr>
          <w:rFonts w:ascii="Times New Roman"/>
          <w:b w:val="false"/>
          <w:i w:val="false"/>
          <w:color w:val="000000"/>
          <w:sz w:val="28"/>
        </w:rPr>
        <w:t>
      3)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w:t>
      </w:r>
      <w:r>
        <w:rPr>
          <w:rFonts w:ascii="Times New Roman"/>
          <w:b w:val="false"/>
          <w:i w:val="false"/>
          <w:color w:val="000000"/>
          <w:sz w:val="28"/>
        </w:rPr>
        <w:t>шығыстардың сметасын</w:t>
      </w:r>
      <w:r>
        <w:rPr>
          <w:rFonts w:ascii="Times New Roman"/>
          <w:b w:val="false"/>
          <w:i w:val="false"/>
          <w:color w:val="000000"/>
          <w:sz w:val="28"/>
        </w:rPr>
        <w:t xml:space="preserve"> келісу;</w:t>
      </w:r>
      <w:r>
        <w:br/>
      </w:r>
      <w:r>
        <w:rPr>
          <w:rFonts w:ascii="Times New Roman"/>
          <w:b w:val="false"/>
          <w:i w:val="false"/>
          <w:color w:val="000000"/>
          <w:sz w:val="28"/>
        </w:rPr>
        <w:t>
</w:t>
      </w:r>
      <w:r>
        <w:rPr>
          <w:rFonts w:ascii="Times New Roman"/>
          <w:b w:val="false"/>
          <w:i w:val="false"/>
          <w:color w:val="000000"/>
          <w:sz w:val="28"/>
        </w:rPr>
        <w:t>
      4)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
      14. Тұрғын үй инспекциясы өзіне жүктелген міндеттерге сәйкес:</w:t>
      </w:r>
      <w:r>
        <w:br/>
      </w:r>
      <w:r>
        <w:rPr>
          <w:rFonts w:ascii="Times New Roman"/>
          <w:b w:val="false"/>
          <w:i w:val="false"/>
          <w:color w:val="000000"/>
          <w:sz w:val="28"/>
        </w:rPr>
        <w:t>
</w:t>
      </w:r>
      <w:r>
        <w:rPr>
          <w:rFonts w:ascii="Times New Roman"/>
          <w:b w:val="false"/>
          <w:i w:val="false"/>
          <w:color w:val="000000"/>
          <w:sz w:val="28"/>
        </w:rPr>
        <w:t>
      1) кондоминиум объектісінде және үйдің маңындағы аумақта үй-жай (пәтер) меншік иесінің ортақ мүлкін қолдану, күтіп-ұстау, пайдалану және жөндеу </w:t>
      </w:r>
      <w:r>
        <w:rPr>
          <w:rFonts w:ascii="Times New Roman"/>
          <w:b w:val="false"/>
          <w:i w:val="false"/>
          <w:color w:val="000000"/>
          <w:sz w:val="28"/>
        </w:rPr>
        <w:t>тәртібінің</w:t>
      </w:r>
      <w:r>
        <w:rPr>
          <w:rFonts w:ascii="Times New Roman"/>
          <w:b w:val="false"/>
          <w:i w:val="false"/>
          <w:color w:val="000000"/>
          <w:sz w:val="28"/>
        </w:rPr>
        <w:t xml:space="preserve"> сақталуына;</w:t>
      </w:r>
      <w:r>
        <w:br/>
      </w:r>
      <w:r>
        <w:rPr>
          <w:rFonts w:ascii="Times New Roman"/>
          <w:b w:val="false"/>
          <w:i w:val="false"/>
          <w:color w:val="000000"/>
          <w:sz w:val="28"/>
        </w:rPr>
        <w:t>
</w:t>
      </w:r>
      <w:r>
        <w:rPr>
          <w:rFonts w:ascii="Times New Roman"/>
          <w:b w:val="false"/>
          <w:i w:val="false"/>
          <w:color w:val="000000"/>
          <w:sz w:val="28"/>
        </w:rPr>
        <w:t>
      2) тұрғын үйлерде (тұрғын ғимараттарда) үйге ортақ жылуды, энергияны, газды және су ресурстарын есептейтін аспаптардың болуына;</w:t>
      </w:r>
      <w:r>
        <w:br/>
      </w:r>
      <w:r>
        <w:rPr>
          <w:rFonts w:ascii="Times New Roman"/>
          <w:b w:val="false"/>
          <w:i w:val="false"/>
          <w:color w:val="000000"/>
          <w:sz w:val="28"/>
        </w:rPr>
        <w:t>
</w:t>
      </w:r>
      <w:r>
        <w:rPr>
          <w:rFonts w:ascii="Times New Roman"/>
          <w:b w:val="false"/>
          <w:i w:val="false"/>
          <w:color w:val="000000"/>
          <w:sz w:val="28"/>
        </w:rPr>
        <w:t>
      3)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күтіп-ұстау мен жөндеу бойынша жұмыстарды уақытында орындалуына;</w:t>
      </w:r>
      <w:r>
        <w:br/>
      </w:r>
      <w:r>
        <w:rPr>
          <w:rFonts w:ascii="Times New Roman"/>
          <w:b w:val="false"/>
          <w:i w:val="false"/>
          <w:color w:val="000000"/>
          <w:sz w:val="28"/>
        </w:rPr>
        <w:t>
</w:t>
      </w:r>
      <w:r>
        <w:rPr>
          <w:rFonts w:ascii="Times New Roman"/>
          <w:b w:val="false"/>
          <w:i w:val="false"/>
          <w:color w:val="000000"/>
          <w:sz w:val="28"/>
        </w:rPr>
        <w:t>
      4) тұрғын үйді (тұрған ғимаратты) маусымдық пайдалануға дайындау жөніндегі іс-шараларды жүзеге асыруға;</w:t>
      </w:r>
      <w:r>
        <w:br/>
      </w:r>
      <w:r>
        <w:rPr>
          <w:rFonts w:ascii="Times New Roman"/>
          <w:b w:val="false"/>
          <w:i w:val="false"/>
          <w:color w:val="000000"/>
          <w:sz w:val="28"/>
        </w:rPr>
        <w:t>
</w:t>
      </w:r>
      <w:r>
        <w:rPr>
          <w:rFonts w:ascii="Times New Roman"/>
          <w:b w:val="false"/>
          <w:i w:val="false"/>
          <w:color w:val="000000"/>
          <w:sz w:val="28"/>
        </w:rPr>
        <w:t>
      5) қабылданған шешімдерді және анықталған бұзушылықтарды жою жөніндегі нұсқаманы орындауға;</w:t>
      </w:r>
      <w:r>
        <w:br/>
      </w:r>
      <w:r>
        <w:rPr>
          <w:rFonts w:ascii="Times New Roman"/>
          <w:b w:val="false"/>
          <w:i w:val="false"/>
          <w:color w:val="000000"/>
          <w:sz w:val="28"/>
        </w:rPr>
        <w:t>
</w:t>
      </w:r>
      <w:r>
        <w:rPr>
          <w:rFonts w:ascii="Times New Roman"/>
          <w:b w:val="false"/>
          <w:i w:val="false"/>
          <w:color w:val="000000"/>
          <w:sz w:val="28"/>
        </w:rPr>
        <w:t>
      6) кондоминиум объектісінің ортақ мүлкіне күрделі жөндеудің жекелеген түрлері бойынша орындалған жұмыстың сапасына мемлекеттік бақылау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
      15. Тұрғын үй инспекциясы тұрғын үйлерді (тұрған ғимараттарды), үй іргесіндегі аумақты күтіп-ұстау және коммуналдық қызмет көрсету сапасын бақылау жөніндегі нормативтік және әдістемелік құжаттарды әзірлеуге қатысады, сондай-ақ бақыланатын объектілердің иелеріне, кәсіпорындарға, ұйымдарға немесе тұрғын үйлерді (тұрған ғимараттарды), үй іргесіндегі аумақты пайдаланатын азаматтарға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
      16. Тұрғын үй инспекциясы лауазымды адамдарының:</w:t>
      </w:r>
      <w:r>
        <w:br/>
      </w:r>
      <w:r>
        <w:rPr>
          <w:rFonts w:ascii="Times New Roman"/>
          <w:b w:val="false"/>
          <w:i w:val="false"/>
          <w:color w:val="000000"/>
          <w:sz w:val="28"/>
        </w:rPr>
        <w:t>
</w:t>
      </w:r>
      <w:r>
        <w:rPr>
          <w:rFonts w:ascii="Times New Roman"/>
          <w:b w:val="false"/>
          <w:i w:val="false"/>
          <w:color w:val="000000"/>
          <w:sz w:val="28"/>
        </w:rPr>
        <w:t>
      1) тексеру жүргізген уақытта қызметтік куәлігін көрсеткен кезде тексерілетін объектіге баруға;</w:t>
      </w:r>
      <w:r>
        <w:br/>
      </w:r>
      <w:r>
        <w:rPr>
          <w:rFonts w:ascii="Times New Roman"/>
          <w:b w:val="false"/>
          <w:i w:val="false"/>
          <w:color w:val="000000"/>
          <w:sz w:val="28"/>
        </w:rPr>
        <w:t>
</w:t>
      </w:r>
      <w:r>
        <w:rPr>
          <w:rFonts w:ascii="Times New Roman"/>
          <w:b w:val="false"/>
          <w:i w:val="false"/>
          <w:color w:val="000000"/>
          <w:sz w:val="28"/>
        </w:rPr>
        <w:t>
      2) тексеру жүргізу кезінде кез келген қажетті ақпаратты сұратуға, тексеру нысанына жататын құжаттардың түпнұсқасымен танысуға;</w:t>
      </w:r>
      <w:r>
        <w:br/>
      </w:r>
      <w:r>
        <w:rPr>
          <w:rFonts w:ascii="Times New Roman"/>
          <w:b w:val="false"/>
          <w:i w:val="false"/>
          <w:color w:val="000000"/>
          <w:sz w:val="28"/>
        </w:rPr>
        <w:t>
</w:t>
      </w:r>
      <w:r>
        <w:rPr>
          <w:rFonts w:ascii="Times New Roman"/>
          <w:b w:val="false"/>
          <w:i w:val="false"/>
          <w:color w:val="000000"/>
          <w:sz w:val="28"/>
        </w:rPr>
        <w:t>
      3) «Тұрғын үй қатынастары туралы» Қазақстан Республикасының 1997 жылғы 16 сәуірдегі Заңының 43-бабының </w:t>
      </w:r>
      <w:r>
        <w:rPr>
          <w:rFonts w:ascii="Times New Roman"/>
          <w:b w:val="false"/>
          <w:i w:val="false"/>
          <w:color w:val="000000"/>
          <w:sz w:val="28"/>
        </w:rPr>
        <w:t>7-тармағына</w:t>
      </w:r>
      <w:r>
        <w:rPr>
          <w:rFonts w:ascii="Times New Roman"/>
          <w:b w:val="false"/>
          <w:i w:val="false"/>
          <w:color w:val="000000"/>
          <w:sz w:val="28"/>
        </w:rPr>
        <w:t xml:space="preserve"> сәйкес уәкілетті орган бекіткен біліктілік талаптарына сәйкес үй-жайлар (пәтерлер) меншік иелерінің жалпы жиналысына кооператив басқармасының төрағасы қызметіне кандидатура ұсынуға;</w:t>
      </w:r>
      <w:r>
        <w:br/>
      </w:r>
      <w:r>
        <w:rPr>
          <w:rFonts w:ascii="Times New Roman"/>
          <w:b w:val="false"/>
          <w:i w:val="false"/>
          <w:color w:val="000000"/>
          <w:sz w:val="28"/>
        </w:rPr>
        <w:t>
</w:t>
      </w:r>
      <w:r>
        <w:rPr>
          <w:rFonts w:ascii="Times New Roman"/>
          <w:b w:val="false"/>
          <w:i w:val="false"/>
          <w:color w:val="000000"/>
          <w:sz w:val="28"/>
        </w:rPr>
        <w:t>
      4) тексеруді «Қазақстан Республикасындағы мемлекеттік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сәйкес жүргізуге;</w:t>
      </w:r>
      <w:r>
        <w:br/>
      </w:r>
      <w:r>
        <w:rPr>
          <w:rFonts w:ascii="Times New Roman"/>
          <w:b w:val="false"/>
          <w:i w:val="false"/>
          <w:color w:val="000000"/>
          <w:sz w:val="28"/>
        </w:rPr>
        <w:t>
</w:t>
      </w:r>
      <w:r>
        <w:rPr>
          <w:rFonts w:ascii="Times New Roman"/>
          <w:b w:val="false"/>
          <w:i w:val="false"/>
          <w:color w:val="000000"/>
          <w:sz w:val="28"/>
        </w:rPr>
        <w:t>
      5) тексеру жүргізу кезеңінде тексерілетін объектінің белгіленген жұмыс режиміне кедергі келтірмеуге;</w:t>
      </w:r>
      <w:r>
        <w:br/>
      </w:r>
      <w:r>
        <w:rPr>
          <w:rFonts w:ascii="Times New Roman"/>
          <w:b w:val="false"/>
          <w:i w:val="false"/>
          <w:color w:val="000000"/>
          <w:sz w:val="28"/>
        </w:rPr>
        <w:t>
</w:t>
      </w:r>
      <w:r>
        <w:rPr>
          <w:rFonts w:ascii="Times New Roman"/>
          <w:b w:val="false"/>
          <w:i w:val="false"/>
          <w:color w:val="000000"/>
          <w:sz w:val="28"/>
        </w:rPr>
        <w:t>
      6) тексеру жүргізу нәтижесінде алынған құжаттар мен мәліметтердің сақталуын қамтамасыз етуге;</w:t>
      </w:r>
      <w:r>
        <w:br/>
      </w:r>
      <w:r>
        <w:rPr>
          <w:rFonts w:ascii="Times New Roman"/>
          <w:b w:val="false"/>
          <w:i w:val="false"/>
          <w:color w:val="000000"/>
          <w:sz w:val="28"/>
        </w:rPr>
        <w:t>
</w:t>
      </w:r>
      <w:r>
        <w:rPr>
          <w:rFonts w:ascii="Times New Roman"/>
          <w:b w:val="false"/>
          <w:i w:val="false"/>
          <w:color w:val="000000"/>
          <w:sz w:val="28"/>
        </w:rPr>
        <w:t>
      7) тұрғын үй қорын күтіп-ұстау </w:t>
      </w:r>
      <w:r>
        <w:rPr>
          <w:rFonts w:ascii="Times New Roman"/>
          <w:b w:val="false"/>
          <w:i w:val="false"/>
          <w:color w:val="000000"/>
          <w:sz w:val="28"/>
        </w:rPr>
        <w:t>ережелерінің</w:t>
      </w:r>
      <w:r>
        <w:rPr>
          <w:rFonts w:ascii="Times New Roman"/>
          <w:b w:val="false"/>
          <w:i w:val="false"/>
          <w:color w:val="000000"/>
          <w:sz w:val="28"/>
        </w:rPr>
        <w:t xml:space="preserve"> бұзылуы туралы актілер жасауға;</w:t>
      </w:r>
      <w:r>
        <w:br/>
      </w:r>
      <w:r>
        <w:rPr>
          <w:rFonts w:ascii="Times New Roman"/>
          <w:b w:val="false"/>
          <w:i w:val="false"/>
          <w:color w:val="000000"/>
          <w:sz w:val="28"/>
        </w:rPr>
        <w:t>
</w:t>
      </w:r>
      <w:r>
        <w:rPr>
          <w:rFonts w:ascii="Times New Roman"/>
          <w:b w:val="false"/>
          <w:i w:val="false"/>
          <w:color w:val="000000"/>
          <w:sz w:val="28"/>
        </w:rPr>
        <w:t>
      8) Осы Тұрғын үй инспекциясы туралы үлгі ережеге қосымшаға сәйкес тұрғын үй қорын күтіп-ұстау ережелерін бұзушылықтарды жою туралы орындалуы міндетті нұсқама шығаруға құқығы бар.</w:t>
      </w:r>
      <w:r>
        <w:br/>
      </w:r>
      <w:r>
        <w:rPr>
          <w:rFonts w:ascii="Times New Roman"/>
          <w:b w:val="false"/>
          <w:i w:val="false"/>
          <w:color w:val="000000"/>
          <w:sz w:val="28"/>
        </w:rPr>
        <w:t>
</w:t>
      </w:r>
      <w:r>
        <w:rPr>
          <w:rFonts w:ascii="Times New Roman"/>
          <w:b w:val="false"/>
          <w:i w:val="false"/>
          <w:color w:val="000000"/>
          <w:sz w:val="28"/>
        </w:rPr>
        <w:t>
      17. Тұрғын үй инспекциясына жарғыда (ережеде) бекітілген өзінің қызметінің мәні мен мақсатына жауап бермейтін қызметі жүзеге асыруға, сондай-ақ мәмілелер жасауға жол берілмейді. </w:t>
      </w:r>
    </w:p>
    <w:bookmarkEnd w:id="8"/>
    <w:bookmarkStart w:name="z52" w:id="9"/>
    <w:p>
      <w:pPr>
        <w:spacing w:after="0"/>
        <w:ind w:left="0"/>
        <w:jc w:val="left"/>
      </w:pPr>
      <w:r>
        <w:rPr>
          <w:rFonts w:ascii="Times New Roman"/>
          <w:b/>
          <w:i w:val="false"/>
          <w:color w:val="000000"/>
        </w:rPr>
        <w:t xml:space="preserve"> 
4. Тұрғын үй инспекциясын басқару</w:t>
      </w:r>
    </w:p>
    <w:bookmarkEnd w:id="9"/>
    <w:bookmarkStart w:name="z53" w:id="10"/>
    <w:p>
      <w:pPr>
        <w:spacing w:after="0"/>
        <w:ind w:left="0"/>
        <w:jc w:val="both"/>
      </w:pPr>
      <w:r>
        <w:rPr>
          <w:rFonts w:ascii="Times New Roman"/>
          <w:b w:val="false"/>
          <w:i w:val="false"/>
          <w:color w:val="000000"/>
          <w:sz w:val="28"/>
        </w:rPr>
        <w:t>
      18. Тұрғын үй инспекциясына жалпы басқаруды құрылтайшы жүзеге асырады.</w:t>
      </w:r>
      <w:r>
        <w:br/>
      </w:r>
      <w:r>
        <w:rPr>
          <w:rFonts w:ascii="Times New Roman"/>
          <w:b w:val="false"/>
          <w:i w:val="false"/>
          <w:color w:val="000000"/>
          <w:sz w:val="28"/>
        </w:rPr>
        <w:t>
</w:t>
      </w:r>
      <w:r>
        <w:rPr>
          <w:rFonts w:ascii="Times New Roman"/>
          <w:b w:val="false"/>
          <w:i w:val="false"/>
          <w:color w:val="000000"/>
          <w:sz w:val="28"/>
        </w:rPr>
        <w:t>
      19. Құрылтайшы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тұрғын үй инспекциясына мүлікті бекітіп береді;</w:t>
      </w:r>
      <w:r>
        <w:br/>
      </w:r>
      <w:r>
        <w:rPr>
          <w:rFonts w:ascii="Times New Roman"/>
          <w:b w:val="false"/>
          <w:i w:val="false"/>
          <w:color w:val="000000"/>
          <w:sz w:val="28"/>
        </w:rPr>
        <w:t>
</w:t>
      </w:r>
      <w:r>
        <w:rPr>
          <w:rFonts w:ascii="Times New Roman"/>
          <w:b w:val="false"/>
          <w:i w:val="false"/>
          <w:color w:val="000000"/>
          <w:sz w:val="28"/>
        </w:rPr>
        <w:t>
      2) тұрғын үй инспекциясын қаржыландырудың жеке жоспарын жасайды;</w:t>
      </w:r>
      <w:r>
        <w:br/>
      </w:r>
      <w:r>
        <w:rPr>
          <w:rFonts w:ascii="Times New Roman"/>
          <w:b w:val="false"/>
          <w:i w:val="false"/>
          <w:color w:val="000000"/>
          <w:sz w:val="28"/>
        </w:rPr>
        <w:t>
</w:t>
      </w:r>
      <w:r>
        <w:rPr>
          <w:rFonts w:ascii="Times New Roman"/>
          <w:b w:val="false"/>
          <w:i w:val="false"/>
          <w:color w:val="000000"/>
          <w:sz w:val="28"/>
        </w:rPr>
        <w:t>
      3) тұрғын үй инспекциясына берілген мүлікті сақтауға бақылауды жүзеге асырады;</w:t>
      </w:r>
      <w:r>
        <w:br/>
      </w:r>
      <w:r>
        <w:rPr>
          <w:rFonts w:ascii="Times New Roman"/>
          <w:b w:val="false"/>
          <w:i w:val="false"/>
          <w:color w:val="000000"/>
          <w:sz w:val="28"/>
        </w:rPr>
        <w:t>
</w:t>
      </w:r>
      <w:r>
        <w:rPr>
          <w:rFonts w:ascii="Times New Roman"/>
          <w:b w:val="false"/>
          <w:i w:val="false"/>
          <w:color w:val="000000"/>
          <w:sz w:val="28"/>
        </w:rPr>
        <w:t>
      4) тұрғын үй инспекциясының ережесін (жарғысын) бекітеді, оған өзгерістер мен толықтырулар енгізеді;</w:t>
      </w:r>
      <w:r>
        <w:br/>
      </w:r>
      <w:r>
        <w:rPr>
          <w:rFonts w:ascii="Times New Roman"/>
          <w:b w:val="false"/>
          <w:i w:val="false"/>
          <w:color w:val="000000"/>
          <w:sz w:val="28"/>
        </w:rPr>
        <w:t>
</w:t>
      </w:r>
      <w:r>
        <w:rPr>
          <w:rFonts w:ascii="Times New Roman"/>
          <w:b w:val="false"/>
          <w:i w:val="false"/>
          <w:color w:val="000000"/>
          <w:sz w:val="28"/>
        </w:rPr>
        <w:t>
      5) тұрғын үй инспекциясының құрылымын, оны қалыптастыру тәртібін және тұрғын үй инспекциясы органының өкілеттік мерзімін, тұрғын үй инспекциясының шешім қабылдау тәртібін белгілейді;</w:t>
      </w:r>
      <w:r>
        <w:br/>
      </w:r>
      <w:r>
        <w:rPr>
          <w:rFonts w:ascii="Times New Roman"/>
          <w:b w:val="false"/>
          <w:i w:val="false"/>
          <w:color w:val="000000"/>
          <w:sz w:val="28"/>
        </w:rPr>
        <w:t>
</w:t>
      </w:r>
      <w:r>
        <w:rPr>
          <w:rFonts w:ascii="Times New Roman"/>
          <w:b w:val="false"/>
          <w:i w:val="false"/>
          <w:color w:val="000000"/>
          <w:sz w:val="28"/>
        </w:rPr>
        <w:t>
      6) тұрғын үй инспекциясы басшысының құқықтарын, міндеттерін және жауапкершілігін, оны атқарып отырған лауазымнан босату негіздерін белгілейді;</w:t>
      </w:r>
      <w:r>
        <w:br/>
      </w:r>
      <w:r>
        <w:rPr>
          <w:rFonts w:ascii="Times New Roman"/>
          <w:b w:val="false"/>
          <w:i w:val="false"/>
          <w:color w:val="000000"/>
          <w:sz w:val="28"/>
        </w:rPr>
        <w:t>
</w:t>
      </w:r>
      <w:r>
        <w:rPr>
          <w:rFonts w:ascii="Times New Roman"/>
          <w:b w:val="false"/>
          <w:i w:val="false"/>
          <w:color w:val="000000"/>
          <w:sz w:val="28"/>
        </w:rPr>
        <w:t>
      7) мемлекеттік орган болып табылатын мемлекеттік мекемелерді қоспағанда, тұрғын үй инспекциясының құрылымын және шекті штат санын бекітеді;</w:t>
      </w:r>
      <w:r>
        <w:br/>
      </w:r>
      <w:r>
        <w:rPr>
          <w:rFonts w:ascii="Times New Roman"/>
          <w:b w:val="false"/>
          <w:i w:val="false"/>
          <w:color w:val="000000"/>
          <w:sz w:val="28"/>
        </w:rPr>
        <w:t>
</w:t>
      </w:r>
      <w:r>
        <w:rPr>
          <w:rFonts w:ascii="Times New Roman"/>
          <w:b w:val="false"/>
          <w:i w:val="false"/>
          <w:color w:val="000000"/>
          <w:sz w:val="28"/>
        </w:rPr>
        <w:t>
      8) тұрғын үй инспекциясы басшысының ұсынымы бойынша оның орынбасарын (орынбасарларын)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9)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10) мемлекеттік мүлік жөніндегі уәкілетті органға тұрғын үй инспекциясына берілген  немесе олардың жеке шаруашылық қызметінің нәтижесінде сатып алынған мүлікті алып қоюға немесе қайта бөлуге келісім береді;</w:t>
      </w:r>
      <w:r>
        <w:br/>
      </w:r>
      <w:r>
        <w:rPr>
          <w:rFonts w:ascii="Times New Roman"/>
          <w:b w:val="false"/>
          <w:i w:val="false"/>
          <w:color w:val="000000"/>
          <w:sz w:val="28"/>
        </w:rPr>
        <w:t>
</w:t>
      </w:r>
      <w:r>
        <w:rPr>
          <w:rFonts w:ascii="Times New Roman"/>
          <w:b w:val="false"/>
          <w:i w:val="false"/>
          <w:color w:val="000000"/>
          <w:sz w:val="28"/>
        </w:rPr>
        <w:t>
      11)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 (жергілікті атқарушы орган коммуналдық мемлекеттік мекемені қайта ұйымдастыру және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
      20. Тұрғын үй инспекциясының басшысын республикалық маңызы бар қаланың, астананың, ауданның, облыстық маңызы бар қаланың әкімі қызметке тағайындады және қызметтен босатады.</w:t>
      </w:r>
      <w:r>
        <w:br/>
      </w:r>
      <w:r>
        <w:rPr>
          <w:rFonts w:ascii="Times New Roman"/>
          <w:b w:val="false"/>
          <w:i w:val="false"/>
          <w:color w:val="000000"/>
          <w:sz w:val="28"/>
        </w:rPr>
        <w:t>
</w:t>
      </w:r>
      <w:r>
        <w:rPr>
          <w:rFonts w:ascii="Times New Roman"/>
          <w:b w:val="false"/>
          <w:i w:val="false"/>
          <w:color w:val="000000"/>
          <w:sz w:val="28"/>
        </w:rPr>
        <w:t>
      21. Тұрғын үй инспекциясының басшысы тұрғын үй инспекциясының жұмысын ұйымдастырады, республикалық маңызы бар қаланың, астананың, ауданның, облыстық маңызы бар қаланың әкіміне тікелей бағынады және тұрғын үй инспекциясына жүктелген міндеттерді орындау және олардың өз функцияларын жүзеге асыру үшін дербес жауапты болады.</w:t>
      </w:r>
      <w:r>
        <w:br/>
      </w:r>
      <w:r>
        <w:rPr>
          <w:rFonts w:ascii="Times New Roman"/>
          <w:b w:val="false"/>
          <w:i w:val="false"/>
          <w:color w:val="000000"/>
          <w:sz w:val="28"/>
        </w:rPr>
        <w:t>
</w:t>
      </w:r>
      <w:r>
        <w:rPr>
          <w:rFonts w:ascii="Times New Roman"/>
          <w:b w:val="false"/>
          <w:i w:val="false"/>
          <w:color w:val="000000"/>
          <w:sz w:val="28"/>
        </w:rPr>
        <w:t>
      22. Тұрғын үй инспекциясы қызметін жүзеге асырған кезде тұрғын үй инспекциясының басшысы:</w:t>
      </w:r>
      <w:r>
        <w:br/>
      </w:r>
      <w:r>
        <w:rPr>
          <w:rFonts w:ascii="Times New Roman"/>
          <w:b w:val="false"/>
          <w:i w:val="false"/>
          <w:color w:val="000000"/>
          <w:sz w:val="28"/>
        </w:rPr>
        <w:t>
</w:t>
      </w:r>
      <w:r>
        <w:rPr>
          <w:rFonts w:ascii="Times New Roman"/>
          <w:b w:val="false"/>
          <w:i w:val="false"/>
          <w:color w:val="000000"/>
          <w:sz w:val="28"/>
        </w:rPr>
        <w:t>
      1) тұрғын үй инспекциясының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
      2) мемлекеттік органдарда тұрғын үй инспекциясының мүддесін білдіреді;</w:t>
      </w:r>
      <w:r>
        <w:br/>
      </w:r>
      <w:r>
        <w:rPr>
          <w:rFonts w:ascii="Times New Roman"/>
          <w:b w:val="false"/>
          <w:i w:val="false"/>
          <w:color w:val="000000"/>
          <w:sz w:val="28"/>
        </w:rPr>
        <w:t>
</w:t>
      </w:r>
      <w:r>
        <w:rPr>
          <w:rFonts w:ascii="Times New Roman"/>
          <w:b w:val="false"/>
          <w:i w:val="false"/>
          <w:color w:val="000000"/>
          <w:sz w:val="28"/>
        </w:rPr>
        <w:t>
      3) шарттар жасасады;</w:t>
      </w:r>
      <w:r>
        <w:br/>
      </w:r>
      <w:r>
        <w:rPr>
          <w:rFonts w:ascii="Times New Roman"/>
          <w:b w:val="false"/>
          <w:i w:val="false"/>
          <w:color w:val="000000"/>
          <w:sz w:val="28"/>
        </w:rPr>
        <w:t>
</w:t>
      </w:r>
      <w:r>
        <w:rPr>
          <w:rFonts w:ascii="Times New Roman"/>
          <w:b w:val="false"/>
          <w:i w:val="false"/>
          <w:color w:val="000000"/>
          <w:sz w:val="28"/>
        </w:rPr>
        <w:t>
      4) сенімхаттар береді;</w:t>
      </w:r>
      <w:r>
        <w:br/>
      </w:r>
      <w:r>
        <w:rPr>
          <w:rFonts w:ascii="Times New Roman"/>
          <w:b w:val="false"/>
          <w:i w:val="false"/>
          <w:color w:val="000000"/>
          <w:sz w:val="28"/>
        </w:rPr>
        <w:t>
</w:t>
      </w:r>
      <w:r>
        <w:rPr>
          <w:rFonts w:ascii="Times New Roman"/>
          <w:b w:val="false"/>
          <w:i w:val="false"/>
          <w:color w:val="000000"/>
          <w:sz w:val="28"/>
        </w:rPr>
        <w:t>
      5) тұрғын үй инспекциясының іссапарлар, тағылымдамалар, қызметкерлерді қазақстандық және шетелдік жоғарғы оқу орындарында оқыту және қызметкерлердің біліктілігін арттырудың басқа да түрлері бойынша тәртіп пен жоспарларды бекітеді;</w:t>
      </w:r>
      <w:r>
        <w:br/>
      </w:r>
      <w:r>
        <w:rPr>
          <w:rFonts w:ascii="Times New Roman"/>
          <w:b w:val="false"/>
          <w:i w:val="false"/>
          <w:color w:val="000000"/>
          <w:sz w:val="28"/>
        </w:rPr>
        <w:t>
</w:t>
      </w:r>
      <w:r>
        <w:rPr>
          <w:rFonts w:ascii="Times New Roman"/>
          <w:b w:val="false"/>
          <w:i w:val="false"/>
          <w:color w:val="000000"/>
          <w:sz w:val="28"/>
        </w:rPr>
        <w:t>
      6) банк шоттарын ашады;</w:t>
      </w:r>
      <w:r>
        <w:br/>
      </w:r>
      <w:r>
        <w:rPr>
          <w:rFonts w:ascii="Times New Roman"/>
          <w:b w:val="false"/>
          <w:i w:val="false"/>
          <w:color w:val="000000"/>
          <w:sz w:val="28"/>
        </w:rPr>
        <w:t>
</w:t>
      </w:r>
      <w:r>
        <w:rPr>
          <w:rFonts w:ascii="Times New Roman"/>
          <w:b w:val="false"/>
          <w:i w:val="false"/>
          <w:color w:val="000000"/>
          <w:sz w:val="28"/>
        </w:rPr>
        <w:t>
      7) барлық қызметкерлер үшін міндетті бұйрықтар шығарады;</w:t>
      </w:r>
      <w:r>
        <w:br/>
      </w:r>
      <w:r>
        <w:rPr>
          <w:rFonts w:ascii="Times New Roman"/>
          <w:b w:val="false"/>
          <w:i w:val="false"/>
          <w:color w:val="000000"/>
          <w:sz w:val="28"/>
        </w:rPr>
        <w:t>
</w:t>
      </w:r>
      <w:r>
        <w:rPr>
          <w:rFonts w:ascii="Times New Roman"/>
          <w:b w:val="false"/>
          <w:i w:val="false"/>
          <w:color w:val="000000"/>
          <w:sz w:val="28"/>
        </w:rPr>
        <w:t>
      8) республикалық маңызы бар қаланың, астананың, ауданның, облыстық маңызы бар қаланың әкімі тағайындаған қызметкерлерді қоспағанда, тұрғын үй инспекциясының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
      9) тұрғын үй инспекциясының қызметкерлерін көтермелеу шараларын қабылдайды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
      10) өзінің орынбасарының (орынбасарларының) және тұрғын үй инспекциясының өзге де басшы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
      23. Тұрғын үй инспекциясының әрбір инспекторында жеке мөртаңбасы болады. </w:t>
      </w:r>
    </w:p>
    <w:bookmarkEnd w:id="10"/>
    <w:bookmarkStart w:name="z80" w:id="11"/>
    <w:p>
      <w:pPr>
        <w:spacing w:after="0"/>
        <w:ind w:left="0"/>
        <w:jc w:val="left"/>
      </w:pPr>
      <w:r>
        <w:rPr>
          <w:rFonts w:ascii="Times New Roman"/>
          <w:b/>
          <w:i w:val="false"/>
          <w:color w:val="000000"/>
        </w:rPr>
        <w:t xml:space="preserve"> 
5. Тұрғын үй инспекциясының мүлкін ұйымдастыру тәртібі</w:t>
      </w:r>
    </w:p>
    <w:bookmarkEnd w:id="11"/>
    <w:bookmarkStart w:name="z81" w:id="12"/>
    <w:p>
      <w:pPr>
        <w:spacing w:after="0"/>
        <w:ind w:left="0"/>
        <w:jc w:val="both"/>
      </w:pPr>
      <w:r>
        <w:rPr>
          <w:rFonts w:ascii="Times New Roman"/>
          <w:b w:val="false"/>
          <w:i w:val="false"/>
          <w:color w:val="000000"/>
          <w:sz w:val="28"/>
        </w:rPr>
        <w:t>
      24. Тұрғын үй инспекциясының мүлкін заңды тұлғаның активтері құрайды, оның құны өзінің балансында көрсетіледі. Тұрғын үй инспекциясының мүлкі:</w:t>
      </w:r>
      <w:r>
        <w:br/>
      </w:r>
      <w:r>
        <w:rPr>
          <w:rFonts w:ascii="Times New Roman"/>
          <w:b w:val="false"/>
          <w:i w:val="false"/>
          <w:color w:val="000000"/>
          <w:sz w:val="28"/>
        </w:rPr>
        <w:t>
</w:t>
      </w:r>
      <w:r>
        <w:rPr>
          <w:rFonts w:ascii="Times New Roman"/>
          <w:b w:val="false"/>
          <w:i w:val="false"/>
          <w:color w:val="000000"/>
          <w:sz w:val="28"/>
        </w:rPr>
        <w:t>
      1) оған меншік иесі берген мүлік;</w:t>
      </w:r>
      <w:r>
        <w:br/>
      </w:r>
      <w:r>
        <w:rPr>
          <w:rFonts w:ascii="Times New Roman"/>
          <w:b w:val="false"/>
          <w:i w:val="false"/>
          <w:color w:val="000000"/>
          <w:sz w:val="28"/>
        </w:rPr>
        <w:t>
</w:t>
      </w:r>
      <w:r>
        <w:rPr>
          <w:rFonts w:ascii="Times New Roman"/>
          <w:b w:val="false"/>
          <w:i w:val="false"/>
          <w:color w:val="000000"/>
          <w:sz w:val="28"/>
        </w:rPr>
        <w:t>
      2) өз қызметі нәтижесінде ие болған мүлік;</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
      25. Тұрғын үй инспекциясы мемлекеттік коммуналдық меншік болып табылады және оған жедел басқару құқығы тиесілі.</w:t>
      </w:r>
      <w:r>
        <w:br/>
      </w:r>
      <w:r>
        <w:rPr>
          <w:rFonts w:ascii="Times New Roman"/>
          <w:b w:val="false"/>
          <w:i w:val="false"/>
          <w:color w:val="000000"/>
          <w:sz w:val="28"/>
        </w:rPr>
        <w:t>
</w:t>
      </w:r>
      <w:r>
        <w:rPr>
          <w:rFonts w:ascii="Times New Roman"/>
          <w:b w:val="false"/>
          <w:i w:val="false"/>
          <w:color w:val="000000"/>
          <w:sz w:val="28"/>
        </w:rPr>
        <w:t>
      26. Тұрғын үй инспекциясы өзіне бекітіліп берілген мүлікті және өзіне смета бойынша бөлінген қаражат есебінен сатып алынған мүлікті иеліктен шығармайды немесе оған өзгеше әдіспен билік ете алмайды.</w:t>
      </w:r>
      <w:r>
        <w:br/>
      </w:r>
      <w:r>
        <w:rPr>
          <w:rFonts w:ascii="Times New Roman"/>
          <w:b w:val="false"/>
          <w:i w:val="false"/>
          <w:color w:val="000000"/>
          <w:sz w:val="28"/>
        </w:rPr>
        <w:t>
</w:t>
      </w:r>
      <w:r>
        <w:rPr>
          <w:rFonts w:ascii="Times New Roman"/>
          <w:b w:val="false"/>
          <w:i w:val="false"/>
          <w:color w:val="000000"/>
          <w:sz w:val="28"/>
        </w:rPr>
        <w:t>
      27. Тұрғын үй инспекциясының қызметі республикалық маңызы бар қала, астана, аудан, облыстық маңызы бар қала әкімдігінің бюджетінен қаржыландырылады.</w:t>
      </w:r>
      <w:r>
        <w:br/>
      </w:r>
      <w:r>
        <w:rPr>
          <w:rFonts w:ascii="Times New Roman"/>
          <w:b w:val="false"/>
          <w:i w:val="false"/>
          <w:color w:val="000000"/>
          <w:sz w:val="28"/>
        </w:rPr>
        <w:t>
</w:t>
      </w:r>
      <w:r>
        <w:rPr>
          <w:rFonts w:ascii="Times New Roman"/>
          <w:b w:val="false"/>
          <w:i w:val="false"/>
          <w:color w:val="000000"/>
          <w:sz w:val="28"/>
        </w:rPr>
        <w:t>
      28. Тұрғын үй инспекциясы бухгалтерлік есеп жүргізеді, Қазақстан Республикасының бухгалтерлік және бюджеттік есеп, қаржы және бюджеттік есеп беру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есеп береді.</w:t>
      </w:r>
      <w:r>
        <w:br/>
      </w:r>
      <w:r>
        <w:rPr>
          <w:rFonts w:ascii="Times New Roman"/>
          <w:b w:val="false"/>
          <w:i w:val="false"/>
          <w:color w:val="000000"/>
          <w:sz w:val="28"/>
        </w:rPr>
        <w:t>
</w:t>
      </w:r>
      <w:r>
        <w:rPr>
          <w:rFonts w:ascii="Times New Roman"/>
          <w:b w:val="false"/>
          <w:i w:val="false"/>
          <w:color w:val="000000"/>
          <w:sz w:val="28"/>
        </w:rPr>
        <w:t>
      29. Тұрғын үй инспекциясының қаржы-шаруашылық қызметін тексеруді және ревизия жүргізуді құрылтайшы жүзеге асырады. </w:t>
      </w:r>
    </w:p>
    <w:bookmarkEnd w:id="12"/>
    <w:bookmarkStart w:name="z90" w:id="13"/>
    <w:p>
      <w:pPr>
        <w:spacing w:after="0"/>
        <w:ind w:left="0"/>
        <w:jc w:val="left"/>
      </w:pPr>
      <w:r>
        <w:rPr>
          <w:rFonts w:ascii="Times New Roman"/>
          <w:b/>
          <w:i w:val="false"/>
          <w:color w:val="000000"/>
        </w:rPr>
        <w:t xml:space="preserve"> 
6. Тұрғын үй инспекциясының жұмыс режимі</w:t>
      </w:r>
    </w:p>
    <w:bookmarkEnd w:id="13"/>
    <w:bookmarkStart w:name="z91" w:id="14"/>
    <w:p>
      <w:pPr>
        <w:spacing w:after="0"/>
        <w:ind w:left="0"/>
        <w:jc w:val="both"/>
      </w:pPr>
      <w:r>
        <w:rPr>
          <w:rFonts w:ascii="Times New Roman"/>
          <w:b w:val="false"/>
          <w:i w:val="false"/>
          <w:color w:val="000000"/>
          <w:sz w:val="28"/>
        </w:rPr>
        <w:t>
      30. Тұрғын үй инспекциясының жұмыс режимі дүйсенбі-жұмада сағат 09.00-ден 18.00-ге дейін, түскі үзіліс сағат 13.00-ден 14.00-ге дейін, демалыс: сенбі, жексенбі, мереке күндері.</w:t>
      </w:r>
    </w:p>
    <w:bookmarkEnd w:id="14"/>
    <w:bookmarkStart w:name="z92" w:id="15"/>
    <w:p>
      <w:pPr>
        <w:spacing w:after="0"/>
        <w:ind w:left="0"/>
        <w:jc w:val="left"/>
      </w:pPr>
      <w:r>
        <w:rPr>
          <w:rFonts w:ascii="Times New Roman"/>
          <w:b/>
          <w:i w:val="false"/>
          <w:color w:val="000000"/>
        </w:rPr>
        <w:t xml:space="preserve"> 
7. Тұрғын үй инспекциясының құрылтай құжатына өзгерістер мен</w:t>
      </w:r>
      <w:r>
        <w:br/>
      </w:r>
      <w:r>
        <w:rPr>
          <w:rFonts w:ascii="Times New Roman"/>
          <w:b/>
          <w:i w:val="false"/>
          <w:color w:val="000000"/>
        </w:rPr>
        <w:t>
толықтырулар енгізу тәртібі</w:t>
      </w:r>
    </w:p>
    <w:bookmarkEnd w:id="15"/>
    <w:bookmarkStart w:name="z93" w:id="16"/>
    <w:p>
      <w:pPr>
        <w:spacing w:after="0"/>
        <w:ind w:left="0"/>
        <w:jc w:val="both"/>
      </w:pPr>
      <w:r>
        <w:rPr>
          <w:rFonts w:ascii="Times New Roman"/>
          <w:b w:val="false"/>
          <w:i w:val="false"/>
          <w:color w:val="000000"/>
          <w:sz w:val="28"/>
        </w:rPr>
        <w:t>
      31. Тұрғын үй инспекциясының құрылтай құжатына өзгерістер мен толықтырулар енгізу құрылтайшының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32. Тұрғын үй инспекциясының құрылтай құжатына енгізілген өзгерістер мен толықтырулар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тіркеледі.</w:t>
      </w:r>
    </w:p>
    <w:bookmarkEnd w:id="16"/>
    <w:bookmarkStart w:name="z95" w:id="17"/>
    <w:p>
      <w:pPr>
        <w:spacing w:after="0"/>
        <w:ind w:left="0"/>
        <w:jc w:val="left"/>
      </w:pPr>
      <w:r>
        <w:rPr>
          <w:rFonts w:ascii="Times New Roman"/>
          <w:b/>
          <w:i w:val="false"/>
          <w:color w:val="000000"/>
        </w:rPr>
        <w:t xml:space="preserve"> 
8. Тұрғын үй инспекциясын қайта ұйымдастыру және тарату </w:t>
      </w:r>
    </w:p>
    <w:bookmarkEnd w:id="17"/>
    <w:bookmarkStart w:name="z96" w:id="18"/>
    <w:p>
      <w:pPr>
        <w:spacing w:after="0"/>
        <w:ind w:left="0"/>
        <w:jc w:val="both"/>
      </w:pPr>
      <w:r>
        <w:rPr>
          <w:rFonts w:ascii="Times New Roman"/>
          <w:b w:val="false"/>
          <w:i w:val="false"/>
          <w:color w:val="000000"/>
          <w:sz w:val="28"/>
        </w:rPr>
        <w:t>
      33. Тұрғын үй инспекциясын қайта ұйымдастыру және тарату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8"/>
    <w:bookmarkStart w:name="z97" w:id="19"/>
    <w:p>
      <w:pPr>
        <w:spacing w:after="0"/>
        <w:ind w:left="0"/>
        <w:jc w:val="both"/>
      </w:pPr>
      <w:r>
        <w:rPr>
          <w:rFonts w:ascii="Times New Roman"/>
          <w:b w:val="false"/>
          <w:i w:val="false"/>
          <w:color w:val="000000"/>
          <w:sz w:val="28"/>
        </w:rPr>
        <w:t>
Тұрғын үй инспекциясы</w:t>
      </w:r>
      <w:r>
        <w:br/>
      </w:r>
      <w:r>
        <w:rPr>
          <w:rFonts w:ascii="Times New Roman"/>
          <w:b w:val="false"/>
          <w:i w:val="false"/>
          <w:color w:val="000000"/>
          <w:sz w:val="28"/>
        </w:rPr>
        <w:t xml:space="preserve">
туралы үлгі ережеге </w:t>
      </w:r>
      <w:r>
        <w:br/>
      </w:r>
      <w:r>
        <w:rPr>
          <w:rFonts w:ascii="Times New Roman"/>
          <w:b w:val="false"/>
          <w:i w:val="false"/>
          <w:color w:val="000000"/>
          <w:sz w:val="28"/>
        </w:rPr>
        <w:t xml:space="preserve">
қосымша       </w:t>
      </w:r>
    </w:p>
    <w:bookmarkEnd w:id="19"/>
    <w:p>
      <w:pPr>
        <w:spacing w:after="0"/>
        <w:ind w:left="0"/>
        <w:jc w:val="both"/>
      </w:pPr>
      <w:r>
        <w:rPr>
          <w:rFonts w:ascii="Times New Roman"/>
          <w:b w:val="false"/>
          <w:i w:val="false"/>
          <w:color w:val="000000"/>
          <w:sz w:val="28"/>
        </w:rPr>
        <w:t xml:space="preserve">Нысан     </w:t>
      </w:r>
    </w:p>
    <w:bookmarkStart w:name="z98" w:id="20"/>
    <w:p>
      <w:pPr>
        <w:spacing w:after="0"/>
        <w:ind w:left="0"/>
        <w:jc w:val="left"/>
      </w:pPr>
      <w:r>
        <w:rPr>
          <w:rFonts w:ascii="Times New Roman"/>
          <w:b/>
          <w:i w:val="false"/>
          <w:color w:val="000000"/>
        </w:rPr>
        <w:t xml:space="preserve"> 
Кондоминиум объектісінің ортақ мүлкін </w:t>
      </w:r>
      <w:r>
        <w:br/>
      </w:r>
      <w:r>
        <w:rPr>
          <w:rFonts w:ascii="Times New Roman"/>
          <w:b/>
          <w:i w:val="false"/>
          <w:color w:val="000000"/>
        </w:rPr>
        <w:t>
күтіп-ұстау қағидаларын бұзу жөніндегі нұсқама</w:t>
      </w:r>
    </w:p>
    <w:bookmarkEnd w:id="20"/>
    <w:p>
      <w:pPr>
        <w:spacing w:after="0"/>
        <w:ind w:left="0"/>
        <w:jc w:val="both"/>
      </w:pPr>
      <w:r>
        <w:rPr>
          <w:rFonts w:ascii="Times New Roman"/>
          <w:b w:val="false"/>
          <w:i w:val="false"/>
          <w:color w:val="000000"/>
          <w:sz w:val="28"/>
        </w:rPr>
        <w:t>20__жылғы  «___» _____________             № _______________ </w:t>
      </w:r>
    </w:p>
    <w:p>
      <w:pPr>
        <w:spacing w:after="0"/>
        <w:ind w:left="0"/>
        <w:jc w:val="both"/>
      </w:pPr>
      <w:r>
        <w:rPr>
          <w:rFonts w:ascii="Times New Roman"/>
          <w:b w:val="false"/>
          <w:i w:val="false"/>
          <w:color w:val="000000"/>
          <w:sz w:val="28"/>
        </w:rPr>
        <w:t>      Тұрғын үй қоры саласындағы заңнаманы сақтау бойынша</w:t>
      </w:r>
      <w:r>
        <w:br/>
      </w:r>
      <w:r>
        <w:rPr>
          <w:rFonts w:ascii="Times New Roman"/>
          <w:b w:val="false"/>
          <w:i w:val="false"/>
          <w:color w:val="000000"/>
          <w:sz w:val="28"/>
        </w:rPr>
        <w:t>
инспекциялық тексеруді жүзеге асырған кезде 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(объектінің атауы, орналасқан жері,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кондоминиумды басқару органы туралы мәлімет)</w:t>
      </w:r>
      <w:r>
        <w:br/>
      </w: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(нұсқаманы жасаған тұрғын үй инспекциясы органы маманның лауазымы,</w:t>
      </w:r>
      <w:r>
        <w:br/>
      </w:r>
      <w:r>
        <w:rPr>
          <w:rFonts w:ascii="Times New Roman"/>
          <w:b w:val="false"/>
          <w:i w:val="false"/>
          <w:color w:val="000000"/>
          <w:sz w:val="28"/>
        </w:rPr>
        <w:t>
                                  аты-жөні)</w:t>
      </w:r>
      <w:r>
        <w:br/>
      </w:r>
      <w:r>
        <w:rPr>
          <w:rFonts w:ascii="Times New Roman"/>
          <w:b w:val="false"/>
          <w:i w:val="false"/>
          <w:color w:val="000000"/>
          <w:sz w:val="28"/>
        </w:rPr>
        <w:t>
кондоминиум объектісінің ортақ мүлкін техникалық тексеру саласында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 бұзушылықтарды анықтадым.</w:t>
      </w:r>
      <w:r>
        <w:br/>
      </w:r>
      <w:r>
        <w:rPr>
          <w:rFonts w:ascii="Times New Roman"/>
          <w:b w:val="false"/>
          <w:i w:val="false"/>
          <w:color w:val="000000"/>
          <w:sz w:val="28"/>
        </w:rPr>
        <w:t>
      «Тұрғын үй қатынастары туралы» Қазақстан Республикасы Заңының</w:t>
      </w:r>
      <w:r>
        <w:br/>
      </w:r>
      <w:r>
        <w:rPr>
          <w:rFonts w:ascii="Times New Roman"/>
          <w:b w:val="false"/>
          <w:i w:val="false"/>
          <w:color w:val="000000"/>
          <w:sz w:val="28"/>
        </w:rPr>
        <w:t>
(бұдан әрі – Заң) </w:t>
      </w:r>
      <w:r>
        <w:rPr>
          <w:rFonts w:ascii="Times New Roman"/>
          <w:b w:val="false"/>
          <w:i w:val="false"/>
          <w:color w:val="000000"/>
          <w:sz w:val="28"/>
        </w:rPr>
        <w:t>41-2-бабының</w:t>
      </w:r>
      <w:r>
        <w:rPr>
          <w:rFonts w:ascii="Times New Roman"/>
          <w:b w:val="false"/>
          <w:i w:val="false"/>
          <w:color w:val="000000"/>
          <w:sz w:val="28"/>
        </w:rPr>
        <w:t xml:space="preserve"> негізінде мынадай іс-шараларды</w:t>
      </w:r>
      <w:r>
        <w:br/>
      </w:r>
      <w:r>
        <w:rPr>
          <w:rFonts w:ascii="Times New Roman"/>
          <w:b w:val="false"/>
          <w:i w:val="false"/>
          <w:color w:val="000000"/>
          <w:sz w:val="28"/>
        </w:rPr>
        <w:t xml:space="preserve">
орындауға </w:t>
      </w:r>
      <w:r>
        <w:rPr>
          <w:rFonts w:ascii="Times New Roman"/>
          <w:b/>
          <w:i w:val="false"/>
          <w:color w:val="000000"/>
          <w:sz w:val="28"/>
        </w:rPr>
        <w:t>ТАПСЫРМА БЕРЕМІН: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(Заңның </w:t>
      </w:r>
      <w:r>
        <w:rPr>
          <w:rFonts w:ascii="Times New Roman"/>
          <w:b w:val="false"/>
          <w:i w:val="false"/>
          <w:color w:val="000000"/>
          <w:sz w:val="28"/>
        </w:rPr>
        <w:t>41-2-бабының</w:t>
      </w:r>
      <w:r>
        <w:rPr>
          <w:rFonts w:ascii="Times New Roman"/>
          <w:b w:val="false"/>
          <w:i w:val="false"/>
          <w:color w:val="000000"/>
          <w:sz w:val="28"/>
        </w:rPr>
        <w:t xml:space="preserve"> 4) тармақшасына сәйкес)</w:t>
      </w:r>
      <w:r>
        <w:br/>
      </w:r>
      <w:r>
        <w:rPr>
          <w:rFonts w:ascii="Times New Roman"/>
          <w:b w:val="false"/>
          <w:i w:val="false"/>
          <w:color w:val="000000"/>
          <w:sz w:val="28"/>
        </w:rPr>
        <w:t>
Осы нұсқаманы орындау туралы ақпаратты 20__жылғы «__» ____________</w:t>
      </w:r>
      <w:r>
        <w:br/>
      </w:r>
      <w:r>
        <w:rPr>
          <w:rFonts w:ascii="Times New Roman"/>
          <w:b w:val="false"/>
          <w:i w:val="false"/>
          <w:color w:val="000000"/>
          <w:sz w:val="28"/>
        </w:rPr>
        <w:t>
дейін ____________________________________________________________</w:t>
      </w:r>
      <w:r>
        <w:br/>
      </w:r>
      <w:r>
        <w:rPr>
          <w:rFonts w:ascii="Times New Roman"/>
          <w:b w:val="false"/>
          <w:i w:val="false"/>
          <w:color w:val="000000"/>
          <w:sz w:val="28"/>
        </w:rPr>
        <w:t>
_____________________________________________________ ұсыну қажет.</w:t>
      </w:r>
      <w:r>
        <w:br/>
      </w:r>
      <w:r>
        <w:rPr>
          <w:rFonts w:ascii="Times New Roman"/>
          <w:b w:val="false"/>
          <w:i w:val="false"/>
          <w:color w:val="000000"/>
          <w:sz w:val="28"/>
        </w:rPr>
        <w:t>
              (мекенжайы және кабинеттің нөмірі)</w:t>
      </w:r>
      <w:r>
        <w:br/>
      </w:r>
      <w:r>
        <w:rPr>
          <w:rFonts w:ascii="Times New Roman"/>
          <w:b w:val="false"/>
          <w:i w:val="false"/>
          <w:color w:val="000000"/>
          <w:sz w:val="28"/>
        </w:rPr>
        <w:t>
      Заңның </w:t>
      </w:r>
      <w:r>
        <w:rPr>
          <w:rFonts w:ascii="Times New Roman"/>
          <w:b w:val="false"/>
          <w:i w:val="false"/>
          <w:color w:val="000000"/>
          <w:sz w:val="28"/>
        </w:rPr>
        <w:t>41-1</w:t>
      </w:r>
      <w:r>
        <w:rPr>
          <w:rFonts w:ascii="Times New Roman"/>
          <w:b w:val="false"/>
          <w:i w:val="false"/>
          <w:color w:val="000000"/>
          <w:sz w:val="28"/>
        </w:rPr>
        <w:t xml:space="preserve"> және </w:t>
      </w:r>
      <w:r>
        <w:rPr>
          <w:rFonts w:ascii="Times New Roman"/>
          <w:b w:val="false"/>
          <w:i w:val="false"/>
          <w:color w:val="000000"/>
          <w:sz w:val="28"/>
        </w:rPr>
        <w:t>41-2-баптарына</w:t>
      </w:r>
      <w:r>
        <w:rPr>
          <w:rFonts w:ascii="Times New Roman"/>
          <w:b w:val="false"/>
          <w:i w:val="false"/>
          <w:color w:val="000000"/>
          <w:sz w:val="28"/>
        </w:rPr>
        <w:t xml:space="preserve"> сәйкес осы нұсқаманың міндетті күші бар.</w:t>
      </w:r>
      <w:r>
        <w:br/>
      </w:r>
      <w:r>
        <w:rPr>
          <w:rFonts w:ascii="Times New Roman"/>
          <w:b w:val="false"/>
          <w:i w:val="false"/>
          <w:color w:val="000000"/>
          <w:sz w:val="28"/>
        </w:rPr>
        <w:t>
      Нұсқаманы ____________________________________________ жасады.</w:t>
      </w:r>
      <w:r>
        <w:br/>
      </w:r>
      <w:r>
        <w:rPr>
          <w:rFonts w:ascii="Times New Roman"/>
          <w:b w:val="false"/>
          <w:i w:val="false"/>
          <w:color w:val="000000"/>
          <w:sz w:val="28"/>
        </w:rPr>
        <w:t>
     (тұрғын үй инспекциясы органы қызметкерінің аты-жөні, қолы)</w:t>
      </w:r>
      <w:r>
        <w:br/>
      </w:r>
      <w:r>
        <w:rPr>
          <w:rFonts w:ascii="Times New Roman"/>
          <w:b w:val="false"/>
          <w:i w:val="false"/>
          <w:color w:val="000000"/>
          <w:sz w:val="28"/>
        </w:rPr>
        <w:t>
      Нұсқаманы ______________________________________________ алды.</w:t>
      </w:r>
      <w:r>
        <w:br/>
      </w:r>
      <w:r>
        <w:rPr>
          <w:rFonts w:ascii="Times New Roman"/>
          <w:b w:val="false"/>
          <w:i w:val="false"/>
          <w:color w:val="000000"/>
          <w:sz w:val="28"/>
        </w:rPr>
        <w:t>
      (тұрғын үй инспекциясы органы қызметкерінің аты-жөні, қолы)</w:t>
      </w:r>
      <w:r>
        <w:br/>
      </w:r>
      <w:r>
        <w:rPr>
          <w:rFonts w:ascii="Times New Roman"/>
          <w:b w:val="false"/>
          <w:i w:val="false"/>
          <w:color w:val="000000"/>
          <w:sz w:val="28"/>
        </w:rPr>
        <w:t>
      Нұсқама 2 (екі) данада жасалды)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