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31150" w14:textId="29311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"Тауарларды, жұмыстарды, көрсетілетін қызметтерді сатып алу кезінде қазақстандық мазмұнның көлемі туралы ақпаратты ескере отырып, есептілікті жинау, қорыту және талдау ережесін бекіту туралы" Қазақстан Республикасы Қаржы министрінің 2008 жылғы 30 желтоқсандағы № 647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2011 жылғы 20 желтоқсандағы № 646 Бұйрығы. Қазақстан Республикасының Әділет министрлігінде 2012 жылы 20 қаңтарда № 7393 тіркелді. Күші жойылды - Қазақстан Республикасы Премьер-Министрінің орынбасары - Қазақстан Республикасы Қаржы министрінің 2014 жылғы 26 ақпандағы № 77 бұйрығымен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Премьер-Министрінің орынбасары - ҚР Қаржы министрінің 26.02.2014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 ресми жарияланған күнiнен бастап күнтiзбелiк он күн өткен соң қолданысқа енгiзiледi).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«Мемлекеттік сатып алу туралы» Қазақстан Республикасы Заңының 14-бабының 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«Тауарларды, жұмыстарды, көрсетілетін қызметтерді сатып алу кезінде қазақстандық мазмұнның көлемі туралы ақпаратты ескере отырып, есептілікті жинау, қорыту және талдау ережесін бекіту туралы» Қазақстан Республикасы Қаржы министрінің 2008 жылғы 30 желтоқсандағы № 647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орталық атқарушы және өзге орталық мемлекеттік органдарының 2009 жылғы № 4 актілер жинағында жарияланған, Нормативтік құқықтық актілерді мемлекеттік тіркеу тізілімінде № 5480 болып тіркелген)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Тауарларды, жұмыстарды, көрсетілетін қызметтерді сатып алу кезінде қазақстандық мазмұнның көлемі туралы ақпаратты ескере отырып, есептілікті жинау, қорыту және талдау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Ережеге </w:t>
      </w:r>
      <w:r>
        <w:rPr>
          <w:rFonts w:ascii="Times New Roman"/>
          <w:b w:val="false"/>
          <w:i w:val="false"/>
          <w:color w:val="000000"/>
          <w:sz w:val="28"/>
        </w:rPr>
        <w:t>1-қосымшадағы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«Тауарларды, жұмыстарды және көрсетілетін қызметтерді өткізілген мемлекеттік сатып алу туралы 1-ГЗ есептің нысаны»;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Ережеге </w:t>
      </w:r>
      <w:r>
        <w:rPr>
          <w:rFonts w:ascii="Times New Roman"/>
          <w:b w:val="false"/>
          <w:i w:val="false"/>
          <w:color w:val="000000"/>
          <w:sz w:val="28"/>
        </w:rPr>
        <w:t>2-қосымшадағы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«Шағын кәсіпкерлік субъектілерінен тауарларды, жұмыстарды және көрсетілетін қызметтерді мемлекеттік сатып алу туралы есептің нысаны»;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Ережеге </w:t>
      </w:r>
      <w:r>
        <w:rPr>
          <w:rFonts w:ascii="Times New Roman"/>
          <w:b w:val="false"/>
          <w:i w:val="false"/>
          <w:color w:val="000000"/>
          <w:sz w:val="28"/>
        </w:rPr>
        <w:t>2-1-қосымшадағы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«Орта кәсіпкерлік субъектілерінен тауарларды, жұмыстарды және көрсетілетін қызметтерді мемлекеттік сатып алу туралы есептің нысаны»;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сатып алу әдіснамасы департаменті (Г.Ә. Әмрина) белгіленген тәртіппен осы бұйрықтың Қазақстан Республикасы Әділет министрлігінде мемлекеттік тіркелуін және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ол алғаш ресми жарияланған күнінен бастап күнтізбелік он күн өткеннен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Жәмішев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Тауарларды, жұмыстарды, көрсетілетін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қызметтерді сатып алу кезінде қазақстандық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мазмұнның көлемі туралы ақпаратты ескере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есептілікті жинау, қорыту және талдау ережесіне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Тауарларды, жұмыстарды және көрсетілетін қызметтерді мемлекеттік сатып алу кезінде қазақстандық мазмұнның көлемі туралы ақпарат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113"/>
        <w:gridCol w:w="1073"/>
        <w:gridCol w:w="1173"/>
        <w:gridCol w:w="1433"/>
        <w:gridCol w:w="1393"/>
        <w:gridCol w:w="1653"/>
        <w:gridCol w:w="1773"/>
        <w:gridCol w:w="1953"/>
      </w:tblGrid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Тапсырыс берушінің атауы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ҰҚНК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нөмір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күні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Сатып алу тәсілі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соммасы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шарттың мәнінің саны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мазмұн, теңге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мазмұн, %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5"/>
        <w:gridCol w:w="1481"/>
        <w:gridCol w:w="1268"/>
        <w:gridCol w:w="1073"/>
        <w:gridCol w:w="1948"/>
        <w:gridCol w:w="1268"/>
        <w:gridCol w:w="1151"/>
        <w:gridCol w:w="1735"/>
        <w:gridCol w:w="1851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қызметтер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Сомма, барлығы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тауардағы қазақстандық мазмұн, теңге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тауардағы қазақстандық мазмұн, %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Сомма, барлығы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жұмыстағы қазақстандық мазмұн, теңге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жұмыстағы қазақстандық мазмұн, %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Сомма, барлығы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қызметтегі қазақстандық мазмұн, теңге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қызметтегі қазақстандық мазмұн, %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Тауарларды, жұмыстарды және көрсетілетін қызметтерді мемлекеттік сатып алу кезінде қазақстандық мазмұнның көлемі туралы ақпараттың электрондық нысанының бағандағы сипаттамасы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Есептік деректер мемлекеттік сатып алу веб-порталында автоматты режимде атқарушы шарттар бойынша қалыптасады Электронды түрдегі есепте келесі бағандар көрсетіледі: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«Тапсырыс берушінің атауы» 1-бағанында тапсырыс берушінің толық атауы болады «КОПФ» 2-бағанында тапсырыс берушінің ұйымдастыру-құқықтық нысанының коды болады «Шарт нөмірі» 3-бағанында шартқа берілген нөмір көрсетіледі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«Шарт күні» 4-бағанында "жылы, айы, күні" нысанында (00.00.0000) шарт жасасу күні көрсетіледі «Сатып алу тәсілі» 5-бағанында мемлекеттік сатып алуды жүзеге асырудың нақты тәсілі көрсетіледі «Шарт соммасы» 6-бағанында шарттың нақты соммасы көрсетіледі «Шарт мәнінің саны» 7-бағанында шарттың мәнінің саны көрсетіледі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«Қазақстандық мазмұн, теңге» 8-бағанында осы шарттағы қазақстандық мазмұнының жалпы соммасы теңгеде көрсетіледі «Қазақстандық мазмұн, %» 9-бағанында осы шарттағы қазақстандық мазмұнының үлесі пайызда көрсетіледі «оның ішінде» 10-18-бағандарында сатып алынған тауарлардың, жұмыстардың және көрсетілген қызметтердің қазақстандық мазмұнының көрсеткіштері жеке көрсетіледі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