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fcb1" w14:textId="45cf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Бас Прокурорының 2011 жылғы 12-қыркүйектегі ""Қылмыстық қудалау органдарының қылмыстар, оқиғалар жөніндегі өтініштерді, хабарламаларды және өзге де ақпаратты қарауы туралы" № 2-3С нысанды есепті және оның құрылуы жөніндегі Нұсқаулықты бекіту туралы" № 84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Прокуратурасының 2011 жылғы 14 желтоқсандағы № 137 Бұйрығы. Қазақстан Республикасы Әділет министрлігінде 2012 жылы 24 қаңтарда № 7394 тіркелді. Күші жойылды - Қазақстан Республикасы Бас Прокурорының 2014 жылғы 8 қазандағы № 111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Бас Прокурорының 2014.10.08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Қылмыстар, оқиғалар жөніндегі тіркелген өтініштер, хабарламалар және өзге де ақпараттар, олардың қаралу нәтижелері және солар бойынша қабылданған шешімдер туралы есептілікті одан әрі жетілдіру мақсатында, «Прокуратура туралы» Қазақстан Республикасы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Бас Прокурорының 2011 жылғы 12-қыркүйектегі ««Қылмыстық қудалау органдарының қылмыстар, оқиғалар жөніндегі өтініштерді, хабарламаларды және өзге де ақпаратты қарауы туралы» № 2-3С нысанды есепті және оның құрылуы жөніндегі Нұсқаулықты бекіту туралы» (Нормативтік құқықтық актілерді мемлекеттік тіркеу тіркелімінде № 7233 санымен тіркелген және 2011 жылғы 22 қарашада «Егемен Қазақстан» газетінде (№ 554-556) жарияланған) № 84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«Қылмыстық қудалау органдарының қылмыстар, оқиғалар жөніндегі өтініштерді, хабарламаларды және өзге де ақпаратты қарауы туралы» № 2-3С нысанды есептің құрылуы жөніндегі Нұсқаулықта: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Есеп А, Б, В және Г кестелерінен тұрады.»;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 тармақтан кейін мынадай редакциялардағы 59-66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«59. Есептің «Өзіне өзі қол жұмсау және оны жасау әрекеті» Г кестесі қылмыстар, оқиғалар жөніндегі өтініштер, хабарламалар және өзге де ақпарат тіркелген өзіне өзі қол жұмсаған және (немесе) сол әрекетті жасаған адамдардың саны туралы мәліметтерді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Жолдарда жыныстық белгісі бойынша шектеумен, соның ішінде кәмелетке толмағандарды 12 жасқа дейін, 12 жастан 18 жасқа дейін, отбасының құрамы және материалдық-әлеуметтік құрамы, азаматтығы бойынша және әскери қызметшілерді бөле отырып белгілеумен өзіне өзі қол жұмсаған және (немесе) сол әрекетті жасаған адамдардың саны туралы мәліметтер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Баған көрсеткіштері АЕҚ ЗС-1 және ЗС-2 деректемелеріне сәйкес келуі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1 – 6 бағандар мас емес, алкогольдік жағдайда, есірткілік, улы заттарға мас күйінде өзіне өзі қол жұмсаған және (немесе) сол әрекетті жасаған адамдардың саны туралы мәліметтерді қамтиды. 1-баған 2, 3, 4, 5 және 6 бағандардың сомасына тең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7 - 24 бағандарда өзіне өзі қол жұмсау мінез-құлқына жол салушы факторлар атап көрсетілген. 7-баған 8 – 24 бағандардың сомасына тең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25 – 40 бағандарда өзіне өзі қол жұмсау және (немесе) сол әрекетті жасау тәсілдері көрсетілген. 25-баған 26 – 34, 40 бағандардың сомасына тең болуы қажет. Бұл ретте, 34 баған 35 – 39 бағандардың сомасына тең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41 – 49 бағандар өзіне өзі қол жұмсау және (немесе) сол әрекетті жасау орны туралы мәліметті көрсетеді. 41-баған 42 – 49 бағандардың сомасына тең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Осы кестені Комитет № ЗС-1, ЗС-2 нысандарымен АЕҚ негізінде қалыптастырады.».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Құқықтық статистика және арнайы есепке алу жөніндегі комитеті (бұдан әрі – Комитет) осы бұйрықты: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министрлігіне мемлекеттік тіркеу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құқықтық статистика және арнайы есепке алу субъектілеріне және Комитеттің аумақтық органдарына орындау үшін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Комитет Төрағасына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жариялауға жатады және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Прокуроры А. Дауылбаев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Прокурорының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137 бұйрығына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Прокурорының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84 бұйрығына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№ 2-3С есеп "Қылмыстық қудалау органдарының қылмыстар, оқиғалар жөніндегі өтініштерді, хабарламаларды және өзге де ақпаратты қарауы туралы"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1551"/>
        <w:gridCol w:w="508"/>
        <w:gridCol w:w="1169"/>
        <w:gridCol w:w="1209"/>
        <w:gridCol w:w="1189"/>
        <w:gridCol w:w="1209"/>
        <w:gridCol w:w="1350"/>
        <w:gridCol w:w="1090"/>
        <w:gridCol w:w="1110"/>
        <w:gridCol w:w="1092"/>
        <w:gridCol w:w="1131"/>
      </w:tblGrid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ҚК тарулары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ҚК бабы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жылдың басындағы қылмыстар, оқиғалар туралы қаралмаған өтініштер мен хабарламалардың қалдығы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дерек бойынша есептік кезеңде тіркелген қылмыстар, оқиғалар туралы өтініштердің, хабарламардың,және өзге де ақпараттардың,соның ішінде ӨАЕК-нда бұрын тіркелгендерге қоса берілгендердің саны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қылмыстық қудалау органдарынан келіп түскен қылмыстар, оқиғалар туралы өтініштер, хабарламалар және өзге де ақпараттар саны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жасырынған қылмыстар туралы өтініштердің, хабарламалардың және өзге ақпараттардың анықталған барлық саны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с.і.4-бағаннан прокурор анықтаған есептен жасырынған өтініштер, хабарламалар және өзге де ақпараттар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Расталмады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ҚІЖК 185-бабы 1-бөлігінің тәртібінде қабылданған шешімдер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есептік жылдың соңындағы қалдықтан (6-бағаннан)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Номенклатуралық іске шығарылды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іс жүргізу қозғалды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ақпараттар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ХХХХХХХХХХХХХХ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ХХХХХХХХХХХХХ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онша ауыр емес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ауырлығы орташа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ауыр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өлтіру(96-б.)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азаматтардың жоғалу деректері бойынша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Абайсызда кісі өлтіру(101-б.)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с.і.жазатайым оқиға нәтижесінде адамның қаза болу деректері бойынша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өлтіруге дейін жеткізу (102-б)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өзін-өзі өлтіру деректері бойынша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Денсаулыққа қасақана ауыр зиян келтіру (1 03-б)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Денсаулыққа қасақана орташа ауырлықтағы зиян келтіру (104-б)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 жағдайда қалдыру (119-б)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зорлап өлтірудің белгілері анықталмаған адамдардың мәйіттерін табу деректері бойынша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Зорлау(120-б.)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адамға қарсы өзге де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 адамды қылмыстық іске тарту (131-б.)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саудаға салу (133-б.)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Балаларын немесе еңбекке жарамсыз ата-анасын асырауға арналған қаражатты төлеуден әдейі жалтару (136-б.)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Отбасына және кәмелетке толмағандарға қарсы өзге де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Қинау (141-1-б.)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қол сұғылмаушылықты бұзу (145-б.)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 және азаматтың конститутциялық құқықтары мен бостандықтарына қарсы өзге де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Басқыншылық соғысты тұтандыруға насихат жүргізу және жария түрде шақыру(157-б.)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Жаппай қырып-жою қаруын өндіру немесе тарату(158-б.)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ұлттық, рулық,нәсілдік немесе діни арыздықты қоздыру (164-б.)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пен адамзат қауіпсіздігіне қарсы өзге де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(166-б.)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конституциялық құрылысын күштеп құлатуға немесе өзгертуге не оның аумақтық тұтастығын күшпен бұзуға шақыру(170-б.)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(171-б.)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Жұмылдыруға шақырудан жалтару (174-б.)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конституциялық қарсы өзге де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Ұрлық (175-б.)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пломбыларды бұзу немесе қирату іздерін табу деректері бойынша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Сеніп тапсырылған бөтен мүлікті иеленіп алу немесе ысырап ету (176-б.)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Алаяқтық (177-б.)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қызмет бабын пайдалану жолымен (177-б, 2-б, "в"-т.)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Тонау (178-б.)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Қарақшылық (179-б.)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Қорқытып алушылық (181-б.)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Алдау немесе сенімге қиянат жасау жолымен мүліктік залал келтіру (182-б.)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Көрінеу қылмыстық жолмен табылған мүлікті сатып алу немесе сату (183-б.)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 автокөлік агрегаттарының (двигательдерінің)нөмірлерін бөлу деректері бойынша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 немесе өзге көлік құралдарын ұрлау мақсатынсыз заңсыз иелену(185-б.)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Бөтен адамның мүлкін қасақана жою немесе бүлдіру (187-б.)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өрт деректері бойынша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Бөтен адамның мүлкін абайсызда жою немесе бүлдіру (188-б.)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қарсы өзге де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кәсіпкерлік (190-б.)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банктік қызмет(191-б.)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кәсіпкерлік (192-б.)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жолмен алынған ақша қаражатын немесе өзге мүлікті заңдастыру (193-б.)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Несиені заңсыз алу және мақсатсыз пайдалану (194-б.)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белгіні заңсыз пайдалану (199-б.)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ақша немесе бағалы қағаздар жасау немесе сату (206-б.)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Акцизделетін тауарларды акциздік алым маркасымен таңбалаудың тәртібі мен ережелерін бұзу, акциздік алым маркасын қолдан жасау және пайдалану (208-б.)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контрабанда (209-б.)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төлемдерімен алымдарын төлеуден жалтару (214-б.)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Бухгалтерлік есеп ережелерін бұзу (218-б.)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Азаматтың салық төлеуден жалтаруы (221-б.)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салынатын салықты төлеуден жалтару (222-б.)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сыйақы алу (224-б.)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саласындағы өзге де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 және өзге ұйымдардағы қызмет мүдделеріне қарсы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(233-б.)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Ұйымдасқан қылмыстық топты немесе қылмыстық қауымдастықты (қылмыстық ұйымды) құру және оны басқару, қылмыстық қоғамдастыққа қатысу(235-б.)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(237-б)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немесе су көлігін не жылжымалы темір жол составын айдап әкету, сол сияқты қолға түсіру(239-б.)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актісі туралы көрінеу жалған хабарлау (242-б.)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Айналыстан алынған заттардың немесе айналысы шектелген заттардың контрабандасы (250-б.)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Қаруды, оқ-дәрілерді, жарылғыш заттарды және жару құрылғыларын заңсыз сатып алу, беру, өткізу, сақтау, тасымалдау немесе алып жүру (251-б.)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Қаруды, оқ-дәріні, жарылғыш заттар мен жару құрылғыларын ұрлау не қорқытып алу (255-б.)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қауіпсіздігі ережелерін бұзу (256-б.)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Бұзақылық (257-б.)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Тағылық (258-б.)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қауіпсіздікке және қоғамдық тәртіпке қарсы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заттарды немесе жүйкеге әсер ететін заттарды заңсыз дайындау, иемденіп алу сатып алу, сақтау, тасымалдау, жөнелту немесе сату (259-б.)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заттарды немесе жүйкеге әсер ететін заттарды ұрлау не қорқытып алу (260-б.)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заттарды немесе жүйкеге әсер ететін заттарды тұтыну үшін притондарды ұйымдастыру немесе ұстау (264-б.)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Санитарлық-эпидемиологиялық ережелерді бұзу (267-б.)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денсаулығына және адамгершілікке қарсы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және өзге де қызметке қойылатын экологиялық талаптардың бұзылуы (277-б.)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Ықтимал экологиялық қауіпті химиялық, радиоактивті және биологиялық заттарды өндіру мен пайдалану кезінде экологиялық талаптардың бұзылуы (278-б.)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ережелерді және өсімдіктердің аурулары мен зиянкестеріне қарсы күресу үшін белгіленген ережелердің бұзылуы (280-б.)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Суларды ластау, бітеу және сарқу (281-б.)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Атмосфераны ластау (282-б.)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аясын ластау (283-б.)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бүлдіру (285-б.)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қорғау және пайдалану ережелерін бұзу (286-б.)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жануарлары мен өсімдіктерін заңсыз алу (287-б.)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аңшылық (288-б.)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 ережелерін бұзу (289-б.)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өсімдіктердің сирек кездесетін және құрып кету қауіпті төнген түрлерімен заңсыз іс-әрекеттер (290-б.)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 мен бұталарды заңсыз кесу (291-б)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жою немесе зақымдау (292-б.)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 режимінің бұзылуы (293-б.)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ластау зардаптарын жою жөнінде шара қолданбау (294-б.)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экологиялық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жүргізуші адамдардың жол қозғалысы және көлік құралдарын пайдалану ережелерін бұзуы (296-б.)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немесе қатынас жолдарын қасақана жарамсыздыққа келтіру (299-б.)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Көліктің қауіпсіз жұмыс істеуін қамтамасыз ететін ережелерді бұзу (300-б.)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Ұшудың халықаралық ережелерін бұзу (306-б.)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көліктегі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өкілеттігін теріс пайдалану (307-б)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немесе қызметтік өкілеттікті асыра пайдалану (308-б.)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алу (311-б.)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беру (312-б.)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Парақорлыққа делдал болу (313-б.)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Қызметтегі әрекетсіздік (315-б.)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Салақтық (316-б.)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мүдделеріне қарсы өзге де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Өкімет өкілін қорлау (320-б.)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Өкімет өкіліне қатысты күш қолдану (321-б.)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Прокурорлардың қызметіне кедергі жасау және оның заңды талаптарын орындамау (321-1-б.)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күзетілетін Мемлекеттік шекарасынан әдейі заңсыз өту (330-б.)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Шығарып жіберу туралы шешімді орындамау (330-1-б.)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көші-қонды ұйымдастыру (330-2 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шетелдік жұмыс күшін тарту және пайдалану ережелерін бірнеше рет бұзу (330-3-б.)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шекарасын құқыққа қарсы өзгерту (331-б.)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Жиналыстарды, митингілерді, пикеттерді, көше шерулерін және демонстрацияларды ұйымдастыру мен өткізу тәртібін бұзу (334 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тәртібіне қарсы өзге де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төрелігін жүзеге асыруға және алдын ала тергеу жүргізуге кедергі жасау (339-б.)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 құрметтемеу (342-б.)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 беруге мәжбүр ету (347-б.)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 орнынан, тұтқындаудан немесе қамаудан қашу (358-б.)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 түріндегі жазасыз өтеуден жалтару (359-б.)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мекемесі әкімшілігінің талаптарына қасақана бағынбау (360-6.)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үкімін, сот шешімін немесе өзге де сот актісін орындамау (362-6.)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төрелігіне және жазалардың орындалу тәртібіне қарсы өзге де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Бір-бірінің арасында бағыныштылық қатынастары болмаған кезде әскери қызметшілердің арасындағы өзара қарым-қатынастардың жарғылық ережелерін бузу (370-6.)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16-тарау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Бөлімді немесе қызмет орнын өз бетімен тастап кету (372-6.)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Қашқындық (373-б.)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(вахта) қызметін атқарудың жарғылық ережелерін бұзу (377-б.)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қызмет атқарудың және гарнизонда патруль болудың жарғылық ережелерін бұзу (378-6.)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теріс пайдалану (380-6.)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немесе қызметтік өкілеттіктерді асыра пайдалану (380-1 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Биліктің әрекетсіздігі (380-2-б)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Қызметіне селқос қарау (381-б.)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мүлікті қасақана құрту немесе бүлдіру (387-б.)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Айналадағыларға қауіп туғызатын қару-жарақты, сондай-ақ заттар мен нәрселерді ұстау ережелерін бұзу (390-б.)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Машиналарды жүргізу немесе пайдалану ережелерін бұзу (391-б.)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әскери қылмыстар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17"/>
        <w:gridCol w:w="964"/>
        <w:gridCol w:w="521"/>
        <w:gridCol w:w="799"/>
        <w:gridCol w:w="1108"/>
        <w:gridCol w:w="1242"/>
        <w:gridCol w:w="888"/>
        <w:gridCol w:w="925"/>
        <w:gridCol w:w="996"/>
        <w:gridCol w:w="1872"/>
        <w:gridCol w:w="986"/>
        <w:gridCol w:w="1044"/>
      </w:tblGrid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істі қозғау туралы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4-бағаннан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істі қозғаудан бас тарту туралы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Материалдары қылмыстық істі қозғаудан бас тарту туралы қаулы шығырылғаннан кейін мамандандырылған ауданаралық әкімшілік соттарға жолданған өтініштер, хабарламалар және өзге де ақпараттар саны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есептен алу үшін өтінішті жіберу туралы (ҚР ҚІЖК 185-б.1-б.3-т.)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қозғалған қылмыстық істер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істі қозғаудан бас тартылғаны</w:t>
            </w:r>
          </w:p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ақталмайтын негіздер бойынша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ақтайтын негіздер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ҚІЖК 37-б.1-б.3-т.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ҚРҚІЖК 37-б.1-б.12-т.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ҚІЖК 38-б.1-б. және ҚРҚК 67-б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ҚРҚК 37-б.1-б. 2-т. құрамының болмауына байланысты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ҚРҚІЖК 37-б. 1-т. оқиғасының болжауына байланысты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тергеуде болуы бойынша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соттылығы бойынша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ХХХХХХХХХХХХХХХХХХХХХХХХХХХХХХХХХХХХХХХХХХХХХХХХХХХХХХХХХХХХХХХХХХХХХХХХХХХХХХХХХХ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86"/>
        <w:gridCol w:w="983"/>
        <w:gridCol w:w="905"/>
        <w:gridCol w:w="1160"/>
        <w:gridCol w:w="1042"/>
        <w:gridCol w:w="1101"/>
        <w:gridCol w:w="984"/>
        <w:gridCol w:w="787"/>
        <w:gridCol w:w="925"/>
        <w:gridCol w:w="826"/>
        <w:gridCol w:w="570"/>
        <w:gridCol w:w="688"/>
        <w:gridCol w:w="1004"/>
        <w:gridCol w:w="689"/>
      </w:tblGrid>
      <w:tr>
        <w:trPr>
          <w:trHeight w:val="19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қылмыстар туралы өтініштер мен хабарларды қарау мерзімдері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Прокурордың қылмыстық істі қозғай отырып, қылмыстық істі қозғаудан бас тарту туралы қаулының күшін жойғаны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с.і.қылмыстық қудалау органдарының бастамасымен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Прокурордың материалдары қосымша тексеруге жолдай отырып, қылмыстық істі қозғаудан бас тарту туралы қаулының күшін жойғаны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дерек бойынша ӨАЕК-да бұрын тіркелген өтінішке қоса берілген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кезеңнің соңындағы қалдық</w:t>
            </w:r>
          </w:p>
        </w:tc>
      </w:tr>
      <w:tr>
        <w:trPr>
          <w:trHeight w:val="19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тәуліктен кешіктірмей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тәуліктен 10 тәулікке дейін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тәуліктен 2 айға дейін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 астам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қылмыстықты қудалау органдырының бастамасымен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қосымша тексеруге жолдай, қайталап күшін жойғаны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ҚІ қозғаудан қайталап бас тартқаны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қозғалғаны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айға дейінгі мерзімде қаралған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айдан астам мерзімде қаралған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ХХХХХХХХХХХХХХХХХХХХХХХХХХХХХХХХХХХХХХХХХХХХХХХХХХХХХХХХХХХХ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№ 2-3С есеп "Қылмыстық қудалау органдарының қылмыстар, оқиғалар жөніндегі өтініштерді, хабарламаларды және өзге де ақпаратты қарауы туралы"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2910"/>
        <w:gridCol w:w="592"/>
        <w:gridCol w:w="1340"/>
        <w:gridCol w:w="1300"/>
        <w:gridCol w:w="1498"/>
        <w:gridCol w:w="1498"/>
        <w:gridCol w:w="1498"/>
        <w:gridCol w:w="1498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ҚК тараулары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Ақтайтын және ақтамайтын негіздермен бас тарту материа лдары бойынша белгіленген материалдық залалдың сомасы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солардың ішінен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Ақтайтын және ақтамайтын негіздермен бас тарту материалдары бойынша өтелген материалдық залал сомасы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солардың ішінен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Ақтайтын негіздермен бас тарту материалдары бойынша белгіленген материалдық залал сомасы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Ақтамайтын негіздермен бас тарту материалдары бойынша белгіленген материалдық залал сомасы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Ақтайтын негіздермен бас тарту материалдары бойынша өтелген материалдық залал сомасы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Ақтамайтын негіздермен бас тарту материалдары бойынша өтелген материалдық залал 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өлтіру (96-6.)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азаматтардың жоғалу деректері бойынша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Абайсызда кісі өлтіру (101-б.)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жазатайым оқиға нәтижесінде адамның қаза болу деректері бойынша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өлтіруге дейін жеткізу (102-б.)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өзін-өзі өлтіру деректері бойынша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Денсаулыққа қасақана ауыр зиян келтіру (103-б.)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Денсаулыққа қасақана орташа ауырлықтағы зиян келтіру (104-б.)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 жағдайда қалдыру (119-б.)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зорлап өлтірудің белгілері анықталмаған адамдардың мәйіттерін табу деректері бойынша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Зорлау (120-б.)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адамға қарсы өзге де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 адамды қылмыстық іске тарту (131-б.)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саудаға салу (133-б.)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Балаларын немесе еңбекке жарамсыз ата-анасын асырауға арналған қаражатты төлеуден әдейі жалтару (136-6.)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Отбасына және кәмелетке толмағандарға қарсы өзге де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Қинау (141-1-б.)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қол суғылмаушылықты бузу (145-6.)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 және азаматтың конституциялық құқықтары мен бостандықтарына қарсы өзге де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Басқыншылық соғысты тұтандыруға насихат жүргізу және жария түрде шақыру (157-б.)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Жаппай қырып-жою қаруын өндіру немесе тарату (158-б.)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ұлттық, рулық, нәсілдік немесе діни арыздықты қоздыру (164-б.)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пен адамзат қауіпсіздігіне қарсы өзге де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(166-б.)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конституциялық құрылысын күштеп құлатуға немесе өзгертуге не оның аумақтық тұтастығын күшпен бұзуға шақыру (170-6.)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(171-б.)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Жұмылдыруға шақырудан жалтару (174-б.)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конституциялық құрылысына және қауіпсіздігіне қарсы өзге де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Ұрлық (175-б.)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пломбыларды бұзу немесе қирату іздерін табу деректері бойынша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Сеніп тапсырылған бөтен мүлікті иеленіп алу немесе ысырап ету (176-6.)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Алаяқтық (177-6.)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қызмет бабын пайдалану жолымен (177-6., 2-6., "в"-т.)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Тонау (178-6.)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Қарақшылық (179-6.)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Қорқытып алушылық (181-6.)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Алдау немесе сенімге қиянат жасау жолымен мүліктік залал келтіру (182-б.)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Көрінеу қылмыстық жолмен табылған мүлікті сатып алу немесе сату (183-б.)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с.і.автокөлік агрегаттарының (двигательдерінің) нөмірлерін бөлу деректері бойынша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 немесе өзге де көлік құралдарын ұрлау мақсатынсыз заңсыз иелену (185-6.)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Бөтен адамның мүлкін қасақана жою немесе бүлдіру (187-6.)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өрт деректері бойынша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Бөтен адамның мүлкін абайсызда жою немесе бүлдіру (188-6.)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қарсы өзге де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кәсіпкерлік (190-6.)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банктік қызмет (191-6.)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кәсіпкерлік (192-б.)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жолмен алынған ақша қаражатын немесе өзге мүлікті заңдастыру (193-6.)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Несиені заңсыз алу және мақсатсыз пайдалану (194-6.)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белгіні заңсыз пайдалану (199-6.)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ақша немесе бағалы қағаздар жасау немесе сату (206-6.)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Акцизделетін тауарларды акциздік алым маркасымен таңбалаудың тәртібі мен ережелерін бұзу, акциздік алым маркасын қолдан жасау және пайдалану (208-6.)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контрабанда (209-6.)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төлемдері мен алымдарын төлеуден жалтару (214-6.)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Бухгалтерлік есеп ережелерін бұзу (218-6.)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Азаматтың салық төлеуден жалтаруы (221-6.)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салынатын салықты төлеуден жалтару (222-6.)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сыйақы алу (224-6.)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саласындағы өзге де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 және өзге ұйымдардағы қызмет мүдделеріне қарсы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(233-6.)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Ұйымдасқан қылмыстық топты немесе қылмыстық қауымдастықты (қылмыстық ұйымды) құру және оны басқару, қылмыстық қоғамдастыққа қатысу (235-6.)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(237-6.)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немесе су көлігін не жылжымалы темір жол составын айдап әкету, сол сияқты қолға түсіру (239-6.)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актісі туралы көрінеу жалған хабарлау (242-6.)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Айналысатын алынған заттардың немесе айналысы шектелген заттардың контрабандасы (250-6.)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Қаруды, оқ-дәрілерді, жарылғыш заттарды және жару құрылғыларын заңсыз сатып алу, беру, өткізу, сақтау, тасымалдау немесе алып жүру (251-б.)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Қаруды, оқ-дәріні, жарылғыш заттар мен жару құрылғыларын ұрлау не қорқытып алу (255-б.)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 ережелерін бұзу (256-б.)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Бұзақылық (257-б.)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Тағылық (258-б.)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қауіпсіздікке және қоғамдық тәртіпке қарсы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заттарды немесе жүйкеге әсер ететін заттарды заңсыз дайындау, иемденіп алу, сатып алу, сақтау, тасымалдау, жөнелту немесе сату (259-б.)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заттарды немесе жүйкеге әсер ететін заттарды ұрлау не қорқытып алу (260-б.)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заттарды немесе жүйкеге әсер ететін заттарды тұтыну үшін притондарды ұйымдастыру немесе ұстау (264-б.)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Санитарлық-эпидемиологиялық ережелерді бұзу (267-б.)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денсаулығына және адамгершілікке қарсы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және өзге де қызметке қойылатын экологиялық талаптардың бұзылуы (277-б.)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Ықтимал экологиялық қауіпті химиялық, радиоактивті және биологиялық заттарды өндіру мен пайдалану кезінде экологиялық талаптардың бұзылуы (278-б.)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ережелерді және өсімдіктердің аурулары мен зиянкестеріне қарсы күресу үшін белгіленген ережелердің бұзылуы (280-б.)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Суларды ластау, бітеу және сарқу (281-б.)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Атмосфераны ластау (282-б.)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аясын ластау (283-б.)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бүлдіру (285-б.)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қорғау және пайдалану ережелерін бұзу (286-б.)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жануарлары мен өсімдіктерін заңсыз алу (287-б.)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аңшылық (288-б.)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Жанауарлар дүниесін қорғау ережелерін бұзу (289-б.)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өсімдіктердің сирек кездесетін және құрып кету қауіпті төнген түрлерімен заңсыз іс-әрекеттер (290-б.)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 мен бұталарды заңсыз кесу (291-б.)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жою немесе зақымдау (292-б.)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 режимінің бұзылуы (293-б.)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ластау зардаптарын жою жөнінде шара қолданбау (294-6.)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экологиялық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жүргізуші адамдардың жол қозғалысы және көлік құралдарын пайдалану ережелерін бұзуы (296-б.)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немесе қатынас жолдарын қасақана жарамсыздыққа келтіру (299-б.)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Көліктің қауіпсіз жұмыс істеуін қамтамасыз ететін ережелерді бұзу (300-б.)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Ұшудың халықаралық ережелерін бузу (306-б.)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көліктегі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өкілеттігін теріс пайдалану (307-б.)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немесе қызметтік өкілеттікті асыра пайдалану (308-б.)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алу (311-б.)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беру (312-б.)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Парақорлыққа делдал болу (313-б.)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Қызметтегі әрекетсіздік (315-б.)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Салақтық (316-6.)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мүдделеріне қарсы өзге де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Өкімет өкілін қорлау (320-б.)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Өкімет өкіліне қатысты күш қолдану (321-б.)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Прокурорлардың қызметіне кедергі жасау және оның заңды талаптарын орындамау (321-1-б.)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күзетілетін Мемлекеттік шекарасынан әдейі заңсыз өту (330-б.)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Шығарып жіберу туралы шешімді орындамау (330-1-б.)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көші-қонды ұйымдастыру (330-2-б.)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шетелдік жұмыс күшін тарту және пайдалану ережелерін бірнеше рет бұзу (330-3-б.)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шекарасын құқыққа қарсы өзгерту (331-6.)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Жиналыстарды, митингілерді, пикеттерді, көше шерулерін және демонстрацияларды ұйымдастыру мен өткізу тәртібін бұзу (334-б.)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тәртібіне қарсы өзге де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төрелігін жүзеге асыруға және алдын ала тергеу жүргізуге кедергі жасау (339-б.)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 құрметтемеу (342-б.)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 беруге мәжбүр ету (347-б)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 орнынан, тұтқындаудан немесе қамаудан қашу (358-б.)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 түріндегі жазасыз өтеуден жалтару (359-б.)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мекемесі әкімшілігінің талаптарына қасақана бағынбау (360-б.)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үкімін, сот шешімін немесе өзге де сот актісін орындамау (362-б.)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төрелігіне және жазалардың орындалу тәртібіне қарсы өзге де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16-тарау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Бір-бірінің арасында бағыныштылық қатынастары болмаған кезде әскери қызметшілердің арасындағы өзара қарым-қатынастардың жарғылық ережелерін бұзу (370-б.)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Бөлімді немесе қызмет орнын өз бетімен тастап кету (372-б.)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Қашқындық (373-б.)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(вахта) қызметін атқарудың жарғылық ережелерін бұзу (377-б.)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қызмет атқарудың және гарнизонда патруль болудың жарғылық ережелерін бұзу (378-б.)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теріс пайдалану (380-б.)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немесе қызметтік өкілеттіктерді асыра пайдалану (380-1 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Биліктің әрекетсіздігі (380-2-б)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 селқос қарау (381-б.)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мүлікті қасақана құрту немесе бүлдіру (387-б.)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Айналадағыларға қауіп туғызатын қару-жарақты, сондай-ақ заттар мен нәрселерді ұстау ережелерін бұзу (390-б.)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Машиналарды жүргізу немесе пайдалану ережелерін бұзу (391-б.)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әскери қылмыстар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№ 2-3С есеп "Қылмыстық қудалау органдарының қылмыстар, оқиғалар жөніндегі өтініштерді, хабарламаларды және өзге де ақпаратты қарауы туралы"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3845"/>
        <w:gridCol w:w="667"/>
        <w:gridCol w:w="1831"/>
        <w:gridCol w:w="1908"/>
        <w:gridCol w:w="1851"/>
        <w:gridCol w:w="2275"/>
      </w:tblGrid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ҚК тараулары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Ақтайтын негіздермен бас тарту материалдары бойынша белгіленген материалдық залал сомасы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Ақтамайтын негіздермен бас тарту материалдары бойынша белгіленген материалдық залал сомасы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Ақтайтын негіздермен бас тарту материалдары бойынша белгіленген материалдық залал сомасы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Ақтамайтын негіздермен бас тарту материалдары бойынша белгіленген материалдық залал сомасы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өлтіру (96-б.)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азаматтардың жоғалу деректері бойынша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Абайсызда кісі өлтіру (101-б.)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жазатайым оқиға нәтижесінде адамның қаза болу деректері бойынша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өлтіруге дейін жеткізу (102-б.)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өзін-өзі өлтіру деректері бойынша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Денсаулыққа қасақана ауыр зиян келтіру (103-б.)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Денсаулыққа қасақана орташа ауырлықтағы зиян келтіру (104-б.)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 жағдайда қалдыру (119-б.)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зорлап өлтірудің белгілері анықталмаған адамдардың мәйіттерін табу деректері бойынша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Зорлау (120-б.)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адамға қарсы өзге де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 адамды қылмыстық іске тарту (131-б.)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саудаға салу (133-б.)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Балаларын немесе еңбекке жарамсыз ата-анасын асырауға арналған қаражатты төлеуден әдейі жалтару (136-б.)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Отбасына және кәмелетке толмағандарға қарсы өзге де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Қинау (141-1-б.)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қол сұғылмаушылықты бұзу (145-б.)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 және азаматтың конституциялық құқықтары мен бостандықтарына қарсы өзге де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Басқыншылық соғысты тұтандыруға насихат жүргізу және жария түрде шақыру (157-б.)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Жаппай қырып-жою қаруын өндіру немесе тарату (158-б.)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ұлттық, рулық, нәсілдік немесе діни арыздықты қоздыру (164-б.)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пен адамзат қауіпсіздігіне қарсы өзге де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(166-б.)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конституциялық құрылысын күштеп құлатуға немесе өзгертуге не оның аумақтық тұтастығын күшпен бұзуға шақыру (170-б.)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(171-б.)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Жұмылдыруға шақырудан жалтару (174-б.)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конституциялық құрылысына және қауіпсіздігіне қарсы өзге де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Ұрлық (175-б.)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пломбыларды бұзу немесе қирату Іздерін табу деректері бойынша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Сеніп тапсырылған бөтен мүлікті иеленіп алу немесе ысырап ету (176-б.)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Алалаяқтық (177-б.)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қызмет бабын пайдалану жолымен (177-6., 2-б., "в"-т.)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Тонау (178-б.)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Қарақшылық (179-б.)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Қорқытып алушылық (181-б.)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Алдау немесе сенімге қиянат жасау жолымен мүліктік залал келтіру (182-б.)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Көрінеу қылмыстық жолмен табылған мүлікті сатып алу немесе сату (183-б.)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с.і.автокөлік агрегаттарының (двигательдерінің) нөмірлерін бөлу деректері бойынша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Автомобильді немесе өзге де көлік құралдарын ұрлау мақсатынсыз заңсыз иелену (185-б. 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Бөтен адамның мүлкін қасақана жою немесе бүлдіру (187-б.)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с.і. өрт деректері бойынша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Бөтен адамның мүлкін абайсызда жою немесе бүлдіру (188-б.)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қарсы өзге де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кәсіпкерлік (190-б.)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банктік қызмет (191-б.)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кәсіпкерлік (192-б.)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жолмен алынған ақша қаражатын немесе өзге мүлікті заңдастыру (193-б.)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Несиені заңсыз aлу және мақсатсыз пайдалану (194-б.)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белгіні заңсыз пайдалану (199-б.)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 ақша немесе бағалы қағаздар жасау немесе сату (206-б.)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Акцизделетін тауарларды акциздік алым маркасымен таңбалаудың тәртібі мен ережелерін бұзу, акциздік алым маркасын қолдан жасау және пайдалану (208-б.)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контрабанда (209-б.)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төлемдері мен алымдарын төлеуден жалтару (214-б.)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Бухгалтерлік есеп ережелерін бұзу (218-б.)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Азаматтың салық төлеуден жалтаруы (221-б.)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салынатын салықты төлеуден жалтару (222-6.)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сыйақы алу (224-б.)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саласындағы өзге де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 және өзге ұйымдардағы қызмет мүдделеріне қарсы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(233-б.)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Ұйымдасқан қылмыстық топты немесе қылмыстық қауымдастықты (қылмыстық ұйымды) құру және оны басқару, қылмыстық қоғамдастыққа қатысу (235-б.)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(237-б.)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немесе су көлігін не жылжымалы темір жол составын айдап әкету, сол сияқты қолға түсіру (239-б.)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актісі туралы көрінеу жалған хабарлау (242-б.)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Айналыстан алынған заттардың немесе айналысы шектелген заттардың контрабандасы (250-б.)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Қаруды, оқ-дәрілерді, жарылғыш заттарды және жару құрылғыларын заңсыз сатып алу, беру, өткізу, сақтау, тасымалдау немесе алып жүру (251-б.)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Қаруды, оқ-дәріні, жарылғыш заттар мен жару құрылғыларын ұрлау не қорқытып алу (255-б.)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 ережелерін бұзу (256-б.)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Бұзақылық (257-б.)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Тағылық (258-б.)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қауіпсіздікке және қоғамдық тәртіпке қарсы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заттарды немесе жүйкеге әсер ететін заттарды заңсыз дайындау, иемденіп алу сатып алу, сақтау, тасымалдау, жөнелту немесе сату (259-б.)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заттарды немесе жүйкеге әсер ететін заттарды ұрлау не қорқытып алу (260-б.)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 заттарды немесе жүйкеге әсер ететін заттарды тұтыну үшін притондарды ұйымдастыру немесе ұстау (264-б.)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Санитарлық-эпидемиологиялық ережелерді бұзу (267-б.)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денсаулығына және адамгершілікке қарсы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және өзге де қызметке қойылатын экологиялық талаптардың бұзылуы (277-б.)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Ықтимал экологиялық қауіпті химиялық, радиоактивті және биологиялық заттарды өндіру мен пайдалану кезінде экологиялық талаптардың бұзылуы (278-б.)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ережелерді және өсімдіктердің аурулары мен зиян кестеріне қарсы күресу үшін белгіленген ережелердің бұзылуы (280-б.)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Суларды ластау, бітеу және сарқу (281-б.)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Атмосфераны ластау (282-б.)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аясын ластау (283-б.)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бүлдіру (285-б.)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қорғау және пайдалану ережелерін бұзу (286-б.)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жануарлары мен өсімдіктерін заңсыз алу (287-б.)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аңшылық (288-б.)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Жанауарлар дүниесін қорғау ережелерін бұзу (289-б.)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өсімдіктердің сирек кездесетін және құрып кету қауіпті төнген түрлерімен заңсыз іс-әрекеттер (290-б.)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 мен бұталарды заңсыз кесу (291-б.)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жою немесе зақымдау (292-6.)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 режимінің бұзылуы (293-б.)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ластау зардаптарын жою жөнінде шара қолданбау (294-б.)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экологиялық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жүргізуші адамдардың жол қозғалысы және көлік құралдарын пайдалану ережелерін бұзуы (296-б.)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немесе қатынас жолдарын қасақана жарамсыздыққа келтіру (299-б.)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Көліктің қауіпсіз жұмыс істеуін қамтамасыз ететін ережелерді бұзу (300-б.)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Ұшудың халықаралық ережелерін бұзу (306-б.)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көліктегі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өкілеттігін теріс пайдалану (307-б.)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немесе қызметтік өкілеттікті асыра пайдалану (308-б.)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алу (311-б.)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беру (312-б.)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Парақорлыққа делдал болу (313-б.)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Қызметтегі әрекетсіздік (315-б.)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Салақтық (316-б.)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мүдделеріне қарсы өзге де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Өкімет өкілін қорлау (320-б.)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Өкімет өкіліне қатысты күш қолдану (321-б.)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Прокурорлардың қызметіне кедергі жасау және оның заңды талаптарын орындамау (321-1 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күзетілетін Мемлекеттік шекарасынан әдейі заңсыз өту (330-б.)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Шығарып жіберу туралы шешімді орындамау (330-1-б.)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Заңсыз көші-қонды ұйымдастыру (330-2-б.)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шетелдік жұмыс күшін тарту және пайдалану ережелерін бірнеше рет бұзу (330-3-б.)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шекарасын құқыққа қарсы өзгерту (331-б.)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Жиналыстарды, митингілерді, пикеттерді, көше шерулерін және демонстрацияларды ұйымдастыру мен өткізу тәртібін бұзу (334-б.)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тәртібіне қарсы өзге де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төрелігін жүзеге асыруға және алдын ала тергеу жүргізуге кедергі жасау (339-б.)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 құрметтемеу (342-б.)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 беруге мәжбүр ету (347-б.)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 орнынан, тұтқындаудан немесе қамаудан қашу (358-б.)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бостандығынан айыру түріндегі жазасыз өтеуден жалтару (359-б.)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мекемесі әкімшілігінің талаптарына қасақана бағынбау (360-б.)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үкімін, сот шешімін немесе өзге де сот актісін орындамау (362-б.)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төрелігіне және жазалардың орындалу тәртібіне қарсы өзге де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16-тарау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Бір-бірінің арасында бағыныштылық қатынастары болмаған кезде әскери қызметшілердің арасындағы өзара қарым-қатынастардың жарғылық ережелерін бұзу (370-б.)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Бөлімді немесе қызмет орнын өз бетімен тастап кету (372-б.)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Қашқындық (373-б.)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(вахта) қызметін атқарудың жарғылық ережелерін бұзу (377-б.)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қызмет атқарудың және гарнизонда патруль болудың жарғылық ережелерін бұзу (378-б.)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теріс пайдалану (380-б.)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 немесе қызметтік өкілеттіктерді асыра пайдалану (380-1 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Биліктің әрекетсіздігі (380-2-б)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 селқос қарау (381-б.)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мүлікті қасақана құрту немесе бүлдіру (387-б.)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Айналадағыларға қауіп туғызатын қару-жарақты, сондай-ақ заттар мен нәрселерді ұстау ережелерін бұзу (390-б.)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Машиналарды жүргізу немесе пайдалану ережелерін бұзу (391-б.)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әскери қылмыстар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1560"/>
        <w:gridCol w:w="1599"/>
        <w:gridCol w:w="1540"/>
        <w:gridCol w:w="1798"/>
        <w:gridCol w:w="1720"/>
        <w:gridCol w:w="1621"/>
        <w:gridCol w:w="15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Ақтайтын негіздермен бас тарту Материалдары бойынша белгіленген материалдық залал сомасы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Ақтамайтын негіздермен бас тарту материалдары бойынша белгіленген материалдық залал сомасы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Ақтайтын негіздермен бас тарту материалдары бойынша өтелген материалдық залал сомасы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Ақтамайтын негіздермен бас тарту материалдары бойынша өтелген материалдық залал сомасы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Ақтайтын негіздермен бас тарту материалдары бойынш а өтелген материалдық залал сомасы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Ақтамайтын негіздермен бас тарту материалдары бойынша өтелген материалдық залал сомасы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Ақтайтын негіздермен бас тарту материалдары бойынша өтелген материалдық залал сомасы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Ақтамайтын негіздермен бас тарту материалдары бойынша өтелген материалдық залал сомасы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№ 2-3С есеп "Қылмыстық қудалау органдарының қылмыстар, оқиғалар жөніндегі өтініштерді, хабарламаларды және өзге де ақпаратты қарауы туралы"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993"/>
        <w:gridCol w:w="1213"/>
        <w:gridCol w:w="374"/>
        <w:gridCol w:w="573"/>
        <w:gridCol w:w="413"/>
        <w:gridCol w:w="433"/>
        <w:gridCol w:w="593"/>
        <w:gridCol w:w="553"/>
        <w:gridCol w:w="813"/>
        <w:gridCol w:w="673"/>
        <w:gridCol w:w="733"/>
        <w:gridCol w:w="813"/>
        <w:gridCol w:w="1013"/>
        <w:gridCol w:w="1233"/>
        <w:gridCol w:w="1053"/>
        <w:gridCol w:w="1113"/>
      </w:tblGrid>
      <w:tr>
        <w:trPr>
          <w:trHeight w:val="13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Қандай жағдайда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Өзіне өзі қол жұмсау әрекетіне себепші болатын факторлар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алкогольдік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есірткілік мас күйінде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уытқұмарлық мас күйінде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жүйке жүйесінің өзге де ауыруы жағдайында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жалғыздық (шеттетілу сезімімен)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материалдық жағдай (банкроттық, қарыздар)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жағымсыз баспана жағдайлары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туыстарымен жанжалдасқан қарым-қатынас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жұбайымен жанжалдасқан қарым-қатынас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ата-анасымен жанжалдасқан қарым-қатынас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жасалған өзіне өзі қол жұмсау деректері (адамдарда)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солардың ішінде жас мөлшері бойынша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5-тен 14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15-тен 17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18-ден 24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25-тен 29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30-дан 34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35-тен 44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45-тен 54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55-тен 64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65-тен 74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кәмелетке толмағандар (18 жасқа дейін 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отбасы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отбасы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(ата-анасының қамқорлығынсыз қалған балалар, солардың ішінде жетім балалар)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етілген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күнкөрісі төмен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солардың ішінде жас мөлшері бойынша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5-тен 14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15-тен 17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18-ден 24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25-тен 29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30-дан 34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35-тен 44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45-тен 54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55-тен 64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65-тен 74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кәмелетке толмағандар (18 жасқа дейін)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отбасы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отбасы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(ата-анасының қамқорлығынсызқалған балалар, солардың ішінде жетім балалар)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етілген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күнкөрісі төмен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офицерлер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қызметшілер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бойынша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ТК-да қылмыстық жазасын өтеген адамдар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ТИ-да қамаудағы адамдар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азаматтары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ТМД азаматтары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азаматтар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жасалған өзіне өзі қол жұмсау деректері (адамдарда)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 адамдар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солардың ішінде жас мөлшері бойынша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5-тен 14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15-тен 17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18-ден 24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25-тен 29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30-дан 34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35-тен 44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45-тен 54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55-тен 64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65-тен 74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кәмелетке толмағандар (18 жасқа дейін)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отбасы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отбасы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(ата-анасының қамқорлығынсыз қалған балалар, солардың ішінде жетім балалар)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етілген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күнкөрісі төмен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 адамдар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солардың ішінде жас мөлшері бойынша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5-тен 14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15-тен 17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18-ден 24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25-тен 29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30-дан 34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35-тен 44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45-тен 54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55-тен 64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65-тен 74 жасқа дейін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кәмелетке толмағандар (18 жасқа дейін)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отбасы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отбасы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(ата-анасының қамқорлығынсыз қалған балалар, солардың ішінде жетім балалар)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етілген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күнкөрісі төмен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офицерлер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қызметшілер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ішінде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бойынша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ТК-да қылмыстық жазасын өтеген адамдар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ТИ-да қамаудағы адамдар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азаматтары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ТМД азаматтары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азаматтар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53"/>
        <w:gridCol w:w="513"/>
        <w:gridCol w:w="854"/>
        <w:gridCol w:w="914"/>
        <w:gridCol w:w="734"/>
        <w:gridCol w:w="774"/>
        <w:gridCol w:w="674"/>
        <w:gridCol w:w="674"/>
        <w:gridCol w:w="654"/>
        <w:gridCol w:w="574"/>
        <w:gridCol w:w="815"/>
        <w:gridCol w:w="835"/>
        <w:gridCol w:w="1035"/>
        <w:gridCol w:w="935"/>
        <w:gridCol w:w="935"/>
        <w:gridCol w:w="676"/>
      </w:tblGrid>
      <w:tr>
        <w:trPr>
          <w:trHeight w:val="13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Өзіне өзі қол жұмсау әрекетіне себепші болатын факторлар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Жасау тәсілдері</w:t>
            </w:r>
          </w:p>
        </w:tc>
      </w:tr>
      <w:tr>
        <w:trPr>
          <w:trHeight w:val="60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(жұмыс) орны бойынша жанжалдасқан қарым-қатынас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отбасылық қарым-қатынастың үзілуі (ажырасу)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қаламаған жүктілік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соматикалық аурулар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жақын адамнынан айрылу (қайтыс болуы)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мәртебесінен (бедел) айрылуы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жазадан, масқаралықтан қорқу (қылмыстық жауапкершілік)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қорқытып алу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этникалық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белгіленбеген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Асылу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 дәрімен атылатын қаруды қолдана отырып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шаншып-кескіш заттарды қолдана отырып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қолданып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биіктен құлау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93"/>
        <w:gridCol w:w="374"/>
        <w:gridCol w:w="493"/>
        <w:gridCol w:w="413"/>
        <w:gridCol w:w="493"/>
        <w:gridCol w:w="613"/>
        <w:gridCol w:w="753"/>
        <w:gridCol w:w="374"/>
        <w:gridCol w:w="633"/>
        <w:gridCol w:w="693"/>
        <w:gridCol w:w="1033"/>
        <w:gridCol w:w="913"/>
        <w:gridCol w:w="853"/>
        <w:gridCol w:w="833"/>
        <w:gridCol w:w="633"/>
        <w:gridCol w:w="753"/>
        <w:gridCol w:w="753"/>
        <w:gridCol w:w="1093"/>
      </w:tblGrid>
      <w:tr>
        <w:trPr>
          <w:trHeight w:val="13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Жасау орны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Жасау орны</w:t>
            </w:r>
          </w:p>
        </w:tc>
      </w:tr>
      <w:tr>
        <w:trPr>
          <w:trHeight w:val="12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тоғына соғылу </w:t>
            </w:r>
          </w:p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 өзі жағу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суға кету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34-бағаннан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көшеде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үй-жайда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орнында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орнында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мекемесінде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орнында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жертөледе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тамақмен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дәрі-дәрмекпен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тұншықтырғыш газбен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 химикаттармен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