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3de7" w14:textId="1a93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26 желтоқсандағы № 202 Қаулысы. Қазақстан Республикасы Әділет министрлігінде 2012 жылы 18 ақпанда № 7428 тіркелді.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қорының активтерін сыртқы басқарушыларды таңдау тәртібін жетілдіру мақсатында Қазақстан Республикасы Ұлттық Банкінің Басқармасы</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4360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активтерін сыртқы басқарушыларды таңдау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тармақпен толықтырылсын:</w:t>
      </w:r>
      <w:r>
        <w:br/>
      </w:r>
      <w:r>
        <w:rPr>
          <w:rFonts w:ascii="Times New Roman"/>
          <w:b w:val="false"/>
          <w:i w:val="false"/>
          <w:color w:val="000000"/>
          <w:sz w:val="28"/>
        </w:rPr>
        <w:t>
      «2-1.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аймақтық мандат – инвестициялары бір елдің (нарықтың, аймақтың) шеңберінде шоғырландырылған портфель;</w:t>
      </w:r>
      <w:r>
        <w:br/>
      </w:r>
      <w:r>
        <w:rPr>
          <w:rFonts w:ascii="Times New Roman"/>
          <w:b w:val="false"/>
          <w:i w:val="false"/>
          <w:color w:val="000000"/>
          <w:sz w:val="28"/>
        </w:rPr>
        <w:t>
</w:t>
      </w:r>
      <w:r>
        <w:rPr>
          <w:rFonts w:ascii="Times New Roman"/>
          <w:b w:val="false"/>
          <w:i w:val="false"/>
          <w:color w:val="000000"/>
          <w:sz w:val="28"/>
        </w:rPr>
        <w:t>
      2) активтерді активтік басқару – кірістілік ауытқуының өзгермелілік мәні (tracking error) 0.5 пайыздан асуы мүмкін болатын басқару түрі;</w:t>
      </w:r>
      <w:r>
        <w:br/>
      </w:r>
      <w:r>
        <w:rPr>
          <w:rFonts w:ascii="Times New Roman"/>
          <w:b w:val="false"/>
          <w:i w:val="false"/>
          <w:color w:val="000000"/>
          <w:sz w:val="28"/>
        </w:rPr>
        <w:t>
</w:t>
      </w:r>
      <w:r>
        <w:rPr>
          <w:rFonts w:ascii="Times New Roman"/>
          <w:b w:val="false"/>
          <w:i w:val="false"/>
          <w:color w:val="000000"/>
          <w:sz w:val="28"/>
        </w:rPr>
        <w:t>
      3) активтерді пассивтік басқару – кірістілік ауытқуының өзгермелілік мәні (tracking error) 0.5 пайыздан аспаған кездегі басқару түрі. Пассивтік басқару кезінде сыртқы басқарудағы портфельдің кірістілігі шамамен эталондық портфельдің кірістілігіне тең болады;</w:t>
      </w:r>
      <w:r>
        <w:br/>
      </w:r>
      <w:r>
        <w:rPr>
          <w:rFonts w:ascii="Times New Roman"/>
          <w:b w:val="false"/>
          <w:i w:val="false"/>
          <w:color w:val="000000"/>
          <w:sz w:val="28"/>
        </w:rPr>
        <w:t>
</w:t>
      </w:r>
      <w:r>
        <w:rPr>
          <w:rFonts w:ascii="Times New Roman"/>
          <w:b w:val="false"/>
          <w:i w:val="false"/>
          <w:color w:val="000000"/>
          <w:sz w:val="28"/>
        </w:rPr>
        <w:t>
      4) активтерді сыртқы транзиттік басқару – бұл бір сыртқы басқарушыдан басқасына аударуға арналған активтер берілетін активтердің ауысуымен қатар жүретін тәуекелдерді төмендету мақсатында сыртқы транзиттік басқарушыға 6 (алты) айға дейінгі мерзімге берілетін басқару түрі;</w:t>
      </w:r>
      <w:r>
        <w:br/>
      </w:r>
      <w:r>
        <w:rPr>
          <w:rFonts w:ascii="Times New Roman"/>
          <w:b w:val="false"/>
          <w:i w:val="false"/>
          <w:color w:val="000000"/>
          <w:sz w:val="28"/>
        </w:rPr>
        <w:t>
</w:t>
      </w:r>
      <w:r>
        <w:rPr>
          <w:rFonts w:ascii="Times New Roman"/>
          <w:b w:val="false"/>
          <w:i w:val="false"/>
          <w:color w:val="000000"/>
          <w:sz w:val="28"/>
        </w:rPr>
        <w:t>
      5) ақпараттық коэффициент (information ratio) – тарихи жоғары кірістіліктің тәуекелдің тарихи деңгейіне (кірістілік ауытқуының өзгермелілігіне) қатысы;</w:t>
      </w:r>
      <w:r>
        <w:br/>
      </w:r>
      <w:r>
        <w:rPr>
          <w:rFonts w:ascii="Times New Roman"/>
          <w:b w:val="false"/>
          <w:i w:val="false"/>
          <w:color w:val="000000"/>
          <w:sz w:val="28"/>
        </w:rPr>
        <w:t>
</w:t>
      </w:r>
      <w:r>
        <w:rPr>
          <w:rFonts w:ascii="Times New Roman"/>
          <w:b w:val="false"/>
          <w:i w:val="false"/>
          <w:color w:val="000000"/>
          <w:sz w:val="28"/>
        </w:rPr>
        <w:t>
      6) ауқымды мандат – инвестициялары бір елдің (нарықтың, аймақтың) шеңберінен шығатын портфель;</w:t>
      </w:r>
      <w:r>
        <w:br/>
      </w:r>
      <w:r>
        <w:rPr>
          <w:rFonts w:ascii="Times New Roman"/>
          <w:b w:val="false"/>
          <w:i w:val="false"/>
          <w:color w:val="000000"/>
          <w:sz w:val="28"/>
        </w:rPr>
        <w:t>
</w:t>
      </w:r>
      <w:r>
        <w:rPr>
          <w:rFonts w:ascii="Times New Roman"/>
          <w:b w:val="false"/>
          <w:i w:val="false"/>
          <w:color w:val="000000"/>
          <w:sz w:val="28"/>
        </w:rPr>
        <w:t>
      7) бас ұйым – еншілес ұйымдар акцияларының бақылау пакетіне ие компания;</w:t>
      </w:r>
      <w:r>
        <w:br/>
      </w:r>
      <w:r>
        <w:rPr>
          <w:rFonts w:ascii="Times New Roman"/>
          <w:b w:val="false"/>
          <w:i w:val="false"/>
          <w:color w:val="000000"/>
          <w:sz w:val="28"/>
        </w:rPr>
        <w:t>
</w:t>
      </w:r>
      <w:r>
        <w:rPr>
          <w:rFonts w:ascii="Times New Roman"/>
          <w:b w:val="false"/>
          <w:i w:val="false"/>
          <w:color w:val="000000"/>
          <w:sz w:val="28"/>
        </w:rPr>
        <w:t>
      8) жоғары кірістілік деңгейі – кірістіліктің нақты жеткен деңгейі және эталондық портфель кірістілігінің деңгейі арасындағы айырма;</w:t>
      </w:r>
      <w:r>
        <w:br/>
      </w:r>
      <w:r>
        <w:rPr>
          <w:rFonts w:ascii="Times New Roman"/>
          <w:b w:val="false"/>
          <w:i w:val="false"/>
          <w:color w:val="000000"/>
          <w:sz w:val="28"/>
        </w:rPr>
        <w:t>
</w:t>
      </w:r>
      <w:r>
        <w:rPr>
          <w:rFonts w:ascii="Times New Roman"/>
          <w:b w:val="false"/>
          <w:i w:val="false"/>
          <w:color w:val="000000"/>
          <w:sz w:val="28"/>
        </w:rPr>
        <w:t>
      9) өкілетті өкіл – Қазақстан Республикасының Ұлттық Банкі (бұдан әрі – Ұлттық Банк) Басқармасының шешімімен белгіленетін, өкілеттіліктеріне Ұлттық Банктің атынан Қорды сенімгерлік басқару бойынша шешімдерді жедел қабылдау кіретін арнайы лауазымды тұлға (Ұлттық Банк Төрағасының орынбасарынан төмен емес деңгейде);</w:t>
      </w:r>
      <w:r>
        <w:br/>
      </w:r>
      <w:r>
        <w:rPr>
          <w:rFonts w:ascii="Times New Roman"/>
          <w:b w:val="false"/>
          <w:i w:val="false"/>
          <w:color w:val="000000"/>
          <w:sz w:val="28"/>
        </w:rPr>
        <w:t>
</w:t>
      </w:r>
      <w:r>
        <w:rPr>
          <w:rFonts w:ascii="Times New Roman"/>
          <w:b w:val="false"/>
          <w:i w:val="false"/>
          <w:color w:val="000000"/>
          <w:sz w:val="28"/>
        </w:rPr>
        <w:t>
      10) мамандандырылған мандат – басқару стильдерін әртараптандыру және сыртқы басқарушылар арасында теріс байланыс орнату мақсатында берілетін мандат;</w:t>
      </w:r>
      <w:r>
        <w:br/>
      </w:r>
      <w:r>
        <w:rPr>
          <w:rFonts w:ascii="Times New Roman"/>
          <w:b w:val="false"/>
          <w:i w:val="false"/>
          <w:color w:val="000000"/>
          <w:sz w:val="28"/>
        </w:rPr>
        <w:t>
</w:t>
      </w:r>
      <w:r>
        <w:rPr>
          <w:rFonts w:ascii="Times New Roman"/>
          <w:b w:val="false"/>
          <w:i w:val="false"/>
          <w:color w:val="000000"/>
          <w:sz w:val="28"/>
        </w:rPr>
        <w:t>
      11) мандат – белгілі бір инвестициялық сипаттамалары бар портфель;</w:t>
      </w:r>
      <w:r>
        <w:br/>
      </w:r>
      <w:r>
        <w:rPr>
          <w:rFonts w:ascii="Times New Roman"/>
          <w:b w:val="false"/>
          <w:i w:val="false"/>
          <w:color w:val="000000"/>
          <w:sz w:val="28"/>
        </w:rPr>
        <w:t>
</w:t>
      </w:r>
      <w:r>
        <w:rPr>
          <w:rFonts w:ascii="Times New Roman"/>
          <w:b w:val="false"/>
          <w:i w:val="false"/>
          <w:color w:val="000000"/>
          <w:sz w:val="28"/>
        </w:rPr>
        <w:t>
      12) маржа шоты – бұл туынды қаржы құралдарымен операциялар жүргізу үшін биржалармен аффилиирленген ұйым болып табылатын, туынды қаржы құралдарымен операциялар бойынша есеп айрысулардың шынайылығын, жеткізуді және жүргізуді қамтамасыз ететін клирингтік ұйымда ашылған шот;</w:t>
      </w:r>
      <w:r>
        <w:br/>
      </w:r>
      <w:r>
        <w:rPr>
          <w:rFonts w:ascii="Times New Roman"/>
          <w:b w:val="false"/>
          <w:i w:val="false"/>
          <w:color w:val="000000"/>
          <w:sz w:val="28"/>
        </w:rPr>
        <w:t>
</w:t>
      </w:r>
      <w:r>
        <w:rPr>
          <w:rFonts w:ascii="Times New Roman"/>
          <w:b w:val="false"/>
          <w:i w:val="false"/>
          <w:color w:val="000000"/>
          <w:sz w:val="28"/>
        </w:rPr>
        <w:t>
      13) сыртқы басқарушы – клиенттердің активтерін сенімгерлік басқаруға маманданатын және қызметін халықаралық қаржы нарықтарында жүзеге асыратын инвестициялық компания және/немесе инвестициялық банк;</w:t>
      </w:r>
      <w:r>
        <w:br/>
      </w:r>
      <w:r>
        <w:rPr>
          <w:rFonts w:ascii="Times New Roman"/>
          <w:b w:val="false"/>
          <w:i w:val="false"/>
          <w:color w:val="000000"/>
          <w:sz w:val="28"/>
        </w:rPr>
        <w:t>
</w:t>
      </w:r>
      <w:r>
        <w:rPr>
          <w:rFonts w:ascii="Times New Roman"/>
          <w:b w:val="false"/>
          <w:i w:val="false"/>
          <w:color w:val="000000"/>
          <w:sz w:val="28"/>
        </w:rPr>
        <w:t>
      14) сыртқы транзиттік басқарушы – клиенттердің активтерін транзиттік басқаруға маманданатын және өз қызметін халықаралық қаржы нарығында жүзеге асыратын инвестициялық компания және/немесе инвестициялық банк;</w:t>
      </w:r>
      <w:r>
        <w:br/>
      </w:r>
      <w:r>
        <w:rPr>
          <w:rFonts w:ascii="Times New Roman"/>
          <w:b w:val="false"/>
          <w:i w:val="false"/>
          <w:color w:val="000000"/>
          <w:sz w:val="28"/>
        </w:rPr>
        <w:t>
</w:t>
      </w:r>
      <w:r>
        <w:rPr>
          <w:rFonts w:ascii="Times New Roman"/>
          <w:b w:val="false"/>
          <w:i w:val="false"/>
          <w:color w:val="000000"/>
          <w:sz w:val="28"/>
        </w:rPr>
        <w:t>
      15) уәкілетті бөлімше – Ұлттық Банктің Монетарлық операциялар департаменті.»;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w:t>
      </w:r>
      <w:r>
        <w:rPr>
          <w:rFonts w:ascii="Times New Roman"/>
          <w:b w:val="false"/>
          <w:i w:val="false"/>
          <w:color w:val="000000"/>
          <w:sz w:val="28"/>
        </w:rPr>
        <w:t>-тармақтар мынадай редакцияда жазылсын:</w:t>
      </w:r>
      <w:r>
        <w:br/>
      </w:r>
      <w:r>
        <w:rPr>
          <w:rFonts w:ascii="Times New Roman"/>
          <w:b w:val="false"/>
          <w:i w:val="false"/>
          <w:color w:val="000000"/>
          <w:sz w:val="28"/>
        </w:rPr>
        <w:t>
      «19-1. Активтердің бір сыртқы басқарушыға берілетін бөлігінің көлемі 300 (үш жүз) миллион АҚШ доллары баламасынан асатын мандаттар үшін міндетті критерийлер:</w:t>
      </w:r>
      <w:r>
        <w:br/>
      </w:r>
      <w:r>
        <w:rPr>
          <w:rFonts w:ascii="Times New Roman"/>
          <w:b w:val="false"/>
          <w:i w:val="false"/>
          <w:color w:val="000000"/>
          <w:sz w:val="28"/>
        </w:rPr>
        <w:t>
</w:t>
      </w:r>
      <w:r>
        <w:rPr>
          <w:rFonts w:ascii="Times New Roman"/>
          <w:b w:val="false"/>
          <w:i w:val="false"/>
          <w:color w:val="000000"/>
          <w:sz w:val="28"/>
        </w:rPr>
        <w:t>
      1) Қордың активтерін инвестициялау болжанатын қаржы құралдарымен кемінде 10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тек осыған ұқсас аймақтық мандаттар болса, онда ауқымды мандатты кемінде 75 (жетпіс бес) пайызын қамту құрайтын аймақтық мандаттар бойынша кемінде 10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басқарудағы активтердің мөлшері: сыртқы басқарушының басқаруында клиенттердің кемінде 25 (жиырма бес) миллиард АҚШ доллары баламасындағы жиынтық активтерінің болуы;</w:t>
      </w:r>
      <w:r>
        <w:br/>
      </w:r>
      <w:r>
        <w:rPr>
          <w:rFonts w:ascii="Times New Roman"/>
          <w:b w:val="false"/>
          <w:i w:val="false"/>
          <w:color w:val="000000"/>
          <w:sz w:val="28"/>
        </w:rPr>
        <w:t>
</w:t>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қаралып отырған мандат түрі бойынша клиенттердің жиынтық активтері 1 (бір) миллиард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тек қана осыған ұқсас аймақтық мандаттар болса, онда ауқымды мандатты кемінде 75 (жетпіс бес) пайызын қамту құрайтын аймақтық мандаттар бойынша кемінде 1 (бір) миллиард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19-2. Активтердің бір сыртқы басқарушыға берілетін бөлігінің көлемі 300 (үш жүз) миллион АҚШ доллары баламасынан аспайтын мамандандырылған мандаттар үшін міндетті критерийлер:</w:t>
      </w:r>
      <w:r>
        <w:br/>
      </w:r>
      <w:r>
        <w:rPr>
          <w:rFonts w:ascii="Times New Roman"/>
          <w:b w:val="false"/>
          <w:i w:val="false"/>
          <w:color w:val="000000"/>
          <w:sz w:val="28"/>
        </w:rPr>
        <w:t>
</w:t>
      </w:r>
      <w:r>
        <w:rPr>
          <w:rFonts w:ascii="Times New Roman"/>
          <w:b w:val="false"/>
          <w:i w:val="false"/>
          <w:color w:val="000000"/>
          <w:sz w:val="28"/>
        </w:rPr>
        <w:t>
      1) Қордың активтерін инвестициялау болжанатын қаржы құралдарымен кемінде 5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тек қана осыған ұқсас аймақтық мандаттар болса, онда ауқымды мандатты кемінде 75 (жетпіс бес) пайызын қамту құрайтын аймақтық мандаттар бойынша кемінде 5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басқарудағы активтердің мөлшері: басқаруында клиенттердің жиынтық активтерінің мөлшері кемінде 1 (бір) миллиард АҚШ доллары болуы тиіс баламалы құралдар мандаттары бойынша сыртқы басқарушыларды қоспағанда, сыртқы басқарушының басқаруында баламасы 3 (үш) миллиард АҚШ долларынан кем емес клиенттердің жиынтық активтері болуы тиіс;</w:t>
      </w:r>
      <w:r>
        <w:br/>
      </w:r>
      <w:r>
        <w:rPr>
          <w:rFonts w:ascii="Times New Roman"/>
          <w:b w:val="false"/>
          <w:i w:val="false"/>
          <w:color w:val="000000"/>
          <w:sz w:val="28"/>
        </w:rPr>
        <w:t>
</w:t>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мандаттың қарастырылып отырған түрі бойынша баламасы 500 (бес жүз) миллион АҚШ доллары баламасынан кем емес клиенттердің жиынтық активтері болуы тиіс.</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тек қана осыған ұқсас аймақтық мандаттар болса, онда ауқымды мандатты кемінде 75 (жетпіс бес) пайызын қамту құрайтын аймақтық мандаттар бойынша кемінде 500 (бес жүз) миллион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Б. Жәмішев</w:t>
      </w:r>
      <w:r>
        <w:br/>
      </w:r>
      <w:r>
        <w:rPr>
          <w:rFonts w:ascii="Times New Roman"/>
          <w:b w:val="false"/>
          <w:i w:val="false"/>
          <w:color w:val="000000"/>
          <w:sz w:val="28"/>
        </w:rPr>
        <w:t>
      2012 жылғы 19 қаңтар</w:t>
      </w:r>
    </w:p>
    <w:bookmarkStart w:name="z35"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2011 жылғы 26 желтоқсандағы</w:t>
      </w:r>
      <w:r>
        <w:br/>
      </w:r>
      <w:r>
        <w:rPr>
          <w:rFonts w:ascii="Times New Roman"/>
          <w:b w:val="false"/>
          <w:i w:val="false"/>
          <w:color w:val="000000"/>
          <w:sz w:val="28"/>
        </w:rPr>
        <w:t xml:space="preserve">
№ 202 қаулысына   </w:t>
      </w:r>
      <w:r>
        <w:br/>
      </w:r>
      <w:r>
        <w:rPr>
          <w:rFonts w:ascii="Times New Roman"/>
          <w:b w:val="false"/>
          <w:i w:val="false"/>
          <w:color w:val="000000"/>
          <w:sz w:val="28"/>
        </w:rPr>
        <w:t xml:space="preserve">
қосымша        </w:t>
      </w:r>
    </w:p>
    <w:bookmarkEnd w:id="1"/>
    <w:bookmarkStart w:name="z3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қорының активтерін</w:t>
      </w:r>
      <w:r>
        <w:br/>
      </w:r>
      <w:r>
        <w:rPr>
          <w:rFonts w:ascii="Times New Roman"/>
          <w:b w:val="false"/>
          <w:i w:val="false"/>
          <w:color w:val="000000"/>
          <w:sz w:val="28"/>
        </w:rPr>
        <w:t xml:space="preserve">
сыртқы басқарушыларды </w:t>
      </w:r>
      <w:r>
        <w:br/>
      </w:r>
      <w:r>
        <w:rPr>
          <w:rFonts w:ascii="Times New Roman"/>
          <w:b w:val="false"/>
          <w:i w:val="false"/>
          <w:color w:val="000000"/>
          <w:sz w:val="28"/>
        </w:rPr>
        <w:t xml:space="preserve">
таңдау ережесіне   </w:t>
      </w:r>
      <w:r>
        <w:br/>
      </w:r>
      <w:r>
        <w:rPr>
          <w:rFonts w:ascii="Times New Roman"/>
          <w:b w:val="false"/>
          <w:i w:val="false"/>
          <w:color w:val="000000"/>
          <w:sz w:val="28"/>
        </w:rPr>
        <w:t xml:space="preserve">
2-қосымша     </w:t>
      </w:r>
    </w:p>
    <w:bookmarkEnd w:id="2"/>
    <w:bookmarkStart w:name="z37" w:id="3"/>
    <w:p>
      <w:pPr>
        <w:spacing w:after="0"/>
        <w:ind w:left="0"/>
        <w:jc w:val="left"/>
      </w:pPr>
      <w:r>
        <w:rPr>
          <w:rFonts w:ascii="Times New Roman"/>
          <w:b/>
          <w:i w:val="false"/>
          <w:color w:val="000000"/>
        </w:rPr>
        <w:t xml:space="preserve"> 
Сыртқы басқарушылардың ұсыныстарын салыстырмалы талдауға</w:t>
      </w:r>
      <w:r>
        <w:br/>
      </w:r>
      <w:r>
        <w:rPr>
          <w:rFonts w:ascii="Times New Roman"/>
          <w:b/>
          <w:i w:val="false"/>
          <w:color w:val="000000"/>
        </w:rPr>
        <w:t>
арналған бағалау критерийлері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9"/>
        <w:gridCol w:w="3897"/>
      </w:tblGrid>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Критерийдің мәні (пайызбен)</w:t>
            </w:r>
          </w:p>
        </w:tc>
      </w:tr>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Портфельді басқарудың тарихи нәтижелері (аймақтық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көрсеткіштер тиісті мандаттың қамтуына байланысты нормаланады)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1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мандат түрі бойынша соңғы 5 жылдағы үстеме кірістіліктің орташа деңгейі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10"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коэффициент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мандат түрі бойынша активтер көлемінің басқарудағы жалпы активтерге пайызы (аймақтық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аймақтық мандаттар бойынша активтердің көлемі пайдаланылады. Бұл мән тиісті мандаттың қамтуына байланысты нормаланады)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инвесторлардың активтері көлемінің басқарудағы жалпы активтерге пайызы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портфельдік менеджерлердің және талдаушылардың орташа жұмыс тәжірибесі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тұрақтамауының төмен болуы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мәртебе</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 ұйымның кепілдігі болса не келісімге бас ұйым қол қойған жағдайда, онда бас ұйымның кредиттік рейтингісі (S&amp;P немесе Moody's), керісінше жағдайда компанияның кредиттік рейтингісі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үшін төленетін комиссияның деңгейі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90"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комиссияның деңгейі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90"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Net new high basis since inception қағидатын қабылдау</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мамандарын оқыту</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0" w:type="auto"/>
            <w:vMerge/>
            <w:tcBorders>
              <w:top w:val="nil"/>
              <w:left w:val="single" w:color="cfcfcf" w:sz="5"/>
              <w:bottom w:val="single" w:color="cfcfcf" w:sz="5"/>
              <w:right w:val="single" w:color="cfcfcf" w:sz="5"/>
            </w:tcBorders>
          </w:tcP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 есептілік</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бақылау және басқару бойынша арнайы бағдарламалық қамтамасыз етудің болуы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 бойынша келісімнің талаптарын бұзған жағдайда Ұлттық Банк алдында жауапкершілік қабылдау</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