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000ba" w14:textId="61000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Президенттігіне кандидаттардың үгіттеу баспа материалдарын орналастыру үшін орындар белгілеу және сайлаушылармен кездесулер өткізу үшін оларға орын-жай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2011 жылғы 17 ақпандағы N 06-89қ Қаулысы. Астана қаласының Әділет департаментінде 2011 жылғы 18 ақпанда нормативтік құқықтық кесімдерді Мемлекеттік тіркеудің тізіліміне N 667 болып енгізілді. Күші жойылды - Астана қаласы әкімдігінің 2011 жылғы 30 қарашадағы № 06-1291қ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Астана қаласы әкімдігінің 2011.11.30 </w:t>
      </w:r>
      <w:r>
        <w:rPr>
          <w:rFonts w:ascii="Times New Roman"/>
          <w:b w:val="false"/>
          <w:i w:val="false"/>
          <w:color w:val="ff0000"/>
          <w:sz w:val="28"/>
        </w:rPr>
        <w:t>№ 06-1291қ</w:t>
      </w:r>
      <w:r>
        <w:rPr>
          <w:rFonts w:ascii="Times New Roman"/>
          <w:b w:val="false"/>
          <w:i w:val="false"/>
          <w:color w:val="ff0000"/>
          <w:sz w:val="28"/>
        </w:rPr>
        <w:t> (қаулы әдiлет органдарында мемлекеттiк тiркелген күннен бастап күшiне енедi және алғашқы ресми жарияланған күннен кейiн қолданысқа енгiзiледi)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Сайлау туралы" Қазақстан Республикасының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Президенттігіне кандидаттардың үгіттеу баспа материалдарын орналастыру үшін орындар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Президенттігіне кандидаттарға сайлаушылармен кездесулер өткізу үшін шарт жасау негізінде орын-жай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А.Ғ. Балаеваға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И. Тасмағамбетов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  Қ.Қ. Құлмұқанов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17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06-89қ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Президентігіне кандидаттардың үгіттеу баспа материалдарын орналастыруға арналған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1966"/>
        <w:gridCol w:w="7300"/>
        <w:gridCol w:w="2884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
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Орналастыру орны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Қондырғы түрі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батыр даңғылы, 21 ("Азия Парк" СОО)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құрылғысы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Тұран даңғылы, 37 ("Хан Шатыр" СОО)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құрылғысы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тас жолы, 1 ("Мега" СОО)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құрылғысы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Орынбор және Д. Қонаев көшелерінің қиылысы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құрылғысы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"Пригородный" тұрғын алабы, Сарытоғай көшесі ("Хозяюшка" дүкені)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құрылғысы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тұрғын алабы, Аққұм көшесі, 20 (Пошта)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құрылғысы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"Ильинка" тұрғын алабы Ақтамберді көшесі, 9 (учаскелік және медпункт (ОДА)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құрылғысы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"Тельман" тұрғын алабы, Мұғалжар көшесі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құрылғысы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Тұран даңғылы, 19/1 (Есіл ауданының салық комитеті)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құрылғысы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көшесі, 7 (Есіл ауданының ХҚО)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құрылғысы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Мирзоян және Петров көшелерінің қиылысы "Еуразия" СО ауданы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құрылғысы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 көшесі ("Орбита" дүкені аялдамасының ауданы)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құрылғысы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Уәлиханов және С. Сейфуллин  көшелерінің қиылысы ("Артем" СҮ ауданы)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құрылғысы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 көшесі мен Республика даңғылының қиылысы ("Халық банкі" АҚ ауданы)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құрылғысы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Ақжол көшесі ("Астықжан" СҮ ауданы)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құрылғысы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даңғылы және Манас көшесінің қиылысы ("Встреча" СҮ ауданы)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құрылғысы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Уәлиханов және А. Кравцов көшелерінің қиылысы ("Жастар" СО)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құрылғысы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Гумилев атындағы Еуразия ұлттық университеті (Қажымұқан көшесі, 13)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құрылғысы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Домбралы тұрғын алабы (Шалкөде көшесі, "Береке" СҮ жанында, 13 автобустың соңғы аялдамасы)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құрылғысы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 төбе тұрғын алабы (Мереке көшесі, 1/а, әкімдік ғимарытының маңы)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құрылғысы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Қарқабат ана тұрғын алабы (Ж. Жабаев көшесі)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құрылғысы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Моншақты тұрғын алабы (Бастау көшесі, орталық алаң)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құрылғысы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Сарыарқа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 көшесі, 32 (Конгресс-холл)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құрылғысы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Сарыарқа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көшесі, 25  ("Өркен" бизнес орталығы)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құрылғысы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Сарыарқа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Есенберлин көшесі, 10 (К. Байсейітова атындағы Опера және балет театры)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құрылғысы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Сарыарқа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даңғылы, 60 ("Технопарк" орталық кіреберісі)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құрылғысы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Сарыарқа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батыр көшесі, 29 ("Арман" дүкені)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құрылғысы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Сарыарқа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және І. Есенберлин көшелерінің қиылысындағы шағынгүлбақ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құрылғысы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Сарыарқа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тұрғын алабы, Қамысты көшесі, 7 (№ 12 орта мектеп)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құрылғысы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Сарыарқа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тұрғын алабы (Лесозавод) К. Кемеңгерұлы көшесі, 4 (№ 21 орта мектеп)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құрылғысы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Сарыарқа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 тұрғын алабы, Алмалық көшесі, 1 ("НАЗ" театры)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құрылғысы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Сарыарқа</w:t>
            </w:r>
          </w:p>
        </w:tc>
        <w:tc>
          <w:tcPr>
            <w:tcW w:w="7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 2 тұрғын алабы, Ақмола көшесі, 24 ("Көктал" дүкені)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құрылғысы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17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06-89қ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Президенттігіне кандидаттарға</w:t>
      </w:r>
      <w:r>
        <w:br/>
      </w:r>
      <w:r>
        <w:rPr>
          <w:rFonts w:ascii="Times New Roman"/>
          <w:b/>
          <w:i w:val="false"/>
          <w:color w:val="000000"/>
        </w:rPr>
        <w:t>
сайлаушылармен кездесу үшін берілетін ғимараттар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816"/>
        <w:gridCol w:w="5896"/>
        <w:gridCol w:w="2424"/>
        <w:gridCol w:w="2002"/>
      </w:tblGrid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атауы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Орын-жайдың орналасқан жері мен мекен-жайы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Орын-жайдың атауы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 саны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"ҚазМұнайГаз" ҰК" АҚ,  Қабанбай батыр даңғылы, 22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залы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академиялық кітапхана, Достық көшесі, 11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залы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"Думан" қонақ үйі, Қорғалжын тас жолы, 2а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залы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Сарыарқа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"Тұран-Астана" университеті,  Ы. Дүкенұлы көшесі, 29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залы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Сарыарқа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"Наз" би театры, "Көктал" тұрғын алабы, Бабатай көшесі, 1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залы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Сарыарқа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"Ақмола вагонжөндеу зауыты" АҚ, "Өндіріс" тұрғын алабы, Тайбурыл көшесі, 7/2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залы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Сарыарқа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инженерлік-техникалық академиясы, Желтоқсан көшесі, 22а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залы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орта мектеп, Ғ. Мүсірепов көшесі, 15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залы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Президенттің мәдени орталығы,  Республика даңғылы, 2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залы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"Көгалдандыру құрылысы" АҚ, А. Пушкин көшесі, 45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залы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Гумилев атындағы Еуразия ұлттық университеті, Қажымұқан көшесі, 5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залы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