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37f7" w14:textId="8e5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2011-2013 жылдарға арналған бюджеті туралы" Астана қаласы мәслихатының 2010 жылғы 13 желтоқсандағы № 408/54-ІV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2011 жылғы 09 ақпандағы N 429/57-IV Шешімі. Астана қаласының Әділет департаментінде 2011 жылғы 02 наурызда нормативтік құқықтық кесімдерді Мемлекеттік тіркеудің тізіліміне N 668 болып енгізілді. Күші жойылды - Астана қаласы мәслихатының 2012 жылғы 6 маусымдағы № 26/4-V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2012.06.06 </w:t>
      </w:r>
      <w:r>
        <w:rPr>
          <w:rFonts w:ascii="Times New Roman"/>
          <w:b w:val="false"/>
          <w:i w:val="false"/>
          <w:color w:val="ff0000"/>
          <w:sz w:val="28"/>
        </w:rPr>
        <w:t>№ 26/4-V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> 5-тармақшасына,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2011-2013 жылдарға арналған бюджеті туралы" Астана қаласы мәслихатының 2010 жылғы 13 желтоқсандағы № 408/54-ІV (Нормативтік құқықтық актілерді мемлекеттік тіркеу тізбесінде 2010 жылдың 30 желтоқсанында № 660 тіркелді, "Астана ақшамы" газетінің 2011 жылғы 13 қаңтардағы № 3, 4 нөмірінде, "Вечерняя Астана" газетінің 2011 жылғы 13 қаңтардағы № 5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"220 000 778,0" деген сандар "220 097 531,8"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"447 763,0" деген сандар "544 516,8"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"213 077 386,0" деген сандар "225 493 144,0"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"7 110 000,0" деген сандар "(-5 209 004,2)"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"(-7 110 000,0)" деген сандар "5 209 004,2"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"(-7 900 000,0)" деген сандар "(-7 666 929,0)"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"Бюджет қаражатының пайдаланылатын қалдықтары - 12 085 933,2 мың теңге" деген 9)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"1 477 111,0" деген сандар "1 535 875,0"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(ЭжБЖБ) бастығы             Ж. Нұрпейісов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459/57-IV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29"/>
        <w:gridCol w:w="666"/>
        <w:gridCol w:w="8289"/>
        <w:gridCol w:w="30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220 097 531,8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67 297 309,0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9 429 668,0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6 507 370,0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980 898,0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1 941 400,0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2 752 857,0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1 586 214,0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544 516,8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41 024,0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13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8 315 000,0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689"/>
        <w:gridCol w:w="8274"/>
        <w:gridCol w:w="30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225 493 144,0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2 909 775,0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85 897,0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84 497,0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1 712 454,0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10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774 150,0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492 730,0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329 417,0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231 864,0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281 577,0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278 577,0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47 935,0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6 220 407,0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5 607 110,0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қызметтерді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4 632 428,0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865 100,0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"Мак" операциясын өткізу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6 919,0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416 391,0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416 391,0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28 202 852,0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3 416 902,0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3 416 902,0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464 499,0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83 985,0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14 580 713,0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10 054 384,0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140 694,0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136 417,0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212 624,0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551 664,0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170 155,0</w:t>
            </w:r>
          </w:p>
        </w:tc>
      </w:tr>
      <w:tr>
        <w:trPr>
          <w:trHeight w:val="7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97 826,0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673 730,0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 қолжетімділікті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25 078,0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2 144 328,0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39 987,0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8 798 328,0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8 798 328,0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38 752 105,0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16 570 767,0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425 528,0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210 203,0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117 771,0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173 907,0</w:t>
            </w:r>
          </w:p>
        </w:tc>
      </w:tr>
      <w:tr>
        <w:trPr>
          <w:trHeight w:val="11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шегетін, оның ішінде психобелсенді заттарды қолданумен байланысты, адамдарға медициналық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2 686 756,0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5 423 042,0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1 395 772,0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1 311 260,0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87 530,0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113 259,0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99 419,0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165 893,0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денсаулық сақтау ұйымдарының міндеттемелері бойынша кредиттік қарызды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57 662,0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305 378,0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1 755 043,0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  базалары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55 074,0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1 826 029,0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51 069,0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22 181 338,0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22 181 338,0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4 846 508,0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3 952 481,0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544 405,0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390 697,0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372 664,0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26 724,0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247 898,0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1 264 370,0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203 042,0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37 667,0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160 636,0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31 107,0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231 686,0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351 497,0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721 628,0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491 005,0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108 863,0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121 760,0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65 872 882,9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13 771 256,0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6 195 563,0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6 479 662,0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31 568 502,0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137 941,0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23 928 239,0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7 300 000,0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12 094 609,9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1 056 789,0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1 731 776,8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8 089 044,1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 үй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8 438 515,0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Апатты және ескі тұрғын үй 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111 200,0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8 018 526,0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27 436 186,0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құжаттар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92 201,0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35 270,0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56 231,0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тәрбиесі және спорт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2 691 720,0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57 379,0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2 516 484,0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4 091 739,0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2 328 112,0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1 077 523,0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963 073,0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283 998,0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351 680,0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224 030,0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164 205,0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115 405,0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19 433 248,0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17 030 234,0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2 403 014,0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930 392,0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803 223,0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654 156,0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98 891,0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48 431,0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32 149,0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2 705 617,0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844 403,0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58 287,0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584 616,0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қала маңы аймағы аумағының қала құрылысын жоспарлау кешендік схемасын әзірлеу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90 107,0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88 607,0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 шеңберінде индустриялық-инновациялық инфрақұрылымды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271 107,0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269 107,0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15 261 777,4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15 261 777,4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14 276 391,0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762 176,4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143 740,0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4 821 525,0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276 639,0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және концессиялық жобалардың әзірлеу мен техникалық-экономикалық негіздемелерін сараптау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276 639,0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1 158 175,0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103 851,0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812 632,0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84 056,0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83 356,0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1 389 899,7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-5 209 004,2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5 209 004,2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12 085 933,2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Редкокашин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459/57-IV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Астана қаласының "Алматы" ауданының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709"/>
        <w:gridCol w:w="8261"/>
        <w:gridCol w:w="30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5 285 866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5 285 866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2 132 291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2 694 452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6 726 899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Редкокашин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459/57-IV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04"/>
        <w:gridCol w:w="766"/>
        <w:gridCol w:w="8155"/>
        <w:gridCol w:w="317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168 121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168 121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167 121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4 405 448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4 405 448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2 011 655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2 077 519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5 034 297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Редкокашин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459/57-IV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408/54-IV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Астана қаласының "Сарыарқа" ауданының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21"/>
        <w:gridCol w:w="721"/>
        <w:gridCol w:w="8138"/>
        <w:gridCol w:w="32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185 150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4 079 942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4 079 942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2 051 617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1 707 691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