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b407" w14:textId="b1cb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және кәсіптік, орта білімнен кейінгі білімді мамандар даярлаудың 2008-2009 оқу жылына арналған мемлекеттік білім беру тапсырысын бекіту туралы" Астана қаласы әкімдігінің 2008 жылғы 21 шілдедегі № 22-834қ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2011 жылғы 16 маусымдағы N 22-543қ Қаулысы. Астана қаласының Әділет департаментінде 2011 жылғы 28 маусымда нормативтік құқықтық кесімдерді Мемлекеттік тіркеудің тізіліміне N 678 болып енгізілді. Күші жойылды - Астана қаласы әкімдігінің 2012 жылғы 30 мамырдағы № 107-657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Астана қаласы әкімдігінің 2012.05.30 </w:t>
      </w:r>
      <w:r>
        <w:rPr>
          <w:rFonts w:ascii="Times New Roman"/>
          <w:b w:val="false"/>
          <w:i w:val="false"/>
          <w:color w:val="ff0000"/>
          <w:sz w:val="28"/>
        </w:rPr>
        <w:t>№ 107-657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(2012.07.01 бастап)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 туралы" Қазақстан Республикасы Заңының 6-бабы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"Техникалық және кәсіптік, орта білімнен кейінгі білімді мамандар даярлаудың 2008-2009 оқу жылына арналған мемлекеттік білім беру тапсырысын бекіту туралы" Астана қаласы әкімдігінің 2008 жылғы 21 шілдедегі № 22-834қ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2008 жылғы 20 тамыздағы № 545 болып тіркелген, "Астана ақшамы" газетінің 2008 жылғы 4 қазандағы № 117 (2281), "Вечерняя Астана" газетінің 2008 жылғы 4 қазандағы № 120 (2264)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атауы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"Техникалық және кәсіптік, орта білімнен кейінгі білімді мамандар даярлаудың 2008-2012 оқу жылдарына арналған мемлекеттік білім беру тапсырысын бекіту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"2008-2009 оқу жылына" деген сандар мен сөздер "2008-2012 оқу жылдарына" деген сандармен және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"2008-2009 оқу жылына" деген сандар мен сөздер "2008-2012 оқу жылдарына" деген сандармен және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атауы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"Техникалық және кәсіптік, орта білімнен кейінгі білімді мамандар даярлаудың 2008-2012 оқу жылдарына арналған мемлекеттік білім беру тапсырысы".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Білім басқармасының бастығы осы қаулыны әділет органдарында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А.Ғ. Балаеваға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он күнтізбелік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