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9bb15" w14:textId="b29bb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"Техникалық және кәсіптік, орта білімнен кейінгі білімді мамандар даярлаудың 2010-2011 оқу жылына арналған мемлекеттік білім беру тапсырысын бекіту туралы" Астана қаласы әкімдігінің 2010 жылғы 12 сәуірдегі № 22-291қ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2011 жылғы 16 маусымдағы N 22-544қ Қаулысы. Астана қаласының Әділет департаментінде 2011 жылғы 28 маусымда нормативтік құқықтық кесімдерді Мемлекеттік тіркеудің тізіліміне N 679 болып енгізілді. Күші жойылды - Астана қаласы әкімінің 2014 жылғы 27 маусымдағы № 107-1050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Қаулының күші жойылды - Астана қаласы әкімінің 27.06.2014 № 107-1050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(01.07.2013 бастап күші жойылды).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"Білім туралы" Қазақстан Республикасы Заңының 6-бабы 3-тармағының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Президентінің 2010 жылғы 29 қаңтардағы "Жаңа онжылдық – жаңа экономикалық өрлеу – Қазақстанның жаңа мүмкіндіктері" атты Қазақстан халқына Жолдауының </w:t>
      </w:r>
      <w:r>
        <w:rPr>
          <w:rFonts w:ascii="Times New Roman"/>
          <w:b w:val="false"/>
          <w:i w:val="false"/>
          <w:color w:val="000000"/>
          <w:sz w:val="28"/>
        </w:rPr>
        <w:t>4.1-бөліміне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Президентінің 2010 жылғы 1 ақпандағы № 922 Жарлығымен бекітілген Қазақстан Республикасының 2020 жылға дейінгі Стратегиялық даму </w:t>
      </w:r>
      <w:r>
        <w:rPr>
          <w:rFonts w:ascii="Times New Roman"/>
          <w:b w:val="false"/>
          <w:i w:val="false"/>
          <w:color w:val="000000"/>
          <w:sz w:val="28"/>
        </w:rPr>
        <w:t>жоспарына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"Техникалық және кәсіптік, орта білімнен кейінгі білімді мамандар даярлаудың 2010-2011 оқу жылына арналған мемлекеттік білім беру тапсырысын бекіту туралы" Астана қаласы әкімдігінің 2010 жылғы 12 сәуірдегі № 22-291қ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2010 жылғы 17 мамырда № 630 болып тіркелген, "Астана ақшамы" газетінің 2010 жылғы 22 мамырдағы № 53, "Вечерняя Астана" газетінің 2010 жылғы 8 маусымдағы № 65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атауы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"Техникалық және кәсіптік, орта білімнен кейінгі білімді мамандар даярлаудың 2010-2014 оқу жылдарына арналған мемлекеттік білім беру тапсырысын бекіту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"2010-2011 оқу жылында" деген сандар мен сөздер "2010-2014 оқу жылдарына" деген сандармен және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атауы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"Техникалық және кәсіптік, орта білімнен кейінгі білімді мамандар даярлаудың 2010-2014 оқу жылдарына арналған мемлекеттік білім беру тапсырысы";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"Гуманитарлық колледж"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"010100 "Мектепке дейінгі тәрбие және оқыту" деген жолдағы "75" деген сандар "130"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"9-сынып"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 тілінде оқыту" деген жолдағы "25" деген сандар "55"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"орыс тілінде оқыту" деген жолдағы "25" деген сандар "50"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"0105000 "Бастауыш білім беру бойынша" деген жолдағы "214" деген сандар "133"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"9-сынып"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 тілінде оқыту" деген жолдағы "138" деген сандар "82"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"орыс тілінде оқыту" деген жолдағы "76" деген сандар "51"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жол мынадай мазмұнда толықтырылсын: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4613"/>
        <w:gridCol w:w="1213"/>
        <w:gridCol w:w="1033"/>
        <w:gridCol w:w="833"/>
        <w:gridCol w:w="1033"/>
        <w:gridCol w:w="653"/>
      </w:tblGrid>
      <w:tr>
        <w:trPr>
          <w:trHeight w:val="31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";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"Барлығы" деген жолдағы "2483", "1001" және "1177" деген сандар тиісінше "2858", "1195" және "1358"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толықтыру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Білім басқармасының бастығы осы қаулыны әділет органдарында мемлекеттік тіркеуді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Астана қаласы әкімінің орынбасары А.Ғ. Балаеваға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күннен бастап он күнтізбелік күн өткеннен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И. Тасмағамбетов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16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22-544қ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кәсіптік, орта білімнен кейінгі білімді мамандар даярлаудың 2010-2014 оқу жылдарына арналған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0"/>
        <w:gridCol w:w="3264"/>
        <w:gridCol w:w="1487"/>
        <w:gridCol w:w="1678"/>
        <w:gridCol w:w="1582"/>
        <w:gridCol w:w="1607"/>
        <w:gridCol w:w="1742"/>
      </w:tblGrid>
      <w:tr>
        <w:trPr>
          <w:trHeight w:val="30" w:hRule="atLeast"/>
        </w:trPr>
        <w:tc>
          <w:tcPr>
            <w:tcW w:w="1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 коды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білімді, орта білімнен кейінгі білімді мамандар даярлау бағыттарының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Оқушыларды қабылдау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11-сынып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тілінде оқыту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тілінде оқыту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тілінде оқыту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тілінде оқыту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кәсіптік лицей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кәсіптік лицей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Тамақтануды ұйымдастыру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 және мұрағаттану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Автокөліктерді пайдалану және техникалық қызмет көрсету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