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9983" w14:textId="35999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2011-2013 жылдарға арналған бюджеті туралы" Астана қаласы мәслихатының 2010 жылғы 13 желтоқсандағы № 408/54-ІV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2011 жылғы 27 қазандағы № 507/72-IV шешімі. Астана қаласының Әділет департаментінде 2011 жылғы 11 қарашада нормативтік құқықтық кесімдерді Мемлекеттік тіркеудің тізіліміне № 695 болып енгізілді. Күші жойылды - Астана қаласы мәслихатының 2012 жылғы 6 маусымдағы № 26/4-V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Шешімнің күші жойылды - Астана қаласы мәслихатының 2012.06.06 </w:t>
      </w:r>
      <w:r>
        <w:rPr>
          <w:rFonts w:ascii="Times New Roman"/>
          <w:b w:val="false"/>
          <w:i w:val="false"/>
          <w:color w:val="ff0000"/>
          <w:sz w:val="28"/>
        </w:rPr>
        <w:t>№ 26/4-V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(қабылданған күнінен бастап күшіне енеді)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 108-бабының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"Астана қаласының 2011-2013 жылдарға арналған бюджеті туралы" Астана қаласы мәслихатының 2010 жылғы 13 желтоқсандағы № 408/54-ІV (Нормативтік құқықтық актілерді мемлекеттік тіркеу тізбесінде 2010 жылдың 30 желтоқсанында № 660 тіркелді, "Астана ақшамы" газетінің 2011 жылғы 13 қаңтардағы № 3, 4 нөмірінде, "Вечерняя Астана" газетінің 2011 жылғы 13 қаңтардағы № 5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"253 761 861,0" деген сандар "320 700 776,0"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"592 844,0" деген сандар "760 988,0"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"10 760 505,0" деген сандар "10 770 505,0"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"167 879 530,0" деген сандар "234 640 301,0"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"256 615 510,5" деген сандар "269 257 817,5"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"6 810 758,0" деген сандар "61 107 366,0"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Е.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"Астана қаласының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(ЭжБЖБ) бастығы                         Ж.Ғ. Нұрпейісов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жылғы 27 қазан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27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507/72-IV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408/54-IV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903"/>
        <w:gridCol w:w="877"/>
        <w:gridCol w:w="7790"/>
        <w:gridCol w:w="26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320 700 776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74 528 982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34 111 270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34 111 270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26 708 422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26 708 422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10 900 713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7 805 370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947 943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2 147 400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2 752 440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138 465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1 585 797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783 142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245 036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760 988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391 816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190 425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131 194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186 328</w:t>
            </w:r>
          </w:p>
        </w:tc>
      </w:tr>
      <w:tr>
        <w:trPr>
          <w:trHeight w:val="4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186 328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172 651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172 651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10 770 505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2 870 505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2 805 505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234 640 301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234 640 301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234 640 301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906"/>
        <w:gridCol w:w="888"/>
        <w:gridCol w:w="7768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 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269 257 817,5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2 390 275,0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79 072,0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мәслихатының қызметін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77 672,0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1 164 041,0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  әкімінің қызметін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508 230,0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425 374,0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55 405,0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"жалғыз терезе" қағидаты бойынша мемлекеттік қызметтер көрсететін халыққа қызмет орталықтарының қызметін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175 032,0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500 430,0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 қызметін қамтамасыз ету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492 578,0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Тексеру комиссиясы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қаржы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332 417,0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234 864,0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54 289,0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 жекешелендіруді ұйымдастыру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257 421,0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республикалық маңызы бар қала, астана басқару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253 077,0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317 872,0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жұмылдыру дайындығы,  азаматтық қорғаныс, авариялар мен дүлей апаттардың алдын алуды және жоюды ұйымдастыру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317 872,0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 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46 135,0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астананың азаматтық қорғаныс іс-шаралары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55 252,0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астананың жұмылдыру дайындығы және жұмылдыру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100 073,0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74 560,0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 қорғанысты дайындау және республикалық маңызы бар қаланың, астананың аумақтық қорғанысы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9 339 671,0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  атқарушы ішкі істер органы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5 682 534,0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аумағында қоғамдық тәртіп пен 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4 582 923,0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- есірткісіз қала" өңірлік бағдарламасын жүзеге асыру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974 541,0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ұсталған адамдарды ұйымдастыру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"Мак" операциясын өткізу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Көші-кон полициясының қосымша штаттық санын материалдық-техникалық жарақтандыру және ұстау, оралмандарды құжаттандыру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біріктіру орталығын  материалдық-техникалық жарақтандыру және ұстау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816 117,0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816 117,0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Құрылыс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2 841 020,0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прокуратурасының әкімшілік ғимаратын салу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2 834 020,0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28 786 766,0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4 458 006,0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4 440 934,0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17 072,0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  атқарушы ішкі істер органы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қайта даярлау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449 953,0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қайта даярлау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148 608,0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231 906,0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69 439,0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туризм, дене тәрбиесі және спорт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935 510,0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935 510,0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15 380 166,0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147 153,0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10 258 980,0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беру бағдарламалары бойынша жалпы бiлiм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141 434,0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дарынды балаларға жалпы бiлiм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137 347,0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237 624,0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613 326,0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46 265,0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174 965,0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36 274,0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 оңалту және әлеуметтік бейімдеу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31 916,0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 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71 684,0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кәсіби білім беру ұйымдарында мамандар даярлау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2 139 238,0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 қамтыммен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36 855,0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37 987,0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117 704,0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оқытуды ұйымдастыру үшін техникалық және кәсіптік білім беретін ұйымдардың өндірістік оқыту шеберлеріне қосымша ақыны белгілеу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8 495,0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Педагогикалық кадрлардың біліктілігін арттыру үшін оқу жабдықтарын сатып алу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бағдарламасы 2020"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1 107 096,0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Құрылыс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7 556 231,0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7 556 231,0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38 114 140,3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16 009 978,0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106 619,0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 құрамдарын және препараттарды өндіру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658 888,0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217 178,0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124 771,0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174 170,0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 зардап шегетін, оның ішінде психобелсенді заттарды қолданумен байланысты, адамдарға медициналық көмек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2 736 042,0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қаражаты есебінен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5 570 310,0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1 408 917,0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жылдарға арналған "Саламатты Қазақстан" Мемлекеттік бағдарламалар аясында бостандықтан айыру орындарында отырған және босап шыққан тұлғалар арасында АҚТҚ инфекцияларының алдын алу әлеуметтік жобаларын іске асыру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121 122,0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 өнімдерімен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1 711 896,0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 қадағалау жүргізу үшін тест-жүйелерін сатып алу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 қызметі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45 018,0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71 264,0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140 177,0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 препараттарымен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99 417,0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миастениямен ауыратын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95 551,0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денсаулық сақтау ұйымдарының міндеттемелері бойынша кредиттік қарызды өтеу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 ұюы факторлармен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53 913,0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311 076,0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денсаулық сақтау объектілерін ұстау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331 108,0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арнайы медициналық жабдықтау  базалары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54 972,0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ұйымдарының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ұйымдарының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1 914 263,0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47 745,0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10 368,0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"Саламатты Қазақстан" 2011-2015 жылдарға арналған Мемлекеттік бағдарлама аясындағы іс-шараларды іске асыру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10 368,0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Құрылыс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22 093 794,3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22 093 794,3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5 131 068,0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105 208,0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105 208,0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4 237 470,0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693 842,0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404 875,0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447 305,0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28 724,0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116 020,0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1 288 217,0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әлеуметтік қолдау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243 804,0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35 667,0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3 236,0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 құралдармен қамтамасыз етуге және ымдау тілі мамандарының, жеке көмекшілердің қызмет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135 636,0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бір тұрғылықты жері жоқ адамдарды әлеуметтік бейімдеу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84 852,0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тапсырысты үкіметтік емес секторларға орналастыру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14 957,0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275 361,0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36 101,0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370 949,0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12 571,0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 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45 353,0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753 400,0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499 041,0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146 952,0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оңалту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107 407,0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Құрылыс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75 153 055,8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15 771 223,0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1 027 047,0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6 327 487,0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68 984,0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8 347 705,0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36 097 431,9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296 415,0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24 875 820,8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 қызмет етуі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200 322,0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7 324 613,0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техника сатып алу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399 898,0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2 994 574,1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5 789,0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Құрылыс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20 457 573,9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2 592 000,0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көркейтуін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3 071 935,0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3 583 030,0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11 210 608,9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Тұрғын үй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2 826 827,0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65 107,0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Апатты және ескі тұрғын үй сыру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41 200,0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2 476 337,0</w:t>
            </w:r>
          </w:p>
        </w:tc>
      </w:tr>
      <w:tr>
        <w:trPr>
          <w:trHeight w:val="39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242 482,0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14 208 015,5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мұрағаттар және құжаттар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91 995,0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мұрағат ісiн басқару бойынша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 қордың сақталуын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59 731,0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туризм, дене тәрбиесі және спорт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2 980 773,0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54 793,0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деңгейінде спорттық жарыстар өткiзу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72 084,0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2 790 832,0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61 864,0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5 774 718,0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82 895,0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3 938 553,0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465 940,0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өнерiн қолдау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1 150 061,0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136 069,0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1 034 857,0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мемлекеттік,ішкі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310 960,0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116 687,0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372 080,0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233 930,0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тілдерді дамыту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174 490,0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126 668,0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Құрылыс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4 151 182,5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185 619,0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3 965 563,5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48 761 171,9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48 761 171,9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48 761 171,9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862 722,0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78 738,0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68 178,0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723 350,0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51 088,0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654 604,0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16 349,0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60 634,0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 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33 234,0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 құндылықтарының құнын арзандату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индентификациялау жөнінде іс-шаралар өткізу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4 747 005,0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884 009,0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67 683,0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құрылыстардың бас жоспарын әзірлеу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533 776,0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 қала маңы аймағы аумағының қала құрылысын жоспарлау кешендік схемасын әзірлеу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65 566,0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64 066,0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"Инвестор - 2020" бағыты шеңберінде индустриялық-инновациялық инфрақұрылымды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Құрылыс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297 430,0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295 430,0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байланыс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36 175 267,2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36 175 267,2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177 970,0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34 611 144,8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жолдарының, Астана және Алматы қалалары көшелерінің жұмыс істеуін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1 210 912,4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iшкi қатынастар бойынша жолаушылар тасымалдарын субсидиялау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173 740,0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2 847 139,0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қаржы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1 179 174,0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жергілікті атқарушы органының резервi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1 179 174,0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447 172,0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 және концессиялық жобалардың әзірлеу мен техникалық-экономикалық негіздемелерін сараптау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447 172,0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227 478,0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97 051,0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17 669,0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7 626,0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45 776,0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бизнес жүргізуді сервистік қолдау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52 766,0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681 709,0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681 709,0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– жаңа қала" арнайы экономикалық аймағын әкімшілендіру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294 056,0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деңгейде жаңа астана ретінде Астана қаласын имиджін арттыру 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103 356,0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инновациялық қызметін дамытуды қамтамасыз ету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2 423 648,8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қаржы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2 423 648,8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1 698 765,8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624 883,0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 қалаларының бюджеттеріне  әкiмшiлiк-аумақтық бiрлiктiң саяси, экономикалық және әлеуметтiк тұрақтылығына, адамдардың 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-636 968,0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636 968,0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636 968,0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636 968,0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61 107 366,0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61 107 366,0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37 374 632,0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Құрылыс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37 374 632,0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"Опера және балет театры" ЖШС жарғылық капиталын ұлғайтуға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37 374 632,0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байланыс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13 387 329,0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13 387 329,0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жаңа көлік жүйесі жобасын іске асыру үшін заңды тұлғалардың жарғылық капиталын қалыптастыру және (немесе) ұлғайту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13 387 329,0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10 345 405,0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қаржы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1 945 405,0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1 945 405,0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Құрылыс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8 400 000,0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 үлескерлер қатысқан аяқталмаған тұрғын үй объектілерін салуға қатысу үшін уәкілетті ұйымның жарғылық капиталын ұлғайту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8 400 000,0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-9 027 439,5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қолдану)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9 027 439,5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2 090 000,0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2 090 000,0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2 090 000,0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-7 666 929,0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қаржы басқармасы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-7 666 929,0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-7 666 929,0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14 604 368,5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Е.Оспанов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27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507/72-IV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408/54-IV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2011 жылға арналған бюджетінің бюджеттік</w:t>
      </w:r>
      <w:r>
        <w:br/>
      </w:r>
      <w:r>
        <w:rPr>
          <w:rFonts w:ascii="Times New Roman"/>
          <w:b/>
          <w:i w:val="false"/>
          <w:color w:val="000000"/>
        </w:rPr>
        <w:t>
инвестициялық жобаларын іске асыруға және заңды тұлғалардың</w:t>
      </w:r>
      <w:r>
        <w:br/>
      </w:r>
      <w:r>
        <w:rPr>
          <w:rFonts w:ascii="Times New Roman"/>
          <w:b/>
          <w:i w:val="false"/>
          <w:color w:val="000000"/>
        </w:rPr>
        <w:t>
жарғылық капиталын қалыптастыруға немесе ұлғайтуға бағытталған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бағдарламаларға бөлінген бюджеттік даму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909"/>
        <w:gridCol w:w="890"/>
        <w:gridCol w:w="10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 әкiмшiсi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Құрылыс басқармасы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прокуратурасының әкімшілік ғимаратын салу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Құрылыс басқармасы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Құрылыс басқармасы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Құрылыс басқармасы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45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Құрылыс департаменті басқармасы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көркейтуін дамыту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Құрылыс басқармасы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"Опера және балет театры" ЖШС жарғылық капиталын ұлғайтуға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табиғатты пайдалануды реттеу басқармасы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 саласындағы өзге де қызметтер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"Инвестор - 2020" бағыты шеңберінде индустриялық-инновациялық инфрақұрылымды дамыту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байланыс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жолаушылар көлігі және автомобиль жолдары басқармасы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жаңа көлік жүйесі жобасын іске асыру үшін заңды тұлғалардың жарғылық капиталын  қалыптастыру және (немесе) ұлғайту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қаржы басқармасы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Құрылыс басқармасы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Үлескерлердің қатысуымен салынған аяқталмаған тұрғын үй объектілерін салуға қатысу үшін өкілетті ұйымның жарғылық капиталын ұлғайту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Е.Оспанов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27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507/72-IV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408/54-IV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Астана қаласының "Алматы" ауданының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910"/>
        <w:gridCol w:w="891"/>
        <w:gridCol w:w="7776"/>
        <w:gridCol w:w="26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 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142 459,0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142 459,0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 қызметін қамтамасыз ету жөніндегі қызметтер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140 307,0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2 152,0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1 872 336,0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1 872 336,0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1 864 503,0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7 833,0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70 300,0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70 300,0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70 300,0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6 199 321,0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6 199 321,0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434 123,0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2 176 403,0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3 563 795,0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8 284 416,0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Е.Оспанов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27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507/72-IV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408/54-IV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903"/>
        <w:gridCol w:w="877"/>
        <w:gridCol w:w="7771"/>
        <w:gridCol w:w="27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202 959 590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72 248 688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33 886 292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33 886 292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24 602 098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24 602 098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9 688 832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6 601 980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990 242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2 096 610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2 910 279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143 178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1 689 800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815 112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262 189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1 161 187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1 161 187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1 452 181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195 036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86 202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47 030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  түсетін түсімдер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  түсетін түсімдер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1 180 684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1 180 684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8 170 200</w:t>
            </w:r>
          </w:p>
        </w:tc>
      </w:tr>
      <w:tr>
        <w:trPr>
          <w:trHeight w:val="4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370 200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жалдау құқығын сатқаны үшін төлем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121 088 521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121 088 521</w:t>
            </w:r>
          </w:p>
        </w:tc>
      </w:tr>
      <w:tr>
        <w:trPr>
          <w:trHeight w:val="4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121 088 521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907"/>
        <w:gridCol w:w="889"/>
        <w:gridCol w:w="7744"/>
        <w:gridCol w:w="27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 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178 685 698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2 024 226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мәслихатының қызметін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822 064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  әкімінің қызметін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530 385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288 439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546 485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 қызметін қамтамасыз ету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541 085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қаржы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302 178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республикалық маңызы бар қала, астана басқару саласындағы мемлекеттік саясатты іске асыру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299 178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жұмылдыру дайындығы,  азаматтық қорғаныс, авариялар мен дүлей апаттардың алдын алуды және жоюды ұйымдастыру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 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астананың азаматтық қорғаныс іс-шаралары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астананың жұмылдыру дайындығы және жұмылдыру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39 328</w:t>
            </w:r>
          </w:p>
        </w:tc>
      </w:tr>
      <w:tr>
        <w:trPr>
          <w:trHeight w:val="102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 қорғанысты дайындау және республикалық маңызы бар қаланың, астананың аумақтық қорғанысы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6 529 865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  атқарушы ішкі істер органы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6 048 982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аумағында қоғамдық тәртіп пен 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5 114 614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- есірткісіз қала" өңірлік бағдарламасын жүзеге асыру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823 927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ұсталған адамдарды ұйымдастыру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Құрылыс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прокуратурасының әкімшілік ғимаратын салу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38 444 925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3 462 668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3 462 668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қайта даярлау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511 849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қайта даярлау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260 648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90 704</w:t>
            </w:r>
          </w:p>
        </w:tc>
      </w:tr>
      <w:tr>
        <w:trPr>
          <w:trHeight w:val="102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туризм, дене тәрбиесі және спорт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886 753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886 753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23 779 416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16 984 879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беру бағдарламалары бойынша жалпы бiлiм беру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дарынды балаларға жалпы бiлiм беру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461 680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 оңалту және әлеуметтік бейімдеу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 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және техникалық кәсіптік білім беру ұйымдарында электрондық оқыту жүйесін енгізу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3 343 753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ұйымдарында Интернетке қолжетімділікті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кәсіби білім беру ұйымдарында мамандар даярлау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1 797 311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 қамтыммен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орындарының оқу-өндірістік шеберханаларын, зертханаларын жаңарту және қайта жабдықтау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Құрылыс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9 796 787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9 796 787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28 654 063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27 520 918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 құрамдарын және препараттарды өндіру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464 788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 зардап шегетін, оның ішінде психобелсенді заттарды қолданумен байланысты, адамдарға медициналық көмек көрсету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8 984 434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қаражаты есебінен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11 580 908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1 132 214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 өнімдерімен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998 603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 қадағалау жүргізу үшін тест-жүйелерін сатып алу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 қызметі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 препараттарымен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миастениямен ауыратын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 ұюы факторлармен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460 930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денсаулық сақтау объектілерін ұстау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1 895 446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арнайы медициналық жабдықтау  базалары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ұйымдарының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ұйымдарының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247 130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Құрылыс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4 089 632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3 304 819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417 358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300 851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1 276 288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әлеуметтік қолдау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 құралдармен қамтамасыз етуге және ымдау тілі мамандарының, жеке көмекшілердің қызмет көрсету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бір тұрғылықты жері жоқ адамдарды әлеуметтік бейімдеу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үкіметтік емес секторда мемлекеттік әлеуметтік тапсырысты орналастыру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253 566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713 256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537 982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117 572</w:t>
            </w:r>
          </w:p>
        </w:tc>
      </w:tr>
      <w:tr>
        <w:trPr>
          <w:trHeight w:val="45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оңалту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28 889 022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12 008 799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947 210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5 682 416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5 351 111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9 448 419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дамыту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8 732 698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 қызмет етуі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Құрылыс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2 202 827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көркейтуін дамыту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863 355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Тұрғын үй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5 228 977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4 939 875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7 328 733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мұрағаттар және құжаттар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мұрағат ісiн басқару бойынша мемлекеттік саясатты іске асыру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 қордың сақталуын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туризм, дене тәрбиесі және спорт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2 691 389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деңгейінде спорттық жарыстар өткiзу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2 536 446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3 275 956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1 856 430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өнерiн қолдау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970 323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951 142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276 416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374 414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204 153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тілдерді дамыту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Құрылыс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166 954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47 303 876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47 303 876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47 303 876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981 355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852 006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706 488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  саласындағы мемлекеттік саясатты іске асыру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783 330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579 866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құрылыстардың бас жоспарын әзірлеу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514 139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саласындағы мемлекеттік саясатты іске асыру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Құрылыс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11 128 111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11 128 111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 мемлекеттік саясатты іске асыру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10 783 445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жолдарының, Астана және Алматы қалалары көшелерінің жұмыс істеуін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iшкi қатынастар бойынша жолаушылар тасымалдарын субсидиялау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2 377 232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қаржы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1 589 666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жергілікті атқарушы органының резервi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1 589 666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 және концессиялық жобалардың әзірлеу мен техникалық-экономикалық негіздемелерін сараптау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</w:p>
        </w:tc>
      </w:tr>
      <w:tr>
        <w:trPr>
          <w:trHeight w:val="97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– жаңа қала" арнайы экономикалық аймағын әкімшілендіру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деңгейде жаңа астана ретінде Астана қаласын имиджін арттыру  мемлекеттік саясатты іске асыру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-876 968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17 350 860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17 350 860</w:t>
            </w:r>
          </w:p>
        </w:tc>
      </w:tr>
      <w:tr>
        <w:trPr>
          <w:trHeight w:val="75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16 864 435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Құрылыс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16 864 435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"Опера және балет театры" ЖШС жарғылық капиталын ұлғайтуға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16 864 435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қаржы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  қаржыландыру (профицитті қолдану)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-7 800 000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-7 800 000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қаржы басқармасы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-7 800 000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-7 800 000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Е.Оспанов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27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507/72-IV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408/54-IV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902"/>
        <w:gridCol w:w="876"/>
        <w:gridCol w:w="7759"/>
        <w:gridCol w:w="2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143 256 989</w:t>
            </w:r>
          </w:p>
        </w:tc>
      </w:tr>
      <w:tr>
        <w:trPr>
          <w:trHeight w:val="40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75 519 102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34 988 543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34 988 543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26 291 364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26 291 364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9 963 587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6 699 367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999 679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2 264 541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3 076 103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147 903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1 801 214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846 444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280 542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1 199 505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1 199 505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1 441 606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184 780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19 327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45 877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94 846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24 730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  түсетін түсімдер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  түсетін түсімдер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1 180 348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1 180 348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66 253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66 253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9 565 403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9 270 403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9 270 403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295 000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56 730 878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56 730 878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56 730 878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907"/>
        <w:gridCol w:w="888"/>
        <w:gridCol w:w="7712"/>
        <w:gridCol w:w="2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 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127 088 159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2 140 713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мәслихатының қызметін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874 853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  әкімінің қызметін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559 840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575 759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 қызметін қамтамасыз ету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569 927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қаржы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318 332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республикалық маңызы бар қала, астана басқару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315 332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жұмылдыру дайындығы,  азаматтық қорғаныс, авариялар мен дүлей апаттардың алдын алуды және жоюды ұйымдастыру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 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астананың азаматтық қорғаныс іс-шаралары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астананың жұмылдыру дайындығы және жұмылдыру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 қорғанысты дайындау және республикалық маңызы бар қаланың, астананың аумақтық қорғанысы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6 766 427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  атқарушы ішкі істер органы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6 247 073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аумағында қоғамдық тәртіп пен 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5 242 929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- есірткісіз қала" өңірлік бағдарламасын жүзеге асыру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889 842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ұсталған адамдарды ұйымдастыру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348 004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348 004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Құрылыс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прокуратурасының әкімшілік ғимаратын салу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22 609 548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3 630 978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3 630 978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  атқарушы ішкі істер органы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қайта даярлау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540 895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қайта даярлау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269 599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туризм, дене тәрбиесі және спорт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923 238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923 238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16 857 206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12 191 600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беру бағдарламалары бойынша жалпы бiлiм беру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дарынды балаларға жалпы бiлiм беру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469 335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 оңалту және әлеуметтік бейімдеу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 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және техникалық кәсіптік білім беру ұйымдарында электрондық оқыту жүйесін енгізу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517 803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ұйымдарында Интернетке қолжетімділікті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кәсіби білім беру ұйымдарында мамандар даярлау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2 166 988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орындарының оқу-өндірістік шеберханаларын, зертханаларын жаңарту және қайта жабдықтау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Құрылыс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645 783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645 783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20 050 663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17 892 757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 құрамдарын және препараттарды өндіру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487 794</w:t>
            </w:r>
          </w:p>
        </w:tc>
      </w:tr>
      <w:tr>
        <w:trPr>
          <w:trHeight w:val="43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 зардап шегетін, оның ішінде психобелсенді заттарды қолданумен байланысты, адамдарға медициналық көмек көрсету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2 974 632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қаражаты есебінен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7 493 681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1 150 831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 өнімдерімен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1 078 491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 қадағалау жүргізу үшін тест-жүйелерін сатып алу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 қызметі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 препараттарымен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миастениямен ауыратын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355 749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 ұюы факторлармен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612 754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денсаулық сақтау объектілерін ұстау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2 047 082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арнайы медициналық жабдықтау  базалары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ұйымдарының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ұйымдарының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Құрылыс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2 157 906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2 157 906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4 351 354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73 939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3 531 625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440 685</w:t>
            </w:r>
          </w:p>
        </w:tc>
      </w:tr>
      <w:tr>
        <w:trPr>
          <w:trHeight w:val="43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1 378 142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әлеуметтік қолдау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43 878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 қызмет көрсету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бір тұрғылықты жері жоқ адамдарды әлеуметтік бейімдеу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үкіметтік емес секторда мемлекеттік әлеуметтік тапсырысты орналастыру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745 790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559 977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126 978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оңалту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18 484 904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12 969 504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1 022 987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6 137 010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5 779 200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550 760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дамыту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 қызмет етуі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Құрылыс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3 531 694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көркейтуін дамыту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932 424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Тұрғын үй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1 432 946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1 123 108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233 745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7 690 999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мұрағаттар және құжаттар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мұрағат ісiн басқару бойынша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 қордың сақталуын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туризм, дене тәрбиесі және спорт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2 846 721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деңгейінде спорттық жарыстар өткiзу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2 683 064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3 382 291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1 936 362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229 897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өнерiн қолдау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982 289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1 024 682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295 977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404 368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тілдерді дамыту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Құрылыс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180 310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39 582 115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39 582 115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39 582 115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1 052 535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916 229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763 008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 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833 388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622 803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құрылыстардың бас жоспарын әзірлеу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555 271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Құрылыс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849 581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849 581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480 894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жолдарының, Астана және Алматы қалалары көшелерінің жұмыс істеуін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iшкi қатынастар бойынша жолаушылар тасымалдарын субсидиялау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2 517 150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қаржы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1 706 887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жергілікті атқарушы органының резервi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1 706 887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 және концессиялық жобалардың әзірлеу мен техникалық-экономикалық негіздемелерін сараптау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– жаңа қала" арнайы экономикалық аймағын әкімшілендіру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деңгейде жаңа астана ретінде Астана қаласын имиджін арттыру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-876 968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525 315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525 315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525 315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қаржы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525 315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525 315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16 520 483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қолдану)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-16 520 483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-16 520 483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 қаржы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-16 520 483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-16 520 483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Е.Оспанов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