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52f6" w14:textId="7ec5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18 қазандағы № 78 қаулысы және Астана қаласы мәслихатының 2011 жылғы 19 қазандағы № 503/71-IV шешімі. Астана қаласының Әділет департаментінде 2011 жылғы 14 қарашада нормативтік құқықтық кесімдерді Мемлекеттік тіркеудің тізіліміне № 696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 13-бабының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Астана қаласы тұрғындарының пікірін ескере отырып, қалалық ономастика комиссиясының 2011 жылғы 20 қыркүйектегі № 18 шешімінің негізінде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ауданының № 23-13 жобалау атауы көшесіне Қасым Аманжоловтың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Алматы ауданының әкімі, "Астана қаласының Сәулет және қала құрылысы басқармасы" мемлекеттік мекемесі осы қаулы мен шешімді іске асыру жөнінде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Астана қаласы әкімдігінің қаулысы және мәслихатының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әкімі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