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e2a5" w14:textId="cdee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29 қыркүйектегі № 41-979қ қаулысы. Астана қаласының Әділет департаментінде 2011 жылғы 24 қарашада нормативтік құқықтық кесімдерді Мемлекеттік тіркеудің тізіліміне № 697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Өсімдіктер карантині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Қазақстан Республикасының Ауыл шаруашылығы министрлігі Агроөнеркәсіп кешеніндегі Мемлекеттік инспекция комитеті Астана қаласы бойынша Аумақтық инспекциясының 2011 жылғы 12 шілдедегі № 04-13/1505 Астана қаласының аумағында аса қауіпті карантиндік арамшөп Қызғылт укекіре (Acroptilon repens) (бұдан әрі - карантинді объект) табылғаны туралы ұсынысы негізінде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қаласының аумағында карантинді объектіні толық жойғанға дейін карантин режимін енгізу арқылы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Агроөнеркәсіп кешеніндегі мемлекеттік инспекция комитеті Астана қаласы бойынша Аумақтық инспекциясына (келісім бойынша) карантинді объектілердің таралу ошағын оқшауландыру және жою бойынша іс-шаралар өткізу тәртібін әзірлеу және олардың өткізілуіне бақылауды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Ауыл шаруашылығы басқармасы"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Қ.Т.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бірінші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 бастығы            А.А. Қожұмратов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27 қыркүйек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41-979қ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аумағының карантиндік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221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Карантиндік аймақтардың атауы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Көкшетау тас жолы, Орталық базардан "Рубеж" бекетіне дейін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жолы, Қазақ гуманитарлық заң университеті аумағынан "Рубеж" бекетіне дейін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тас жолындағы транзиттік айналма жолынан Алаш тас жолына дейін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"Сороковая" стансасынан Малахов 805 көшесіне дейінгі темір жол жүйесі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