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076e" w14:textId="0e60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жылдың сәуір-маусым және қазан-желтоқсан айларында мерзімді әскери қызметке азаматтарды шақыруды жүргізу туралы" Астана қаласы әкімдігінің 2011 жылғы 25 наурыздағы № 33-206қ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23 қарашадағы № 33-1242қ қаулысы. Астана қаласының Әділет департаментінде 2011 жылғы 7 желтоқсанда нормативтік құқықтық кесімдерді Мемлекеттік тіркеудің тізіліміне № 701 болып енгізілді. Күші жойылды - Астана қаласы әкімдігінің 2012 жылғы 6 ақпандағы N 06-178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әкімдігінің 06.02.2012 N 06-178 қаулысымен (қаулының мемлекеттік тілдегі мәтіні РҚАО-ға  түспеген).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2005 жылғы 8 шілдедегі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 жылдың сәуір-маусым және қазан-желтоқсан айларында мерзімді әскери қызметке азаматтарды шақыруды жүргізу туралы" Астана қаласы әкімдігінің 2011 жылғы 25 наурыздағы № 33-206қ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(Астана қаласының Әділет департаментінде 2011 жылғы 29 сәуірде № 673 болып тіркелген; 2011 жылғы 12 мамырдағы № 52 "Астана ақшамы" газетінде және 2011 жылғы 12 мамырдағы № 55-56 "Вечерняя Астана"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шақыру комиссиясының құрамына: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Ибрагимов              – "Астана қаласының Жұмылдыру даярлығы,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Бақытбай Тұрсынұлы     азаматтық қорғаныс, апаттар мен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апаттардың алдын алу және жоюды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басқармасы"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міндетін атқарушы, төраға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 – "Астана қаласының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Әнуәр Русланұлы        департаменті"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дәрігері, медициналық дәрігерлік комиссияның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төрағасы енгізілсін;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комиссия құрамынан Т.У. Ермеков, В.Г. Семенова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ауданы шақыру комиссиясының құрамына: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Көркембаева            – "Астана қаласының "Алматы"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Алпысқызы        аппараты" мемлекеттік мекемесі ішкі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бөлімінің бастығы, төраға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Әбенов                 – "Астана қаласы "Алматы"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Әлімұлы          басқармасы"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Бүтінбаева             – "№ 3 қалалық емхана"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Садыққызы       қазыналық кәсіпорнының терапевт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енгізілсін;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комиссия құрамынан М.А. Байымбетов, С.М. Әбутәліпов, Г.Т. Медиханова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Есіл ауданы шақыру комиссиясының құрамына: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Балғабеков             – "Астана қаласының "Есіл" ауданының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Бауыржан Нұрлыбекұлы   істер басқармасы"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Бүтінбаева             – "№ 3 қалалық емхана"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Садыққызы       қазыналық кәсіпорнының терапевт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енгізілсін;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комиссия құрамынан М.М. Әбішов, Г.Т. Медиханова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Сарыарқа ауданы шақыру комиссиясының құрамына: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Қажыақпаров            – "Астана қаласының Сарыарқа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Сәлімбай Серікұлы      істер басқармасы"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бастығының орынбасары енгізілсін;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комиссия құрамынан Е.А. Бекмағамбетов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Қорғаныс істері жөніндегі департаменті" мемлекеттік мекемесі осы қаулыны Астана қаласының Әділет департаментіне мемлекеттік тіркеуге ұсынсын және мемлекеттік тіркеуден кейін Астана қаласы әкімдігінің интернет-ресурсына орналастырылсын.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бақылауды өзіме қалдырамын.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"Астана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департаменті"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23 қараша                       Б. Мұхамеджанов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