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9354" w14:textId="a279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дәрі-дәрмекпен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2011 жылғы 7 желтоқсандағы № 521/75-IV шешімі. Астана қаласының Әділет департаментінде 2011 жылғы 30 желтоқсанда нормативтік құқықтық кесімдерді Мемлекеттік тіркеудің тізіліміне № 707 болып енгізілді. Күші жойылды - Астана қаласы мәслихатының 2017 жылғы 20 шілдедегі № 170/21-VI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санаттары жергілікті бюджет қаражаты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есебінен амбулаторлық деңгейде тегін дәрі-дәрмекпен қамтамасыз етілсін: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"Колистиметат" препараты, муковисцидоз ауруын емдеу үшін ингаляция ерітіндісін жасауға арналған мөлшеріндегі ұнтақ;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Алынып тасталды - Астана қаласы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№ 282/40-V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алғашқы ресми жарияланған күнінен кейін он күнтізбелік күн өткен соң қолданысқа енгізіледі) шешімімен.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"Бозентан" препараты, бастапқы өкпе гипертензиясы ауруын емдеуге арналған мөлшеріндегі таблетка;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"Леветирацетам" препараты, эпилепсия ауруын емдеуге арналған мөлшеріндегі таблеткалар;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Алынып тасталды - Астана қаласы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№ 282/40-V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(алғашқы ресми жарияланған күнінен кейін он күнтізбелік күн өткен соң қолданысқа енгізіледі) шешімімен.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Драве синдромы ауруына арналған "Стирипентол" препараты, капсула;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Қалқанша безінің медуллярлы ісігі ауруына арналған "Вандетаниб" препараты, таблеткалар;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"Инфликсимаб" препараты, көктамыр ішіне енгізілетін ерітінді дайындау үшін концентрат дайындауға арналған лиофилизацияланған ұнтақ, 100 мг, "Бехтерев ауруына" арналған "Адалимумаб" инъекцияға арналған 40 мг/0,8 мл ерітінді;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Муковисцидоз ауруына арналған "Тобрамицин" препараты, капсулаларда ингаляцияға арналған 28 мг ұнтақ.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Астана қаласы мәслихатының 23.09.2014 </w:t>
      </w:r>
      <w:r>
        <w:rPr>
          <w:rFonts w:ascii="Times New Roman"/>
          <w:b w:val="false"/>
          <w:i w:val="false"/>
          <w:color w:val="ff0000"/>
          <w:sz w:val="28"/>
        </w:rPr>
        <w:t>№ 282/40-V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енгізіледі); 11.12.2015 </w:t>
      </w:r>
      <w:r>
        <w:rPr>
          <w:rFonts w:ascii="Times New Roman"/>
          <w:b w:val="false"/>
          <w:i w:val="false"/>
          <w:color w:val="ff0000"/>
          <w:sz w:val="28"/>
        </w:rPr>
        <w:t>№ 433/61-V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09.09.2016 </w:t>
      </w:r>
      <w:r>
        <w:rPr>
          <w:rFonts w:ascii="Times New Roman"/>
          <w:b w:val="false"/>
          <w:i w:val="false"/>
          <w:color w:val="ff0000"/>
          <w:sz w:val="28"/>
        </w:rPr>
        <w:t>№ 46/8-VI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 алғашқы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А.Ким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Ж.Нұркенов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Денсаулық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басқармасы"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(ДСБ)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А.Сегізбаев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18 қараша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