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669d" w14:textId="58e6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2010 жылғы 10 желтоқсандағы № 4С-29-2 "2011-2013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2011 жылғы 15 наурыздағы № 4С-31-2 шешімі. Ақмола облысының Әділет департаментінде 2011 жылғы 25 наурызда № 3386 тіркелді. Қолданылу мерзімінің аяқталуына байланысты күші жойылды - (Ақмола облыстық мәслихатының 2014 жылғы 25 желтоқсандағы № 2-1-683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облыстық мәслихатының 25.12.2014 № 2-1-683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кодексiнiң 106 бабының 2 тармағының </w:t>
      </w:r>
      <w:r>
        <w:rPr>
          <w:rFonts w:ascii="Times New Roman"/>
          <w:b w:val="false"/>
          <w:i w:val="false"/>
          <w:color w:val="000000"/>
          <w:sz w:val="28"/>
        </w:rPr>
        <w:t>2 тармақшасына</w:t>
      </w:r>
      <w:r>
        <w:rPr>
          <w:rFonts w:ascii="Times New Roman"/>
          <w:b w:val="false"/>
          <w:i w:val="false"/>
          <w:color w:val="000000"/>
          <w:sz w:val="28"/>
        </w:rPr>
        <w:t>, 2001 жылғы 23 қаңтардағы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w:t>
      </w:r>
      <w:r>
        <w:rPr>
          <w:rFonts w:ascii="Times New Roman"/>
          <w:b w:val="false"/>
          <w:i w:val="false"/>
          <w:color w:val="000000"/>
          <w:sz w:val="28"/>
        </w:rPr>
        <w:t>«2010 жылғы бюджет</w:t>
      </w:r>
      <w:r>
        <w:rPr>
          <w:rFonts w:ascii="Times New Roman"/>
          <w:b w:val="false"/>
          <w:i w:val="false"/>
          <w:color w:val="000000"/>
          <w:sz w:val="28"/>
        </w:rPr>
        <w:t xml:space="preserve"> қаражатының қалдықтары есебінен тиісті бюджеттік бағдарламалардың жылдық жоспарлы мақсаттарын ұлғайту және 2010 жылы республикалық бюджеттен бөлінген нысаналы трансферттердің пайдаланылмаған (түгел пайдаланылмаған) сомасын 2011 жылы пайдалану (түгел пайдалану) туралы» 2011 жылғы 17 ақпандағы № 147 және </w:t>
      </w:r>
      <w:r>
        <w:rPr>
          <w:rFonts w:ascii="Times New Roman"/>
          <w:b w:val="false"/>
          <w:i w:val="false"/>
          <w:color w:val="000000"/>
          <w:sz w:val="28"/>
        </w:rPr>
        <w:t>«Қазақстан Республикасы</w:t>
      </w:r>
      <w:r>
        <w:rPr>
          <w:rFonts w:ascii="Times New Roman"/>
          <w:b w:val="false"/>
          <w:i w:val="false"/>
          <w:color w:val="000000"/>
          <w:sz w:val="28"/>
        </w:rPr>
        <w:t xml:space="preserve"> Үкiметiнiң 2010 жылғы 13 желтоқсандағы № 1350 қаулысына өзгерiстер мен толықтырулар енгiзу туралы» 2011 жылғы 2 наурыздағы № 214 қаулыларына сәйкес, Ақмола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«2011-2013 жылдарға арналған облыстық бюджет туралы» 2010 жылғы 10 желтоқсандағы № 4С-29-2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тізілімінде № 3379 тіркелген, 2011 жылдың 15 қаңтарында «Арқа ажары» газетінде, 2011 жылдың 15 қаңтарында «Акмолинская правда» газетінде жарияланған) шешіміне келесі өзгерістер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«90 268 990» цифрлары «93 336 676,8» цифрларына ауыстырылсын;</w:t>
      </w:r>
      <w:r>
        <w:br/>
      </w:r>
      <w:r>
        <w:rPr>
          <w:rFonts w:ascii="Times New Roman"/>
          <w:b w:val="false"/>
          <w:i w:val="false"/>
          <w:color w:val="000000"/>
          <w:sz w:val="28"/>
        </w:rPr>
        <w:t>
      «48 692» цифрлары «54 068,1» цифрларына ауыстырылсын;</w:t>
      </w:r>
      <w:r>
        <w:br/>
      </w:r>
      <w:r>
        <w:rPr>
          <w:rFonts w:ascii="Times New Roman"/>
          <w:b w:val="false"/>
          <w:i w:val="false"/>
          <w:color w:val="000000"/>
          <w:sz w:val="28"/>
        </w:rPr>
        <w:t>
      «81 486 198» цифрлары «84 548 508,7» цифрларына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«90 240 721» цифрлары «95 417 662,9» цифрларына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«404 740» цифрлары «583 040,0» цифрларына ауыстырылсын;</w:t>
      </w:r>
      <w:r>
        <w:br/>
      </w:r>
      <w:r>
        <w:rPr>
          <w:rFonts w:ascii="Times New Roman"/>
          <w:b w:val="false"/>
          <w:i w:val="false"/>
          <w:color w:val="000000"/>
          <w:sz w:val="28"/>
        </w:rPr>
        <w:t>
      «998 742» цифрлары «1 322 342,0» цифрларына ауыстырылсын;</w:t>
      </w:r>
      <w:r>
        <w:br/>
      </w:r>
      <w:r>
        <w:rPr>
          <w:rFonts w:ascii="Times New Roman"/>
          <w:b w:val="false"/>
          <w:i w:val="false"/>
          <w:color w:val="000000"/>
          <w:sz w:val="28"/>
        </w:rPr>
        <w:t>
      «594 002» цифрлары «739 302,0» цифрларына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«- 379 861» цифрлары «- 2 667 416,1» цифрларына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«379 861» цифрлары «2 667 416,1» цифрларына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 xml:space="preserve"> 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Ақмола облыстық мәслихаты</w:t>
      </w:r>
      <w:r>
        <w:br/>
      </w:r>
      <w:r>
        <w:rPr>
          <w:rFonts w:ascii="Times New Roman"/>
          <w:b w:val="false"/>
          <w:i w:val="false"/>
          <w:color w:val="000000"/>
          <w:sz w:val="28"/>
        </w:rPr>
        <w:t>
</w:t>
      </w:r>
      <w:r>
        <w:rPr>
          <w:rFonts w:ascii="Times New Roman"/>
          <w:b w:val="false"/>
          <w:i/>
          <w:color w:val="000000"/>
          <w:sz w:val="28"/>
        </w:rPr>
        <w:t>      сессиясының төрағасы                       С.Авдеюк</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Ө.Мұсабаев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 әкімі                     С.Дьяченко</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М.Тақамбаев</w:t>
      </w:r>
    </w:p>
    <w:bookmarkStart w:name="z4"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2011 жылғы 15 наурыздағы</w:t>
      </w:r>
      <w:r>
        <w:br/>
      </w:r>
      <w:r>
        <w:rPr>
          <w:rFonts w:ascii="Times New Roman"/>
          <w:b w:val="false"/>
          <w:i w:val="false"/>
          <w:color w:val="000000"/>
          <w:sz w:val="28"/>
        </w:rPr>
        <w:t>
№ 4С-31-2 шешіміне 1 қосымша</w:t>
      </w:r>
    </w:p>
    <w:bookmarkEnd w:id="1"/>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33"/>
        <w:gridCol w:w="7913"/>
        <w:gridCol w:w="259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6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93 336 676,8</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8 732 088,0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7 670 693,0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7 670 693,0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1 061 395,0</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1 061 395,0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54 068,1</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37 711,0</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21 197,0</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11 424,0</w:t>
            </w:r>
          </w:p>
        </w:tc>
      </w:tr>
      <w:tr>
        <w:trPr>
          <w:trHeight w:val="8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2 782,0</w:t>
            </w:r>
          </w:p>
        </w:tc>
      </w:tr>
      <w:tr>
        <w:trPr>
          <w:trHeight w:val="7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2 782,0</w:t>
            </w:r>
          </w:p>
        </w:tc>
      </w:tr>
      <w:tr>
        <w:trPr>
          <w:trHeight w:val="10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10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13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9 731,1</w:t>
            </w:r>
          </w:p>
        </w:tc>
      </w:tr>
      <w:tr>
        <w:trPr>
          <w:trHeight w:val="19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9 731,1</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84 548 508,7</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1 206 129,7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1 206 129,7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83 342 379,0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83 342 379,0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53"/>
        <w:gridCol w:w="673"/>
        <w:gridCol w:w="7893"/>
        <w:gridCol w:w="257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95 417 662,9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1 131 435,0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71 444,0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56 436,0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15 008,0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817 095,0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305 532,0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r>
      <w:tr>
        <w:trPr>
          <w:trHeight w:val="10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480 136,0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31 008,0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95 325,0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88 609,0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6 316,0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147 571,0</w:t>
            </w:r>
          </w:p>
        </w:tc>
      </w:tr>
      <w:tr>
        <w:trPr>
          <w:trHeight w:val="10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116 311,0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449 838,1</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449 838,1</w:t>
            </w:r>
          </w:p>
        </w:tc>
      </w:tr>
      <w:tr>
        <w:trPr>
          <w:trHeight w:val="10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29 780,0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4 085,0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40 043,0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375 930,1</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3 998 255,0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3 677 456,0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3 419 022,0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142 725,0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34 696,0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26 255,0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28 971,0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320 799,0</w:t>
            </w:r>
          </w:p>
        </w:tc>
      </w:tr>
      <w:tr>
        <w:trPr>
          <w:trHeight w:val="10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Ақмола облысының аудандық ішкі істер бөлімдері ғимараттарының құрылысы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320 799,0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13 818 881,8</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106 461,0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106 461,0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185 880,0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18 307,0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167 573,0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1 045 526,0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858 301,0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187 225,0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8 019 707,8</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80 761,0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643 052,0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42 187,0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53 204,0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599 777,0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26 603,0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137 706,0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94 045,0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3 759 112,0</w:t>
            </w:r>
          </w:p>
        </w:tc>
      </w:tr>
      <w:tr>
        <w:trPr>
          <w:trHeight w:val="11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64 587,0</w:t>
            </w:r>
          </w:p>
        </w:tc>
      </w:tr>
      <w:tr>
        <w:trPr>
          <w:trHeight w:val="16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279 568,0</w:t>
            </w:r>
          </w:p>
        </w:tc>
      </w:tr>
      <w:tr>
        <w:trPr>
          <w:trHeight w:val="13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13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облыстық бюджеттен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42 105,0</w:t>
            </w:r>
          </w:p>
        </w:tc>
      </w:tr>
      <w:tr>
        <w:trPr>
          <w:trHeight w:val="17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246 125,0</w:t>
            </w:r>
          </w:p>
        </w:tc>
      </w:tr>
      <w:tr>
        <w:trPr>
          <w:trHeight w:val="14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белгілеуге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28 244,0</w:t>
            </w:r>
          </w:p>
        </w:tc>
      </w:tr>
      <w:tr>
        <w:trPr>
          <w:trHeight w:val="13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114 716,0</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407 621,0</w:t>
            </w:r>
          </w:p>
        </w:tc>
      </w:tr>
      <w:tr>
        <w:trPr>
          <w:trHeight w:val="12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138 525,0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783 769,8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4 461 307,0</w:t>
            </w:r>
          </w:p>
        </w:tc>
      </w:tr>
      <w:tr>
        <w:trPr>
          <w:trHeight w:val="10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3 680 736,0</w:t>
            </w:r>
          </w:p>
        </w:tc>
      </w:tr>
      <w:tr>
        <w:trPr>
          <w:trHeight w:val="10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780 571,0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14 281 207,8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13 721 732,9</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86 026,0</w:t>
            </w:r>
          </w:p>
        </w:tc>
      </w:tr>
      <w:tr>
        <w:trPr>
          <w:trHeight w:val="13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101 191,0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419 148,0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67 805,0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100 458,0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151 542,0</w:t>
            </w:r>
          </w:p>
        </w:tc>
      </w:tr>
      <w:tr>
        <w:trPr>
          <w:trHeight w:val="13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қолданумен байланысты зардап шегетін адамдарға медициналық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2 848 770,0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5 987 083,0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811 334,0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12 546,0</w:t>
            </w:r>
          </w:p>
        </w:tc>
      </w:tr>
      <w:tr>
        <w:trPr>
          <w:trHeight w:val="10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652 399,0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78 379,0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249 476,0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150 511,0</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29 008,0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426 446,0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199 735,0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35 010,0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1 260 546,0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30 896,0</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 қаражаты есебiнен денсаулық сақтау ұйымдарының мiндеттемелерi бойынша кредиттiк қарызды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559 474,9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559 474,9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2 841 605,0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1 487 232,0</w:t>
            </w:r>
          </w:p>
        </w:tc>
      </w:tr>
      <w:tr>
        <w:trPr>
          <w:trHeight w:val="10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66 932,0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427 262,0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109 453,0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3 825,0</w:t>
            </w:r>
          </w:p>
        </w:tc>
      </w:tr>
      <w:tr>
        <w:trPr>
          <w:trHeight w:val="10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363 401,0</w:t>
            </w:r>
          </w:p>
        </w:tc>
      </w:tr>
      <w:tr>
        <w:trPr>
          <w:trHeight w:val="10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253 082,0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43 036,0</w:t>
            </w:r>
          </w:p>
        </w:tc>
      </w:tr>
      <w:tr>
        <w:trPr>
          <w:trHeight w:val="12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172 991,0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47 250,0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1 345 312,0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1 308 810,0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9 061,0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9 061,0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13 042 368,0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4 512 618,0</w:t>
            </w:r>
          </w:p>
        </w:tc>
      </w:tr>
      <w:tr>
        <w:trPr>
          <w:trHeight w:val="13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586 000,0</w:t>
            </w:r>
          </w:p>
        </w:tc>
      </w:tr>
      <w:tr>
        <w:trPr>
          <w:trHeight w:val="13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154 269,0</w:t>
            </w:r>
          </w:p>
        </w:tc>
      </w:tr>
      <w:tr>
        <w:trPr>
          <w:trHeight w:val="13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3 395 000,0</w:t>
            </w:r>
          </w:p>
        </w:tc>
      </w:tr>
      <w:tr>
        <w:trPr>
          <w:trHeight w:val="13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40 502,0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162 647,0</w:t>
            </w:r>
          </w:p>
        </w:tc>
      </w:tr>
      <w:tr>
        <w:trPr>
          <w:trHeight w:val="16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174 200,0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8 529 750,0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34 814,0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4 197,0</w:t>
            </w:r>
          </w:p>
        </w:tc>
      </w:tr>
      <w:tr>
        <w:trPr>
          <w:trHeight w:val="10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6 372 151,0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835 968,0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333 000,0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449 550,0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3 544 258,7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159 601,0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18 870,0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137 923,0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1 013 971,0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42 569,0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26 670,0</w:t>
            </w:r>
          </w:p>
        </w:tc>
      </w:tr>
      <w:tr>
        <w:trPr>
          <w:trHeight w:val="10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926 012,0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957 346,0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37 264,0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189 910,0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234 897,0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341 927,0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79 186,0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73 295,0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425 932,0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114 049,0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20 116,0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289 517,0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60 575,0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28 459,0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тiлдерді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28 291,0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926 833,7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196 352,7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602 091,0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2 592 240,0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2 592 240,0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2 592 240,0</w:t>
            </w:r>
          </w:p>
        </w:tc>
      </w:tr>
      <w:tr>
        <w:trPr>
          <w:trHeight w:val="10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10 905 236,0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32 738,0</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32 738,0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1 642 260,7</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58 489,0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466 808,0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616 183,0</w:t>
            </w:r>
          </w:p>
        </w:tc>
      </w:tr>
      <w:tr>
        <w:trPr>
          <w:trHeight w:val="10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«Шортанды - Щучинск» учаскесінде «Астана – Щучинск» автомобиль жолының бойында орман екпе ағаштарын отырғызу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500 780,7</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8 226 836,3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74 990,0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415 371,0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1 166,0</w:t>
            </w:r>
          </w:p>
        </w:tc>
      </w:tr>
      <w:tr>
        <w:trPr>
          <w:trHeight w:val="10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555 969,0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2 135 735,3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1 143 629,0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1 193 939,0</w:t>
            </w:r>
          </w:p>
        </w:tc>
      </w:tr>
      <w:tr>
        <w:trPr>
          <w:trHeight w:val="10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191 390,0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2 995,0</w:t>
            </w:r>
          </w:p>
        </w:tc>
      </w:tr>
      <w:tr>
        <w:trPr>
          <w:trHeight w:val="17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бiрдейлендiрудi жүргiзу үшiн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жергiлiктi атқарушы органдарына тасымалдау (жеткiзу)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94 138,0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69 870,0</w:t>
            </w:r>
          </w:p>
        </w:tc>
      </w:tr>
      <w:tr>
        <w:trPr>
          <w:trHeight w:val="10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69 870,0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933 531,0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933 531,0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1 173 315,0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40 891,0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38 101,0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963 398,0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41 063,0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857 335,0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169 026,0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26 548,0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75 969,0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5 687 731,0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5 687 731,0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37 309,0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778 380,0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3 188 257,0</w:t>
            </w:r>
          </w:p>
        </w:tc>
      </w:tr>
      <w:tr>
        <w:trPr>
          <w:trHeight w:val="10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536 300,0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1 083 500,0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60 160,0</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1 631 799,4</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2 808,0</w:t>
            </w:r>
          </w:p>
        </w:tc>
      </w:tr>
      <w:tr>
        <w:trPr>
          <w:trHeight w:val="15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176 742,0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176 742,0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p>
        </w:tc>
      </w:tr>
      <w:tr>
        <w:trPr>
          <w:trHeight w:val="14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699 828,0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81 733,0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392 197,0</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83 946,0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125 052,0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242 301,4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242 301,4</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475 120,0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475 120,0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20 319 492,1</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20 319 492,1</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18 911 995,0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1 402 981,1</w:t>
            </w:r>
          </w:p>
        </w:tc>
      </w:tr>
      <w:tr>
        <w:trPr>
          <w:trHeight w:val="12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деңгейінен жоғарғы деңгейлерге беруге байланысты жоғары тұрған бюджеттерге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4 516,0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583 040,0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1 322 342,0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714 600,0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714 600,0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714 600,0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431 742,0</w:t>
            </w:r>
          </w:p>
        </w:tc>
      </w:tr>
      <w:tr>
        <w:trPr>
          <w:trHeight w:val="10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176 000,0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76 000,0</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739 302,0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739 302,0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739 302,0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739 302,0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-2 667 416,1</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2 667 416,1</w:t>
            </w:r>
          </w:p>
        </w:tc>
      </w:tr>
    </w:tbl>
    <w:bookmarkStart w:name="z5" w:id="2"/>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2011 жылғы 15 наурыздағы  </w:t>
      </w:r>
      <w:r>
        <w:br/>
      </w:r>
      <w:r>
        <w:rPr>
          <w:rFonts w:ascii="Times New Roman"/>
          <w:b w:val="false"/>
          <w:i w:val="false"/>
          <w:color w:val="000000"/>
          <w:sz w:val="28"/>
        </w:rPr>
        <w:t>
№ 4С-31-2 шешіміне 2 қосымша</w:t>
      </w:r>
    </w:p>
    <w:bookmarkEnd w:id="2"/>
    <w:p>
      <w:pPr>
        <w:spacing w:after="0"/>
        <w:ind w:left="0"/>
        <w:jc w:val="left"/>
      </w:pPr>
      <w:r>
        <w:rPr>
          <w:rFonts w:ascii="Times New Roman"/>
          <w:b/>
          <w:i w:val="false"/>
          <w:color w:val="000000"/>
        </w:rPr>
        <w:t xml:space="preserve"> 2011 жылға арналған республикалық бюджеттен берілетін</w:t>
      </w:r>
      <w:r>
        <w:br/>
      </w:r>
      <w:r>
        <w:rPr>
          <w:rFonts w:ascii="Times New Roman"/>
          <w:b/>
          <w:i w:val="false"/>
          <w:color w:val="000000"/>
        </w:rPr>
        <w:t>
нысаналы трансферттер мен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3"/>
        <w:gridCol w:w="2593"/>
      </w:tblGrid>
      <w:tr>
        <w:trPr>
          <w:trHeight w:val="49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1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35 012 662,0</w:t>
            </w:r>
          </w:p>
        </w:tc>
      </w:tr>
      <w:tr>
        <w:trPr>
          <w:trHeight w:val="28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12 670 337,0</w:t>
            </w:r>
          </w:p>
        </w:tc>
      </w:tr>
      <w:tr>
        <w:trPr>
          <w:trHeight w:val="28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3 988 082,0</w:t>
            </w:r>
          </w:p>
        </w:tc>
      </w:tr>
      <w:tr>
        <w:trPr>
          <w:trHeight w:val="27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194 385,0</w:t>
            </w:r>
          </w:p>
        </w:tc>
      </w:tr>
      <w:tr>
        <w:trPr>
          <w:trHeight w:val="27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415 371,0</w:t>
            </w:r>
          </w:p>
        </w:tc>
      </w:tr>
      <w:tr>
        <w:trPr>
          <w:trHeight w:val="25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1 514 966,0</w:t>
            </w:r>
          </w:p>
        </w:tc>
      </w:tr>
      <w:tr>
        <w:trPr>
          <w:trHeight w:val="46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1 193 939,0</w:t>
            </w:r>
          </w:p>
        </w:tc>
      </w:tr>
      <w:tr>
        <w:trPr>
          <w:trHeight w:val="46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 балық шаруашылығының өнімділігі мен сапасын арттыруды субсидиялауға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19 314,0</w:t>
            </w:r>
          </w:p>
        </w:tc>
      </w:tr>
      <w:tr>
        <w:trPr>
          <w:trHeight w:val="78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555 969,0</w:t>
            </w:r>
          </w:p>
        </w:tc>
      </w:tr>
      <w:tr>
        <w:trPr>
          <w:trHeight w:val="49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бірдейлендіруді ұйымдастыру мен жүргізуге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94 138,0</w:t>
            </w:r>
          </w:p>
        </w:tc>
      </w:tr>
      <w:tr>
        <w:trPr>
          <w:trHeight w:val="34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69 870,0</w:t>
            </w:r>
          </w:p>
        </w:tc>
      </w:tr>
      <w:tr>
        <w:trPr>
          <w:trHeight w:val="61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мекендердiң әлеуметтiк сала мамандарын әлеуметтiк қолдау шараларын iске асыруға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69 870,0</w:t>
            </w:r>
          </w:p>
        </w:tc>
      </w:tr>
      <w:tr>
        <w:trPr>
          <w:trHeight w:val="49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2 250 679,0</w:t>
            </w:r>
          </w:p>
        </w:tc>
      </w:tr>
      <w:tr>
        <w:trPr>
          <w:trHeight w:val="5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аудандық маңызы бар автомобиль жолдарын күрделі және орташа жөндеуге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2 250 679,0</w:t>
            </w:r>
          </w:p>
        </w:tc>
      </w:tr>
      <w:tr>
        <w:trPr>
          <w:trHeight w:val="25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1 818 767</w:t>
            </w:r>
          </w:p>
        </w:tc>
      </w:tr>
      <w:tr>
        <w:trPr>
          <w:trHeight w:val="5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464 587,0</w:t>
            </w:r>
          </w:p>
        </w:tc>
      </w:tr>
      <w:tr>
        <w:trPr>
          <w:trHeight w:val="78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122 910,0</w:t>
            </w:r>
          </w:p>
        </w:tc>
      </w:tr>
      <w:tr>
        <w:trPr>
          <w:trHeight w:val="70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мультимедиалық кабинеттер құруға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149 607,0</w:t>
            </w:r>
          </w:p>
        </w:tc>
      </w:tr>
      <w:tr>
        <w:trPr>
          <w:trHeight w:val="60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42 105,0</w:t>
            </w:r>
          </w:p>
        </w:tc>
      </w:tr>
      <w:tr>
        <w:trPr>
          <w:trHeight w:val="81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279 568,0</w:t>
            </w:r>
          </w:p>
        </w:tc>
      </w:tr>
      <w:tr>
        <w:trPr>
          <w:trHeight w:val="81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оқу орындарындағы оқу-өндірістік шеберханаларды, зертханаларды жаңарту мен қайта жабдықтауға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49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кадрлардың біліктілігін арттыру үшін оқу жабдығын сатып алуға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52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246 125,0</w:t>
            </w:r>
          </w:p>
        </w:tc>
      </w:tr>
      <w:tr>
        <w:trPr>
          <w:trHeight w:val="5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28 244,0</w:t>
            </w:r>
          </w:p>
        </w:tc>
      </w:tr>
      <w:tr>
        <w:trPr>
          <w:trHeight w:val="52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407 621,0</w:t>
            </w:r>
          </w:p>
        </w:tc>
      </w:tr>
      <w:tr>
        <w:trPr>
          <w:trHeight w:val="33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3 088 189,0</w:t>
            </w:r>
          </w:p>
        </w:tc>
      </w:tr>
      <w:tr>
        <w:trPr>
          <w:trHeight w:val="48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1 212 629,0</w:t>
            </w:r>
          </w:p>
        </w:tc>
      </w:tr>
      <w:tr>
        <w:trPr>
          <w:trHeight w:val="46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1 050 314,0</w:t>
            </w:r>
          </w:p>
        </w:tc>
      </w:tr>
      <w:tr>
        <w:trPr>
          <w:trHeight w:val="46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825 246,0</w:t>
            </w:r>
          </w:p>
        </w:tc>
      </w:tr>
      <w:tr>
        <w:trPr>
          <w:trHeight w:val="33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iшкi iстер органы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45 589,0</w:t>
            </w:r>
          </w:p>
        </w:tc>
      </w:tr>
      <w:tr>
        <w:trPr>
          <w:trHeight w:val="46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маңызы бар іс-шараларды өткізу кезінде қоғамдық тәртiптi сақтауды қамтамасыз етуге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28 971,0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жүргізуге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2 719,0</w:t>
            </w:r>
          </w:p>
        </w:tc>
      </w:tr>
      <w:tr>
        <w:trPr>
          <w:trHeight w:val="72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 санын ұстауға, материалдық-техникалық жарақтандыруға, оралмандарды құжаттандыруға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11 500,0</w:t>
            </w:r>
          </w:p>
        </w:tc>
      </w:tr>
      <w:tr>
        <w:trPr>
          <w:trHeight w:val="75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ұстауға және материалдық-техникалық жарақтандыруға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2 399,0</w:t>
            </w:r>
          </w:p>
        </w:tc>
      </w:tr>
      <w:tr>
        <w:trPr>
          <w:trHeight w:val="46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481 034,0</w:t>
            </w:r>
          </w:p>
        </w:tc>
      </w:tr>
      <w:tr>
        <w:trPr>
          <w:trHeight w:val="55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481 034,0</w:t>
            </w:r>
          </w:p>
        </w:tc>
      </w:tr>
      <w:tr>
        <w:trPr>
          <w:trHeight w:val="28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300 971,0</w:t>
            </w:r>
          </w:p>
        </w:tc>
      </w:tr>
      <w:tr>
        <w:trPr>
          <w:trHeight w:val="33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 стандарттарын енгізуге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75 655,0</w:t>
            </w:r>
          </w:p>
        </w:tc>
      </w:tr>
      <w:tr>
        <w:trPr>
          <w:trHeight w:val="45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43 036,0</w:t>
            </w:r>
          </w:p>
        </w:tc>
      </w:tr>
      <w:tr>
        <w:trPr>
          <w:trHeight w:val="45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6 481,0</w:t>
            </w:r>
          </w:p>
        </w:tc>
      </w:tr>
      <w:tr>
        <w:trPr>
          <w:trHeight w:val="45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2 808,0</w:t>
            </w:r>
          </w:p>
        </w:tc>
      </w:tr>
      <w:tr>
        <w:trPr>
          <w:trHeight w:val="45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оның iшiнде: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172 991,0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22 880,0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 аударуға субсидиялар беруге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144 501,0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627 156,0</w:t>
            </w:r>
          </w:p>
        </w:tc>
      </w:tr>
      <w:tr>
        <w:trPr>
          <w:trHeight w:val="5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618 095,0</w:t>
            </w:r>
          </w:p>
        </w:tc>
      </w:tr>
      <w:tr>
        <w:trPr>
          <w:trHeight w:val="48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оның iшiнде: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9 061,0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кәсіпкерлікке үйретуге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9 061,0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21 119 983</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9 584 124,0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бөлімдерінің ғимараттарын салуға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320 799,0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3 680 736,0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салуға және реконструкциялауға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253 858,0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933 531,0</w:t>
            </w:r>
          </w:p>
        </w:tc>
      </w:tr>
      <w:tr>
        <w:trPr>
          <w:trHeight w:val="60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жайластыруға және (немесе) сатып алуға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3 395 000,0</w:t>
            </w:r>
          </w:p>
        </w:tc>
      </w:tr>
      <w:tr>
        <w:trPr>
          <w:trHeight w:val="5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салуға және (немесе) сатып алуға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586 000,0</w:t>
            </w:r>
          </w:p>
        </w:tc>
      </w:tr>
      <w:tr>
        <w:trPr>
          <w:trHeight w:val="57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инфрақұрылымды дамытуға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174 200,0</w:t>
            </w:r>
          </w:p>
        </w:tc>
      </w:tr>
      <w:tr>
        <w:trPr>
          <w:trHeight w:val="5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r>
      <w:tr>
        <w:trPr>
          <w:trHeight w:val="36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10 775 479,0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835 968,0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 жүйесін дамытуға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2 592 240,0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6 372 151,0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52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475 120,0</w:t>
            </w:r>
          </w:p>
        </w:tc>
      </w:tr>
      <w:tr>
        <w:trPr>
          <w:trHeight w:val="5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760 380,0</w:t>
            </w:r>
          </w:p>
        </w:tc>
      </w:tr>
      <w:tr>
        <w:trPr>
          <w:trHeight w:val="31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760 380,0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1 222 342</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714 600,0</w:t>
            </w:r>
          </w:p>
        </w:tc>
      </w:tr>
      <w:tr>
        <w:trPr>
          <w:trHeight w:val="49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(немесе) сатып алуға кредит беру, оның iшiнде: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714 600,0</w:t>
            </w:r>
          </w:p>
        </w:tc>
      </w:tr>
      <w:tr>
        <w:trPr>
          <w:trHeight w:val="2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210 700,0</w:t>
            </w:r>
          </w:p>
        </w:tc>
      </w:tr>
      <w:tr>
        <w:trPr>
          <w:trHeight w:val="28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431 742,0</w:t>
            </w:r>
          </w:p>
        </w:tc>
      </w:tr>
      <w:tr>
        <w:trPr>
          <w:trHeight w:val="78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431 742,0</w:t>
            </w:r>
          </w:p>
        </w:tc>
      </w:tr>
      <w:tr>
        <w:trPr>
          <w:trHeight w:val="30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r>
      <w:tr>
        <w:trPr>
          <w:trHeight w:val="54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кәсіпкерліктің дамуына ықпал етуге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76 000,0</w:t>
            </w:r>
          </w:p>
        </w:tc>
      </w:tr>
    </w:tbl>
    <w:bookmarkStart w:name="z6" w:id="3"/>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2011 жылғы 15 наурыздағы</w:t>
      </w:r>
      <w:r>
        <w:br/>
      </w:r>
      <w:r>
        <w:rPr>
          <w:rFonts w:ascii="Times New Roman"/>
          <w:b w:val="false"/>
          <w:i w:val="false"/>
          <w:color w:val="000000"/>
          <w:sz w:val="28"/>
        </w:rPr>
        <w:t>
№ 4С-31-2 шешіміне 3 қосымша</w:t>
      </w:r>
    </w:p>
    <w:bookmarkEnd w:id="3"/>
    <w:p>
      <w:pPr>
        <w:spacing w:after="0"/>
        <w:ind w:left="0"/>
        <w:jc w:val="left"/>
      </w:pPr>
      <w:r>
        <w:rPr>
          <w:rFonts w:ascii="Times New Roman"/>
          <w:b/>
          <w:i w:val="false"/>
          <w:color w:val="000000"/>
        </w:rPr>
        <w:t xml:space="preserve"> 2011 жылға арналған аудандар (облыстық маңызы бар қалалар) бюджеттерiне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3"/>
        <w:gridCol w:w="2573"/>
      </w:tblGrid>
      <w:tr>
        <w:trPr>
          <w:trHeight w:val="49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2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5 160 207,8</w:t>
            </w:r>
          </w:p>
        </w:tc>
      </w:tr>
      <w:tr>
        <w:trPr>
          <w:trHeight w:val="28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3 243 149,8</w:t>
            </w:r>
          </w:p>
        </w:tc>
      </w:tr>
      <w:tr>
        <w:trPr>
          <w:trHeight w:val="49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783 769,8</w:t>
            </w:r>
          </w:p>
        </w:tc>
      </w:tr>
      <w:tr>
        <w:trPr>
          <w:trHeight w:val="28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нысандарының күрделi жөндеуіне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653 196,0</w:t>
            </w:r>
          </w:p>
        </w:tc>
      </w:tr>
      <w:tr>
        <w:trPr>
          <w:trHeight w:val="28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спортының дамуына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10 800,0</w:t>
            </w:r>
          </w:p>
        </w:tc>
      </w:tr>
      <w:tr>
        <w:trPr>
          <w:trHeight w:val="48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11 403,3</w:t>
            </w:r>
          </w:p>
        </w:tc>
      </w:tr>
      <w:tr>
        <w:trPr>
          <w:trHeight w:val="27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108 370,5</w:t>
            </w:r>
          </w:p>
        </w:tc>
      </w:tr>
      <w:tr>
        <w:trPr>
          <w:trHeight w:val="48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47 250,0</w:t>
            </w:r>
          </w:p>
        </w:tc>
      </w:tr>
      <w:tr>
        <w:trPr>
          <w:trHeight w:val="70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 коммуналдық қызметтер көрсетуге арналған шығыстарды төлеу үшiн әлеуметтiк көмек көрсетуге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28 894,0</w:t>
            </w:r>
          </w:p>
        </w:tc>
      </w:tr>
      <w:tr>
        <w:trPr>
          <w:trHeight w:val="96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аз қамтылған отбасыларының колледждерде оқитын студенттерiнің және Ақмола облысының селолық жерлердегi көп балалы отбасыларының оқу ақысын төлеуге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18 356,0</w:t>
            </w:r>
          </w:p>
        </w:tc>
      </w:tr>
      <w:tr>
        <w:trPr>
          <w:trHeight w:val="28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857 335,0</w:t>
            </w:r>
          </w:p>
        </w:tc>
      </w:tr>
      <w:tr>
        <w:trPr>
          <w:trHeight w:val="31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объектiлерiнiң күрделі жөндеуіне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857 335,0</w:t>
            </w:r>
          </w:p>
        </w:tc>
      </w:tr>
      <w:tr>
        <w:trPr>
          <w:trHeight w:val="25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73 295,0</w:t>
            </w:r>
          </w:p>
        </w:tc>
      </w:tr>
      <w:tr>
        <w:trPr>
          <w:trHeight w:val="28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беру объектілерін күрделі жөндеуге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73 295,0</w:t>
            </w:r>
          </w:p>
        </w:tc>
      </w:tr>
      <w:tr>
        <w:trPr>
          <w:trHeight w:val="28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333 000,0</w:t>
            </w:r>
          </w:p>
        </w:tc>
      </w:tr>
      <w:tr>
        <w:trPr>
          <w:trHeight w:val="27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 абаттандыруға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215 000,0</w:t>
            </w:r>
          </w:p>
        </w:tc>
      </w:tr>
      <w:tr>
        <w:trPr>
          <w:trHeight w:val="46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Есіл қаласының № 6 қазандығының күрделі жөндеуін аяқтауға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1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98 000,0</w:t>
            </w:r>
          </w:p>
        </w:tc>
      </w:tr>
      <w:tr>
        <w:trPr>
          <w:trHeight w:val="27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48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Бас жоспарларын және бөлігін жоспарлау жобаларын дайындауға және түзетуге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46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1 083 500,0</w:t>
            </w:r>
          </w:p>
        </w:tc>
      </w:tr>
      <w:tr>
        <w:trPr>
          <w:trHeight w:val="48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Автожолдардың учаскелерінің жөндеуіне және жобалау сметалық құжаттамасын дайындау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1 083 500,0</w:t>
            </w:r>
          </w:p>
        </w:tc>
      </w:tr>
      <w:tr>
        <w:trPr>
          <w:trHeight w:val="24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1 917 058,0</w:t>
            </w:r>
          </w:p>
        </w:tc>
      </w:tr>
      <w:tr>
        <w:trPr>
          <w:trHeight w:val="24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1 331 379,0</w:t>
            </w:r>
          </w:p>
        </w:tc>
      </w:tr>
      <w:tr>
        <w:trPr>
          <w:trHeight w:val="25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жөндеуге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780 571,0</w:t>
            </w:r>
          </w:p>
        </w:tc>
      </w:tr>
      <w:tr>
        <w:trPr>
          <w:trHeight w:val="24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етуді дамытуға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162 647,0</w:t>
            </w:r>
          </w:p>
        </w:tc>
      </w:tr>
      <w:tr>
        <w:trPr>
          <w:trHeight w:val="28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объектiлерiн дамытуға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128 390,0</w:t>
            </w:r>
          </w:p>
        </w:tc>
      </w:tr>
      <w:tr>
        <w:trPr>
          <w:trHeight w:val="28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қаласындағы коммуналдық базардың құрылысына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46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салуға және (немесе) сатып алуға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154 269,0</w:t>
            </w:r>
          </w:p>
        </w:tc>
      </w:tr>
      <w:tr>
        <w:trPr>
          <w:trHeight w:val="49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жайластыруға және (немесе) сатып алуға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40 502,0</w:t>
            </w:r>
          </w:p>
        </w:tc>
      </w:tr>
      <w:tr>
        <w:trPr>
          <w:trHeight w:val="46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көлiгi және автомобильдер жолдары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60 160,0</w:t>
            </w:r>
          </w:p>
        </w:tc>
      </w:tr>
      <w:tr>
        <w:trPr>
          <w:trHeight w:val="28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60 160,0</w:t>
            </w:r>
          </w:p>
        </w:tc>
      </w:tr>
      <w:tr>
        <w:trPr>
          <w:trHeight w:val="28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449 550,0</w:t>
            </w:r>
          </w:p>
        </w:tc>
      </w:tr>
      <w:tr>
        <w:trPr>
          <w:trHeight w:val="24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157 400,0</w:t>
            </w:r>
          </w:p>
        </w:tc>
      </w:tr>
      <w:tr>
        <w:trPr>
          <w:trHeight w:val="25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292 150,0</w:t>
            </w:r>
          </w:p>
        </w:tc>
      </w:tr>
      <w:tr>
        <w:trPr>
          <w:trHeight w:val="28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75 969,0</w:t>
            </w:r>
          </w:p>
        </w:tc>
      </w:tr>
      <w:tr>
        <w:trPr>
          <w:trHeight w:val="705"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мемлекеттiк қала құрылысы кадастрының автоматтандырылған ақпараттық-графикалық жүйесiн құруға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75 969,0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