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6f1236" w14:textId="d6f12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2011 жылға Ақмола облысы бойынша қоршаған ортаға эмиссия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2011 жылғы 15 наурыздағы № 4С-31-4 шешімі. Ақмола облысының Әділет департаментінде 2011 жылғы 11 сәуірде № 3387 тіркелді. Қолданылу мерзімінің аяқталуына байланысты күші жойылды - (Ақмола облыстық мәслихатының 2014 жылғы 25 желтоқсандағы № 2-1-683 хатымен)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Қолданылу мерзімінің аяқталуына байланысты күші жойылды - (Ақмола облыстық мәслихатының 25.12.2014 № 2-1-683 хатымен).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2008 жылғы 10 желтоқсандағы «Салық және бюджетке төленетін басқа да міндетті төлемдер туралы» (Салық кодексі) Қазақстан Республикасы Кодексінің 495 бабының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«Қазақстан Республикасындағы мемлекеттік басқару және өзін-өзі басқару туралы» Қазақстан Республикасы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2011 жылға Ақмола облысы бойынша қоршаған ортаға эмиссия үшін төлемақы ставкалары осы шешімнің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Ақмола облыстық мәслихатының «2010 жылға арналған Ақмола облысының қоршаған ортасына эмиссия үшін төлемақы ставкаларын бекіту туралы» 2009 жылғы 10 желтоқсандағы № 4С-19-3 (нормативтік құқықтық актілерді мемлекеттік тіркеу тізілімінде № 3345 тіркелген, 2010 жылғы 6 ақпанда «Арқа ажары» газетінде, 2010 жылғы 4 ақпанда «Акмолинская правда» газетінде жарияланған) 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есептелсін.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облыстық мәслихаты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С.Авдеюк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Ө.Мұсабаев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 бастығы              Д.Н.Нұрмолдин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табиғи ресурстар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Ә.М.Сағитов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М.Ш.Тақамбаев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15 наурыздағы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4С-31-4 шешіміне қосымша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Ақмола облысы бойынша қоршаған ортаға эмиссия ставкалары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Тұрақты көздерден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8"/>
        <w:gridCol w:w="6106"/>
        <w:gridCol w:w="3227"/>
        <w:gridCol w:w="3169"/>
      </w:tblGrid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АЕК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АЕК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2391,6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597,96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Қозғалмалы көздерден атмосфералық ауаға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4"/>
        <w:gridCol w:w="9422"/>
        <w:gridCol w:w="3124"/>
      </w:tblGrid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АЕК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0" w:hRule="atLeast"/>
        </w:trPr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3. Ластағыш заттардың шығарындылары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9"/>
        <w:gridCol w:w="9463"/>
        <w:gridCol w:w="3108"/>
      </w:tblGrid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АЕК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321,6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бетісті-белсенді заттар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1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Өндіріс және тұтыну қалдықтарын орналастырғаны үшін төлемақы ставкалары мыналарды құрайды: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9"/>
        <w:gridCol w:w="7639"/>
        <w:gridCol w:w="2154"/>
        <w:gridCol w:w="2508"/>
      </w:tblGrid>
      <w:tr>
        <w:trPr>
          <w:trHeight w:val="645" w:hRule="atLeast"/>
        </w:trPr>
        <w:tc>
          <w:tcPr>
            <w:tcW w:w="1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р/р</w:t>
            </w:r>
          </w:p>
        </w:tc>
        <w:tc>
          <w:tcPr>
            <w:tcW w:w="7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АЕК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гигабеккерель (Гбк) үшін</w:t>
            </w:r>
          </w:p>
        </w:tc>
      </w:tr>
      <w:tr>
        <w:trPr>
          <w:trHeight w:val="66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«қызыл" тізім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"янтарь" тізім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"жасыл" тізім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0,0108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1.3.7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техникалық және элементарлық күкірт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4,524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00" w:hRule="atLeast"/>
        </w:trPr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Ескерту: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