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f3c9" w14:textId="cf3f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Жекешелендіруге жататын облыстық коммуналдық мүліктің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2011 жылғы 6 сәуірдегі № А-3/112 қаулысы. Ақмола облысының Әділет департаментінде 2011 жылғы 19 сәуірде № 3388 тіркелді. Күші жойылды - Ақмола облысы әкімдігінің 2012 жылғы 28 сәуірдегі № А-6/218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әкімдігінің 28.04.2012 № А-6/218 (қол қойылған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мүлік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 Қазақстан Республикасының Заңдарына сәйкес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жекешелендіруге жататын облыстық коммуналдық мүліктің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«Ақмола облысының қаржы басқармасы» мемлекеттік мекемесіне Қазақстан Республикасының заңнамасымен белгіленген тәртіп бойынша жекешелендіруді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 қаулыларының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С.Дьяченко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А-3/112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облыстық коммуналдық мүліктің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79-88 жолдарымен толықтырылды - Ақмола облысы әкімдігінің 2011.11.02 </w:t>
      </w:r>
      <w:r>
        <w:rPr>
          <w:rFonts w:ascii="Times New Roman"/>
          <w:b w:val="false"/>
          <w:i w:val="false"/>
          <w:color w:val="ff0000"/>
          <w:sz w:val="28"/>
        </w:rPr>
        <w:t>№ А-10/414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303"/>
        <w:gridCol w:w="3550"/>
        <w:gridCol w:w="4389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ұстаушы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шыққан,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124 КР,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31105-120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 жылы шыққан,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нөмірсіз, ДАЙВО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Ақмол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Ақмола облысы әкімдігінің 2011.08.18 №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А-7/307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күннен бастап қолданысқа енгізіледі) қаулысымен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187 КР, ВАЗ-21060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 ІІД Көкшетау қаласы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185 КР, ВАЗ 21065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 ІІД Көкшетау қаласы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186 КР, ВАЗ-21060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 ІІД Көкшетау қаласы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188 КР, ВАЗ-21060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 ІІД Көкшетау қаласы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189 КР, ВАЗ-21060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 ІІД Көкшетау қаласы ішкі істер басқармасы» ММ</w:t>
            </w:r>
          </w:p>
        </w:tc>
      </w:tr>
      <w:tr>
        <w:trPr>
          <w:trHeight w:val="13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184 КР, ВАЗ-21060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 ІІД Көкшетау қаласы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172 КР, ВАЗ-21061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 ІІД Көкшетау қаласы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212 КР, ВАЗ-21061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 ІІД Көкшетау қаласы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169 КР, УАЗ 39629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14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034 КР, ВАЗ 21093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мемлекеттік нөмірі С 365 КР, ВАЗ 21053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320 КР, ВАЗ 2106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Есіл қаласы, Әуезов көшесі, 85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323 КР, ГАЗ 32213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Есіл қаласы, Әуезов көшесі, 85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387 КР, ВАЗ 21061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ауданы, Зеренді селосы, Ілияс көшесі, 42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379 КР, ГАЗ 3110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ауданы, Зеренді селосы, Ілияс көшесі,42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381 КР, ВАЗ 21065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ауданы, Зеренді селосы, Ілияс көшесі, 42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мемлекеттік нөмірі С 109 КР, Volkswagen-Passat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ауданы, Атбасар қаласы, Урицкий көшесі, 38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030 КР, ВАЗ 21213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ауданы, Щучье қаласы, Коммунистическая көшесі, 33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жылы шыққан, мемлекеттік нөмірі С 166 КР, УАЗ 3303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мемлекеттік нөмірі С 147 КР, ГАЗ 322132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жылы шыққан, мемлекеттік нөмірі С 513 КР, Volkswagen Passat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жылы шыққан, мемлекеттік нөмірі С 391 КР, Toyota Gb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ауданы, Ақкөл қаласы, Октябрьская көшесі, 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жылы шыққан, мемлекеттік нөмірі С 423 КР, ВАЗ 21213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ауданы, Ақкөл қаласы, Октябрьская көшесі, 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300 КР, УАЗ 390902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ауданы, Жақсы селосы, Түқтібаев көшесі, 39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301 КР, УАЗ 220602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ауданы, Жақсы селосы, Түқтібаев көшесі, 39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554 КР, ГАЗ 3102-311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ауданы, Жақсы селосы, Түқтібаев көшесі, 39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мемлекеттік нөмірі С 297 КР, ВАЗ 21213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ауданы, Жақсы селосы, Түқтібаев көшесі, 39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330 КР, ВАЗ 21061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ауданы, Егіндікөл селосы, Мира көшесі, 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439 КР, ВАЗ 21213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ауданы, Қорғалжын селосы, Болғанбаев көшесі, 16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438 КР, УАЗ 396292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ауданы, Қорғалжын селосы, Болғанбаев көшесі, 16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404 КР, ВАЗ 21061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ауданы, Державинск қаласы, Захаров көшесі, 33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120 КР, ГАЗ 3110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ауданы, Макинск қаласы, Сейфуллин көшесі, 135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367 КР, УАЗ 315142-017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ауданы, Степняк қаласы, Ленин көшесі, 78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369 КР, УАЗ 315142-017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ауданы, Степняк қаласы, Ленин көшесі, 78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22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119 КР, ГАЗ 3110-411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ауданы, Ерейментау қаласы, Құнанбаев көшесі, 103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13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шыққан, мемлекеттік нөмірі С 209 КР, ГАЗ 2705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ауданы, Ақмол ауылы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ІІД Көкшетау қаласының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шыққан, мемлекеттік нөмірі С 450 КР, ВАЗ 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ауданы, Ақмол ауылы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446 КР, УАЗ 315142-017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ауданы, Ақмол ауылы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мемлекеттік нөмірі С 443 КР, УАЗ 31514-017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ауданы, Ақмол ауылы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122 КР, ВАЗ 21099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ауданы, Ақмол ауылы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131 КР, ВАЗ 2106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ауданы, Ақмол ауылы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440 КР, ВАЗ 21061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ауданы, Ақмол ауылы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449 КР, ВАЗ 21213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ауданы, Ақмол ауылы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мемлекеттік нөмірі С 363 КР, Volkswagen Passat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618 КР, Toyota Land Gruiser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272 ВS, ВАЗ 21113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Сейфуллин көшесі, 33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денсаулық сақтау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жылы шыққан, мемлекеттік нөмірі С 409 АS, ВАЗ 21061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Глинин көшесі, 54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«Көкшетау медициналық колледжі» МКҚК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жылы шыққан, мемлекеттік нөмірі С 051 АА, Jeep Sportage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Елемесов көшесі, 46 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әкімдігінің жанындағы шаруашылық басқармасы» МКҚК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709 АА, ГАЗ-3110-411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Сәтпаев көшесі, «Б» корпусы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ішкі саясат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986 ВS, ВАЗ-21150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Сәтпаев көшесі, «Б» корпусы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ішкі саясат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434 КР, ВАЗ-21060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ауданы, Ақкөл қаласы, Октябрьская көшесі, 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мемлекеттік нөмірі С 026 КР, ВАЗ-21099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ауданы, Ақкөл қаласы, Октябрьская көшесі, 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121 КР, ГАЗ-3110-411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ауданы, Ақкөл қаласы, Октябрьская көшесі, 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шыққан, мемлекеттік нөмірі С 422 КР, ВАЗ-21060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ауданы, Ақкөл қаласы, Октябрьская көшесі, 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292 КР, ВАЗ-21060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қаласы, 5 шағын ауданы, 63 үй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291 КР, ВАЗ-21060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қаласы, 5 шағын ауданы, 63 үй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339 КР, ВАЗ-21099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ауданы, Макинск қаласы, Сейфуллин көшесі, 135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354 КР, ВАЗ-21213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ауданы, Шортанды кенті, Совет көшесі, 22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355 КР, ВАЗ-21060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ауданы, Шортанды кенті, Совет көшесі, 22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222 КР, ВАЗ-21070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ауданы, Щучье каласы, Коммунистическая көшесі, 33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232 КР, ВАЗ-21060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ауданы, Щучье каласы, Коммунистическая көшесі, 33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мемлекеттік нөмірі С 421 КР, ВАЗ-21213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ауданы, Балкашин кенті, Абай көшесі, 101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мемлекеттік нөмірі С 029 КР, ВАЗ-21061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145 КР, УАЗ-396252-03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көшесі,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193 КР, УАЗ-396292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Сәтпаев көшесі, 1А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ІІД Көкшетау қаласының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шыққан, мемлекеттік нөмірі С 194 КР, УАЗ-396259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Сәтпаев көшесі, 1А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ІІД Көкшетау қаласының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нөмірі С 198 КР, УАЗ-315142-017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Сәтпаев көшесі, 1А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ІІД Көкшетау қаласының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174 КР, ВАЗ-21213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Сәтпаев көшесі, 1А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ІІД Көкшетау қаласының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175 КР, ВАЗ-2106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Сәтпаев көшесі, 1А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ІІД Көкшетау қаласының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нөмірі С 176 КР, ВАЗ-2106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Сәтпаев көшесі, 1А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ІІД Көкшетау қаласының ішкі істер басқармасы»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мемлекеттік нөмірі С 040 АА, ГАЗ-3110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Елемесов көшесі, 46 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әкімдігінің жанындағы шаруашылық басқармасы» МКҚК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жылы шыққан, мемлекеттік нөмірі С 056 АА, ГАЗ-3110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Елемесов көшесі, 46 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әкімдігінің жанындағы шаруашылық басқармасы» МКҚК</w:t>
            </w:r>
          </w:p>
        </w:tc>
      </w:tr>
      <w:tr>
        <w:trPr>
          <w:trHeight w:val="13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жылы шыққан, мемлекеттік нөмірі С 058 АА, ГАЗ-3110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Елемесов көшесі, 46 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әкімдігінің жанындағы шаруашылық басқармасы» МКҚК</w:t>
            </w:r>
          </w:p>
        </w:tc>
      </w:tr>
      <w:tr>
        <w:trPr>
          <w:trHeight w:val="14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мемлекеттік нөмірі С 093 АА, ГАЗ-3110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Елемесов көшесі, 46 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әкімдігінің жанындағы шаруашылық басқармасы» МКҚК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жылы шыққан, мемлекеттік нөмірі С 101 АА, ГАЗ-3110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Елемесов көшесі, 46 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әкімдігінің жанындағы шаруашылық басқармасы» МКҚК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номері С 341 ҚР, ВАЗ 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 Астрахан селосы, Байтұрсынов көшесі 16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мемлекеттік номері С 011 КР, Audi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 Астрахан селосы, Байтұрсынов көшесі 16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номері С 345 КР, Уаз 390902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 Астрахан селосы, Байтұрсынов көшесі 16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номері С 328 КР, ВАЗ 21213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Егiндiкөл ауданы, Егiндiкөл селосы, Мир көшесi, 8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 жылы шыққан, мемлекеттік номері С 472 КР, Audi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Егiндiкөл ауданы, Егiндiкөл селосы, Мир көшесi, 8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номері С 385 КР, ВАЗ 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Зерендi ауданы, Зерендi селосы, Iлияс көшесi, 42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номері С 384 КР, ВАЗ 21213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Зерендi ауданы, Зерендi селосы, Iлияс көшесi, 42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номері С 227 КР, ВАЗ 2106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көшесi, 33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номері С 228 КР, ВАЗ 21060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көшесi, 33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шыққан, мемлекеттік номері С 024 КР, ВАЗ 21093 автомашинасы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көшесi, 220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Қысқарған сөздердің толық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МКҚК - мемлекеттік коммуналдық қазыналық кәсiпорын;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 -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ІІМ – Қазақстан Республикасының ішкі істер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ЖШС - жауапкершілігі шектеулі серіктестігі.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А-3/112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жойылған қаулылардың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«Жекешелендіруге жататын коммуналдық меншік нысандарының тізбесін бекіту туралы» Ақмола облысы әкімдігінің 2008 жылғы 17 сәуірдегі № А-3/134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3250 болып тіркелген, 2008 жылғы 20 мамырдағы «Акмолинская правда» және «Арқа Ажары»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«Жекешелендіруге жататын коммуналдық меншік нысандарының тізбесін бекіту туралы» Ақмола облысы әкімдігінің 2008 жылғы 17 сәуірдегі № А-3/134 қаулысына өзгеріс пен толықтырулар енгізу туралы» Ақмола облысы әкімдігінің 2008 жылғы 8 шілдедегі № А-5/288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3258 болып тіркелген, 2008 жылғы 22 шілдедегі № 92 «Акмолинская правда» және № 82 «Арқа Ажары»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«Жекешелендіруге жататын коммуналдық меншік нысандарының тізбесін бекіту туралы» Ақмола облысы әкімдігінің 2008 жылғы 17 сәуірдегі № А-3/134 қаулысына өзгерістер енгізу туралы» Ақмола облысы әкімдігінің 2008 жылғы 22 тамыздағы № А-6/360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3271 болып тіркелген, 2008 жылғы 23 қыркүйектегі № 123 «Акмолинская правда» және № 108 «Арқа Ажары»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«Жекешелендіруге жататын коммуналдық меншік нысандарының тізбесін бекіту туралы» Ақмола облысы әкімдігінің 2008 жылғы 17 сәуірдегі № А-3/134 қаулысына өзгерістер мен толықтырулар енгізу туралы» Ақмола облысы әкімдігінің 2009 жылғы 2 сәуірдегі № А-4/145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3320 болып тіркелген, 2009 жылғы 14 мамырдағы № 57 «Акмолинская правда» және 2009 жылғы 20 мамырдағы № 65-66 «Арқа Ажары»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«Жекешелендіруге жататын коммуналдық меншік нысандарының тізбесін бекіту туралы» Ақмола облысы әкімдігінің 2008 жылғы 17 сәуірдегі № А-3/134 қаулысына өзгерістер мен толықтырулар енгізу туралы» Ақмола облысы әкімдігінің 2009 жылғы 7 шілдедегі № А-8/285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3326 болып тіркелген, 2009 жылғы 30 шілдедегі № 99 «Акмолинская правда» және № 100 «Арқа Ажары»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«Жекешелендіруге жататын коммуналдық меншік нысандарының тізбесін бекіту туралы» Ақмола облысы әкімдігінің 2008 жылғы 17 сәуірдегі № А-3/134 қаулысына өзгерістер мен толықтырулар енгізу туралы» Ақмола облысы әкімдігінің 2009 жылғы 2 қазандағы № А-11/407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3332 болып тіркелген, 2009 жылғы 17 қарашадағы № 145 «Акмолинская правда» және № 146 «Арқа Ажары»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«Жекешелендіруге жататын коммуналдық меншік нысандарының тізбесін бекіту туралы» Ақмола облысы әкімдігінің 2008 жылғы 17 сәуірдегі № А-3/134 қаулысына өзгерістер мен толықтырулар енгізу туралы» Ақмола облысы әкімдігінің 2009 жылғы 11 желтоқсандағы № А-13/534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3343 болып тіркелген, 2010 жылғы 23 қаңтардағы № 7 «Акмолинская правда» және № 8 «Арқа Ажары»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«Жекешелендіруге жататын коммуналдық меншік нысандарының тізбесін бекіту туралы» Ақмола облысы әкімдігінің 2008 жылғы 17 сәуірдегі № А-3/134 қаулысына өзгерістер мен толықтырулар енгізу туралы» Ақмола облысы әкімдігінің 2010 жылғы 19 ақпандағы № А-2/57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3349 болып тіркелген, 2010 жылғы 1 сәуірдегі № 34 «Акмолинская правда» және № 36 «Арқа Ажары»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«Жекешелендіруге жататын коммуналдық меншік нысандарының тізбесін бекіту туралы» Ақмола облысы әкімдігінің 2008 жылғы 17 сәуірдегі № А-3/134 қаулысына толықтырулар енгізу туралы» Ақмола облысы әкімдігінің 2010 жылғы 22 сәуірдегі № А-4/135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3354 болып тіркелген, 2010 жылғы 15 мамырдағы № 53 «Акмолинская правда» және № 55 «Арқа Ажары»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«Жекешелендіруге жататын коммуналдық меншік нысандарының тізбесін бекіту туралы» Ақмола облысы әкімдігінің 2008 жылғы 17 сәуірдегі № А-3/134 қаулысына толықтырулар енгізу туралы» Ақмола облысы әкімдігінің 2010 жылғы 11 маусымдағы № А-6/214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3363 болып тіркелген, 2010 жылғы 5 шілдедегі № 75-76 «Акмолинская правда» және № 76-77 «Арқа Ажары»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«Жекешелендіруге жататын коммуналдық меншік нысандарының тізбесін бекіту туралы» Ақмола облысы әкімдігінің 2008 жылғы 17 сәуірдегі № А-3/134 қаулысына өзгерістер мен толықтырулар енгізу туралы» Ақмола облысы әкімдігінің 2010 жылғы 23 тамыздағы № А-8/305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3371 болып тіркелген, 2010 жылғы 21 қыркүйектегі № 112 «Акмолинская правда» және № 113 «Арқа Ажары»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«Жекешелендіруге жататын коммуналдық меншік нысандарының тізбесін бекіту туралы» Ақмола облысы әкімдігінің 2008 жылғы 17 сәуірдегі № А-3/134 қаулысына өзгерістер мен толықтырулар енгізу туралы» Ақмола облысы әкімдігінің 2011 жылғы 14 ақпандағы № А-1/42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3383 болып тіркелген, 2011 жылғы 10 наурыздағы № 35 «Акмолинская правда» және № 30 «Арқа Ажары» газеттерінде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