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30b5" w14:textId="7b63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және Жақсы аудандары бойынша Ақмола облысының кейбір ауылдарын басқа қоныстар категориясына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2011 жылғы 10 маусымдағы № А-5/217 қаулысы және Ақмола облыстық мәслихатының 2011 жылғы 10 маусымдағы № 4С-33-8 шешімі. Ақмола облысының Әділет департаментінде 2011 жылғы 11 шілдеде № 3394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Тақырыбында және барлық мәтін бойынша "селоларын", "селолары", "селолық", "селосы", "селосының" сөздері "ауылдарын", "ауылдары", "ауылдық", "ауылы", "ауылының" деген сөздермен ауыстырылды - Ақмола облысы әкімдігінің 15.06.2016 </w:t>
      </w:r>
      <w:r>
        <w:rPr>
          <w:rFonts w:ascii="Times New Roman"/>
          <w:b w:val="false"/>
          <w:i w:val="false"/>
          <w:color w:val="ff0000"/>
          <w:sz w:val="28"/>
        </w:rPr>
        <w:t>№ А-7/287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Заңының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Бурабай ауданы әкімдігінің 2010 жылғы 29 қазандағы № а-10/478 қаулысы мен Бурабай аудандық мәслихатының 2010 жылғы 29 қазандағы № С-28/6 шешімі, Жақсы ауданы әкімдігінің 2011 жылғы 1 наурыздағы № а-2/60 қаулысы мен Жақсы аудандық мәслихатының 2011 жылғы 4 наурыздағы № С-33-8 шешімі негізінде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облысының кейбір ауылдары басқа қоныстар категориясына көшірілсін: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Бурабай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Абылайхан ауылдық округінің Мезгілсор ауылы Абылайхан ауылдық округінің Қызылағаш ауылының құрамына енгізіліп, басқа қоныстар категориясына көшірілсін және есептік деректерден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Жақсы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Запорожье ауылдық округінің Новочудное ауылы Запорожье ауылдық округінің Лозовое ауылының құрамына енгізіліп, басқа қоныстар категориясына көшірілсін және есептік деректерден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 мәслихаты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С.Авдеюк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