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c476e" w14:textId="42c47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"Облыстық маңызы бар жалпы қолданыстағы автомобиль жолдарының тізбесін бекіту туралы" Ақмола облысы әкімдігінің 2010 жылғы 22 желтоқсандағы № А-12/499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2011 жылғы 27 тамыздағы № А-8/320 қаулысы. Ақмола облысының Әділет департаментінде 2011 жылғы 21 қыркүйекте № 3404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«Автомобиль жолдары туралы» Қазақстан Республикасының 2001 жылғы 17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1. «Облыстық маңызы бар жалпы қолданыстағы автомобиль жолдарының тізбесін бекіту туралы» Ақмола облысы әкімдігінің 2010 жылғы 22 желтоқсандағы № А-12/499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3382 болып тіркелген, 2011 жылғы 29 қаңтарда «Арқа Ажары» және «Акмолинская правда» газеттерінде жарияланды)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көрсетілген қаулымен бекітілген облыстық маңызы бар жалпы қолданыстағы автомобиль жолдарының тізбесінде: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реттік нөмірі 45-жолы,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1413"/>
        <w:gridCol w:w="8253"/>
        <w:gridCol w:w="213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KC-55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Қонысбай-Сейфуллин-Қызылсая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«ҚОРЫТЫНДЫ:» жолы,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13"/>
        <w:gridCol w:w="2133"/>
      </w:tblGrid>
      <w:tr>
        <w:trPr>
          <w:trHeight w:val="30" w:hRule="atLeast"/>
        </w:trPr>
        <w:tc>
          <w:tcPr>
            <w:tcW w:w="10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ҚОРЫТЫНДЫ: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Осы қаулының орындалуына бақылау облыс әкімінің орынбасары Қ.Қ.Айтмұхаметовке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3.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Ақмола облысының әкімі                      С. Дьяченко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Көлік және коммуникация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Автомобиль жолдары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комитетінің төрағасының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міндеттерін атқарушысы                       А.Бакенов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