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2a155" w14:textId="012a1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2011 жылғы 19 қазандағы № А-9/389 қаулысы. Ақмола облысының Әділет департаментінде 2011 жылғы 30 қарашада № 3411 тіркелді. Күші жойылды - Ақмола облысы әкімдігінің 2013 жылғы 3 маусымдағы № А-5/225 қаулысымен</w:t>
      </w:r>
    </w:p>
    <w:p>
      <w:pPr>
        <w:spacing w:after="0"/>
        <w:ind w:left="0"/>
        <w:jc w:val="both"/>
      </w:pPr>
      <w:r>
        <w:rPr>
          <w:rFonts w:ascii="Times New Roman"/>
          <w:b w:val="false"/>
          <w:i w:val="false"/>
          <w:color w:val="ff0000"/>
          <w:sz w:val="28"/>
        </w:rPr>
        <w:t>      Ескерту. Күші жойылды - Ақмола облысы әкімдігінің 03.06.2013 № А-5/225 қаулысымен.</w:t>
      </w:r>
    </w:p>
    <w:bookmarkStart w:name="z1" w:id="0"/>
    <w:p>
      <w:pPr>
        <w:spacing w:after="0"/>
        <w:ind w:left="0"/>
        <w:jc w:val="both"/>
      </w:pPr>
      <w:r>
        <w:rPr>
          <w:rFonts w:ascii="Times New Roman"/>
          <w:b w:val="false"/>
          <w:i w:val="false"/>
          <w:color w:val="000000"/>
          <w:sz w:val="28"/>
        </w:rPr>
        <w:t>
      «Әкімшілік рәсімдер туралы» 2000 жылғы 27 қарашадағы Қазақстан Республикасы Заңының 9-1 бабы </w:t>
      </w:r>
      <w:r>
        <w:rPr>
          <w:rFonts w:ascii="Times New Roman"/>
          <w:b w:val="false"/>
          <w:i w:val="false"/>
          <w:color w:val="000000"/>
          <w:sz w:val="28"/>
        </w:rPr>
        <w:t>4-тармағына</w:t>
      </w:r>
      <w:r>
        <w:rPr>
          <w:rFonts w:ascii="Times New Roman"/>
          <w:b w:val="false"/>
          <w:i w:val="false"/>
          <w:color w:val="000000"/>
          <w:sz w:val="28"/>
        </w:rPr>
        <w:t xml:space="preserve"> сәйкес, Ақмола облысының әкімдігі 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«Жануарға ветеринариялық</w:t>
      </w:r>
      <w:r>
        <w:rPr>
          <w:rFonts w:ascii="Times New Roman"/>
          <w:b w:val="false"/>
          <w:i w:val="false"/>
          <w:color w:val="000000"/>
          <w:sz w:val="28"/>
        </w:rPr>
        <w:t xml:space="preserve"> паспорт беру» мемлекеттік қызметінің регламенті;</w:t>
      </w:r>
      <w:r>
        <w:br/>
      </w:r>
      <w:r>
        <w:rPr>
          <w:rFonts w:ascii="Times New Roman"/>
          <w:b w:val="false"/>
          <w:i w:val="false"/>
          <w:color w:val="000000"/>
          <w:sz w:val="28"/>
        </w:rPr>
        <w:t>
      </w:t>
      </w:r>
      <w:r>
        <w:rPr>
          <w:rFonts w:ascii="Times New Roman"/>
          <w:b w:val="false"/>
          <w:i w:val="false"/>
          <w:color w:val="000000"/>
          <w:sz w:val="28"/>
        </w:rPr>
        <w:t>«Тиісті әкімшілік-аумақтық</w:t>
      </w:r>
      <w:r>
        <w:rPr>
          <w:rFonts w:ascii="Times New Roman"/>
          <w:b w:val="false"/>
          <w:i w:val="false"/>
          <w:color w:val="000000"/>
          <w:sz w:val="28"/>
        </w:rPr>
        <w:t xml:space="preserve"> бірліктің аумағында қолданылатын, ветеринариялық анықтаманы беру» мемлекеттік қызметінің регламенті;</w:t>
      </w:r>
      <w:r>
        <w:br/>
      </w:r>
      <w:r>
        <w:rPr>
          <w:rFonts w:ascii="Times New Roman"/>
          <w:b w:val="false"/>
          <w:i w:val="false"/>
          <w:color w:val="000000"/>
          <w:sz w:val="28"/>
        </w:rPr>
        <w:t>
      </w:t>
      </w:r>
      <w:r>
        <w:rPr>
          <w:rFonts w:ascii="Times New Roman"/>
          <w:b w:val="false"/>
          <w:i w:val="false"/>
          <w:color w:val="000000"/>
          <w:sz w:val="28"/>
        </w:rPr>
        <w:t>«Бiрегей, элиталық тұқым</w:t>
      </w:r>
      <w:r>
        <w:rPr>
          <w:rFonts w:ascii="Times New Roman"/>
          <w:b w:val="false"/>
          <w:i w:val="false"/>
          <w:color w:val="000000"/>
          <w:sz w:val="28"/>
        </w:rPr>
        <w:t>, бiрiншi, екiншi және үшiншi репродукциядағы тұқым өндiрушiлердi және тұқым өткiзушiлердi аттестаттау» мемлекеттік қызметінің регламенті бекітілсін.</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 енгізілді - Ақмола облысы әкімдігінің 21.01.2013 </w:t>
      </w:r>
      <w:r>
        <w:rPr>
          <w:rFonts w:ascii="Times New Roman"/>
          <w:b w:val="false"/>
          <w:i w:val="false"/>
          <w:color w:val="000000"/>
          <w:sz w:val="28"/>
        </w:rPr>
        <w:t>№ А-1/28</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Облыс әкімдігінің осы қаулысы Ақмола облысы Әділет департаментінде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Облыс әкімі                                С.Дьяченко</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Байланыс және ақпарат министрі             А.Жұмағалиев</w:t>
      </w:r>
    </w:p>
    <w:bookmarkStart w:name="z4" w:id="1"/>
    <w:p>
      <w:pPr>
        <w:spacing w:after="0"/>
        <w:ind w:left="0"/>
        <w:jc w:val="both"/>
      </w:pPr>
      <w:r>
        <w:rPr>
          <w:rFonts w:ascii="Times New Roman"/>
          <w:b w:val="false"/>
          <w:i w:val="false"/>
          <w:color w:val="000000"/>
          <w:sz w:val="28"/>
        </w:rPr>
        <w:t xml:space="preserve">
Ақмола облысы әкімдігінің   </w:t>
      </w:r>
      <w:r>
        <w:br/>
      </w:r>
      <w:r>
        <w:rPr>
          <w:rFonts w:ascii="Times New Roman"/>
          <w:b w:val="false"/>
          <w:i w:val="false"/>
          <w:color w:val="000000"/>
          <w:sz w:val="28"/>
        </w:rPr>
        <w:t xml:space="preserve">
2011 жылғы 19 қазандағы    </w:t>
      </w:r>
      <w:r>
        <w:br/>
      </w:r>
      <w:r>
        <w:rPr>
          <w:rFonts w:ascii="Times New Roman"/>
          <w:b w:val="false"/>
          <w:i w:val="false"/>
          <w:color w:val="000000"/>
          <w:sz w:val="28"/>
        </w:rPr>
        <w:t>
№ А-9/389 қаулысымен БЕКІТІЛДІ</w:t>
      </w:r>
    </w:p>
    <w:bookmarkEnd w:id="1"/>
    <w:p>
      <w:pPr>
        <w:spacing w:after="0"/>
        <w:ind w:left="0"/>
        <w:jc w:val="left"/>
      </w:pPr>
      <w:r>
        <w:rPr>
          <w:rFonts w:ascii="Times New Roman"/>
          <w:b/>
          <w:i w:val="false"/>
          <w:color w:val="000000"/>
        </w:rPr>
        <w:t xml:space="preserve"> «Асыл тұқымды мал шаруашылығы саласындағы</w:t>
      </w:r>
      <w:r>
        <w:br/>
      </w:r>
      <w:r>
        <w:rPr>
          <w:rFonts w:ascii="Times New Roman"/>
          <w:b/>
          <w:i w:val="false"/>
          <w:color w:val="000000"/>
        </w:rPr>
        <w:t>
субъектілердің қызметін мемлекеттік атестаттау»</w:t>
      </w:r>
      <w:r>
        <w:br/>
      </w:r>
      <w:r>
        <w:rPr>
          <w:rFonts w:ascii="Times New Roman"/>
          <w:b/>
          <w:i w:val="false"/>
          <w:color w:val="000000"/>
        </w:rPr>
        <w:t>
мемлекеттік қызметінің регламенті</w:t>
      </w:r>
    </w:p>
    <w:p>
      <w:pPr>
        <w:spacing w:after="0"/>
        <w:ind w:left="0"/>
        <w:jc w:val="both"/>
      </w:pPr>
      <w:r>
        <w:rPr>
          <w:rFonts w:ascii="Times New Roman"/>
          <w:b w:val="false"/>
          <w:i w:val="false"/>
          <w:color w:val="ff0000"/>
          <w:sz w:val="28"/>
        </w:rPr>
        <w:t xml:space="preserve">      Ескерту. Регламент алынып тасталды - Ақмола облысы әкімдігінің 21.01.2013 </w:t>
      </w:r>
      <w:r>
        <w:rPr>
          <w:rFonts w:ascii="Times New Roman"/>
          <w:b w:val="false"/>
          <w:i w:val="false"/>
          <w:color w:val="ff0000"/>
          <w:sz w:val="28"/>
        </w:rPr>
        <w:t>№ А-1/28</w:t>
      </w:r>
      <w:r>
        <w:rPr>
          <w:rFonts w:ascii="Times New Roman"/>
          <w:b w:val="false"/>
          <w:i w:val="false"/>
          <w:color w:val="ff0000"/>
          <w:sz w:val="28"/>
        </w:rPr>
        <w:t xml:space="preserve"> (ресми жарияланған күнінен бастап қолданысқа енгізіледі) қаулысымен.</w:t>
      </w:r>
    </w:p>
    <w:bookmarkStart w:name="z14" w:id="2"/>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xml:space="preserve">
2011 жылғы 19 қазандағы </w:t>
      </w:r>
      <w:r>
        <w:br/>
      </w:r>
      <w:r>
        <w:rPr>
          <w:rFonts w:ascii="Times New Roman"/>
          <w:b w:val="false"/>
          <w:i w:val="false"/>
          <w:color w:val="000000"/>
          <w:sz w:val="28"/>
        </w:rPr>
        <w:t xml:space="preserve">
№ А-9/389 қаулысымен  </w:t>
      </w:r>
      <w:r>
        <w:br/>
      </w:r>
      <w:r>
        <w:rPr>
          <w:rFonts w:ascii="Times New Roman"/>
          <w:b w:val="false"/>
          <w:i w:val="false"/>
          <w:color w:val="000000"/>
          <w:sz w:val="28"/>
        </w:rPr>
        <w:t xml:space="preserve">
бекітілді       </w:t>
      </w:r>
    </w:p>
    <w:bookmarkEnd w:id="2"/>
    <w:p>
      <w:pPr>
        <w:spacing w:after="0"/>
        <w:ind w:left="0"/>
        <w:jc w:val="left"/>
      </w:pPr>
      <w:r>
        <w:rPr>
          <w:rFonts w:ascii="Times New Roman"/>
          <w:b/>
          <w:i w:val="false"/>
          <w:color w:val="000000"/>
        </w:rPr>
        <w:t xml:space="preserve"> «Жануарға ветеринариялық паспорт беру»</w:t>
      </w:r>
      <w:r>
        <w:br/>
      </w:r>
      <w:r>
        <w:rPr>
          <w:rFonts w:ascii="Times New Roman"/>
          <w:b/>
          <w:i w:val="false"/>
          <w:color w:val="000000"/>
        </w:rPr>
        <w:t>
мемлекеттік қызметінің регламенті</w:t>
      </w:r>
    </w:p>
    <w:bookmarkStart w:name="z15" w:id="3"/>
    <w:p>
      <w:pPr>
        <w:spacing w:after="0"/>
        <w:ind w:left="0"/>
        <w:jc w:val="left"/>
      </w:pPr>
      <w:r>
        <w:rPr>
          <w:rFonts w:ascii="Times New Roman"/>
          <w:b/>
          <w:i w:val="false"/>
          <w:color w:val="000000"/>
        </w:rPr>
        <w:t xml:space="preserve"> 
1. Негізгі ұғымдар</w:t>
      </w:r>
    </w:p>
    <w:bookmarkEnd w:id="3"/>
    <w:p>
      <w:pPr>
        <w:spacing w:after="0"/>
        <w:ind w:left="0"/>
        <w:jc w:val="both"/>
      </w:pPr>
      <w:r>
        <w:rPr>
          <w:rFonts w:ascii="Times New Roman"/>
          <w:b w:val="false"/>
          <w:i w:val="false"/>
          <w:color w:val="000000"/>
          <w:sz w:val="28"/>
        </w:rPr>
        <w:t>      1. Осы «Жануарға ветеринариялық паспорт беру» регламентінде (бұдан әрі - Регламент) келесі ұғымдар пайдаланылады:</w:t>
      </w:r>
      <w:r>
        <w:br/>
      </w:r>
      <w:r>
        <w:rPr>
          <w:rFonts w:ascii="Times New Roman"/>
          <w:b w:val="false"/>
          <w:i w:val="false"/>
          <w:color w:val="000000"/>
          <w:sz w:val="28"/>
        </w:rPr>
        <w:t>
      1) тұтынушы – жеке және заңды тұлға;</w:t>
      </w:r>
      <w:r>
        <w:br/>
      </w:r>
      <w:r>
        <w:rPr>
          <w:rFonts w:ascii="Times New Roman"/>
          <w:b w:val="false"/>
          <w:i w:val="false"/>
          <w:color w:val="000000"/>
          <w:sz w:val="28"/>
        </w:rPr>
        <w:t>
      2) ветеринариялық дәрігері – ауданның (облыстық маңызы бар қаланың) жергілікті атқарушы органы бөлімшесінің, аудандық маңызы бар қала, кент, ауыл (село), ауылдық (селолық) округ әкімі аппаратының ветеринария саласындағы іс-әрекетті жүзеге асыратын мал дәрігері (бұдан әрі - ветдәрігер).</w:t>
      </w:r>
    </w:p>
    <w:bookmarkStart w:name="z16" w:id="4"/>
    <w:p>
      <w:pPr>
        <w:spacing w:after="0"/>
        <w:ind w:left="0"/>
        <w:jc w:val="left"/>
      </w:pPr>
      <w:r>
        <w:rPr>
          <w:rFonts w:ascii="Times New Roman"/>
          <w:b/>
          <w:i w:val="false"/>
          <w:color w:val="000000"/>
        </w:rPr>
        <w:t xml:space="preserve"> 
2. Жалпы ереже</w:t>
      </w:r>
    </w:p>
    <w:bookmarkEnd w:id="4"/>
    <w:p>
      <w:pPr>
        <w:spacing w:after="0"/>
        <w:ind w:left="0"/>
        <w:jc w:val="both"/>
      </w:pPr>
      <w:r>
        <w:rPr>
          <w:rFonts w:ascii="Times New Roman"/>
          <w:b w:val="false"/>
          <w:i w:val="false"/>
          <w:color w:val="000000"/>
          <w:sz w:val="28"/>
        </w:rPr>
        <w:t>      2. Осы Регламент «Әкімшілік рәсімдер туралы» 2000 жылғы 27 қарашадағы Қазақстан Республикасы Заңының 9-1 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Мемлекеттік қызметті ветдәрігері көрсетеді.</w:t>
      </w:r>
      <w:r>
        <w:br/>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5. Мемлекеттiк қызмет ақылы жүзеге асырылады (жануарға ветеринариялық паспорттың бланкiсiн беру). Тұтынушы банк операцияларының жекелеген түрлерiн жүзеге асыратын екiншi деңгейдегi банктер немесе ұйымдар арқылы мемлекеттiк сатып алу туралы конкурс нәтижесi бойынша анықталған бланктiң құнын төлейдi.</w:t>
      </w:r>
      <w:r>
        <w:br/>
      </w:r>
      <w:r>
        <w:rPr>
          <w:rFonts w:ascii="Times New Roman"/>
          <w:b w:val="false"/>
          <w:i w:val="false"/>
          <w:color w:val="000000"/>
          <w:sz w:val="28"/>
        </w:rPr>
        <w:t>
      Тұтынушы мемлекеттiк қызметке ақы төлеу кезiнде мынадай құжаттардың нысандарын толтырады:</w:t>
      </w:r>
      <w:r>
        <w:br/>
      </w:r>
      <w:r>
        <w:rPr>
          <w:rFonts w:ascii="Times New Roman"/>
          <w:b w:val="false"/>
          <w:i w:val="false"/>
          <w:color w:val="000000"/>
          <w:sz w:val="28"/>
        </w:rPr>
        <w:t>
      1) қолма-қол ақы төлеу тәсiлi кезiнде - ақы төлеу туралы түбiртек;</w:t>
      </w:r>
      <w:r>
        <w:br/>
      </w:r>
      <w:r>
        <w:rPr>
          <w:rFonts w:ascii="Times New Roman"/>
          <w:b w:val="false"/>
          <w:i w:val="false"/>
          <w:color w:val="000000"/>
          <w:sz w:val="28"/>
        </w:rPr>
        <w:t>
      2) «Қазақстан Республикасының аумағында төлем құжаттарын пайдалану және ақшаның қолма-қол жасалмайтын төлемдерi мен аударымдарын жүзеге асыру ережесiн бекiту туралы» Қазақстан Республикасының Ұлттық Банкi Басқармасының 2000 жылғы 25 сәуiрдегi № 179 </w:t>
      </w:r>
      <w:r>
        <w:rPr>
          <w:rFonts w:ascii="Times New Roman"/>
          <w:b w:val="false"/>
          <w:i w:val="false"/>
          <w:color w:val="000000"/>
          <w:sz w:val="28"/>
        </w:rPr>
        <w:t>қаулысымен</w:t>
      </w:r>
      <w:r>
        <w:rPr>
          <w:rFonts w:ascii="Times New Roman"/>
          <w:b w:val="false"/>
          <w:i w:val="false"/>
          <w:color w:val="000000"/>
          <w:sz w:val="28"/>
        </w:rPr>
        <w:t xml:space="preserve"> бекiтiлген Қазақстан Республикасының аумағында төлем құжаттарын пайдалану және ақшаның қолма-қол жасалмайтын төлемдерi мен аударымдарын жүзеге асыру </w:t>
      </w:r>
      <w:r>
        <w:rPr>
          <w:rFonts w:ascii="Times New Roman"/>
          <w:b w:val="false"/>
          <w:i w:val="false"/>
          <w:color w:val="000000"/>
          <w:sz w:val="28"/>
        </w:rPr>
        <w:t>ережесiне</w:t>
      </w:r>
      <w:r>
        <w:rPr>
          <w:rFonts w:ascii="Times New Roman"/>
          <w:b w:val="false"/>
          <w:i w:val="false"/>
          <w:color w:val="000000"/>
          <w:sz w:val="28"/>
        </w:rPr>
        <w:t xml:space="preserve"> сәйкес қолма-қол жасалмайтын ақы төлеу тәсiлi кезiнде - төлем тапсырмасы.</w:t>
      </w:r>
      <w:r>
        <w:br/>
      </w:r>
      <w:r>
        <w:rPr>
          <w:rFonts w:ascii="Times New Roman"/>
          <w:b w:val="false"/>
          <w:i w:val="false"/>
          <w:color w:val="000000"/>
          <w:sz w:val="28"/>
        </w:rPr>
        <w:t>
      6. Мемлекеттік қызмет «Ветеринария туралы» 2002 жылғы 10 шілдедегі Қазақстан Республикасы Заңының 10-бабы 2-тармағы </w:t>
      </w:r>
      <w:r>
        <w:rPr>
          <w:rFonts w:ascii="Times New Roman"/>
          <w:b w:val="false"/>
          <w:i w:val="false"/>
          <w:color w:val="000000"/>
          <w:sz w:val="28"/>
        </w:rPr>
        <w:t>20) тармақшасы</w:t>
      </w:r>
      <w:r>
        <w:rPr>
          <w:rFonts w:ascii="Times New Roman"/>
          <w:b w:val="false"/>
          <w:i w:val="false"/>
          <w:color w:val="000000"/>
          <w:sz w:val="28"/>
        </w:rPr>
        <w:t>, 10-1 бабы </w:t>
      </w:r>
      <w:r>
        <w:rPr>
          <w:rFonts w:ascii="Times New Roman"/>
          <w:b w:val="false"/>
          <w:i w:val="false"/>
          <w:color w:val="000000"/>
          <w:sz w:val="28"/>
        </w:rPr>
        <w:t>12) тармақшасы</w:t>
      </w:r>
      <w:r>
        <w:rPr>
          <w:rFonts w:ascii="Times New Roman"/>
          <w:b w:val="false"/>
          <w:i w:val="false"/>
          <w:color w:val="000000"/>
          <w:sz w:val="28"/>
        </w:rPr>
        <w:t>, 35-бабы </w:t>
      </w:r>
      <w:r>
        <w:rPr>
          <w:rFonts w:ascii="Times New Roman"/>
          <w:b w:val="false"/>
          <w:i w:val="false"/>
          <w:color w:val="000000"/>
          <w:sz w:val="28"/>
        </w:rPr>
        <w:t>2-тармағы</w:t>
      </w:r>
      <w:r>
        <w:rPr>
          <w:rFonts w:ascii="Times New Roman"/>
          <w:b w:val="false"/>
          <w:i w:val="false"/>
          <w:color w:val="000000"/>
          <w:sz w:val="28"/>
        </w:rPr>
        <w:t xml:space="preserve"> және «Ауылшаруашылығы жануарларын бірдейлендіру ережесін бекіту туралы» Қазақстан Республикасы Үкіметінің 2009 жылғы 31 желтоқсандағы № 2331 </w:t>
      </w:r>
      <w:r>
        <w:rPr>
          <w:rFonts w:ascii="Times New Roman"/>
          <w:b w:val="false"/>
          <w:i w:val="false"/>
          <w:color w:val="000000"/>
          <w:sz w:val="28"/>
        </w:rPr>
        <w:t>қаулысы</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«Асыл тұқымды мал шаруашылығы және ветеринария саласында мемлекеттік қызметтердің стандарттарын бекіту және Қазақстан Республикасы Үкіметінің 2010 жылғы 20 шілдедегі № 745 қаулысына өзгерістер мен толықтырулар енгізу туралы» Қазақстан Республикасы Үкіметінің 2011 жылғы 29 сәуірдегі № 464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7. Көрсетілетін мемлекеттік қызметтің нәтижесі жануарға ветеринариялық паспорт (жануарға ветеринариялық паспорттың телнұсқасын, жануарға ветеринариялық паспорттан үзінді) беру не болмаса мемлекеттік қызметті көрсетуден жазбаша түрде дәлелді бас тарту туралы жауап болып табылады.</w:t>
      </w:r>
    </w:p>
    <w:bookmarkStart w:name="z17" w:id="5"/>
    <w:p>
      <w:pPr>
        <w:spacing w:after="0"/>
        <w:ind w:left="0"/>
        <w:jc w:val="left"/>
      </w:pPr>
      <w:r>
        <w:rPr>
          <w:rFonts w:ascii="Times New Roman"/>
          <w:b/>
          <w:i w:val="false"/>
          <w:color w:val="000000"/>
        </w:rPr>
        <w:t xml:space="preserve"> 
3. Мемлекеттік қызметтерді көрсету</w:t>
      </w:r>
      <w:r>
        <w:br/>
      </w:r>
      <w:r>
        <w:rPr>
          <w:rFonts w:ascii="Times New Roman"/>
          <w:b/>
          <w:i w:val="false"/>
          <w:color w:val="000000"/>
        </w:rPr>
        <w:t>
тәртібіне талаптар</w:t>
      </w:r>
    </w:p>
    <w:bookmarkEnd w:id="5"/>
    <w:p>
      <w:pPr>
        <w:spacing w:after="0"/>
        <w:ind w:left="0"/>
        <w:jc w:val="both"/>
      </w:pPr>
      <w:r>
        <w:rPr>
          <w:rFonts w:ascii="Times New Roman"/>
          <w:b w:val="false"/>
          <w:i w:val="false"/>
          <w:color w:val="000000"/>
          <w:sz w:val="28"/>
        </w:rPr>
        <w:t>      8. Мемлекеттік қызметті көрсету мәселелері жөнінде, мемлекеттік қызметті көрсету барысы туралы ақпаратты ветдәрігерінен алуға болады, оның мекенжайы мен жұмыс кестесі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9. Мемлекеттiк қызмет мынадай мерзiмдерде ұсынылады:</w:t>
      </w:r>
      <w:r>
        <w:br/>
      </w:r>
      <w:r>
        <w:rPr>
          <w:rFonts w:ascii="Times New Roman"/>
          <w:b w:val="false"/>
          <w:i w:val="false"/>
          <w:color w:val="000000"/>
          <w:sz w:val="28"/>
        </w:rPr>
        <w:t>
      1) жануарға ветеринариялық паспорты, (жануарға ветеринариялық паспортынан үзiндi беру) мерзiмi, жануарға жеке нөмiр берген сәттен бастап немесе оны беруден бас тартқанда - 3 (үш) жұмыс күн iшiнде;</w:t>
      </w:r>
      <w:r>
        <w:br/>
      </w:r>
      <w:r>
        <w:rPr>
          <w:rFonts w:ascii="Times New Roman"/>
          <w:b w:val="false"/>
          <w:i w:val="false"/>
          <w:color w:val="000000"/>
          <w:sz w:val="28"/>
        </w:rPr>
        <w:t>
      2) жануарға ветеринариялық паспорттың телнұсқасын беру, жануар иесi жануарға ветеринариялық паспорттың жоғалғаны туралы өтiнiш берген күнiнен бастап - 10 (он) жұмыс күн iшiнде;</w:t>
      </w:r>
      <w:r>
        <w:br/>
      </w:r>
      <w:r>
        <w:rPr>
          <w:rFonts w:ascii="Times New Roman"/>
          <w:b w:val="false"/>
          <w:i w:val="false"/>
          <w:color w:val="000000"/>
          <w:sz w:val="28"/>
        </w:rPr>
        <w:t>
      3) мемлекеттiк қызметтi алушыға қызмет ұсынудың ең жоғары рұқсат етiлетiн уақыты - 30 (отыз) минуттан аспайды;</w:t>
      </w:r>
      <w:r>
        <w:br/>
      </w:r>
      <w:r>
        <w:rPr>
          <w:rFonts w:ascii="Times New Roman"/>
          <w:b w:val="false"/>
          <w:i w:val="false"/>
          <w:color w:val="000000"/>
          <w:sz w:val="28"/>
        </w:rPr>
        <w:t>
      4) мемлекеттiк қызметтi алушыға ең жоғары рұқсат етiлетiн қызмет көрсету уақыты - 40 (қырық) минуттан аспайды.</w:t>
      </w:r>
      <w:r>
        <w:br/>
      </w:r>
      <w:r>
        <w:rPr>
          <w:rFonts w:ascii="Times New Roman"/>
          <w:b w:val="false"/>
          <w:i w:val="false"/>
          <w:color w:val="000000"/>
          <w:sz w:val="28"/>
        </w:rPr>
        <w:t>
      10. Малға берілген жеке нөмірдің болмауы мемлекеттік қызметті көрсетуден бас тартуға негіз болып табылады.</w:t>
      </w:r>
      <w:r>
        <w:br/>
      </w:r>
      <w:r>
        <w:rPr>
          <w:rFonts w:ascii="Times New Roman"/>
          <w:b w:val="false"/>
          <w:i w:val="false"/>
          <w:color w:val="000000"/>
          <w:sz w:val="28"/>
        </w:rPr>
        <w:t>
      11. Тұтынушы мемлекеттік қызметті алу үшін хабарласқан сәттен мемлекеттік қызметтің нәтижесін берген сәтке дейін мемлекеттік қызметті көрсету кезеңдері:</w:t>
      </w:r>
      <w:r>
        <w:br/>
      </w:r>
      <w:r>
        <w:rPr>
          <w:rFonts w:ascii="Times New Roman"/>
          <w:b w:val="false"/>
          <w:i w:val="false"/>
          <w:color w:val="000000"/>
          <w:sz w:val="28"/>
        </w:rPr>
        <w:t>
      1) тұтынушы мемлекеттік қызметті алу үшін мал дәрігеріне ауызша түрде хабарласады немесе өтініш береді;</w:t>
      </w:r>
      <w:r>
        <w:br/>
      </w:r>
      <w:r>
        <w:rPr>
          <w:rFonts w:ascii="Times New Roman"/>
          <w:b w:val="false"/>
          <w:i w:val="false"/>
          <w:color w:val="000000"/>
          <w:sz w:val="28"/>
        </w:rPr>
        <w:t>
      2) ветдәрігер өтінішті тіркейді, оны қарауды жүзеге асырады, жануарға ветеринариялық паспорт (жануарға ветеринариялық паспорттың телнұсқасын, жануарға ветеринариялық паспорттан үзінді) немесе дәлелді бас тартуды ресімдейді және тұтынушыға мемлекеттік қызмет көрсету нәтижесін береді.</w:t>
      </w:r>
      <w:r>
        <w:br/>
      </w:r>
      <w:r>
        <w:rPr>
          <w:rFonts w:ascii="Times New Roman"/>
          <w:b w:val="false"/>
          <w:i w:val="false"/>
          <w:color w:val="000000"/>
          <w:sz w:val="28"/>
        </w:rPr>
        <w:t>
      12. Мемлекеттік қызмет көрсету үшін құжаттар қабылдауды іске асыратын тұлғалардың минималды саны бір қызметшіні құрайды.</w:t>
      </w:r>
    </w:p>
    <w:bookmarkStart w:name="z18" w:id="6"/>
    <w:p>
      <w:pPr>
        <w:spacing w:after="0"/>
        <w:ind w:left="0"/>
        <w:jc w:val="left"/>
      </w:pPr>
      <w:r>
        <w:rPr>
          <w:rFonts w:ascii="Times New Roman"/>
          <w:b/>
          <w:i w:val="false"/>
          <w:color w:val="000000"/>
        </w:rPr>
        <w:t xml:space="preserve"> 
4. Мемлекеттік қызмет көрсету үдерісіндегі</w:t>
      </w:r>
      <w:r>
        <w:br/>
      </w:r>
      <w:r>
        <w:rPr>
          <w:rFonts w:ascii="Times New Roman"/>
          <w:b/>
          <w:i w:val="false"/>
          <w:color w:val="000000"/>
        </w:rPr>
        <w:t>
іс-әрекет тәртібінің сипаттамасы</w:t>
      </w:r>
    </w:p>
    <w:bookmarkEnd w:id="6"/>
    <w:p>
      <w:pPr>
        <w:spacing w:after="0"/>
        <w:ind w:left="0"/>
        <w:jc w:val="both"/>
      </w:pPr>
      <w:r>
        <w:rPr>
          <w:rFonts w:ascii="Times New Roman"/>
          <w:b w:val="false"/>
          <w:i w:val="false"/>
          <w:color w:val="000000"/>
          <w:sz w:val="28"/>
        </w:rPr>
        <w:t>      13. Жануарға ветеринариялық паспорт (жануарға ветеринариялық паспорттың телнұсқасын, малға ветеринарлық паспорттан үзінді) алу үшін тұтынушы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 бойынша ветдәрігеріне хабарласады.</w:t>
      </w:r>
      <w:r>
        <w:br/>
      </w:r>
      <w:r>
        <w:rPr>
          <w:rFonts w:ascii="Times New Roman"/>
          <w:b w:val="false"/>
          <w:i w:val="false"/>
          <w:color w:val="000000"/>
          <w:sz w:val="28"/>
        </w:rPr>
        <w:t>
      14. Жануарға ветеринариялық паспорт алу кезiнде, тұтынушыға қажеттi құжаттар өткiзгенiн растайтын құжат қажет емес.</w:t>
      </w:r>
      <w:r>
        <w:br/>
      </w:r>
      <w:r>
        <w:rPr>
          <w:rFonts w:ascii="Times New Roman"/>
          <w:b w:val="false"/>
          <w:i w:val="false"/>
          <w:color w:val="000000"/>
          <w:sz w:val="28"/>
        </w:rPr>
        <w:t>
      15. Жануарға ветеринариялық паспорттың телнұсқасын (жануарға ветеринариялық паспорттан үзiндi) алу үшiн жүгiнген кезде, тұтынушының өтiнiшi тiркеу журналына тiркелiп, мемлекеттiк қызметтi тұтынушыға күнi мен уақыты, мерзiмi және орны көрсетiлген талон берiледi.</w:t>
      </w:r>
      <w:r>
        <w:br/>
      </w:r>
      <w:r>
        <w:rPr>
          <w:rFonts w:ascii="Times New Roman"/>
          <w:b w:val="false"/>
          <w:i w:val="false"/>
          <w:color w:val="000000"/>
          <w:sz w:val="28"/>
        </w:rPr>
        <w:t>
      16. Жануарға ветеринариялық паспортты алу үшiн тұтынушы жануарға ветеринариялық паспорттың бланкiсiнiң құнын төлегенiн растайтын құжатты бередi. Бұдан басқа, жануарда - жануарға берiлген бiрдейлендiру нөмiрi болуы қажет.</w:t>
      </w:r>
      <w:r>
        <w:br/>
      </w:r>
      <w:r>
        <w:rPr>
          <w:rFonts w:ascii="Times New Roman"/>
          <w:b w:val="false"/>
          <w:i w:val="false"/>
          <w:color w:val="000000"/>
          <w:sz w:val="28"/>
        </w:rPr>
        <w:t>
      Ветеринариялық паспорттың телнұсқасын (жануарға ветеринариялық паспорттан үзiндi) алу үшiн тұтынушы:</w:t>
      </w:r>
      <w:r>
        <w:br/>
      </w:r>
      <w:r>
        <w:rPr>
          <w:rFonts w:ascii="Times New Roman"/>
          <w:b w:val="false"/>
          <w:i w:val="false"/>
          <w:color w:val="000000"/>
          <w:sz w:val="28"/>
        </w:rPr>
        <w:t>
      1) еркiн нысандағы жазбаша өтiнiш;</w:t>
      </w:r>
      <w:r>
        <w:br/>
      </w:r>
      <w:r>
        <w:rPr>
          <w:rFonts w:ascii="Times New Roman"/>
          <w:b w:val="false"/>
          <w:i w:val="false"/>
          <w:color w:val="000000"/>
          <w:sz w:val="28"/>
        </w:rPr>
        <w:t>
      2) жануардың ветеринариялық паспортының жоғалған, бүлiнген фактiсiн растайтын құжаттар (болған жағдайда) қоса бередi.</w:t>
      </w:r>
      <w:r>
        <w:br/>
      </w:r>
      <w:r>
        <w:rPr>
          <w:rFonts w:ascii="Times New Roman"/>
          <w:b w:val="false"/>
          <w:i w:val="false"/>
          <w:color w:val="000000"/>
          <w:sz w:val="28"/>
        </w:rPr>
        <w:t>
      17. Мемлекеттік қызметті көрсету үдерісіне келесі құрылымдық-функционалдық бірлік (әрі қарай – ҚФБ) іске қосылады:</w:t>
      </w:r>
      <w:r>
        <w:br/>
      </w:r>
      <w:r>
        <w:rPr>
          <w:rFonts w:ascii="Times New Roman"/>
          <w:b w:val="false"/>
          <w:i w:val="false"/>
          <w:color w:val="000000"/>
          <w:sz w:val="28"/>
        </w:rPr>
        <w:t>
мал дәрігері.</w:t>
      </w:r>
      <w:r>
        <w:br/>
      </w:r>
      <w:r>
        <w:rPr>
          <w:rFonts w:ascii="Times New Roman"/>
          <w:b w:val="false"/>
          <w:i w:val="false"/>
          <w:color w:val="000000"/>
          <w:sz w:val="28"/>
        </w:rPr>
        <w:t>
      18. Әр ҚФБ әкімшілік іс-әрекетінің (рәсімінің) кезектілігі мен өзара әрекет етуінің мәтіндік кестелік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19. Әкімшілік іс-әрекетінің мемлекеттік қызметті көрсету үдерісіндегі қисынды кезектілігі мен ҚФБ арасындағы өзара байланысты айқындайтын сызбалар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20. Мемлекеттік қызметті көрсету нәтижесі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үлгі бойынша жануарға ветеринариялық паспорт (жануарға ветеринариялық паспорттың телнұсқасын, жануарға ветеринариялық паспорттан үзінді) беру не болмаса мемлекеттік қызметті көрсетуден жазбаша түрде дәлелді бас тарту түрінде беріледі.</w:t>
      </w:r>
      <w:r>
        <w:br/>
      </w:r>
      <w:r>
        <w:rPr>
          <w:rFonts w:ascii="Times New Roman"/>
          <w:b w:val="false"/>
          <w:i w:val="false"/>
          <w:color w:val="000000"/>
          <w:sz w:val="28"/>
        </w:rPr>
        <w:t>
      Мемлекеттік қызметті көрсетуден бас тарту дәлелді себебін көрсетумен қағаз жеткізгіште жазбаша түрде ресімделеді.</w:t>
      </w:r>
    </w:p>
    <w:bookmarkStart w:name="z19" w:id="7"/>
    <w:p>
      <w:pPr>
        <w:spacing w:after="0"/>
        <w:ind w:left="0"/>
        <w:jc w:val="left"/>
      </w:pPr>
      <w:r>
        <w:rPr>
          <w:rFonts w:ascii="Times New Roman"/>
          <w:b/>
          <w:i w:val="false"/>
          <w:color w:val="000000"/>
        </w:rPr>
        <w:t xml:space="preserve"> 
5. Мемлекеттік қызметті көрсететін жауапты</w:t>
      </w:r>
      <w:r>
        <w:br/>
      </w:r>
      <w:r>
        <w:rPr>
          <w:rFonts w:ascii="Times New Roman"/>
          <w:b/>
          <w:i w:val="false"/>
          <w:color w:val="000000"/>
        </w:rPr>
        <w:t>
тұлғалардың жауапкершілігі</w:t>
      </w:r>
    </w:p>
    <w:bookmarkEnd w:id="7"/>
    <w:p>
      <w:pPr>
        <w:spacing w:after="0"/>
        <w:ind w:left="0"/>
        <w:jc w:val="both"/>
      </w:pPr>
      <w:r>
        <w:rPr>
          <w:rFonts w:ascii="Times New Roman"/>
          <w:b w:val="false"/>
          <w:i w:val="false"/>
          <w:color w:val="000000"/>
          <w:sz w:val="28"/>
        </w:rPr>
        <w:t>      21. Мемлекеттік қызметті көрсетуге жауапты тұлға мал дәрігері болып табылады.</w:t>
      </w:r>
      <w:r>
        <w:br/>
      </w:r>
      <w:r>
        <w:rPr>
          <w:rFonts w:ascii="Times New Roman"/>
          <w:b w:val="false"/>
          <w:i w:val="false"/>
          <w:color w:val="000000"/>
          <w:sz w:val="28"/>
        </w:rPr>
        <w:t>
      Мал дәрігері Қазақстан Республикасының заңнамалық актілеріне сәйкес орнатылған мерзімдерде мемлекеттік қызмет көрсетуді іске асыруға жауапты.</w:t>
      </w:r>
    </w:p>
    <w:bookmarkStart w:name="z20" w:id="8"/>
    <w:p>
      <w:pPr>
        <w:spacing w:after="0"/>
        <w:ind w:left="0"/>
        <w:jc w:val="both"/>
      </w:pPr>
      <w:r>
        <w:rPr>
          <w:rFonts w:ascii="Times New Roman"/>
          <w:b w:val="false"/>
          <w:i w:val="false"/>
          <w:color w:val="000000"/>
          <w:sz w:val="28"/>
        </w:rPr>
        <w:t xml:space="preserve">
«Жануарға ветеринариялық </w:t>
      </w:r>
      <w:r>
        <w:br/>
      </w:r>
      <w:r>
        <w:rPr>
          <w:rFonts w:ascii="Times New Roman"/>
          <w:b w:val="false"/>
          <w:i w:val="false"/>
          <w:color w:val="000000"/>
          <w:sz w:val="28"/>
        </w:rPr>
        <w:t>
паспорт беру» мемлекеттік</w:t>
      </w:r>
      <w:r>
        <w:br/>
      </w:r>
      <w:r>
        <w:rPr>
          <w:rFonts w:ascii="Times New Roman"/>
          <w:b w:val="false"/>
          <w:i w:val="false"/>
          <w:color w:val="000000"/>
          <w:sz w:val="28"/>
        </w:rPr>
        <w:t xml:space="preserve">
қызметінің Регламентіне </w:t>
      </w:r>
      <w:r>
        <w:br/>
      </w:r>
      <w:r>
        <w:rPr>
          <w:rFonts w:ascii="Times New Roman"/>
          <w:b w:val="false"/>
          <w:i w:val="false"/>
          <w:color w:val="000000"/>
          <w:sz w:val="28"/>
        </w:rPr>
        <w:t xml:space="preserve">
1-қосымша       </w:t>
      </w:r>
    </w:p>
    <w:bookmarkEnd w:id="8"/>
    <w:p>
      <w:pPr>
        <w:spacing w:after="0"/>
        <w:ind w:left="0"/>
        <w:jc w:val="left"/>
      </w:pPr>
      <w:r>
        <w:rPr>
          <w:rFonts w:ascii="Times New Roman"/>
          <w:b/>
          <w:i w:val="false"/>
          <w:color w:val="000000"/>
        </w:rPr>
        <w:t xml:space="preserve"> Мемлекеттік қызмет көрсету жөніндегі</w:t>
      </w:r>
      <w:r>
        <w:br/>
      </w:r>
      <w:r>
        <w:rPr>
          <w:rFonts w:ascii="Times New Roman"/>
          <w:b/>
          <w:i w:val="false"/>
          <w:color w:val="000000"/>
        </w:rPr>
        <w:t>
мал дәрігер ветдәрігерлерінің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
        <w:gridCol w:w="4353"/>
        <w:gridCol w:w="3113"/>
        <w:gridCol w:w="2833"/>
        <w:gridCol w:w="215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органдардың атауы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Ақкөл қаласы, Нұрмағамбетов көшесі, 83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8716-38-21094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Азат ауылы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Азат ауылы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8716-38-35144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Кеңес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Домбыралы ауылы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8716-38-38143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Қарасай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Қына ауылы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8716-38-34190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Наумов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Наумовка cелосы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8716-38-32332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Новорыбинский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Новорыбинка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8716-38-33294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Жалғызқарағай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Жалғызқарағай ауылы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8716-38-32166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Еңбек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Еңбек ауылы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8716-38-37101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Урюпинский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Урюпинка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8716-38-31535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Бөгенбай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cело Бөгенбай</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8716-38-36699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Қырық құдық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Қырық құдық cелосы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8716-38-45523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Аршалы кенті, Ташенов көшесі, 15</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8716-44-22598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Ақбұлақ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Ақбұлақ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8716-44-24334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Арнасай ауылдық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Арнасай ауылы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8716-44-25349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Анар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Анар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8716-44-60268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Бірсуат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Бірсуат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8716-44-25534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Бұлақсай ауылдық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Бұлақсай ауылы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8716-44-25750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Волгодоновка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8716-44-23434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Жібек жолы ауылы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8716-44-23234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Ижевское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Ижевское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8716-44-24234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Константиновска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Константиновка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8716-44-23134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Михайловка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Михайловка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8716-44-23634</w:t>
            </w:r>
          </w:p>
        </w:tc>
      </w:tr>
      <w:tr>
        <w:trPr>
          <w:trHeight w:val="12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Түрген ауылдық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Түрген ауылы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8716-44-25234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Сараба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Сараба с., көшесі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8716-44-24610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селосы, Әл-Фараби к., 50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8716-41-22497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Бесбидайық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Степное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8716-41-26477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Есіл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Зеленое с.</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8716-41-26773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Жалтыр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Жалтыр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8716-41- 21910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Жарсуат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Жарсуат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8716-41-52122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Каменский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Каменка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8716-41-25135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Қызылжар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Қызылжар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8716-41-28335</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Ұзынкөл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Ұзынкөл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8716-41-52175</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Колутон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Колутон ст.</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8716-41-24435</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Николаевский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Петровка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8716-41-25335</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Староколутон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Старый Колутон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8716-41-24950</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Острогорский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Новый Колутон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8716-41-24950</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Острогорский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Новый Колутон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8716-41-24723</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Новочеркасский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Новочеркасское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8716-41-26477</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Ш. Уәлиханов к., 9</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8716-43- 41632</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Борисовский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Борисовка селосы Бейбітшілік көшесі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8716-43-90335</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Есенгелді ауылдық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Есенгелді ауылы, Приозерная көшесі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8716-43-78335</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Макеевский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Шуйское селосы, Целинная көшесі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8716-43-99335</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Мариновска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Мариновка селосы, Ленин көшесі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8716-43-51447</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Новоалександровский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Ново Александровка селосы, Мир көшесі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8716-43-70695</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Шұңқыркөл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Новомариновка селосы, Целинная көшесі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8716-43-72382</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Новосельский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Новосельское селосы, Орталық көшесі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8716-43-92360</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Октябрьский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Октябрьское селосы, Ленин көшесі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8716-43-97391</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Покровский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Покровка селосы, Молодежная көшесі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демалыс-</w:t>
            </w:r>
            <w:r>
              <w:br/>
            </w:r>
            <w:r>
              <w:rPr>
                <w:rFonts w:ascii="Times New Roman"/>
                <w:b w:val="false"/>
                <w:i w:val="false"/>
                <w:color w:val="000000"/>
                <w:sz w:val="20"/>
              </w:rPr>
              <w:t>
сенбі, жексенбі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8716-43-98490</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Полтавский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Полтавка селосы, Молодежная көшесі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8716-43-96335</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Сепе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Сепе селосы, Центральная көшесі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8716-43-94135</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Сергеевский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Сергеевка селосы, Абай көшесі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8716-43-91567</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Сочинский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Сочинское селосы, Бейбітшілік</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8716-43-92135</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Тельман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Тельман селосы, Достық көшесі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8716-43-95430</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Ярославский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Тимашевка селосы, Центральная көшесі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8716-43-94496</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 27</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8716-46-24446</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Карамышевский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Шұбарағаш селосы, Достық көшесі, 42-үй</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8716-46-35643</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Капитоновка селосы, Ленин көшесі, 50-үй</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8716-46-32137</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Никольский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Никольск селосы, Советская көшесі, 33-үй</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8716-46-33667</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Ергөл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Тоқтамыс селосы, Сейфуллин көшесі, 45-үй</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8716-46-32616</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Даниловский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Алтынды селосы, Кәкішев көшесі, 22-үй</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8716-46-34448</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Вознесенский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Вознесенка селосы, Мир көшесі, 15-үй</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8716-46-36111</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Новобратский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Новобратское селосы, Уалиханов көшесі, 3-үй</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8716-46-36735</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Қараөзек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Қараөзек селосы, Балуан Шолақ көшесі, 13-үй</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8716-46-38483</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Айнакөл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Айнакөл селосы, Жастар көшесі, 18-үй</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демалыс-</w:t>
            </w:r>
            <w:r>
              <w:br/>
            </w:r>
            <w:r>
              <w:rPr>
                <w:rFonts w:ascii="Times New Roman"/>
                <w:b w:val="false"/>
                <w:i w:val="false"/>
                <w:color w:val="000000"/>
                <w:sz w:val="20"/>
              </w:rPr>
              <w:t>
сенбі, жексенбі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8716-46-31433</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Амангелді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Амангелді селосы, Ленин көшесі, 22-үй</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8716-46-35383</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Журавлевский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Журавлевка селосы, Артемьев көшесі, 21-үй</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8716-46-22156</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Щучинск қаласы</w:t>
            </w:r>
            <w:r>
              <w:br/>
            </w:r>
            <w:r>
              <w:rPr>
                <w:rFonts w:ascii="Times New Roman"/>
                <w:b w:val="false"/>
                <w:i w:val="false"/>
                <w:color w:val="000000"/>
                <w:sz w:val="20"/>
              </w:rPr>
              <w:t>
Абылайхан көшесі, 34</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8716-36-44281</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Бурабай кенті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Бурабай кенті, Кенесары көшесу, 26</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8716-30-71296</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Абылайхан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Қызылағаш селосы,</w:t>
            </w:r>
            <w:r>
              <w:br/>
            </w:r>
            <w:r>
              <w:rPr>
                <w:rFonts w:ascii="Times New Roman"/>
                <w:b w:val="false"/>
                <w:i w:val="false"/>
                <w:color w:val="000000"/>
                <w:sz w:val="20"/>
              </w:rPr>
              <w:t>
Н.Көбенов көшесі, 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8716-36-95138</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Зеленоборский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Зеленый бор селосы,</w:t>
            </w:r>
            <w:r>
              <w:br/>
            </w:r>
            <w:r>
              <w:rPr>
                <w:rFonts w:ascii="Times New Roman"/>
                <w:b w:val="false"/>
                <w:i w:val="false"/>
                <w:color w:val="000000"/>
                <w:sz w:val="20"/>
              </w:rPr>
              <w:t>
Цой көшесі, 9</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8716-30-74346</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Златопольский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Златополье селосы,</w:t>
            </w:r>
            <w:r>
              <w:br/>
            </w:r>
            <w:r>
              <w:rPr>
                <w:rFonts w:ascii="Times New Roman"/>
                <w:b w:val="false"/>
                <w:i w:val="false"/>
                <w:color w:val="000000"/>
                <w:sz w:val="20"/>
              </w:rPr>
              <w:t>
Центральная көшесі, 32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8716-36-94532</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Қатаркөл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Қатаркөл селосы,</w:t>
            </w:r>
            <w:r>
              <w:br/>
            </w:r>
            <w:r>
              <w:rPr>
                <w:rFonts w:ascii="Times New Roman"/>
                <w:b w:val="false"/>
                <w:i w:val="false"/>
                <w:color w:val="000000"/>
                <w:sz w:val="20"/>
              </w:rPr>
              <w:t>
Ленин көшесі, 34</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8716-36-91260</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Кенесары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Кенесары ауылы,</w:t>
            </w:r>
            <w:r>
              <w:br/>
            </w:r>
            <w:r>
              <w:rPr>
                <w:rFonts w:ascii="Times New Roman"/>
                <w:b w:val="false"/>
                <w:i w:val="false"/>
                <w:color w:val="000000"/>
                <w:sz w:val="20"/>
              </w:rPr>
              <w:t>
Мир көшесі, 145</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8716-36-93233</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Атамекен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Атамекен ауылы,</w:t>
            </w:r>
            <w:r>
              <w:br/>
            </w:r>
            <w:r>
              <w:rPr>
                <w:rFonts w:ascii="Times New Roman"/>
                <w:b w:val="false"/>
                <w:i w:val="false"/>
                <w:color w:val="000000"/>
                <w:sz w:val="20"/>
              </w:rPr>
              <w:t>
Школьная көшесі, 26</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8716-36-96118</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Веденовский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Веденовка селосы,</w:t>
            </w:r>
            <w:r>
              <w:br/>
            </w:r>
            <w:r>
              <w:rPr>
                <w:rFonts w:ascii="Times New Roman"/>
                <w:b w:val="false"/>
                <w:i w:val="false"/>
                <w:color w:val="000000"/>
                <w:sz w:val="20"/>
              </w:rPr>
              <w:t>
Октябрьская көшесі, 6</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8716-36-97431</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Наурызбай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Наурызбай Батыр ауылы,</w:t>
            </w:r>
            <w:r>
              <w:br/>
            </w:r>
            <w:r>
              <w:rPr>
                <w:rFonts w:ascii="Times New Roman"/>
                <w:b w:val="false"/>
                <w:i w:val="false"/>
                <w:color w:val="000000"/>
                <w:sz w:val="20"/>
              </w:rPr>
              <w:t>
Уалиханов көшесі, 4</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8716-36-78445</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Ұрымқай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Ұрымқай селосы,</w:t>
            </w:r>
            <w:r>
              <w:br/>
            </w:r>
            <w:r>
              <w:rPr>
                <w:rFonts w:ascii="Times New Roman"/>
                <w:b w:val="false"/>
                <w:i w:val="false"/>
                <w:color w:val="000000"/>
                <w:sz w:val="20"/>
              </w:rPr>
              <w:t>
Ленин көшесі, 1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8716-36-93442</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Успеноюрьевский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Успеноюрьевка селосы, Мир көшесі, 9</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8716-36-92125</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селосы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Егіндікөл селосы,</w:t>
            </w:r>
            <w:r>
              <w:br/>
            </w:r>
            <w:r>
              <w:rPr>
                <w:rFonts w:ascii="Times New Roman"/>
                <w:b w:val="false"/>
                <w:i w:val="false"/>
                <w:color w:val="000000"/>
                <w:sz w:val="20"/>
              </w:rPr>
              <w:t xml:space="preserve">
Победа көшесі, 6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8716-42-21951</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Қоржынкөл селосы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Қоржынкөл селосы,</w:t>
            </w:r>
            <w:r>
              <w:br/>
            </w:r>
            <w:r>
              <w:rPr>
                <w:rFonts w:ascii="Times New Roman"/>
                <w:b w:val="false"/>
                <w:i w:val="false"/>
                <w:color w:val="000000"/>
                <w:sz w:val="20"/>
              </w:rPr>
              <w:t>
Ленин көшесі, 13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8716-42-26117</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Абай селосы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xml:space="preserve">
Абай селосы, </w:t>
            </w:r>
            <w:r>
              <w:br/>
            </w:r>
            <w:r>
              <w:rPr>
                <w:rFonts w:ascii="Times New Roman"/>
                <w:b w:val="false"/>
                <w:i w:val="false"/>
                <w:color w:val="000000"/>
                <w:sz w:val="20"/>
              </w:rPr>
              <w:t>
Дружба көшесі, 4</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8716-42-23010</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Спиридоновка селосы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Спиридоновка селосы, Горький көшесі, 5</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8716-42-27201</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Алакөл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Полтавское селосы, Центральная көшесі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8716-42-23310</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Бауман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Бауман селосы, Мир көшесі, 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8716-42-24335</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Буревестник селосы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Буревестник селосы, Орталық көшесі, 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r>
              <w:br/>
            </w:r>
            <w:r>
              <w:rPr>
                <w:rFonts w:ascii="Times New Roman"/>
                <w:b w:val="false"/>
                <w:i w:val="false"/>
                <w:color w:val="000000"/>
                <w:sz w:val="20"/>
              </w:rPr>
              <w:t>
сенбі, жексенбі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8716-42-22032</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Жалманқұлақ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Жалманқұлақ селосы, Ленин көшесі, 12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8716-42-21307</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Ұзынкөл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Ұзынкөл селосы,</w:t>
            </w:r>
            <w:r>
              <w:br/>
            </w:r>
            <w:r>
              <w:rPr>
                <w:rFonts w:ascii="Times New Roman"/>
                <w:b w:val="false"/>
                <w:i w:val="false"/>
                <w:color w:val="000000"/>
                <w:sz w:val="20"/>
              </w:rPr>
              <w:t>
Степная көшесі, 11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xml:space="preserve">
сенбі, жексенбі және мереке күндерін қоспағанда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8716-42-25363</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w:t>
            </w:r>
            <w:r>
              <w:br/>
            </w:r>
            <w:r>
              <w:rPr>
                <w:rFonts w:ascii="Times New Roman"/>
                <w:b w:val="false"/>
                <w:i w:val="false"/>
                <w:color w:val="000000"/>
                <w:sz w:val="20"/>
              </w:rPr>
              <w:t>
Степняк қаласы,</w:t>
            </w:r>
            <w:r>
              <w:br/>
            </w:r>
            <w:r>
              <w:rPr>
                <w:rFonts w:ascii="Times New Roman"/>
                <w:b w:val="false"/>
                <w:i w:val="false"/>
                <w:color w:val="000000"/>
                <w:sz w:val="20"/>
              </w:rPr>
              <w:t>
Антаев көшесі, 22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демалыс-</w:t>
            </w:r>
            <w:r>
              <w:br/>
            </w:r>
            <w:r>
              <w:rPr>
                <w:rFonts w:ascii="Times New Roman"/>
                <w:b w:val="false"/>
                <w:i w:val="false"/>
                <w:color w:val="000000"/>
                <w:sz w:val="20"/>
              </w:rPr>
              <w:t>
сенбі, жексенбі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8716-39-21690</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Заозерный селосы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Заозерный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8716-39-25655</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Аңғалбатыр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w:t>
            </w:r>
            <w:r>
              <w:br/>
            </w:r>
            <w:r>
              <w:rPr>
                <w:rFonts w:ascii="Times New Roman"/>
                <w:b w:val="false"/>
                <w:i w:val="false"/>
                <w:color w:val="000000"/>
                <w:sz w:val="20"/>
              </w:rPr>
              <w:t>
Аңғалбатыр ауылы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8716-39-26513</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Ақсу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w:t>
            </w:r>
            <w:r>
              <w:br/>
            </w:r>
            <w:r>
              <w:rPr>
                <w:rFonts w:ascii="Times New Roman"/>
                <w:b w:val="false"/>
                <w:i w:val="false"/>
                <w:color w:val="000000"/>
                <w:sz w:val="20"/>
              </w:rPr>
              <w:t>
Ақсу ауылы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r>
              <w:br/>
            </w:r>
            <w:r>
              <w:rPr>
                <w:rFonts w:ascii="Times New Roman"/>
                <w:b w:val="false"/>
                <w:i w:val="false"/>
                <w:color w:val="000000"/>
                <w:sz w:val="20"/>
              </w:rPr>
              <w:t>
сенбі, жексенбі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8716-45-71891</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Бірсуат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w:t>
            </w:r>
            <w:r>
              <w:br/>
            </w:r>
            <w:r>
              <w:rPr>
                <w:rFonts w:ascii="Times New Roman"/>
                <w:b w:val="false"/>
                <w:i w:val="false"/>
                <w:color w:val="000000"/>
                <w:sz w:val="20"/>
              </w:rPr>
              <w:t>
Бірсуат селосы,</w:t>
            </w:r>
            <w:r>
              <w:br/>
            </w:r>
            <w:r>
              <w:rPr>
                <w:rFonts w:ascii="Times New Roman"/>
                <w:b w:val="false"/>
                <w:i w:val="false"/>
                <w:color w:val="000000"/>
                <w:sz w:val="20"/>
              </w:rPr>
              <w:t>
Ақан сері көшесі, 6</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8716-39-26206</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Баймырза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Баймырза селосы, улица Сейфулина, 15</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8716-39-26622</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Уәлиханов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w:t>
            </w:r>
            <w:r>
              <w:br/>
            </w:r>
            <w:r>
              <w:rPr>
                <w:rFonts w:ascii="Times New Roman"/>
                <w:b w:val="false"/>
                <w:i w:val="false"/>
                <w:color w:val="000000"/>
                <w:sz w:val="20"/>
              </w:rPr>
              <w:t>
Уәлиханов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8716-39-27638</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Донской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Донское селосы, Жамбыл көшесі, 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8716-39-27257</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Еңбекшілдер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w:t>
            </w:r>
            <w:r>
              <w:br/>
            </w:r>
            <w:r>
              <w:rPr>
                <w:rFonts w:ascii="Times New Roman"/>
                <w:b w:val="false"/>
                <w:i w:val="false"/>
                <w:color w:val="000000"/>
                <w:sz w:val="20"/>
              </w:rPr>
              <w:t>
Еңбекшілдер селосы,</w:t>
            </w:r>
            <w:r>
              <w:br/>
            </w:r>
            <w:r>
              <w:rPr>
                <w:rFonts w:ascii="Times New Roman"/>
                <w:b w:val="false"/>
                <w:i w:val="false"/>
                <w:color w:val="000000"/>
                <w:sz w:val="20"/>
              </w:rPr>
              <w:t>
Орталық көшесі, 22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8716-39-23040</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Краснофлотский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w:t>
            </w:r>
            <w:r>
              <w:br/>
            </w:r>
            <w:r>
              <w:rPr>
                <w:rFonts w:ascii="Times New Roman"/>
                <w:b w:val="false"/>
                <w:i w:val="false"/>
                <w:color w:val="000000"/>
                <w:sz w:val="20"/>
              </w:rPr>
              <w:t>
Краснофлотское селосы,</w:t>
            </w:r>
            <w:r>
              <w:br/>
            </w:r>
            <w:r>
              <w:rPr>
                <w:rFonts w:ascii="Times New Roman"/>
                <w:b w:val="false"/>
                <w:i w:val="false"/>
                <w:color w:val="000000"/>
                <w:sz w:val="20"/>
              </w:rPr>
              <w:t>
Орталық көшесі, 55</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8716-39-23305</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Заураловский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w:t>
            </w:r>
            <w:r>
              <w:br/>
            </w:r>
            <w:r>
              <w:rPr>
                <w:rFonts w:ascii="Times New Roman"/>
                <w:b w:val="false"/>
                <w:i w:val="false"/>
                <w:color w:val="000000"/>
                <w:sz w:val="20"/>
              </w:rPr>
              <w:t>
Заураловка селосы,</w:t>
            </w:r>
            <w:r>
              <w:br/>
            </w:r>
            <w:r>
              <w:rPr>
                <w:rFonts w:ascii="Times New Roman"/>
                <w:b w:val="false"/>
                <w:i w:val="false"/>
                <w:color w:val="000000"/>
                <w:sz w:val="20"/>
              </w:rPr>
              <w:t>
улица Бәйтерек, 21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8716-39-26432</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Кеңащы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Кеңащы селосы,</w:t>
            </w:r>
            <w:r>
              <w:br/>
            </w:r>
            <w:r>
              <w:rPr>
                <w:rFonts w:ascii="Times New Roman"/>
                <w:b w:val="false"/>
                <w:i w:val="false"/>
                <w:color w:val="000000"/>
                <w:sz w:val="20"/>
              </w:rPr>
              <w:t>
Ақан сері көшесі, 33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8716-39-30249</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Макинский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w:t>
            </w:r>
            <w:r>
              <w:br/>
            </w:r>
            <w:r>
              <w:rPr>
                <w:rFonts w:ascii="Times New Roman"/>
                <w:b w:val="false"/>
                <w:i w:val="false"/>
                <w:color w:val="000000"/>
                <w:sz w:val="20"/>
              </w:rPr>
              <w:t>
Макинка селосы, Чкалов көшесі, 75</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8716-39-28123</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Мамай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w:t>
            </w:r>
            <w:r>
              <w:br/>
            </w:r>
            <w:r>
              <w:rPr>
                <w:rFonts w:ascii="Times New Roman"/>
                <w:b w:val="false"/>
                <w:i w:val="false"/>
                <w:color w:val="000000"/>
                <w:sz w:val="20"/>
              </w:rPr>
              <w:t>
Мамай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8716-39-20949</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Үлгі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Үлгі ауылы,</w:t>
            </w:r>
            <w:r>
              <w:br/>
            </w:r>
            <w:r>
              <w:rPr>
                <w:rFonts w:ascii="Times New Roman"/>
                <w:b w:val="false"/>
                <w:i w:val="false"/>
                <w:color w:val="000000"/>
                <w:sz w:val="20"/>
              </w:rPr>
              <w:t>
Пушкин көшесі, 17</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8716-39-25107</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Ерейментау қаласы,</w:t>
            </w:r>
            <w:r>
              <w:br/>
            </w:r>
            <w:r>
              <w:rPr>
                <w:rFonts w:ascii="Times New Roman"/>
                <w:b w:val="false"/>
                <w:i w:val="false"/>
                <w:color w:val="000000"/>
                <w:sz w:val="20"/>
              </w:rPr>
              <w:t>
Победа көшесі, 4</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8716-33-21135</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Павловский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Павловка селосы, Больничная көшесі, 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8716-33-33284</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Новомарковский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Новомарковка селосы, Кисилев көшесі, 19А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8716-33-33575</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Тайбай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Тайбай селосы</w:t>
            </w:r>
            <w:r>
              <w:br/>
            </w:r>
            <w:r>
              <w:rPr>
                <w:rFonts w:ascii="Times New Roman"/>
                <w:b w:val="false"/>
                <w:i w:val="false"/>
                <w:color w:val="000000"/>
                <w:sz w:val="20"/>
              </w:rPr>
              <w:t xml:space="preserve">
шағын аудан, 53-үй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8716-33-37635</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Үленті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Үленті селосы,</w:t>
            </w:r>
            <w:r>
              <w:br/>
            </w:r>
            <w:r>
              <w:rPr>
                <w:rFonts w:ascii="Times New Roman"/>
                <w:b w:val="false"/>
                <w:i w:val="false"/>
                <w:color w:val="000000"/>
                <w:sz w:val="20"/>
              </w:rPr>
              <w:t>
Целинная көшесі, 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8716-33-36215</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Қойтас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Қойтас селосы,</w:t>
            </w:r>
            <w:r>
              <w:br/>
            </w:r>
            <w:r>
              <w:rPr>
                <w:rFonts w:ascii="Times New Roman"/>
                <w:b w:val="false"/>
                <w:i w:val="false"/>
                <w:color w:val="000000"/>
                <w:sz w:val="20"/>
              </w:rPr>
              <w:t>
Бейбітшілік көшесі, 11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8716-33-36144</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Бозтал селосы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Бозтал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8716-33-36335</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Благодатный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Благодатное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8716-33-34175</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Новодолинский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Новодолинка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8716-33-53832</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Күншалған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Күншалған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8716-33-37235</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Торғай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Торғай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8716-33-35135</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Бестоғай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Бестоғай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8716-33-34511</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Селеті селосы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Селеті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xml:space="preserve">
сенбі, жексенбі және мереке күндерін қоспағанда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8716-33-36685</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Изобильное селосы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Изобильное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8716-33-35316</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Ақмырза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Ақмырза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8716-33-32354</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Есіл қаласы,</w:t>
            </w:r>
            <w:r>
              <w:br/>
            </w:r>
            <w:r>
              <w:rPr>
                <w:rFonts w:ascii="Times New Roman"/>
                <w:b w:val="false"/>
                <w:i w:val="false"/>
                <w:color w:val="000000"/>
                <w:sz w:val="20"/>
              </w:rPr>
              <w:t>
Қонаев көшесі, 15</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8716-47-21368</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Ақсай селосы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Ақсай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8716-47-29230</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Біртал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Біртал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8716-47-29406</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Бұзылық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Бұзылық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8716-47-26241</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Двуреченский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Двуречное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8716-47-27347</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Жаныспай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Жаныспай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8716-47-26438</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Зареченский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Заречный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8716-47-23333</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Знаменский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Знаменка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8716-47-26643</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Қаракөл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Қаракөл</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8716-47-27718</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Красивенский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Красивое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8716-47-24341</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Курское селосы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Курское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8716-47-28390</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Московское селосы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Московское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8716-47-27543</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Орловка селосы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Орловка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24233</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Раздольное селосы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Раздольное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Федянина Л.А.</w:t>
            </w:r>
            <w:r>
              <w:br/>
            </w:r>
            <w:r>
              <w:rPr>
                <w:rFonts w:ascii="Times New Roman"/>
                <w:b w:val="false"/>
                <w:i w:val="false"/>
                <w:color w:val="000000"/>
                <w:sz w:val="20"/>
              </w:rPr>
              <w:t>
р.т. 871647 244-7</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Свободное селосы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Свободное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8716-47-28599</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Юбилейный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Юбилейное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8716-47-28543</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Ярославка селосы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Ярославка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8716-47-52972</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Красногорский кенті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Красногорский кенті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8716-47-24747</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селосы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Жақсы,</w:t>
            </w:r>
            <w:r>
              <w:br/>
            </w:r>
            <w:r>
              <w:rPr>
                <w:rFonts w:ascii="Times New Roman"/>
                <w:b w:val="false"/>
                <w:i w:val="false"/>
                <w:color w:val="000000"/>
                <w:sz w:val="20"/>
              </w:rPr>
              <w:t>
Ленин көшесі, 32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8716-35- 21581</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Белағаш селосы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Белағаш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8716-35- 93131</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Киевское селосы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Киевское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8716-35-97194</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Подгорное селосы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Подгорное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8716-35-98171</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Чапаевское селосы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Чапаевское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8716-35-94348</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Беловодский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Беловодское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8716-35-31227</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Жаңақима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Жаңақима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8716-35-51208</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Запорожский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Запорожье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8716- 35-57466</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Ишимский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Ишимское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8716-35-33240</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Қайрақты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Қайрақты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8716-35-94683</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Калининский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Калининское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8716-35-95322</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Қызылсай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Кировское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8716-35-93371</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Новокиенский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Новокиенка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8716-35-96116</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Тарасовский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Тарасовка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8716-35-97212</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Терісаққан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Терісаққан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8716-35-33383</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Державинск қаласы,</w:t>
            </w:r>
            <w:r>
              <w:br/>
            </w:r>
            <w:r>
              <w:rPr>
                <w:rFonts w:ascii="Times New Roman"/>
                <w:b w:val="false"/>
                <w:i w:val="false"/>
                <w:color w:val="000000"/>
                <w:sz w:val="20"/>
              </w:rPr>
              <w:t>
Ленин көшесі, 32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8716-48-91440</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Бірсуат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Бірсуат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8716-48-93589</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Уәлиханов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Уәлиханов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8716-48-93702</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Гастелло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Гастелло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8716-48-97518</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Далабай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Далабай ауылы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8716-48-93129</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Жаңадала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Тасты-Талды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8716-48 -96286</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Костычевский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Костычево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8716-48- 93473</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Құмсуат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Құмсуат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8716-48-52800</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а Львовский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Львовское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8716-48-95270</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Нахимов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Нахимовка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8716-48- 95268</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Отрадный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Отрадное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8716-48-98257</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Пригородный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Пригородное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8716-48-52456</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Пятигорский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Пятигорское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8716-48-99433</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Тасөткел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Тасөткел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демалыс-</w:t>
            </w:r>
            <w:r>
              <w:br/>
            </w:r>
            <w:r>
              <w:rPr>
                <w:rFonts w:ascii="Times New Roman"/>
                <w:b w:val="false"/>
                <w:i w:val="false"/>
                <w:color w:val="000000"/>
                <w:sz w:val="20"/>
              </w:rPr>
              <w:t>
сенбі, жексенбі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8716-48-95467</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Тассуат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Тассуат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8716-48-93273</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Үшқарасу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Үшқарасу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8716-48-99577</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Шойындыкөл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Шойындыкөл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8716-48-31030</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Ақкөл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Ақкөл селосы,</w:t>
            </w:r>
            <w:r>
              <w:br/>
            </w:r>
            <w:r>
              <w:rPr>
                <w:rFonts w:ascii="Times New Roman"/>
                <w:b w:val="false"/>
                <w:i w:val="false"/>
                <w:color w:val="000000"/>
                <w:sz w:val="20"/>
              </w:rPr>
              <w:t>
Уәлиханов көшесі, 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8716-32-37551</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Алексеевка селосы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Алексеевка селосы,</w:t>
            </w:r>
            <w:r>
              <w:br/>
            </w:r>
            <w:r>
              <w:rPr>
                <w:rFonts w:ascii="Times New Roman"/>
                <w:b w:val="false"/>
                <w:i w:val="false"/>
                <w:color w:val="000000"/>
                <w:sz w:val="20"/>
              </w:rPr>
              <w:t>
Алтынсарин көшесі, 9/1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8716-32-35650</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Бұлақ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Еленовка селосы,</w:t>
            </w:r>
            <w:r>
              <w:br/>
            </w:r>
            <w:r>
              <w:rPr>
                <w:rFonts w:ascii="Times New Roman"/>
                <w:b w:val="false"/>
                <w:i w:val="false"/>
                <w:color w:val="000000"/>
                <w:sz w:val="20"/>
              </w:rPr>
              <w:t>
Абылайхан көшесі, 37</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8716-32-38533</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Сәкен Сейфулин ат.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Бірлестік кенті,</w:t>
            </w:r>
            <w:r>
              <w:br/>
            </w:r>
            <w:r>
              <w:rPr>
                <w:rFonts w:ascii="Times New Roman"/>
                <w:b w:val="false"/>
                <w:i w:val="false"/>
                <w:color w:val="000000"/>
                <w:sz w:val="20"/>
              </w:rPr>
              <w:t>
ТБК тұрғын үй массиві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8716-32-34403</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Викторовский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Викторовка селосы,</w:t>
            </w:r>
            <w:r>
              <w:br/>
            </w:r>
            <w:r>
              <w:rPr>
                <w:rFonts w:ascii="Times New Roman"/>
                <w:b w:val="false"/>
                <w:i w:val="false"/>
                <w:color w:val="000000"/>
                <w:sz w:val="20"/>
              </w:rPr>
              <w:t>
Мир көшесі, 69</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8716-32-23117</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Исаковский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Исаковка селосы,</w:t>
            </w:r>
            <w:r>
              <w:br/>
            </w:r>
            <w:r>
              <w:rPr>
                <w:rFonts w:ascii="Times New Roman"/>
                <w:b w:val="false"/>
                <w:i w:val="false"/>
                <w:color w:val="000000"/>
                <w:sz w:val="20"/>
              </w:rPr>
              <w:t>
Бейбітшілік көшесі, 32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8716-32-27326</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Зеренді селосы,</w:t>
            </w:r>
            <w:r>
              <w:br/>
            </w:r>
            <w:r>
              <w:rPr>
                <w:rFonts w:ascii="Times New Roman"/>
                <w:b w:val="false"/>
                <w:i w:val="false"/>
                <w:color w:val="000000"/>
                <w:sz w:val="20"/>
              </w:rPr>
              <w:t>
Мир көшесі, 48</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8716-32-21365</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Ортақ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Ортақ селосы,</w:t>
            </w:r>
            <w:r>
              <w:br/>
            </w:r>
            <w:r>
              <w:rPr>
                <w:rFonts w:ascii="Times New Roman"/>
                <w:b w:val="false"/>
                <w:i w:val="false"/>
                <w:color w:val="000000"/>
                <w:sz w:val="20"/>
              </w:rPr>
              <w:t>
Орталық көшесі, 26</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8716-32-37392</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Садовый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Садовое селосы,</w:t>
            </w:r>
            <w:r>
              <w:br/>
            </w:r>
            <w:r>
              <w:rPr>
                <w:rFonts w:ascii="Times New Roman"/>
                <w:b w:val="false"/>
                <w:i w:val="false"/>
                <w:color w:val="000000"/>
                <w:sz w:val="20"/>
              </w:rPr>
              <w:t>
Тәуелсіздік көшесі, 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8716-32-34598</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Сарыөзек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Ақан селосы</w:t>
            </w:r>
            <w:r>
              <w:br/>
            </w:r>
            <w:r>
              <w:rPr>
                <w:rFonts w:ascii="Times New Roman"/>
                <w:b w:val="false"/>
                <w:i w:val="false"/>
                <w:color w:val="000000"/>
                <w:sz w:val="20"/>
              </w:rPr>
              <w:t>
Сарыөзек көшесі, 11/1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8716-32-38334</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Симферопольский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Симферопольское селосы,</w:t>
            </w:r>
            <w:r>
              <w:br/>
            </w:r>
            <w:r>
              <w:rPr>
                <w:rFonts w:ascii="Times New Roman"/>
                <w:b w:val="false"/>
                <w:i w:val="false"/>
                <w:color w:val="000000"/>
                <w:sz w:val="20"/>
              </w:rPr>
              <w:t>
Целинная көшесі, 6</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8716-32-33417</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Күсеп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Куропаткино селосы,</w:t>
            </w:r>
            <w:r>
              <w:br/>
            </w:r>
            <w:r>
              <w:rPr>
                <w:rFonts w:ascii="Times New Roman"/>
                <w:b w:val="false"/>
                <w:i w:val="false"/>
                <w:color w:val="000000"/>
                <w:sz w:val="20"/>
              </w:rPr>
              <w:t>
Целинная көшесі, 28</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8716-32-33638</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Қонысбай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Қонысбай селосы,</w:t>
            </w:r>
            <w:r>
              <w:br/>
            </w:r>
            <w:r>
              <w:rPr>
                <w:rFonts w:ascii="Times New Roman"/>
                <w:b w:val="false"/>
                <w:i w:val="false"/>
                <w:color w:val="000000"/>
                <w:sz w:val="20"/>
              </w:rPr>
              <w:t>
Абай Құнанбаев көшесі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8716-32-34404</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Қызылсая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Қызылсая селосы,</w:t>
            </w:r>
            <w:r>
              <w:br/>
            </w:r>
            <w:r>
              <w:rPr>
                <w:rFonts w:ascii="Times New Roman"/>
                <w:b w:val="false"/>
                <w:i w:val="false"/>
                <w:color w:val="000000"/>
                <w:sz w:val="20"/>
              </w:rPr>
              <w:t>
Шағырлы көшесі, 19</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8716-32-34395</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Қызылегіс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Қызылегіс селосы,</w:t>
            </w:r>
            <w:r>
              <w:br/>
            </w:r>
            <w:r>
              <w:rPr>
                <w:rFonts w:ascii="Times New Roman"/>
                <w:b w:val="false"/>
                <w:i w:val="false"/>
                <w:color w:val="000000"/>
                <w:sz w:val="20"/>
              </w:rPr>
              <w:t>
Орталық көшесі, 8</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8716-32-28249</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Қанай би ат.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Қанай би селосы,</w:t>
            </w:r>
            <w:r>
              <w:br/>
            </w:r>
            <w:r>
              <w:rPr>
                <w:rFonts w:ascii="Times New Roman"/>
                <w:b w:val="false"/>
                <w:i w:val="false"/>
                <w:color w:val="000000"/>
                <w:sz w:val="20"/>
              </w:rPr>
              <w:t>
Қанай би көшесі, 13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8716-32- 23602</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Приреченский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Приречное селосы,</w:t>
            </w:r>
            <w:r>
              <w:br/>
            </w:r>
            <w:r>
              <w:rPr>
                <w:rFonts w:ascii="Times New Roman"/>
                <w:b w:val="false"/>
                <w:i w:val="false"/>
                <w:color w:val="000000"/>
                <w:sz w:val="20"/>
              </w:rPr>
              <w:t>
Орталық көшесі,4</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8716-32-25385</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Мәлік Ғабдуллин ауылдық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xml:space="preserve">
Мәлік Ғабдуллин ауылы, Зеленая көшесі, 13 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8716-32-27285</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Бәйтерек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Бәйтерек селосы,</w:t>
            </w:r>
            <w:r>
              <w:br/>
            </w:r>
            <w:r>
              <w:rPr>
                <w:rFonts w:ascii="Times New Roman"/>
                <w:b w:val="false"/>
                <w:i w:val="false"/>
                <w:color w:val="000000"/>
                <w:sz w:val="20"/>
              </w:rPr>
              <w:t>
Центральная көшесі,1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8716-32-26191</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Троицкий</w:t>
            </w:r>
            <w:r>
              <w:br/>
            </w:r>
            <w:r>
              <w:rPr>
                <w:rFonts w:ascii="Times New Roman"/>
                <w:b w:val="false"/>
                <w:i w:val="false"/>
                <w:color w:val="000000"/>
                <w:sz w:val="20"/>
              </w:rPr>
              <w:t>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Троицкое селосы,</w:t>
            </w:r>
            <w:r>
              <w:br/>
            </w:r>
            <w:r>
              <w:rPr>
                <w:rFonts w:ascii="Times New Roman"/>
                <w:b w:val="false"/>
                <w:i w:val="false"/>
                <w:color w:val="000000"/>
                <w:sz w:val="20"/>
              </w:rPr>
              <w:t>
Достық көшесі, 11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8716-32-25267</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Айдабол селосы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Айдабол селосы, Кооперативная көшесі, 4</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8716-32-29107</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Қорғалжын селосы, Күмісбеков көшесі, 31,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8716-37-21609</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Амангелді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Амангелді селосы, Абай көшесі, 21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8716-37-35610</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Қызылсай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Шалқар селосы, Б. Момышұлы көшесі, 34</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8716-37-45614</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Коммунарский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Майшұқыр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8716-37-41601</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Арықты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Арықты селосы,</w:t>
            </w:r>
            <w:r>
              <w:br/>
            </w:r>
            <w:r>
              <w:rPr>
                <w:rFonts w:ascii="Times New Roman"/>
                <w:b w:val="false"/>
                <w:i w:val="false"/>
                <w:color w:val="000000"/>
                <w:sz w:val="20"/>
              </w:rPr>
              <w:t>
Ленин көшесі, 36</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8716-37-42653</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Кеңбидайық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Кеңбидайық селосы,</w:t>
            </w:r>
            <w:r>
              <w:br/>
            </w:r>
            <w:r>
              <w:rPr>
                <w:rFonts w:ascii="Times New Roman"/>
                <w:b w:val="false"/>
                <w:i w:val="false"/>
                <w:color w:val="000000"/>
                <w:sz w:val="20"/>
              </w:rPr>
              <w:t>
С. Сейфуллин көшесі, 4</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8716-37-43610</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Қарашалғын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Жантеке селосы,</w:t>
            </w:r>
            <w:r>
              <w:br/>
            </w:r>
            <w:r>
              <w:rPr>
                <w:rFonts w:ascii="Times New Roman"/>
                <w:b w:val="false"/>
                <w:i w:val="false"/>
                <w:color w:val="000000"/>
                <w:sz w:val="20"/>
              </w:rPr>
              <w:t>
С.Сейфуллин көшесі, 47</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8716-37-33610</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Сабынды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Сабынды селосы,</w:t>
            </w:r>
            <w:r>
              <w:br/>
            </w:r>
            <w:r>
              <w:rPr>
                <w:rFonts w:ascii="Times New Roman"/>
                <w:b w:val="false"/>
                <w:i w:val="false"/>
                <w:color w:val="000000"/>
                <w:sz w:val="20"/>
              </w:rPr>
              <w:t>
Үсенов көшесі, 33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8716-37- 44610</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Балкашино селосы, Абылай хан көшесі, 119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8716-40-91230</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Веселовский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Веселое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8716-40-94241</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Белгородский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Белгородское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8716-40-94146</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Лесной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Лесное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8716-40-97535</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Каменский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Каменка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8716-40-96235</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Васильевский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Васильевка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8716-40-95375</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Широковский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Богородка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8716-40-95435</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Хлебное селосы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Хлебное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8716-40-94749</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Жамбыл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Приозерное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8716-40-97635</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Сандықтау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r>
              <w:br/>
            </w:r>
            <w:r>
              <w:rPr>
                <w:rFonts w:ascii="Times New Roman"/>
                <w:b w:val="false"/>
                <w:i w:val="false"/>
                <w:color w:val="000000"/>
                <w:sz w:val="20"/>
              </w:rPr>
              <w:t>
Сандықтау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8716-40-93813</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Новоникольский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r>
              <w:br/>
            </w:r>
            <w:r>
              <w:rPr>
                <w:rFonts w:ascii="Times New Roman"/>
                <w:b w:val="false"/>
                <w:i w:val="false"/>
                <w:color w:val="000000"/>
                <w:sz w:val="20"/>
              </w:rPr>
              <w:t>
Новоникольск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8716-40-95735</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Максиковский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Максимовка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8716-40-97235</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Барақпай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Барақпай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8716-40-95122</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Бірлік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r>
              <w:br/>
            </w:r>
            <w:r>
              <w:rPr>
                <w:rFonts w:ascii="Times New Roman"/>
                <w:b w:val="false"/>
                <w:i w:val="false"/>
                <w:color w:val="000000"/>
                <w:sz w:val="20"/>
              </w:rPr>
              <w:t>
Красная Поляна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8716-40-93247</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Мәдениет ауылы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r>
              <w:br/>
            </w:r>
            <w:r>
              <w:rPr>
                <w:rFonts w:ascii="Times New Roman"/>
                <w:b w:val="false"/>
                <w:i w:val="false"/>
                <w:color w:val="000000"/>
                <w:sz w:val="20"/>
              </w:rPr>
              <w:t>
Мәдениет ауылы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8716-40-93435</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Ақмол ауылы, Гагарин көшесі, 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8716-51-31169</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Қабанбай батыр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Қабанбай батыр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8716-51-91745</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Софиевский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Софиевка селосы,</w:t>
            </w:r>
            <w:r>
              <w:br/>
            </w:r>
            <w:r>
              <w:rPr>
                <w:rFonts w:ascii="Times New Roman"/>
                <w:b w:val="false"/>
                <w:i w:val="false"/>
                <w:color w:val="000000"/>
                <w:sz w:val="20"/>
              </w:rPr>
              <w:t>
Центральная көшесі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8716-51-36225</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Рақымжан Қошқарбаев ауылдық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Рақымжан Қошқарбаев ауылы, Қазақстанның 40 жылдығы көшесі, 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8716-51-95222</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Тасты ауылдық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Тасты ауылы, Революционная көшесі, 20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32-639</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Қарөткел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Қарөткел селосы,</w:t>
            </w:r>
            <w:r>
              <w:br/>
            </w:r>
            <w:r>
              <w:rPr>
                <w:rFonts w:ascii="Times New Roman"/>
                <w:b w:val="false"/>
                <w:i w:val="false"/>
                <w:color w:val="000000"/>
                <w:sz w:val="20"/>
              </w:rPr>
              <w:t>
Центральная көшесі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8716-51-41625</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Шалқар ауылдық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Шалқар ауылы, Иманбаев көшесі, 5</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8716-51-39225</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Приреченский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Приречное селосы, Советская көшесі, 33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8716-51-38225</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Қощы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Қощы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8716-51- 99619</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Максимовский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Максимовка селосы, Гагарин көшесі, 14</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8716-51-93333</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Новоишимский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Новоишимка селосы,</w:t>
            </w:r>
            <w:r>
              <w:br/>
            </w:r>
            <w:r>
              <w:rPr>
                <w:rFonts w:ascii="Times New Roman"/>
                <w:b w:val="false"/>
                <w:i w:val="false"/>
                <w:color w:val="000000"/>
                <w:sz w:val="20"/>
              </w:rPr>
              <w:t>
Дружба көшесі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8716-51-31397</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Родина ауылдық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Родина ауылы</w:t>
            </w:r>
            <w:r>
              <w:br/>
            </w:r>
            <w:r>
              <w:rPr>
                <w:rFonts w:ascii="Times New Roman"/>
                <w:b w:val="false"/>
                <w:i w:val="false"/>
                <w:color w:val="000000"/>
                <w:sz w:val="20"/>
              </w:rPr>
              <w:t>
Центральная көшесі, 4</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8716-51-37425</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Мәншүк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Мәншүк селосы, Центральная көшесі, 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8716-51-41220</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Воздвиженский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Воздвиженка селосы,</w:t>
            </w:r>
            <w:r>
              <w:br/>
            </w:r>
            <w:r>
              <w:rPr>
                <w:rFonts w:ascii="Times New Roman"/>
                <w:b w:val="false"/>
                <w:i w:val="false"/>
                <w:color w:val="000000"/>
                <w:sz w:val="20"/>
              </w:rPr>
              <w:t>
Қажымұқан көшесі, 4</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8716-51-96225</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Оразақ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Оразақ селосы, Бейбітшілік көшесі, 8</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8716-51-32225</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Талапкер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Талапкер селосы, Талапкер көшесі, 46</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8716-51-24060</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Қоянды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Қоянды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8716-51-21160</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Красноярский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Жаңғызқұдық селосы,</w:t>
            </w:r>
            <w:r>
              <w:br/>
            </w:r>
            <w:r>
              <w:rPr>
                <w:rFonts w:ascii="Times New Roman"/>
                <w:b w:val="false"/>
                <w:i w:val="false"/>
                <w:color w:val="000000"/>
                <w:sz w:val="20"/>
              </w:rPr>
              <w:t>
Мир көшесі, 44</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8716-51-35325</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Шортанды кенті, Абылайхан көшесі, 33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8716-31-22080</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Научный кенті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Научный кенті, Бараев көшесі, 15</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8716-31-23012</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Жолымбет кенті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Жолымбет кенті, Абай көшесі, 9</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8716-31-27514</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Раевский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Раевка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8716-31-25716</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Новокубанский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Новокубанка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8716-31-24635</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Андреевский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Андреевка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8716-31-24344</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Петровский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Петровка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8716-31-26472</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Пригородный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Пригородное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8716-31-24535</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Бектау ауылдық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Бектау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8716-31-25341</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Новоселовский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Новоселовка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8716-31-25543</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Дамсинский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Дамса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8716-31-33018</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Бозайғыр ауылдық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Бозайғыр селосы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8716-31-25675</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ауыл шаруашылығы және ветеринария бөлімі»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Б.Момышұлы көшесі,41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8716-2-25-60-80</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Красноярский селолық округі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Красный Яр селосы,</w:t>
            </w:r>
            <w:r>
              <w:br/>
            </w:r>
            <w:r>
              <w:rPr>
                <w:rFonts w:ascii="Times New Roman"/>
                <w:b w:val="false"/>
                <w:i w:val="false"/>
                <w:color w:val="000000"/>
                <w:sz w:val="20"/>
              </w:rPr>
              <w:t>
Советская көшесі, 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8716-2-403934</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Станционный кенті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Станционный кенті, Первомайская көшесі, 4</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8716-2- 440003</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ауыл шаруашылығы және ветеринария бөлімі»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4-шағын аудан, 1-ғимарат</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8716-45-61908</w:t>
            </w:r>
          </w:p>
          <w:p>
            <w:pPr>
              <w:spacing w:after="20"/>
              <w:ind w:left="20"/>
              <w:jc w:val="both"/>
            </w:pPr>
            <w:r>
              <w:rPr>
                <w:rFonts w:ascii="Times New Roman"/>
                <w:b w:val="false"/>
                <w:i w:val="false"/>
                <w:color w:val="000000"/>
                <w:sz w:val="20"/>
              </w:rPr>
              <w:t>63410</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Заводской кенті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Заводской кенті, Красноармейская көшесі, 15</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8716-45-71678</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Бестөбе кенті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Бестөбе кенті,</w:t>
            </w:r>
            <w:r>
              <w:br/>
            </w:r>
            <w:r>
              <w:rPr>
                <w:rFonts w:ascii="Times New Roman"/>
                <w:b w:val="false"/>
                <w:i w:val="false"/>
                <w:color w:val="000000"/>
                <w:sz w:val="20"/>
              </w:rPr>
              <w:t>
Мир көшесі, 10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8716-45-43417</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Қарабұлақ селосы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Қарабұлақ селосы,</w:t>
            </w:r>
            <w:r>
              <w:br/>
            </w:r>
            <w:r>
              <w:rPr>
                <w:rFonts w:ascii="Times New Roman"/>
                <w:b w:val="false"/>
                <w:i w:val="false"/>
                <w:color w:val="000000"/>
                <w:sz w:val="20"/>
              </w:rPr>
              <w:t>
Ленин көшесі, 24</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8716-45-42116</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Ақсу кенті әкімінің аппараты» мемлекеттік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Ақсу көшесі,</w:t>
            </w:r>
            <w:r>
              <w:br/>
            </w:r>
            <w:r>
              <w:rPr>
                <w:rFonts w:ascii="Times New Roman"/>
                <w:b w:val="false"/>
                <w:i w:val="false"/>
                <w:color w:val="000000"/>
                <w:sz w:val="20"/>
              </w:rPr>
              <w:t>
Набиев көшесі, 26</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8716-45-46446</w:t>
            </w:r>
          </w:p>
        </w:tc>
      </w:tr>
    </w:tbl>
    <w:bookmarkStart w:name="z21" w:id="9"/>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 мемлекеттік</w:t>
      </w:r>
      <w:r>
        <w:br/>
      </w:r>
      <w:r>
        <w:rPr>
          <w:rFonts w:ascii="Times New Roman"/>
          <w:b w:val="false"/>
          <w:i w:val="false"/>
          <w:color w:val="000000"/>
          <w:sz w:val="28"/>
        </w:rPr>
        <w:t xml:space="preserve">
қызметінің Регламентіне </w:t>
      </w:r>
      <w:r>
        <w:br/>
      </w:r>
      <w:r>
        <w:rPr>
          <w:rFonts w:ascii="Times New Roman"/>
          <w:b w:val="false"/>
          <w:i w:val="false"/>
          <w:color w:val="000000"/>
          <w:sz w:val="28"/>
        </w:rPr>
        <w:t xml:space="preserve">
2-қосымша        </w:t>
      </w:r>
    </w:p>
    <w:bookmarkEnd w:id="9"/>
    <w:p>
      <w:pPr>
        <w:spacing w:after="0"/>
        <w:ind w:left="0"/>
        <w:jc w:val="left"/>
      </w:pPr>
      <w:r>
        <w:rPr>
          <w:rFonts w:ascii="Times New Roman"/>
          <w:b/>
          <w:i w:val="false"/>
          <w:color w:val="000000"/>
        </w:rPr>
        <w:t xml:space="preserve"> Кезектіліктің және әкімшілік іс-әрекеттің</w:t>
      </w:r>
      <w:r>
        <w:br/>
      </w:r>
      <w:r>
        <w:rPr>
          <w:rFonts w:ascii="Times New Roman"/>
          <w:b/>
          <w:i w:val="false"/>
          <w:color w:val="000000"/>
        </w:rPr>
        <w:t>
(рәсімдердің) өзара әрекет етуінің сипаттамасы Кесте 1. ҚФБ іс-әрекеті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5"/>
        <w:gridCol w:w="3143"/>
        <w:gridCol w:w="493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рәсімнің (жұмыс барысының, ағынының) іс-әрекеттері</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Рәсімнің (жұмыс барысының, ағынының) іс-әрекетінің №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ветдәрігері</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ветдәрігері</w:t>
            </w:r>
          </w:p>
        </w:tc>
      </w:tr>
      <w:tr>
        <w:trPr>
          <w:trHeight w:val="585"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(рәсімнің, үдерістің, операцияның) атауы және олардың сипаттамасы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жануарға ветеринариялық паспорт (жануарға ветеринариялық паспорттың телнұсқасын, жануарға ветеринариялық паспорттан үзінді) беруді не болмаса мемлекеттік қызметті көрсетуден жазбаша түрде дәлелді бас тартуды рәсімдеу</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w:t>
            </w:r>
            <w:r>
              <w:br/>
            </w:r>
            <w:r>
              <w:rPr>
                <w:rFonts w:ascii="Times New Roman"/>
                <w:b w:val="false"/>
                <w:i w:val="false"/>
                <w:color w:val="000000"/>
                <w:sz w:val="20"/>
              </w:rPr>
              <w:t>
(деректер, құжат,</w:t>
            </w:r>
            <w:r>
              <w:br/>
            </w:r>
            <w:r>
              <w:rPr>
                <w:rFonts w:ascii="Times New Roman"/>
                <w:b w:val="false"/>
                <w:i w:val="false"/>
                <w:color w:val="000000"/>
                <w:sz w:val="20"/>
              </w:rPr>
              <w:t>
ұйымдастырушылық-</w:t>
            </w:r>
            <w:r>
              <w:br/>
            </w:r>
            <w:r>
              <w:rPr>
                <w:rFonts w:ascii="Times New Roman"/>
                <w:b w:val="false"/>
                <w:i w:val="false"/>
                <w:color w:val="000000"/>
                <w:sz w:val="20"/>
              </w:rPr>
              <w:t>
өкімшілік шешім)</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мемлекеттік қызмет көрсетудің нәтижесін беру</w:t>
            </w:r>
          </w:p>
        </w:tc>
      </w:tr>
      <w:tr>
        <w:trPr>
          <w:trHeight w:val="21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(жануарға ветеринариялық паспорттан үзінді) беру кезінде 3 жұмыс күні ішінде</w:t>
            </w:r>
            <w:r>
              <w:br/>
            </w:r>
            <w:r>
              <w:rPr>
                <w:rFonts w:ascii="Times New Roman"/>
                <w:b w:val="false"/>
                <w:i w:val="false"/>
                <w:color w:val="000000"/>
                <w:sz w:val="20"/>
              </w:rPr>
              <w:t>
Жануарға ветеринариялық паспорттың телнұсқасын ресімдеу кезінде 10 жұмыс күні ішінде</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left"/>
      </w:pPr>
      <w:r>
        <w:rPr>
          <w:rFonts w:ascii="Times New Roman"/>
          <w:b/>
          <w:i w:val="false"/>
          <w:color w:val="000000"/>
        </w:rPr>
        <w:t xml:space="preserve"> Кесте 2. Пайдалану нұсқалары. Негізгі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00"/>
      </w:tblGrid>
      <w:tr>
        <w:trPr>
          <w:trHeight w:val="30" w:hRule="atLeast"/>
        </w:trPr>
        <w:tc>
          <w:tcPr>
            <w:tcW w:w="1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ветдәрігері</w:t>
            </w:r>
          </w:p>
        </w:tc>
      </w:tr>
      <w:tr>
        <w:trPr>
          <w:trHeight w:val="30" w:hRule="atLeast"/>
        </w:trPr>
        <w:tc>
          <w:tcPr>
            <w:tcW w:w="1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1</w:t>
            </w:r>
            <w:r>
              <w:br/>
            </w:r>
            <w:r>
              <w:rPr>
                <w:rFonts w:ascii="Times New Roman"/>
                <w:b w:val="false"/>
                <w:i w:val="false"/>
                <w:color w:val="000000"/>
                <w:sz w:val="20"/>
              </w:rPr>
              <w:t>
Құжаттарды қабылдау, журналға тіркеу</w:t>
            </w:r>
          </w:p>
        </w:tc>
      </w:tr>
      <w:tr>
        <w:trPr>
          <w:trHeight w:val="30" w:hRule="atLeast"/>
        </w:trPr>
        <w:tc>
          <w:tcPr>
            <w:tcW w:w="1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2</w:t>
            </w:r>
          </w:p>
          <w:p>
            <w:pPr>
              <w:spacing w:after="20"/>
              <w:ind w:left="20"/>
              <w:jc w:val="both"/>
            </w:pPr>
            <w:r>
              <w:rPr>
                <w:rFonts w:ascii="Times New Roman"/>
                <w:b w:val="false"/>
                <w:i w:val="false"/>
                <w:color w:val="000000"/>
                <w:sz w:val="20"/>
              </w:rPr>
              <w:t>Құжаттарды қарау, жануарға ветеринариялық паспортты (жануарға ветеринариялық паспорттың телнұсқасын, жануарға ветеринариялық паспорттан үзінді) рәсімдеу</w:t>
            </w:r>
          </w:p>
        </w:tc>
      </w:tr>
      <w:tr>
        <w:trPr>
          <w:trHeight w:val="30" w:hRule="atLeast"/>
        </w:trPr>
        <w:tc>
          <w:tcPr>
            <w:tcW w:w="1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3</w:t>
            </w:r>
          </w:p>
          <w:p>
            <w:pPr>
              <w:spacing w:after="20"/>
              <w:ind w:left="20"/>
              <w:jc w:val="both"/>
            </w:pPr>
            <w:r>
              <w:rPr>
                <w:rFonts w:ascii="Times New Roman"/>
                <w:b w:val="false"/>
                <w:i w:val="false"/>
                <w:color w:val="000000"/>
                <w:sz w:val="20"/>
              </w:rPr>
              <w:t>жануарға ветеринариялық паспорт (жануарға ветеринариялық паспорттың телнұсқасын, жануарға ветеринариялық паспорттан үзінді) беру</w:t>
            </w:r>
          </w:p>
        </w:tc>
      </w:tr>
    </w:tbl>
    <w:p>
      <w:pPr>
        <w:spacing w:after="0"/>
        <w:ind w:left="0"/>
        <w:jc w:val="left"/>
      </w:pPr>
      <w:r>
        <w:rPr>
          <w:rFonts w:ascii="Times New Roman"/>
          <w:b/>
          <w:i w:val="false"/>
          <w:color w:val="000000"/>
        </w:rPr>
        <w:t xml:space="preserve"> Кесте 3. Пайдалану нұсқалары. Балама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00"/>
      </w:tblGrid>
      <w:tr>
        <w:trPr>
          <w:trHeight w:val="30" w:hRule="atLeast"/>
        </w:trPr>
        <w:tc>
          <w:tcPr>
            <w:tcW w:w="1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ветдәрігер</w:t>
            </w:r>
          </w:p>
        </w:tc>
      </w:tr>
      <w:tr>
        <w:trPr>
          <w:trHeight w:val="30" w:hRule="atLeast"/>
        </w:trPr>
        <w:tc>
          <w:tcPr>
            <w:tcW w:w="1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1</w:t>
            </w:r>
            <w:r>
              <w:br/>
            </w:r>
            <w:r>
              <w:rPr>
                <w:rFonts w:ascii="Times New Roman"/>
                <w:b w:val="false"/>
                <w:i w:val="false"/>
                <w:color w:val="000000"/>
                <w:sz w:val="20"/>
              </w:rPr>
              <w:t>
Құжаттарды қабылдау, журналға тіркеу</w:t>
            </w:r>
          </w:p>
        </w:tc>
      </w:tr>
      <w:tr>
        <w:trPr>
          <w:trHeight w:val="30" w:hRule="atLeast"/>
        </w:trPr>
        <w:tc>
          <w:tcPr>
            <w:tcW w:w="1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2</w:t>
            </w:r>
            <w:r>
              <w:br/>
            </w:r>
            <w:r>
              <w:rPr>
                <w:rFonts w:ascii="Times New Roman"/>
                <w:b w:val="false"/>
                <w:i w:val="false"/>
                <w:color w:val="000000"/>
                <w:sz w:val="20"/>
              </w:rPr>
              <w:t>
Құжаттарды қарау, дәлелді бас тартуды ресімдеу және қол қою</w:t>
            </w:r>
          </w:p>
        </w:tc>
      </w:tr>
      <w:tr>
        <w:trPr>
          <w:trHeight w:val="30" w:hRule="atLeast"/>
        </w:trPr>
        <w:tc>
          <w:tcPr>
            <w:tcW w:w="1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3</w:t>
            </w:r>
            <w:r>
              <w:br/>
            </w:r>
            <w:r>
              <w:rPr>
                <w:rFonts w:ascii="Times New Roman"/>
                <w:b w:val="false"/>
                <w:i w:val="false"/>
                <w:color w:val="000000"/>
                <w:sz w:val="20"/>
              </w:rPr>
              <w:t>
Тұтынушыға дәлелді бас тартуды беру</w:t>
            </w:r>
          </w:p>
        </w:tc>
      </w:tr>
    </w:tbl>
    <w:bookmarkStart w:name="z22" w:id="10"/>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 мемлекеттік</w:t>
      </w:r>
      <w:r>
        <w:br/>
      </w:r>
      <w:r>
        <w:rPr>
          <w:rFonts w:ascii="Times New Roman"/>
          <w:b w:val="false"/>
          <w:i w:val="false"/>
          <w:color w:val="000000"/>
          <w:sz w:val="28"/>
        </w:rPr>
        <w:t xml:space="preserve">
қызметінің Регламентіне </w:t>
      </w:r>
      <w:r>
        <w:br/>
      </w:r>
      <w:r>
        <w:rPr>
          <w:rFonts w:ascii="Times New Roman"/>
          <w:b w:val="false"/>
          <w:i w:val="false"/>
          <w:color w:val="000000"/>
          <w:sz w:val="28"/>
        </w:rPr>
        <w:t xml:space="preserve">
3-қосымша       </w:t>
      </w:r>
    </w:p>
    <w:bookmarkEnd w:id="10"/>
    <w:p>
      <w:pPr>
        <w:spacing w:after="0"/>
        <w:ind w:left="0"/>
        <w:jc w:val="left"/>
      </w:pPr>
      <w:r>
        <w:rPr>
          <w:rFonts w:ascii="Times New Roman"/>
          <w:b/>
          <w:i w:val="false"/>
          <w:color w:val="000000"/>
        </w:rPr>
        <w:t xml:space="preserve"> Әкімшілік іс-әрекеттердің қисынды кезектілігі</w:t>
      </w:r>
      <w:r>
        <w:br/>
      </w:r>
      <w:r>
        <w:rPr>
          <w:rFonts w:ascii="Times New Roman"/>
          <w:b/>
          <w:i w:val="false"/>
          <w:color w:val="000000"/>
        </w:rPr>
        <w:t>
арасындағы өзара байланысты айқындайтын сызбалар</w:t>
      </w:r>
      <w:r>
        <w:br/>
      </w:r>
      <w:r>
        <w:rPr>
          <w:rFonts w:ascii="Times New Roman"/>
          <w:b/>
          <w:i w:val="false"/>
          <w:color w:val="000000"/>
        </w:rPr>
        <w:t>
(қағаз нұсқасынан қараңыз)</w:t>
      </w:r>
    </w:p>
    <w:bookmarkStart w:name="z23" w:id="11"/>
    <w:p>
      <w:pPr>
        <w:spacing w:after="0"/>
        <w:ind w:left="0"/>
        <w:jc w:val="both"/>
      </w:pPr>
      <w:r>
        <w:rPr>
          <w:rFonts w:ascii="Times New Roman"/>
          <w:b w:val="false"/>
          <w:i w:val="false"/>
          <w:color w:val="000000"/>
          <w:sz w:val="28"/>
        </w:rPr>
        <w:t xml:space="preserve">
«Жануарға ветеринариялық </w:t>
      </w:r>
      <w:r>
        <w:br/>
      </w:r>
      <w:r>
        <w:rPr>
          <w:rFonts w:ascii="Times New Roman"/>
          <w:b w:val="false"/>
          <w:i w:val="false"/>
          <w:color w:val="000000"/>
          <w:sz w:val="28"/>
        </w:rPr>
        <w:t>
паспорт беру» мемлекеттік</w:t>
      </w:r>
      <w:r>
        <w:br/>
      </w:r>
      <w:r>
        <w:rPr>
          <w:rFonts w:ascii="Times New Roman"/>
          <w:b w:val="false"/>
          <w:i w:val="false"/>
          <w:color w:val="000000"/>
          <w:sz w:val="28"/>
        </w:rPr>
        <w:t xml:space="preserve">
қызметінің Регламентіне </w:t>
      </w:r>
      <w:r>
        <w:br/>
      </w:r>
      <w:r>
        <w:rPr>
          <w:rFonts w:ascii="Times New Roman"/>
          <w:b w:val="false"/>
          <w:i w:val="false"/>
          <w:color w:val="000000"/>
          <w:sz w:val="28"/>
        </w:rPr>
        <w:t xml:space="preserve">
4-қосымша        </w:t>
      </w:r>
    </w:p>
    <w:bookmarkEnd w:id="11"/>
    <w:p>
      <w:pPr>
        <w:spacing w:after="0"/>
        <w:ind w:left="0"/>
        <w:jc w:val="both"/>
      </w:pPr>
      <w:r>
        <w:rPr>
          <w:rFonts w:ascii="Times New Roman"/>
          <w:b w:val="false"/>
          <w:i w:val="false"/>
          <w:color w:val="000000"/>
          <w:sz w:val="28"/>
        </w:rPr>
        <w:t>Ветеринариялық паспорт</w:t>
      </w:r>
      <w:r>
        <w:br/>
      </w:r>
      <w:r>
        <w:rPr>
          <w:rFonts w:ascii="Times New Roman"/>
          <w:b w:val="false"/>
          <w:i w:val="false"/>
          <w:color w:val="000000"/>
          <w:sz w:val="28"/>
        </w:rPr>
        <w:t>
Ветеринарный паспорт</w:t>
      </w:r>
    </w:p>
    <w:p>
      <w:pPr>
        <w:spacing w:after="0"/>
        <w:ind w:left="0"/>
        <w:jc w:val="both"/>
      </w:pPr>
      <w:r>
        <w:rPr>
          <w:rFonts w:ascii="Times New Roman"/>
          <w:b w:val="false"/>
          <w:i w:val="false"/>
          <w:color w:val="000000"/>
          <w:sz w:val="28"/>
        </w:rPr>
        <w:t>________________ аудан/район (қала/город)</w:t>
      </w:r>
      <w:r>
        <w:br/>
      </w:r>
      <w:r>
        <w:rPr>
          <w:rFonts w:ascii="Times New Roman"/>
          <w:b w:val="false"/>
          <w:i w:val="false"/>
          <w:color w:val="000000"/>
          <w:sz w:val="28"/>
        </w:rPr>
        <w:t>
____________________________ облыс/область</w:t>
      </w:r>
    </w:p>
    <w:p>
      <w:pPr>
        <w:spacing w:after="0"/>
        <w:ind w:left="0"/>
        <w:jc w:val="both"/>
      </w:pPr>
      <w:r>
        <w:rPr>
          <w:rFonts w:ascii="Times New Roman"/>
          <w:b w:val="false"/>
          <w:i w:val="false"/>
          <w:color w:val="000000"/>
          <w:sz w:val="28"/>
        </w:rPr>
        <w:t>(2-бет)/(страница 2)</w:t>
      </w:r>
    </w:p>
    <w:p>
      <w:pPr>
        <w:spacing w:after="0"/>
        <w:ind w:left="0"/>
        <w:jc w:val="both"/>
      </w:pPr>
      <w:r>
        <w:rPr>
          <w:rFonts w:ascii="Times New Roman"/>
          <w:b w:val="false"/>
          <w:i w:val="false"/>
          <w:color w:val="000000"/>
          <w:sz w:val="28"/>
        </w:rPr>
        <w:t>Ветеринариялық паспорттың нөмipi/Номер ветеринарного паспорта: №____*</w:t>
      </w:r>
    </w:p>
    <w:p>
      <w:pPr>
        <w:spacing w:after="0"/>
        <w:ind w:left="0"/>
        <w:jc w:val="both"/>
      </w:pPr>
      <w:r>
        <w:rPr>
          <w:rFonts w:ascii="Times New Roman"/>
          <w:b w:val="false"/>
          <w:i w:val="false"/>
          <w:color w:val="000000"/>
          <w:sz w:val="28"/>
        </w:rPr>
        <w:t>Жануар туралы деректер / Данные о животном:</w:t>
      </w:r>
      <w:r>
        <w:br/>
      </w:r>
      <w:r>
        <w:rPr>
          <w:rFonts w:ascii="Times New Roman"/>
          <w:b w:val="false"/>
          <w:i w:val="false"/>
          <w:color w:val="000000"/>
          <w:sz w:val="28"/>
        </w:rPr>
        <w:t>
Tүpi / Вид _________________________________________________________</w:t>
      </w:r>
      <w:r>
        <w:br/>
      </w:r>
      <w:r>
        <w:rPr>
          <w:rFonts w:ascii="Times New Roman"/>
          <w:b w:val="false"/>
          <w:i w:val="false"/>
          <w:color w:val="000000"/>
          <w:sz w:val="28"/>
        </w:rPr>
        <w:t>
Жынысы / Пол _______________________________________________________</w:t>
      </w:r>
      <w:r>
        <w:br/>
      </w:r>
      <w:r>
        <w:rPr>
          <w:rFonts w:ascii="Times New Roman"/>
          <w:b w:val="false"/>
          <w:i w:val="false"/>
          <w:color w:val="000000"/>
          <w:sz w:val="28"/>
        </w:rPr>
        <w:t>
Малдың түci / Масть ________________________________________________</w:t>
      </w:r>
      <w:r>
        <w:br/>
      </w:r>
      <w:r>
        <w:rPr>
          <w:rFonts w:ascii="Times New Roman"/>
          <w:b w:val="false"/>
          <w:i w:val="false"/>
          <w:color w:val="000000"/>
          <w:sz w:val="28"/>
        </w:rPr>
        <w:t>
Аты / Кличка _______________________________________________________</w:t>
      </w:r>
      <w:r>
        <w:br/>
      </w:r>
      <w:r>
        <w:rPr>
          <w:rFonts w:ascii="Times New Roman"/>
          <w:b w:val="false"/>
          <w:i w:val="false"/>
          <w:color w:val="000000"/>
          <w:sz w:val="28"/>
        </w:rPr>
        <w:t>
Жасы / Возраст _____________________________________________________</w:t>
      </w:r>
      <w:r>
        <w:br/>
      </w:r>
      <w:r>
        <w:rPr>
          <w:rFonts w:ascii="Times New Roman"/>
          <w:b w:val="false"/>
          <w:i w:val="false"/>
          <w:color w:val="000000"/>
          <w:sz w:val="28"/>
        </w:rPr>
        <w:t>
Бiрдейлендiру әдici / Метод идентификации __________________________</w:t>
      </w:r>
      <w:r>
        <w:br/>
      </w:r>
      <w:r>
        <w:rPr>
          <w:rFonts w:ascii="Times New Roman"/>
          <w:b w:val="false"/>
          <w:i w:val="false"/>
          <w:color w:val="000000"/>
          <w:sz w:val="28"/>
        </w:rPr>
        <w:t>
Малдың тегi туралы деректер (егер асыл тұқымды жануар болса) /</w:t>
      </w:r>
      <w:r>
        <w:br/>
      </w:r>
      <w:r>
        <w:rPr>
          <w:rFonts w:ascii="Times New Roman"/>
          <w:b w:val="false"/>
          <w:i w:val="false"/>
          <w:color w:val="000000"/>
          <w:sz w:val="28"/>
        </w:rPr>
        <w:t>
Данные о родителях (если племенное животное)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3"/>
        <w:gridCol w:w="2422"/>
        <w:gridCol w:w="3389"/>
        <w:gridCol w:w="3966"/>
      </w:tblGrid>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r>
              <w:br/>
            </w:r>
            <w:r>
              <w:rPr>
                <w:rFonts w:ascii="Times New Roman"/>
                <w:b w:val="false"/>
                <w:i w:val="false"/>
                <w:color w:val="000000"/>
                <w:sz w:val="20"/>
              </w:rPr>
              <w:t>
шаруашылығы</w:t>
            </w:r>
            <w:r>
              <w:br/>
            </w:r>
            <w:r>
              <w:rPr>
                <w:rFonts w:ascii="Times New Roman"/>
                <w:b w:val="false"/>
                <w:i w:val="false"/>
                <w:color w:val="000000"/>
                <w:sz w:val="20"/>
              </w:rPr>
              <w:t>
жануарлары</w:t>
            </w:r>
            <w:r>
              <w:br/>
            </w:r>
            <w:r>
              <w:rPr>
                <w:rFonts w:ascii="Times New Roman"/>
                <w:b w:val="false"/>
                <w:i w:val="false"/>
                <w:color w:val="000000"/>
                <w:sz w:val="20"/>
              </w:rPr>
              <w:t>
тиесiлi иесiнiң</w:t>
            </w:r>
            <w:r>
              <w:br/>
            </w:r>
            <w:r>
              <w:rPr>
                <w:rFonts w:ascii="Times New Roman"/>
                <w:b w:val="false"/>
                <w:i w:val="false"/>
                <w:color w:val="000000"/>
                <w:sz w:val="20"/>
              </w:rPr>
              <w:t>
Т.А.Ә. немесе</w:t>
            </w:r>
            <w:r>
              <w:br/>
            </w:r>
            <w:r>
              <w:rPr>
                <w:rFonts w:ascii="Times New Roman"/>
                <w:b w:val="false"/>
                <w:i w:val="false"/>
                <w:color w:val="000000"/>
                <w:sz w:val="20"/>
              </w:rPr>
              <w:t>
заңды тұлғаның</w:t>
            </w:r>
            <w:r>
              <w:br/>
            </w:r>
            <w:r>
              <w:rPr>
                <w:rFonts w:ascii="Times New Roman"/>
                <w:b w:val="false"/>
                <w:i w:val="false"/>
                <w:color w:val="000000"/>
                <w:sz w:val="20"/>
              </w:rPr>
              <w:t>
атауы / Ф.И.О.</w:t>
            </w:r>
            <w:r>
              <w:br/>
            </w:r>
            <w:r>
              <w:rPr>
                <w:rFonts w:ascii="Times New Roman"/>
                <w:b w:val="false"/>
                <w:i w:val="false"/>
                <w:color w:val="000000"/>
                <w:sz w:val="20"/>
              </w:rPr>
              <w:t>
владельца или</w:t>
            </w:r>
            <w:r>
              <w:br/>
            </w:r>
            <w:r>
              <w:rPr>
                <w:rFonts w:ascii="Times New Roman"/>
                <w:b w:val="false"/>
                <w:i w:val="false"/>
                <w:color w:val="000000"/>
                <w:sz w:val="20"/>
              </w:rPr>
              <w:t>
наименование</w:t>
            </w:r>
            <w:r>
              <w:br/>
            </w:r>
            <w:r>
              <w:rPr>
                <w:rFonts w:ascii="Times New Roman"/>
                <w:b w:val="false"/>
                <w:i w:val="false"/>
                <w:color w:val="000000"/>
                <w:sz w:val="20"/>
              </w:rPr>
              <w:t>
юридического</w:t>
            </w:r>
            <w:r>
              <w:br/>
            </w:r>
            <w:r>
              <w:rPr>
                <w:rFonts w:ascii="Times New Roman"/>
                <w:b w:val="false"/>
                <w:i w:val="false"/>
                <w:color w:val="000000"/>
                <w:sz w:val="20"/>
              </w:rPr>
              <w:t>
лица, которому</w:t>
            </w:r>
            <w:r>
              <w:br/>
            </w:r>
            <w:r>
              <w:rPr>
                <w:rFonts w:ascii="Times New Roman"/>
                <w:b w:val="false"/>
                <w:i w:val="false"/>
                <w:color w:val="000000"/>
                <w:sz w:val="20"/>
              </w:rPr>
              <w:t>
принадлежит</w:t>
            </w:r>
            <w:r>
              <w:br/>
            </w:r>
            <w:r>
              <w:rPr>
                <w:rFonts w:ascii="Times New Roman"/>
                <w:b w:val="false"/>
                <w:i w:val="false"/>
                <w:color w:val="000000"/>
                <w:sz w:val="20"/>
              </w:rPr>
              <w:t>
сельскохозяй</w:t>
            </w:r>
            <w:r>
              <w:br/>
            </w:r>
            <w:r>
              <w:rPr>
                <w:rFonts w:ascii="Times New Roman"/>
                <w:b w:val="false"/>
                <w:i w:val="false"/>
                <w:color w:val="000000"/>
                <w:sz w:val="20"/>
              </w:rPr>
              <w:t>
ственные животные</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Иесiнiң</w:t>
            </w:r>
            <w:r>
              <w:br/>
            </w:r>
            <w:r>
              <w:rPr>
                <w:rFonts w:ascii="Times New Roman"/>
                <w:b w:val="false"/>
                <w:i w:val="false"/>
                <w:color w:val="000000"/>
                <w:sz w:val="20"/>
              </w:rPr>
              <w:t>
мекен-жайы</w:t>
            </w:r>
            <w:r>
              <w:br/>
            </w:r>
            <w:r>
              <w:rPr>
                <w:rFonts w:ascii="Times New Roman"/>
                <w:b w:val="false"/>
                <w:i w:val="false"/>
                <w:color w:val="000000"/>
                <w:sz w:val="20"/>
              </w:rPr>
              <w:t>
немесе заңды</w:t>
            </w:r>
            <w:r>
              <w:br/>
            </w:r>
            <w:r>
              <w:rPr>
                <w:rFonts w:ascii="Times New Roman"/>
                <w:b w:val="false"/>
                <w:i w:val="false"/>
                <w:color w:val="000000"/>
                <w:sz w:val="20"/>
              </w:rPr>
              <w:t>
тұлғаның</w:t>
            </w:r>
            <w:r>
              <w:br/>
            </w:r>
            <w:r>
              <w:rPr>
                <w:rFonts w:ascii="Times New Roman"/>
                <w:b w:val="false"/>
                <w:i w:val="false"/>
                <w:color w:val="000000"/>
                <w:sz w:val="20"/>
              </w:rPr>
              <w:t>
атауы /</w:t>
            </w:r>
            <w:r>
              <w:br/>
            </w:r>
            <w:r>
              <w:rPr>
                <w:rFonts w:ascii="Times New Roman"/>
                <w:b w:val="false"/>
                <w:i w:val="false"/>
                <w:color w:val="000000"/>
                <w:sz w:val="20"/>
              </w:rPr>
              <w:t>
Адрес</w:t>
            </w:r>
            <w:r>
              <w:br/>
            </w:r>
            <w:r>
              <w:rPr>
                <w:rFonts w:ascii="Times New Roman"/>
                <w:b w:val="false"/>
                <w:i w:val="false"/>
                <w:color w:val="000000"/>
                <w:sz w:val="20"/>
              </w:rPr>
              <w:t>
владельца или</w:t>
            </w:r>
            <w:r>
              <w:br/>
            </w:r>
            <w:r>
              <w:rPr>
                <w:rFonts w:ascii="Times New Roman"/>
                <w:b w:val="false"/>
                <w:i w:val="false"/>
                <w:color w:val="000000"/>
                <w:sz w:val="20"/>
              </w:rPr>
              <w:t>
наименова</w:t>
            </w:r>
            <w:r>
              <w:br/>
            </w:r>
            <w:r>
              <w:rPr>
                <w:rFonts w:ascii="Times New Roman"/>
                <w:b w:val="false"/>
                <w:i w:val="false"/>
                <w:color w:val="000000"/>
                <w:sz w:val="20"/>
              </w:rPr>
              <w:t>
ние</w:t>
            </w:r>
            <w:r>
              <w:br/>
            </w:r>
            <w:r>
              <w:rPr>
                <w:rFonts w:ascii="Times New Roman"/>
                <w:b w:val="false"/>
                <w:i w:val="false"/>
                <w:color w:val="000000"/>
                <w:sz w:val="20"/>
              </w:rPr>
              <w:t>
юриди</w:t>
            </w:r>
            <w:r>
              <w:br/>
            </w:r>
            <w:r>
              <w:rPr>
                <w:rFonts w:ascii="Times New Roman"/>
                <w:b w:val="false"/>
                <w:i w:val="false"/>
                <w:color w:val="000000"/>
                <w:sz w:val="20"/>
              </w:rPr>
              <w:t>
ческого</w:t>
            </w:r>
            <w:r>
              <w:br/>
            </w:r>
            <w:r>
              <w:rPr>
                <w:rFonts w:ascii="Times New Roman"/>
                <w:b w:val="false"/>
                <w:i w:val="false"/>
                <w:color w:val="000000"/>
                <w:sz w:val="20"/>
              </w:rPr>
              <w:t>
лица</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жануарларының иесi</w:t>
            </w:r>
            <w:r>
              <w:br/>
            </w:r>
            <w:r>
              <w:rPr>
                <w:rFonts w:ascii="Times New Roman"/>
                <w:b w:val="false"/>
                <w:i w:val="false"/>
                <w:color w:val="000000"/>
                <w:sz w:val="20"/>
              </w:rPr>
              <w:t>
ауыстырылған күн/</w:t>
            </w:r>
            <w:r>
              <w:br/>
            </w:r>
            <w:r>
              <w:rPr>
                <w:rFonts w:ascii="Times New Roman"/>
                <w:b w:val="false"/>
                <w:i w:val="false"/>
                <w:color w:val="000000"/>
                <w:sz w:val="20"/>
              </w:rPr>
              <w:t>
Дата смены</w:t>
            </w:r>
            <w:r>
              <w:br/>
            </w:r>
            <w:r>
              <w:rPr>
                <w:rFonts w:ascii="Times New Roman"/>
                <w:b w:val="false"/>
                <w:i w:val="false"/>
                <w:color w:val="000000"/>
                <w:sz w:val="20"/>
              </w:rPr>
              <w:t>
владельца</w:t>
            </w:r>
            <w:r>
              <w:br/>
            </w:r>
            <w:r>
              <w:rPr>
                <w:rFonts w:ascii="Times New Roman"/>
                <w:b w:val="false"/>
                <w:i w:val="false"/>
                <w:color w:val="000000"/>
                <w:sz w:val="20"/>
              </w:rPr>
              <w:t>
сельскохозяй</w:t>
            </w:r>
            <w:r>
              <w:br/>
            </w:r>
            <w:r>
              <w:rPr>
                <w:rFonts w:ascii="Times New Roman"/>
                <w:b w:val="false"/>
                <w:i w:val="false"/>
                <w:color w:val="000000"/>
                <w:sz w:val="20"/>
              </w:rPr>
              <w:t>
ственных животных</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жануарлары иесiнiң</w:t>
            </w:r>
            <w:r>
              <w:br/>
            </w:r>
            <w:r>
              <w:rPr>
                <w:rFonts w:ascii="Times New Roman"/>
                <w:b w:val="false"/>
                <w:i w:val="false"/>
                <w:color w:val="000000"/>
                <w:sz w:val="20"/>
              </w:rPr>
              <w:t>
ауыстырылуын</w:t>
            </w:r>
            <w:r>
              <w:br/>
            </w:r>
            <w:r>
              <w:rPr>
                <w:rFonts w:ascii="Times New Roman"/>
                <w:b w:val="false"/>
                <w:i w:val="false"/>
                <w:color w:val="000000"/>
                <w:sz w:val="20"/>
              </w:rPr>
              <w:t>
растайтын</w:t>
            </w:r>
            <w:r>
              <w:br/>
            </w:r>
            <w:r>
              <w:rPr>
                <w:rFonts w:ascii="Times New Roman"/>
                <w:b w:val="false"/>
                <w:i w:val="false"/>
                <w:color w:val="000000"/>
                <w:sz w:val="20"/>
              </w:rPr>
              <w:t>
мемветсанинспектордың</w:t>
            </w:r>
            <w:r>
              <w:br/>
            </w:r>
            <w:r>
              <w:rPr>
                <w:rFonts w:ascii="Times New Roman"/>
                <w:b w:val="false"/>
                <w:i w:val="false"/>
                <w:color w:val="000000"/>
                <w:sz w:val="20"/>
              </w:rPr>
              <w:t>
қолы мен мөpi /</w:t>
            </w:r>
            <w:r>
              <w:br/>
            </w:r>
            <w:r>
              <w:rPr>
                <w:rFonts w:ascii="Times New Roman"/>
                <w:b w:val="false"/>
                <w:i w:val="false"/>
                <w:color w:val="000000"/>
                <w:sz w:val="20"/>
              </w:rPr>
              <w:t>
Подпись и печать</w:t>
            </w:r>
            <w:r>
              <w:br/>
            </w:r>
            <w:r>
              <w:rPr>
                <w:rFonts w:ascii="Times New Roman"/>
                <w:b w:val="false"/>
                <w:i w:val="false"/>
                <w:color w:val="000000"/>
                <w:sz w:val="20"/>
              </w:rPr>
              <w:t>
госветсанинспек</w:t>
            </w:r>
            <w:r>
              <w:br/>
            </w:r>
            <w:r>
              <w:rPr>
                <w:rFonts w:ascii="Times New Roman"/>
                <w:b w:val="false"/>
                <w:i w:val="false"/>
                <w:color w:val="000000"/>
                <w:sz w:val="20"/>
              </w:rPr>
              <w:t>
тора,</w:t>
            </w:r>
            <w:r>
              <w:br/>
            </w:r>
            <w:r>
              <w:rPr>
                <w:rFonts w:ascii="Times New Roman"/>
                <w:b w:val="false"/>
                <w:i w:val="false"/>
                <w:color w:val="000000"/>
                <w:sz w:val="20"/>
              </w:rPr>
              <w:t>
подтверждающего смену владельца</w:t>
            </w:r>
            <w:r>
              <w:br/>
            </w:r>
            <w:r>
              <w:rPr>
                <w:rFonts w:ascii="Times New Roman"/>
                <w:b w:val="false"/>
                <w:i w:val="false"/>
                <w:color w:val="000000"/>
                <w:sz w:val="20"/>
              </w:rPr>
              <w:t>
сельскохозяйствен</w:t>
            </w:r>
            <w:r>
              <w:br/>
            </w:r>
            <w:r>
              <w:rPr>
                <w:rFonts w:ascii="Times New Roman"/>
                <w:b w:val="false"/>
                <w:i w:val="false"/>
                <w:color w:val="000000"/>
                <w:sz w:val="20"/>
              </w:rPr>
              <w:t>
ных животных</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Берiлген күнi 20 __ ж. ___ ______. / Дата выдачи ___ ______ 20 __ г.</w:t>
      </w:r>
    </w:p>
    <w:p>
      <w:pPr>
        <w:spacing w:after="0"/>
        <w:ind w:left="0"/>
        <w:jc w:val="both"/>
      </w:pPr>
      <w:r>
        <w:rPr>
          <w:rFonts w:ascii="Times New Roman"/>
          <w:b w:val="false"/>
          <w:i w:val="false"/>
          <w:color w:val="000000"/>
          <w:sz w:val="28"/>
        </w:rPr>
        <w:t>М.О./М.П.</w:t>
      </w:r>
      <w:r>
        <w:br/>
      </w:r>
      <w:r>
        <w:rPr>
          <w:rFonts w:ascii="Times New Roman"/>
          <w:b w:val="false"/>
          <w:i w:val="false"/>
          <w:color w:val="000000"/>
          <w:sz w:val="28"/>
        </w:rPr>
        <w:t>
(жануардың паспортын берген</w:t>
      </w:r>
      <w:r>
        <w:br/>
      </w:r>
      <w:r>
        <w:rPr>
          <w:rFonts w:ascii="Times New Roman"/>
          <w:b w:val="false"/>
          <w:i w:val="false"/>
          <w:color w:val="000000"/>
          <w:sz w:val="28"/>
        </w:rPr>
        <w:t>
жергiлiктi атқарушы органның</w:t>
      </w:r>
      <w:r>
        <w:br/>
      </w:r>
      <w:r>
        <w:rPr>
          <w:rFonts w:ascii="Times New Roman"/>
          <w:b w:val="false"/>
          <w:i w:val="false"/>
          <w:color w:val="000000"/>
          <w:sz w:val="28"/>
        </w:rPr>
        <w:t>
мөpi / печать местного исполнительного ____________________________</w:t>
      </w:r>
      <w:r>
        <w:br/>
      </w:r>
      <w:r>
        <w:rPr>
          <w:rFonts w:ascii="Times New Roman"/>
          <w:b w:val="false"/>
          <w:i w:val="false"/>
          <w:color w:val="000000"/>
          <w:sz w:val="28"/>
        </w:rPr>
        <w:t>
органа, выдавшего паспорт животного) (Т.А.Ә., қолы / Ф.И.О.,</w:t>
      </w:r>
      <w:r>
        <w:br/>
      </w: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Ескертпе: *жануар паспортының нөмipi ауыл шаруашылығы жануарларының жеке нөмiрiне сәйкес келедi. Паспортты ауыл шаруашылығы жануарларының тобына (отарына) берген кезде төртiншi жетi сан (бiрдейлендiру нөмipiнiң жеке тасымалдаушысы) көрсетiлмейдi. Бұл сандар жануарлар паспортының 3-беттегi кecтeciнiң 3-бағанында көрсетiледi.</w:t>
      </w:r>
      <w:r>
        <w:br/>
      </w:r>
      <w:r>
        <w:rPr>
          <w:rFonts w:ascii="Times New Roman"/>
          <w:b w:val="false"/>
          <w:i w:val="false"/>
          <w:color w:val="000000"/>
          <w:sz w:val="28"/>
        </w:rPr>
        <w:t>
      Примечание: *номер паспорта животного соответствует индивидуальному номеру сельскохозяйственных животных. При выдаче паспорта на группу (отару) сельскохозяйственных животных четвертые семь цифр (индивидуальный носитель идентификационного номера) не указывается. Эти цифры указываются в 3 графе таблицы на 3 странице паспорта животного.</w:t>
      </w:r>
    </w:p>
    <w:p>
      <w:pPr>
        <w:spacing w:after="0"/>
        <w:ind w:left="0"/>
        <w:jc w:val="both"/>
      </w:pPr>
      <w:r>
        <w:rPr>
          <w:rFonts w:ascii="Times New Roman"/>
          <w:b w:val="false"/>
          <w:i w:val="false"/>
          <w:color w:val="000000"/>
          <w:sz w:val="28"/>
        </w:rPr>
        <w:t>3-бет / Страница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1133"/>
        <w:gridCol w:w="2893"/>
        <w:gridCol w:w="3873"/>
        <w:gridCol w:w="2794"/>
        <w:gridCol w:w="1554"/>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 Дата</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r>
              <w:br/>
            </w:r>
            <w:r>
              <w:rPr>
                <w:rFonts w:ascii="Times New Roman"/>
                <w:b w:val="false"/>
                <w:i w:val="false"/>
                <w:color w:val="000000"/>
                <w:sz w:val="20"/>
              </w:rPr>
              <w:t>
шаруашылығы</w:t>
            </w:r>
            <w:r>
              <w:br/>
            </w:r>
            <w:r>
              <w:rPr>
                <w:rFonts w:ascii="Times New Roman"/>
                <w:b w:val="false"/>
                <w:i w:val="false"/>
                <w:color w:val="000000"/>
                <w:sz w:val="20"/>
              </w:rPr>
              <w:t>
жануарларының</w:t>
            </w:r>
            <w:r>
              <w:br/>
            </w:r>
            <w:r>
              <w:rPr>
                <w:rFonts w:ascii="Times New Roman"/>
                <w:b w:val="false"/>
                <w:i w:val="false"/>
                <w:color w:val="000000"/>
                <w:sz w:val="20"/>
              </w:rPr>
              <w:t>
тобына</w:t>
            </w:r>
            <w:r>
              <w:br/>
            </w:r>
            <w:r>
              <w:rPr>
                <w:rFonts w:ascii="Times New Roman"/>
                <w:b w:val="false"/>
                <w:i w:val="false"/>
                <w:color w:val="000000"/>
                <w:sz w:val="20"/>
              </w:rPr>
              <w:t>
(отарына)</w:t>
            </w:r>
            <w:r>
              <w:br/>
            </w:r>
            <w:r>
              <w:rPr>
                <w:rFonts w:ascii="Times New Roman"/>
                <w:b w:val="false"/>
                <w:i w:val="false"/>
                <w:color w:val="000000"/>
                <w:sz w:val="20"/>
              </w:rPr>
              <w:t>
паспорт</w:t>
            </w:r>
            <w:r>
              <w:br/>
            </w:r>
            <w:r>
              <w:rPr>
                <w:rFonts w:ascii="Times New Roman"/>
                <w:b w:val="false"/>
                <w:i w:val="false"/>
                <w:color w:val="000000"/>
                <w:sz w:val="20"/>
              </w:rPr>
              <w:t>
берген кезде</w:t>
            </w:r>
            <w:r>
              <w:br/>
            </w:r>
            <w:r>
              <w:rPr>
                <w:rFonts w:ascii="Times New Roman"/>
                <w:b w:val="false"/>
                <w:i w:val="false"/>
                <w:color w:val="000000"/>
                <w:sz w:val="20"/>
              </w:rPr>
              <w:t>
бiрдейлендiру</w:t>
            </w:r>
            <w:r>
              <w:br/>
            </w:r>
            <w:r>
              <w:rPr>
                <w:rFonts w:ascii="Times New Roman"/>
                <w:b w:val="false"/>
                <w:i w:val="false"/>
                <w:color w:val="000000"/>
                <w:sz w:val="20"/>
              </w:rPr>
              <w:t>
нөмiрiн</w:t>
            </w:r>
            <w:r>
              <w:br/>
            </w:r>
            <w:r>
              <w:rPr>
                <w:rFonts w:ascii="Times New Roman"/>
                <w:b w:val="false"/>
                <w:i w:val="false"/>
                <w:color w:val="000000"/>
                <w:sz w:val="20"/>
              </w:rPr>
              <w:t>
тасымалдаушы /Носитель</w:t>
            </w:r>
            <w:r>
              <w:br/>
            </w:r>
            <w:r>
              <w:rPr>
                <w:rFonts w:ascii="Times New Roman"/>
                <w:b w:val="false"/>
                <w:i w:val="false"/>
                <w:color w:val="000000"/>
                <w:sz w:val="20"/>
              </w:rPr>
              <w:t>
идентифика</w:t>
            </w:r>
            <w:r>
              <w:br/>
            </w:r>
            <w:r>
              <w:rPr>
                <w:rFonts w:ascii="Times New Roman"/>
                <w:b w:val="false"/>
                <w:i w:val="false"/>
                <w:color w:val="000000"/>
                <w:sz w:val="20"/>
              </w:rPr>
              <w:t>
ционного номера при</w:t>
            </w:r>
            <w:r>
              <w:br/>
            </w:r>
            <w:r>
              <w:rPr>
                <w:rFonts w:ascii="Times New Roman"/>
                <w:b w:val="false"/>
                <w:i w:val="false"/>
                <w:color w:val="000000"/>
                <w:sz w:val="20"/>
              </w:rPr>
              <w:t>
выдаче паспорта</w:t>
            </w:r>
            <w:r>
              <w:br/>
            </w:r>
            <w:r>
              <w:rPr>
                <w:rFonts w:ascii="Times New Roman"/>
                <w:b w:val="false"/>
                <w:i w:val="false"/>
                <w:color w:val="000000"/>
                <w:sz w:val="20"/>
              </w:rPr>
              <w:t>
на группу</w:t>
            </w:r>
            <w:r>
              <w:br/>
            </w:r>
            <w:r>
              <w:rPr>
                <w:rFonts w:ascii="Times New Roman"/>
                <w:b w:val="false"/>
                <w:i w:val="false"/>
                <w:color w:val="000000"/>
                <w:sz w:val="20"/>
              </w:rPr>
              <w:t>
(отару)</w:t>
            </w:r>
            <w:r>
              <w:br/>
            </w:r>
            <w:r>
              <w:rPr>
                <w:rFonts w:ascii="Times New Roman"/>
                <w:b w:val="false"/>
                <w:i w:val="false"/>
                <w:color w:val="000000"/>
                <w:sz w:val="20"/>
              </w:rPr>
              <w:t>
сельскохо</w:t>
            </w:r>
            <w:r>
              <w:br/>
            </w:r>
            <w:r>
              <w:rPr>
                <w:rFonts w:ascii="Times New Roman"/>
                <w:b w:val="false"/>
                <w:i w:val="false"/>
                <w:color w:val="000000"/>
                <w:sz w:val="20"/>
              </w:rPr>
              <w:t>
зяйственных животных</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жануарларының</w:t>
            </w:r>
            <w:r>
              <w:br/>
            </w:r>
            <w:r>
              <w:rPr>
                <w:rFonts w:ascii="Times New Roman"/>
                <w:b w:val="false"/>
                <w:i w:val="false"/>
                <w:color w:val="000000"/>
                <w:sz w:val="20"/>
              </w:rPr>
              <w:t>
тиiстi ауруы</w:t>
            </w:r>
            <w:r>
              <w:br/>
            </w:r>
            <w:r>
              <w:rPr>
                <w:rFonts w:ascii="Times New Roman"/>
                <w:b w:val="false"/>
                <w:i w:val="false"/>
                <w:color w:val="000000"/>
                <w:sz w:val="20"/>
              </w:rPr>
              <w:t>
бойынша</w:t>
            </w:r>
            <w:r>
              <w:br/>
            </w:r>
            <w:r>
              <w:rPr>
                <w:rFonts w:ascii="Times New Roman"/>
                <w:b w:val="false"/>
                <w:i w:val="false"/>
                <w:color w:val="000000"/>
                <w:sz w:val="20"/>
              </w:rPr>
              <w:t>
ветеринариялық</w:t>
            </w:r>
            <w:r>
              <w:br/>
            </w:r>
            <w:r>
              <w:rPr>
                <w:rFonts w:ascii="Times New Roman"/>
                <w:b w:val="false"/>
                <w:i w:val="false"/>
                <w:color w:val="000000"/>
                <w:sz w:val="20"/>
              </w:rPr>
              <w:t>
ic-шаралардың (егу, өңдеу, манипуляция-</w:t>
            </w:r>
            <w:r>
              <w:br/>
            </w:r>
            <w:r>
              <w:rPr>
                <w:rFonts w:ascii="Times New Roman"/>
                <w:b w:val="false"/>
                <w:i w:val="false"/>
                <w:color w:val="000000"/>
                <w:sz w:val="20"/>
              </w:rPr>
              <w:t>
лар немесе</w:t>
            </w:r>
            <w:r>
              <w:br/>
            </w:r>
            <w:r>
              <w:rPr>
                <w:rFonts w:ascii="Times New Roman"/>
                <w:b w:val="false"/>
                <w:i w:val="false"/>
                <w:color w:val="000000"/>
                <w:sz w:val="20"/>
              </w:rPr>
              <w:t>
диагностикалық</w:t>
            </w:r>
            <w:r>
              <w:br/>
            </w:r>
            <w:r>
              <w:rPr>
                <w:rFonts w:ascii="Times New Roman"/>
                <w:b w:val="false"/>
                <w:i w:val="false"/>
                <w:color w:val="000000"/>
                <w:sz w:val="20"/>
              </w:rPr>
              <w:t>
тесттер*) атауы/</w:t>
            </w:r>
            <w:r>
              <w:br/>
            </w:r>
            <w:r>
              <w:rPr>
                <w:rFonts w:ascii="Times New Roman"/>
                <w:b w:val="false"/>
                <w:i w:val="false"/>
                <w:color w:val="000000"/>
                <w:sz w:val="20"/>
              </w:rPr>
              <w:t>
Наименование</w:t>
            </w:r>
            <w:r>
              <w:br/>
            </w:r>
            <w:r>
              <w:rPr>
                <w:rFonts w:ascii="Times New Roman"/>
                <w:b w:val="false"/>
                <w:i w:val="false"/>
                <w:color w:val="000000"/>
                <w:sz w:val="20"/>
              </w:rPr>
              <w:t>
ветеринарных</w:t>
            </w:r>
            <w:r>
              <w:br/>
            </w:r>
            <w:r>
              <w:rPr>
                <w:rFonts w:ascii="Times New Roman"/>
                <w:b w:val="false"/>
                <w:i w:val="false"/>
                <w:color w:val="000000"/>
                <w:sz w:val="20"/>
              </w:rPr>
              <w:t>
мероприятий</w:t>
            </w:r>
            <w:r>
              <w:br/>
            </w:r>
            <w:r>
              <w:rPr>
                <w:rFonts w:ascii="Times New Roman"/>
                <w:b w:val="false"/>
                <w:i w:val="false"/>
                <w:color w:val="000000"/>
                <w:sz w:val="20"/>
              </w:rPr>
              <w:t>
(прививки,</w:t>
            </w:r>
            <w:r>
              <w:br/>
            </w:r>
            <w:r>
              <w:rPr>
                <w:rFonts w:ascii="Times New Roman"/>
                <w:b w:val="false"/>
                <w:i w:val="false"/>
                <w:color w:val="000000"/>
                <w:sz w:val="20"/>
              </w:rPr>
              <w:t>
обработки,</w:t>
            </w:r>
            <w:r>
              <w:br/>
            </w:r>
            <w:r>
              <w:rPr>
                <w:rFonts w:ascii="Times New Roman"/>
                <w:b w:val="false"/>
                <w:i w:val="false"/>
                <w:color w:val="000000"/>
                <w:sz w:val="20"/>
              </w:rPr>
              <w:t>
манипуляции или</w:t>
            </w:r>
            <w:r>
              <w:br/>
            </w:r>
            <w:r>
              <w:rPr>
                <w:rFonts w:ascii="Times New Roman"/>
                <w:b w:val="false"/>
                <w:i w:val="false"/>
                <w:color w:val="000000"/>
                <w:sz w:val="20"/>
              </w:rPr>
              <w:t>
диагностические</w:t>
            </w:r>
            <w:r>
              <w:br/>
            </w:r>
            <w:r>
              <w:rPr>
                <w:rFonts w:ascii="Times New Roman"/>
                <w:b w:val="false"/>
                <w:i w:val="false"/>
                <w:color w:val="000000"/>
                <w:sz w:val="20"/>
              </w:rPr>
              <w:t>
тесты*) по</w:t>
            </w:r>
            <w:r>
              <w:br/>
            </w:r>
            <w:r>
              <w:rPr>
                <w:rFonts w:ascii="Times New Roman"/>
                <w:b w:val="false"/>
                <w:i w:val="false"/>
                <w:color w:val="000000"/>
                <w:sz w:val="20"/>
              </w:rPr>
              <w:t>
соответствующему</w:t>
            </w:r>
            <w:r>
              <w:br/>
            </w:r>
            <w:r>
              <w:rPr>
                <w:rFonts w:ascii="Times New Roman"/>
                <w:b w:val="false"/>
                <w:i w:val="false"/>
                <w:color w:val="000000"/>
                <w:sz w:val="20"/>
              </w:rPr>
              <w:t>
заболеванию</w:t>
            </w:r>
            <w:r>
              <w:br/>
            </w:r>
            <w:r>
              <w:rPr>
                <w:rFonts w:ascii="Times New Roman"/>
                <w:b w:val="false"/>
                <w:i w:val="false"/>
                <w:color w:val="000000"/>
                <w:sz w:val="20"/>
              </w:rPr>
              <w:t>
сельскохозяйст</w:t>
            </w:r>
            <w:r>
              <w:br/>
            </w:r>
            <w:r>
              <w:rPr>
                <w:rFonts w:ascii="Times New Roman"/>
                <w:b w:val="false"/>
                <w:i w:val="false"/>
                <w:color w:val="000000"/>
                <w:sz w:val="20"/>
              </w:rPr>
              <w:t>
венных животных</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w:t>
            </w:r>
            <w:r>
              <w:br/>
            </w:r>
            <w:r>
              <w:rPr>
                <w:rFonts w:ascii="Times New Roman"/>
                <w:b w:val="false"/>
                <w:i w:val="false"/>
                <w:color w:val="000000"/>
                <w:sz w:val="20"/>
              </w:rPr>
              <w:t>
лық</w:t>
            </w:r>
            <w:r>
              <w:br/>
            </w:r>
            <w:r>
              <w:rPr>
                <w:rFonts w:ascii="Times New Roman"/>
                <w:b w:val="false"/>
                <w:i w:val="false"/>
                <w:color w:val="000000"/>
                <w:sz w:val="20"/>
              </w:rPr>
              <w:t>
ic-шараларды</w:t>
            </w:r>
            <w:r>
              <w:br/>
            </w:r>
            <w:r>
              <w:rPr>
                <w:rFonts w:ascii="Times New Roman"/>
                <w:b w:val="false"/>
                <w:i w:val="false"/>
                <w:color w:val="000000"/>
                <w:sz w:val="20"/>
              </w:rPr>
              <w:t>
жүргiзген</w:t>
            </w:r>
            <w:r>
              <w:br/>
            </w:r>
            <w:r>
              <w:rPr>
                <w:rFonts w:ascii="Times New Roman"/>
                <w:b w:val="false"/>
                <w:i w:val="false"/>
                <w:color w:val="000000"/>
                <w:sz w:val="20"/>
              </w:rPr>
              <w:t>
ветеринария</w:t>
            </w:r>
            <w:r>
              <w:br/>
            </w:r>
            <w:r>
              <w:rPr>
                <w:rFonts w:ascii="Times New Roman"/>
                <w:b w:val="false"/>
                <w:i w:val="false"/>
                <w:color w:val="000000"/>
                <w:sz w:val="20"/>
              </w:rPr>
              <w:t>
лық</w:t>
            </w:r>
            <w:r>
              <w:br/>
            </w:r>
            <w:r>
              <w:rPr>
                <w:rFonts w:ascii="Times New Roman"/>
                <w:b w:val="false"/>
                <w:i w:val="false"/>
                <w:color w:val="000000"/>
                <w:sz w:val="20"/>
              </w:rPr>
              <w:t>
қызметкердiң</w:t>
            </w:r>
            <w:r>
              <w:br/>
            </w:r>
            <w:r>
              <w:rPr>
                <w:rFonts w:ascii="Times New Roman"/>
                <w:b w:val="false"/>
                <w:i w:val="false"/>
                <w:color w:val="000000"/>
                <w:sz w:val="20"/>
              </w:rPr>
              <w:t>
Т.А.Ә./</w:t>
            </w:r>
            <w:r>
              <w:br/>
            </w:r>
            <w:r>
              <w:rPr>
                <w:rFonts w:ascii="Times New Roman"/>
                <w:b w:val="false"/>
                <w:i w:val="false"/>
                <w:color w:val="000000"/>
                <w:sz w:val="20"/>
              </w:rPr>
              <w:t>
Ф.И.О.</w:t>
            </w:r>
            <w:r>
              <w:br/>
            </w:r>
            <w:r>
              <w:rPr>
                <w:rFonts w:ascii="Times New Roman"/>
                <w:b w:val="false"/>
                <w:i w:val="false"/>
                <w:color w:val="000000"/>
                <w:sz w:val="20"/>
              </w:rPr>
              <w:t>
ветеринарно</w:t>
            </w:r>
            <w:r>
              <w:br/>
            </w:r>
            <w:r>
              <w:rPr>
                <w:rFonts w:ascii="Times New Roman"/>
                <w:b w:val="false"/>
                <w:i w:val="false"/>
                <w:color w:val="000000"/>
                <w:sz w:val="20"/>
              </w:rPr>
              <w:t>
го</w:t>
            </w:r>
            <w:r>
              <w:br/>
            </w:r>
            <w:r>
              <w:rPr>
                <w:rFonts w:ascii="Times New Roman"/>
                <w:b w:val="false"/>
                <w:i w:val="false"/>
                <w:color w:val="000000"/>
                <w:sz w:val="20"/>
              </w:rPr>
              <w:t>
работника,</w:t>
            </w:r>
            <w:r>
              <w:br/>
            </w:r>
            <w:r>
              <w:rPr>
                <w:rFonts w:ascii="Times New Roman"/>
                <w:b w:val="false"/>
                <w:i w:val="false"/>
                <w:color w:val="000000"/>
                <w:sz w:val="20"/>
              </w:rPr>
              <w:t>
проводившего</w:t>
            </w:r>
            <w:r>
              <w:br/>
            </w:r>
            <w:r>
              <w:rPr>
                <w:rFonts w:ascii="Times New Roman"/>
                <w:b w:val="false"/>
                <w:i w:val="false"/>
                <w:color w:val="000000"/>
                <w:sz w:val="20"/>
              </w:rPr>
              <w:t>
ветеринарные</w:t>
            </w:r>
            <w:r>
              <w:br/>
            </w:r>
            <w:r>
              <w:rPr>
                <w:rFonts w:ascii="Times New Roman"/>
                <w:b w:val="false"/>
                <w:i w:val="false"/>
                <w:color w:val="000000"/>
                <w:sz w:val="20"/>
              </w:rPr>
              <w:t>
мероприятия</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r>
              <w:br/>
            </w:r>
            <w:r>
              <w:rPr>
                <w:rFonts w:ascii="Times New Roman"/>
                <w:b w:val="false"/>
                <w:i w:val="false"/>
                <w:color w:val="000000"/>
                <w:sz w:val="20"/>
              </w:rPr>
              <w:t>
Под</w:t>
            </w:r>
            <w:r>
              <w:br/>
            </w:r>
            <w:r>
              <w:rPr>
                <w:rFonts w:ascii="Times New Roman"/>
                <w:b w:val="false"/>
                <w:i w:val="false"/>
                <w:color w:val="000000"/>
                <w:sz w:val="20"/>
              </w:rPr>
              <w:t>
пись</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 ветеринариялық ic-шараларды (егу, өңдеу, манипуляциялар немесе диагностикалық тесттерi) жазу кезiнде ауыл шаруашылығы жануарлары ауруының атауын көрсету қажет.</w:t>
      </w:r>
      <w:r>
        <w:br/>
      </w:r>
      <w:r>
        <w:rPr>
          <w:rFonts w:ascii="Times New Roman"/>
          <w:b w:val="false"/>
          <w:i w:val="false"/>
          <w:color w:val="000000"/>
          <w:sz w:val="28"/>
        </w:rPr>
        <w:t>
      Примечание: * при записи ветеринарных мероприятий (прививки, обработки, манипуляции или диагностические тесты) необходимо указывать наименование болезни сельскохозяйственных животных.</w:t>
      </w:r>
    </w:p>
    <w:bookmarkStart w:name="z24" w:id="12"/>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xml:space="preserve">
2011 жылғы 19 қазандағы </w:t>
      </w:r>
      <w:r>
        <w:br/>
      </w:r>
      <w:r>
        <w:rPr>
          <w:rFonts w:ascii="Times New Roman"/>
          <w:b w:val="false"/>
          <w:i w:val="false"/>
          <w:color w:val="000000"/>
          <w:sz w:val="28"/>
        </w:rPr>
        <w:t xml:space="preserve">
№ А-9/389 қаулысымен  </w:t>
      </w:r>
      <w:r>
        <w:br/>
      </w:r>
      <w:r>
        <w:rPr>
          <w:rFonts w:ascii="Times New Roman"/>
          <w:b w:val="false"/>
          <w:i w:val="false"/>
          <w:color w:val="000000"/>
          <w:sz w:val="28"/>
        </w:rPr>
        <w:t xml:space="preserve">
бекітілді       </w:t>
      </w:r>
    </w:p>
    <w:bookmarkEnd w:id="12"/>
    <w:p>
      <w:pPr>
        <w:spacing w:after="0"/>
        <w:ind w:left="0"/>
        <w:jc w:val="left"/>
      </w:pPr>
      <w:r>
        <w:rPr>
          <w:rFonts w:ascii="Times New Roman"/>
          <w:b/>
          <w:i w:val="false"/>
          <w:color w:val="000000"/>
        </w:rPr>
        <w:t xml:space="preserve"> «Тиісті әкімшілік-аумақтық бірліктің аумағында</w:t>
      </w:r>
      <w:r>
        <w:br/>
      </w:r>
      <w:r>
        <w:rPr>
          <w:rFonts w:ascii="Times New Roman"/>
          <w:b/>
          <w:i w:val="false"/>
          <w:color w:val="000000"/>
        </w:rPr>
        <w:t>
қолданылатын, ветеринариялық анықтаманы беру»</w:t>
      </w:r>
      <w:r>
        <w:br/>
      </w:r>
      <w:r>
        <w:rPr>
          <w:rFonts w:ascii="Times New Roman"/>
          <w:b/>
          <w:i w:val="false"/>
          <w:color w:val="000000"/>
        </w:rPr>
        <w:t>
мемлекеттік қызметінің регламенті</w:t>
      </w:r>
    </w:p>
    <w:bookmarkStart w:name="z25" w:id="13"/>
    <w:p>
      <w:pPr>
        <w:spacing w:after="0"/>
        <w:ind w:left="0"/>
        <w:jc w:val="left"/>
      </w:pPr>
      <w:r>
        <w:rPr>
          <w:rFonts w:ascii="Times New Roman"/>
          <w:b/>
          <w:i w:val="false"/>
          <w:color w:val="000000"/>
        </w:rPr>
        <w:t xml:space="preserve"> 
1. Негізгі ұғымдар</w:t>
      </w:r>
    </w:p>
    <w:bookmarkEnd w:id="13"/>
    <w:p>
      <w:pPr>
        <w:spacing w:after="0"/>
        <w:ind w:left="0"/>
        <w:jc w:val="both"/>
      </w:pPr>
      <w:r>
        <w:rPr>
          <w:rFonts w:ascii="Times New Roman"/>
          <w:b w:val="false"/>
          <w:i w:val="false"/>
          <w:color w:val="000000"/>
          <w:sz w:val="28"/>
        </w:rPr>
        <w:t>      1. Осы «Тиісті әкімшілік-аумақтық бірліктің аумағында қолданылатын, ветеринариялық анықтаманы беру» регламентінде (әрі қарай - Регламент) келесі ұғымдар пайдаланылады:</w:t>
      </w:r>
      <w:r>
        <w:br/>
      </w:r>
      <w:r>
        <w:rPr>
          <w:rFonts w:ascii="Times New Roman"/>
          <w:b w:val="false"/>
          <w:i w:val="false"/>
          <w:color w:val="000000"/>
          <w:sz w:val="28"/>
        </w:rPr>
        <w:t>
      1) тұтынушы – жеке немесе заңды тұлға;</w:t>
      </w:r>
      <w:r>
        <w:br/>
      </w:r>
      <w:r>
        <w:rPr>
          <w:rFonts w:ascii="Times New Roman"/>
          <w:b w:val="false"/>
          <w:i w:val="false"/>
          <w:color w:val="000000"/>
          <w:sz w:val="28"/>
        </w:rPr>
        <w:t>
      2) ветеринариялық дәрігері – ауданның (облыстық маңызы бар қаланың) жергілікті атқарушы органы бөлімшесінің, аудандық маңызы бар қала, кент, ауыл (село), ауылдық (селолық) округ әкімдігі аппаратының ветеринария саласындағы іс-әрекетті іске асыратын ветеринариялық дәрігері (бұдан әрі – ветдәрігер).</w:t>
      </w:r>
    </w:p>
    <w:bookmarkStart w:name="z26" w:id="14"/>
    <w:p>
      <w:pPr>
        <w:spacing w:after="0"/>
        <w:ind w:left="0"/>
        <w:jc w:val="left"/>
      </w:pPr>
      <w:r>
        <w:rPr>
          <w:rFonts w:ascii="Times New Roman"/>
          <w:b/>
          <w:i w:val="false"/>
          <w:color w:val="000000"/>
        </w:rPr>
        <w:t xml:space="preserve"> 
2. Жалпы ереже</w:t>
      </w:r>
    </w:p>
    <w:bookmarkEnd w:id="14"/>
    <w:p>
      <w:pPr>
        <w:spacing w:after="0"/>
        <w:ind w:left="0"/>
        <w:jc w:val="both"/>
      </w:pPr>
      <w:r>
        <w:rPr>
          <w:rFonts w:ascii="Times New Roman"/>
          <w:b w:val="false"/>
          <w:i w:val="false"/>
          <w:color w:val="000000"/>
          <w:sz w:val="28"/>
        </w:rPr>
        <w:t>      2. Осы Регламент «Әкімшілік рәсімдер туралы» 2000 жылғы 27 қарашадағы Қазақстан Республикасы Заңының 9-1 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Мемлекеттік қызметті мал дәрігері көрсетеді.</w:t>
      </w:r>
      <w:r>
        <w:br/>
      </w:r>
      <w:r>
        <w:rPr>
          <w:rFonts w:ascii="Times New Roman"/>
          <w:b w:val="false"/>
          <w:i w:val="false"/>
          <w:color w:val="000000"/>
          <w:sz w:val="28"/>
        </w:rPr>
        <w:t>
      4. Көрсетілетін мемлекеттік қызметтің түрі: автоматтандырылмаған.</w:t>
      </w:r>
      <w:r>
        <w:br/>
      </w:r>
      <w:r>
        <w:rPr>
          <w:rFonts w:ascii="Times New Roman"/>
          <w:b w:val="false"/>
          <w:i w:val="false"/>
          <w:color w:val="000000"/>
          <w:sz w:val="28"/>
        </w:rPr>
        <w:t>
      5. Мемлекеттiк қызмет ақылы жүзеге асырылады (тиiстi әкiмшiлiк-аумақтық бiрлiктiң аумағында қолданылатын ветеринариялық анықтаманың бланкiсiн беру). Тұтынушы банк операцияларының жекелеген түрлерiн жүзеге асыратын екiншi деңгейдегi банктер немесе ұйымдар арқылы мемлекеттiк сатып алу туралы конкурс нәтижесi бойынша анықталған бланктiң құнын төлейдi.</w:t>
      </w:r>
      <w:r>
        <w:br/>
      </w:r>
      <w:r>
        <w:rPr>
          <w:rFonts w:ascii="Times New Roman"/>
          <w:b w:val="false"/>
          <w:i w:val="false"/>
          <w:color w:val="000000"/>
          <w:sz w:val="28"/>
        </w:rPr>
        <w:t>
      Тұтынушы мемлекеттiк қызметке ақы төлеу кезiнде мынадай құжаттардың нысандарын толтырады:</w:t>
      </w:r>
      <w:r>
        <w:br/>
      </w:r>
      <w:r>
        <w:rPr>
          <w:rFonts w:ascii="Times New Roman"/>
          <w:b w:val="false"/>
          <w:i w:val="false"/>
          <w:color w:val="000000"/>
          <w:sz w:val="28"/>
        </w:rPr>
        <w:t>
      1) қолма-қол ақы төлеу тәсiлi кезiнде - ақы төлеу туралы түбiртек;</w:t>
      </w:r>
      <w:r>
        <w:br/>
      </w:r>
      <w:r>
        <w:rPr>
          <w:rFonts w:ascii="Times New Roman"/>
          <w:b w:val="false"/>
          <w:i w:val="false"/>
          <w:color w:val="000000"/>
          <w:sz w:val="28"/>
        </w:rPr>
        <w:t>
      2) «Қазақстан Республикасының аумағында төлем құжаттарын пайдалану және ақшаның қолма-қол жасалмайтын төлемдерi мен аударымдарын жүзеге асыру ережесiн бекiту туралы» Қазақстан Республикасының Ұлттық Банкi Басқармасының 2000 жылғы 25 сәуiрдегi № 179 </w:t>
      </w:r>
      <w:r>
        <w:rPr>
          <w:rFonts w:ascii="Times New Roman"/>
          <w:b w:val="false"/>
          <w:i w:val="false"/>
          <w:color w:val="000000"/>
          <w:sz w:val="28"/>
        </w:rPr>
        <w:t>қаулысымен</w:t>
      </w:r>
      <w:r>
        <w:rPr>
          <w:rFonts w:ascii="Times New Roman"/>
          <w:b w:val="false"/>
          <w:i w:val="false"/>
          <w:color w:val="000000"/>
          <w:sz w:val="28"/>
        </w:rPr>
        <w:t xml:space="preserve"> бекiтiлген Қазақстан Республикасының аумағында төлем құжаттарын пайдалану және ақшаның қолма-қол жасалмайтын төлемдерi мен аударымдарын жүзеге асыру </w:t>
      </w:r>
      <w:r>
        <w:rPr>
          <w:rFonts w:ascii="Times New Roman"/>
          <w:b w:val="false"/>
          <w:i w:val="false"/>
          <w:color w:val="000000"/>
          <w:sz w:val="28"/>
        </w:rPr>
        <w:t>ережесiне</w:t>
      </w:r>
      <w:r>
        <w:rPr>
          <w:rFonts w:ascii="Times New Roman"/>
          <w:b w:val="false"/>
          <w:i w:val="false"/>
          <w:color w:val="000000"/>
          <w:sz w:val="28"/>
        </w:rPr>
        <w:t xml:space="preserve"> сәйкес қолма-қол жасалмайтын ақы төлеу тәсiлi кезiнде - төлем тапсырмасы.</w:t>
      </w:r>
      <w:r>
        <w:br/>
      </w:r>
      <w:r>
        <w:rPr>
          <w:rFonts w:ascii="Times New Roman"/>
          <w:b w:val="false"/>
          <w:i w:val="false"/>
          <w:color w:val="000000"/>
          <w:sz w:val="28"/>
        </w:rPr>
        <w:t>
      6. Мемлекеттік қызмет «Ветеринария туралы» Қазақстан Республикасының 2002 жылғы 10 шілдедегі Заңының 10-1 бабы </w:t>
      </w:r>
      <w:r>
        <w:rPr>
          <w:rFonts w:ascii="Times New Roman"/>
          <w:b w:val="false"/>
          <w:i w:val="false"/>
          <w:color w:val="000000"/>
          <w:sz w:val="28"/>
        </w:rPr>
        <w:t>13) тармақшасы</w:t>
      </w:r>
      <w:r>
        <w:rPr>
          <w:rFonts w:ascii="Times New Roman"/>
          <w:b w:val="false"/>
          <w:i w:val="false"/>
          <w:color w:val="000000"/>
          <w:sz w:val="28"/>
        </w:rPr>
        <w:t xml:space="preserve"> және 35-бабы </w:t>
      </w:r>
      <w:r>
        <w:rPr>
          <w:rFonts w:ascii="Times New Roman"/>
          <w:b w:val="false"/>
          <w:i w:val="false"/>
          <w:color w:val="000000"/>
          <w:sz w:val="28"/>
        </w:rPr>
        <w:t>2-тармағы</w:t>
      </w:r>
      <w:r>
        <w:rPr>
          <w:rFonts w:ascii="Times New Roman"/>
          <w:b w:val="false"/>
          <w:i w:val="false"/>
          <w:color w:val="000000"/>
          <w:sz w:val="28"/>
        </w:rPr>
        <w:t>, Қазақстан Республикасы Ауыл шаруашылығы министрінің міндетін атқарушының 2009 жылғы 31 желтоқсандағы № 761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6029 болып тіркелген) Мемлекеттік ветеринарлық-санитарлық бақылау нысандарына ветеринарлық құжаттар беру ережесінің </w:t>
      </w:r>
      <w:r>
        <w:rPr>
          <w:rFonts w:ascii="Times New Roman"/>
          <w:b w:val="false"/>
          <w:i w:val="false"/>
          <w:color w:val="000000"/>
          <w:sz w:val="28"/>
        </w:rPr>
        <w:t>4-бөлімі</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«Асыл тұқымды мал шаруашылығы және ветеринария саласында мемлекеттік қызметтердің стандарттарын бекіту және Қазақстан Респуликасы Үкіметінің 2010 жылғы 20 шілдедегі № 745 қаулысына өзгерістер мен толықтырулар енгізу туралы» Қазақстан Респуликасы Үкіметінің 2011 жылғы 29 сәуірдегі № 464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7. Көрсетiлетiн мемлекеттiк қызметтiң нәтижесi – тиiстi әкiмшiлiк-аумақтық бiрлiктiң аумағында қолданылатын ветеринариялық анықтаманы (қағаздағы тасымалдағышта) беру не жазбаша түрдегi мемлекеттiк қызмет көрсетуден бас тарту туралы дәлелдi жауап болып табылады.</w:t>
      </w:r>
    </w:p>
    <w:bookmarkStart w:name="z27" w:id="15"/>
    <w:p>
      <w:pPr>
        <w:spacing w:after="0"/>
        <w:ind w:left="0"/>
        <w:jc w:val="left"/>
      </w:pPr>
      <w:r>
        <w:rPr>
          <w:rFonts w:ascii="Times New Roman"/>
          <w:b/>
          <w:i w:val="false"/>
          <w:color w:val="000000"/>
        </w:rPr>
        <w:t xml:space="preserve"> 
3. Мемлекеттік қызметтерді көрсету тәртібіне талаптар</w:t>
      </w:r>
    </w:p>
    <w:bookmarkEnd w:id="15"/>
    <w:p>
      <w:pPr>
        <w:spacing w:after="0"/>
        <w:ind w:left="0"/>
        <w:jc w:val="both"/>
      </w:pPr>
      <w:r>
        <w:rPr>
          <w:rFonts w:ascii="Times New Roman"/>
          <w:b w:val="false"/>
          <w:i w:val="false"/>
          <w:color w:val="000000"/>
          <w:sz w:val="28"/>
        </w:rPr>
        <w:t>      8. Мемлекеттік қызметті көрсету мәселелері жөнінде, мемлекеттік қызметті көрсету барысы туралы ақпаратты ветдәрігерінен алуға болады, оның мекенжайы мен жұмыс кестесі осы Регламнттің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9. Мемлекеттік қызмет келесі мерзімдерде беріледі:</w:t>
      </w:r>
      <w:r>
        <w:br/>
      </w:r>
      <w:r>
        <w:rPr>
          <w:rFonts w:ascii="Times New Roman"/>
          <w:b w:val="false"/>
          <w:i w:val="false"/>
          <w:color w:val="000000"/>
          <w:sz w:val="28"/>
        </w:rPr>
        <w:t>
      1) мемлекеттік қызмет хабарласқан күні ішінде беріледі;</w:t>
      </w:r>
      <w:r>
        <w:br/>
      </w:r>
      <w:r>
        <w:rPr>
          <w:rFonts w:ascii="Times New Roman"/>
          <w:b w:val="false"/>
          <w:i w:val="false"/>
          <w:color w:val="000000"/>
          <w:sz w:val="28"/>
        </w:rPr>
        <w:t>
      2) мемлекеттік қызметті алғанға дейін ең көп жол берілетін уақыт – 30 (отыз) минуттан артық емес;</w:t>
      </w:r>
      <w:r>
        <w:br/>
      </w:r>
      <w:r>
        <w:rPr>
          <w:rFonts w:ascii="Times New Roman"/>
          <w:b w:val="false"/>
          <w:i w:val="false"/>
          <w:color w:val="000000"/>
          <w:sz w:val="28"/>
        </w:rPr>
        <w:t>
      3) мемлекеттік қызметті алғанға дейін күтудің максималды жол берілетін уақыты - 30 (отыз) минуттан артық емес;</w:t>
      </w:r>
      <w:r>
        <w:br/>
      </w:r>
      <w:r>
        <w:rPr>
          <w:rFonts w:ascii="Times New Roman"/>
          <w:b w:val="false"/>
          <w:i w:val="false"/>
          <w:color w:val="000000"/>
          <w:sz w:val="28"/>
        </w:rPr>
        <w:t>
      4) мемлекеттік қызметті алушыға қызмет көрсетудің ең көп жол берілетін уақыты - 30 (отыз) минуттан артық емес.</w:t>
      </w:r>
      <w:r>
        <w:br/>
      </w:r>
      <w:r>
        <w:rPr>
          <w:rFonts w:ascii="Times New Roman"/>
          <w:b w:val="false"/>
          <w:i w:val="false"/>
          <w:color w:val="000000"/>
          <w:sz w:val="28"/>
        </w:rPr>
        <w:t>
      10. Тұтынушыға мемлекеттік қызметті көрсетуден келесі жағдайларда бас тартылады:</w:t>
      </w:r>
      <w:r>
        <w:br/>
      </w:r>
      <w:r>
        <w:rPr>
          <w:rFonts w:ascii="Times New Roman"/>
          <w:b w:val="false"/>
          <w:i w:val="false"/>
          <w:color w:val="000000"/>
          <w:sz w:val="28"/>
        </w:rPr>
        <w:t>
      1) егер мал, малдан алынатын өнім мен шикізат (әрі қарай – нысан) сәтсіз аймақтан орын ауыстыратын болған жағдайда;</w:t>
      </w:r>
      <w:r>
        <w:br/>
      </w:r>
      <w:r>
        <w:rPr>
          <w:rFonts w:ascii="Times New Roman"/>
          <w:b w:val="false"/>
          <w:i w:val="false"/>
          <w:color w:val="000000"/>
          <w:sz w:val="28"/>
        </w:rPr>
        <w:t>
      2) жұқпалы сипаттағы аурудың анықталуы;</w:t>
      </w:r>
      <w:r>
        <w:br/>
      </w:r>
      <w:r>
        <w:rPr>
          <w:rFonts w:ascii="Times New Roman"/>
          <w:b w:val="false"/>
          <w:i w:val="false"/>
          <w:color w:val="000000"/>
          <w:sz w:val="28"/>
        </w:rPr>
        <w:t>
      3) малдың жеке нөмірінің болмауы;</w:t>
      </w:r>
      <w:r>
        <w:br/>
      </w:r>
      <w:r>
        <w:rPr>
          <w:rFonts w:ascii="Times New Roman"/>
          <w:b w:val="false"/>
          <w:i w:val="false"/>
          <w:color w:val="000000"/>
          <w:sz w:val="28"/>
        </w:rPr>
        <w:t>
      4) орын ауыстыратын (әкелінетін) нысанның, көлік құралының ветеринарлық-санитарлық және қауіпсіздік талаптарына сай келмеуі негіз болып табылады.</w:t>
      </w:r>
      <w:r>
        <w:br/>
      </w:r>
      <w:r>
        <w:rPr>
          <w:rFonts w:ascii="Times New Roman"/>
          <w:b w:val="false"/>
          <w:i w:val="false"/>
          <w:color w:val="000000"/>
          <w:sz w:val="28"/>
        </w:rPr>
        <w:t>
      11. Тұтынушы мемлекеттік қызметті алу үшін хабарласқан сәттен мемлекеттік қызметтің нәтижесін берген сәтке дейін мемлекеттік қызметті көрсету кезеңдері</w:t>
      </w:r>
      <w:r>
        <w:br/>
      </w:r>
      <w:r>
        <w:rPr>
          <w:rFonts w:ascii="Times New Roman"/>
          <w:b w:val="false"/>
          <w:i w:val="false"/>
          <w:color w:val="000000"/>
          <w:sz w:val="28"/>
        </w:rPr>
        <w:t>
      1) тұтынушы мемлекеттік қызметті алу үшін мал дәрігеріне ауызша түрде хабарласады;</w:t>
      </w:r>
      <w:r>
        <w:br/>
      </w:r>
      <w:r>
        <w:rPr>
          <w:rFonts w:ascii="Times New Roman"/>
          <w:b w:val="false"/>
          <w:i w:val="false"/>
          <w:color w:val="000000"/>
          <w:sz w:val="28"/>
        </w:rPr>
        <w:t>
      2) ветдәрігер өтінішті қарауды іске асырады, анықтаманы немесе дәлелді бас тартуды ресімдейді және тұтынушыға қызмет көрсету нәтижесін береді.</w:t>
      </w:r>
      <w:r>
        <w:br/>
      </w:r>
      <w:r>
        <w:rPr>
          <w:rFonts w:ascii="Times New Roman"/>
          <w:b w:val="false"/>
          <w:i w:val="false"/>
          <w:color w:val="000000"/>
          <w:sz w:val="28"/>
        </w:rPr>
        <w:t>
      12. Мемлекеттік қызмет көрсету үшін құжаттар қабылдауды іске асыратын тұлғалардың минималды саны бір қызметкерді құрайды.</w:t>
      </w:r>
    </w:p>
    <w:bookmarkStart w:name="z28" w:id="16"/>
    <w:p>
      <w:pPr>
        <w:spacing w:after="0"/>
        <w:ind w:left="0"/>
        <w:jc w:val="left"/>
      </w:pPr>
      <w:r>
        <w:rPr>
          <w:rFonts w:ascii="Times New Roman"/>
          <w:b/>
          <w:i w:val="false"/>
          <w:color w:val="000000"/>
        </w:rPr>
        <w:t xml:space="preserve"> 
4. Мемлекеттік қызмет көрсету үдерісіндегі</w:t>
      </w:r>
      <w:r>
        <w:br/>
      </w:r>
      <w:r>
        <w:rPr>
          <w:rFonts w:ascii="Times New Roman"/>
          <w:b/>
          <w:i w:val="false"/>
          <w:color w:val="000000"/>
        </w:rPr>
        <w:t>
іс-әрекет тәртібінің сипаттамасы</w:t>
      </w:r>
    </w:p>
    <w:bookmarkEnd w:id="16"/>
    <w:p>
      <w:pPr>
        <w:spacing w:after="0"/>
        <w:ind w:left="0"/>
        <w:jc w:val="both"/>
      </w:pPr>
      <w:r>
        <w:rPr>
          <w:rFonts w:ascii="Times New Roman"/>
          <w:b w:val="false"/>
          <w:i w:val="false"/>
          <w:color w:val="000000"/>
          <w:sz w:val="28"/>
        </w:rPr>
        <w:t>      13. Анықтама алу үшін тұтынушы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 бойынша мал дәрігеріне хабарласады.</w:t>
      </w:r>
      <w:r>
        <w:br/>
      </w:r>
      <w:r>
        <w:rPr>
          <w:rFonts w:ascii="Times New Roman"/>
          <w:b w:val="false"/>
          <w:i w:val="false"/>
          <w:color w:val="000000"/>
          <w:sz w:val="28"/>
        </w:rPr>
        <w:t>
      14. Мемлекеттік қызметті тұтынушының өтінішін ветдәрігері жеке және заңды тұлғалардың өтінішін тіркеу журналында тіркейді, онда тұтынушының мемлекеттік қызметті алу күні көрсетіледі.</w:t>
      </w:r>
      <w:r>
        <w:br/>
      </w:r>
      <w:r>
        <w:rPr>
          <w:rFonts w:ascii="Times New Roman"/>
          <w:b w:val="false"/>
          <w:i w:val="false"/>
          <w:color w:val="000000"/>
          <w:sz w:val="28"/>
        </w:rPr>
        <w:t>
      15. Мемлекеттік қызметті алу үшін қажетті құжаттар мен талаптар:</w:t>
      </w:r>
      <w:r>
        <w:br/>
      </w:r>
      <w:r>
        <w:rPr>
          <w:rFonts w:ascii="Times New Roman"/>
          <w:b w:val="false"/>
          <w:i w:val="false"/>
          <w:color w:val="000000"/>
          <w:sz w:val="28"/>
        </w:rPr>
        <w:t>
      1) жануарға ветеринариялық паспорт;</w:t>
      </w:r>
      <w:r>
        <w:br/>
      </w:r>
      <w:r>
        <w:rPr>
          <w:rFonts w:ascii="Times New Roman"/>
          <w:b w:val="false"/>
          <w:i w:val="false"/>
          <w:color w:val="000000"/>
          <w:sz w:val="28"/>
        </w:rPr>
        <w:t>
      2) былғары-тері шикізатына малдың жеке нөмірі көрсетілген жазба белгінің болуы міндетті;</w:t>
      </w:r>
      <w:r>
        <w:br/>
      </w:r>
      <w:r>
        <w:rPr>
          <w:rFonts w:ascii="Times New Roman"/>
          <w:b w:val="false"/>
          <w:i w:val="false"/>
          <w:color w:val="000000"/>
          <w:sz w:val="28"/>
        </w:rPr>
        <w:t>
      3) ветеринарлық анықтама бланкісінің құнын төлегендікті растайтын құжат.</w:t>
      </w:r>
      <w:r>
        <w:br/>
      </w:r>
      <w:r>
        <w:rPr>
          <w:rFonts w:ascii="Times New Roman"/>
          <w:b w:val="false"/>
          <w:i w:val="false"/>
          <w:color w:val="000000"/>
          <w:sz w:val="28"/>
        </w:rPr>
        <w:t>
      16. Мемлекеттік қызметті көрсету үдерісіне келесі құрылымдық-функционалдық бірлік (бұдан әрі – ҚФБ) іске қосылады:</w:t>
      </w:r>
      <w:r>
        <w:br/>
      </w:r>
      <w:r>
        <w:rPr>
          <w:rFonts w:ascii="Times New Roman"/>
          <w:b w:val="false"/>
          <w:i w:val="false"/>
          <w:color w:val="000000"/>
          <w:sz w:val="28"/>
        </w:rPr>
        <w:t>
мал дәрігері.</w:t>
      </w:r>
      <w:r>
        <w:br/>
      </w:r>
      <w:r>
        <w:rPr>
          <w:rFonts w:ascii="Times New Roman"/>
          <w:b w:val="false"/>
          <w:i w:val="false"/>
          <w:color w:val="000000"/>
          <w:sz w:val="28"/>
        </w:rPr>
        <w:t>
      17. Әкімшілік іс-әрекетінің (рәсімінің) орындалу мерзімін көрсетумен әр ҚФБ әкімшілік іс-әрекетінің (рәсімінің) кезектілігі мен өзара әрекет етуінің мәтіндік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18. Әкімшілік іс-әрекетінің мемлекеттік қызметті көрсету үдерісіндегі қисынды кезектілігі мен ҚФБ арасындағы өзара байланысты айқындайтын сызбалар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19. Мемлекеттік қызметті көрсету нәтижесі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үлгі бойынша анықтама беру не болмаса мемлекеттік қызметті көрсетуден жазбаша түрде дәлелді бас тарту түрінде беріледі.</w:t>
      </w:r>
      <w:r>
        <w:br/>
      </w:r>
      <w:r>
        <w:rPr>
          <w:rFonts w:ascii="Times New Roman"/>
          <w:b w:val="false"/>
          <w:i w:val="false"/>
          <w:color w:val="000000"/>
          <w:sz w:val="28"/>
        </w:rPr>
        <w:t>
      Мемлекеттік қызметті көрсетуден бас тарту дәлелді себебін көрсетумен қағаз жеткізгіште ресімделеді.</w:t>
      </w:r>
    </w:p>
    <w:bookmarkStart w:name="z29" w:id="17"/>
    <w:p>
      <w:pPr>
        <w:spacing w:after="0"/>
        <w:ind w:left="0"/>
        <w:jc w:val="left"/>
      </w:pPr>
      <w:r>
        <w:rPr>
          <w:rFonts w:ascii="Times New Roman"/>
          <w:b/>
          <w:i w:val="false"/>
          <w:color w:val="000000"/>
        </w:rPr>
        <w:t xml:space="preserve"> 
5. Мемлекеттік қызметті көрсететін жауапты</w:t>
      </w:r>
      <w:r>
        <w:br/>
      </w:r>
      <w:r>
        <w:rPr>
          <w:rFonts w:ascii="Times New Roman"/>
          <w:b/>
          <w:i w:val="false"/>
          <w:color w:val="000000"/>
        </w:rPr>
        <w:t>
тұлғалардың жауапкершілігі</w:t>
      </w:r>
    </w:p>
    <w:bookmarkEnd w:id="17"/>
    <w:p>
      <w:pPr>
        <w:spacing w:after="0"/>
        <w:ind w:left="0"/>
        <w:jc w:val="both"/>
      </w:pPr>
      <w:r>
        <w:rPr>
          <w:rFonts w:ascii="Times New Roman"/>
          <w:b w:val="false"/>
          <w:i w:val="false"/>
          <w:color w:val="000000"/>
          <w:sz w:val="28"/>
        </w:rPr>
        <w:t>      20. Қазақстан Республикасының заңнамалық актілеріне сәйкес мемлекеттік қызметті көрсетуге жауапты тұлға мал дәрігері болып табылады.</w:t>
      </w:r>
      <w:r>
        <w:br/>
      </w:r>
      <w:r>
        <w:rPr>
          <w:rFonts w:ascii="Times New Roman"/>
          <w:b w:val="false"/>
          <w:i w:val="false"/>
          <w:color w:val="000000"/>
          <w:sz w:val="28"/>
        </w:rPr>
        <w:t>
      Мал дәрігері Қазақстан Республикасының заңнамалық актілеріне сәйкес орнатылған мерзімдерде мемлекеттік қызмет көрсетуді іске асыруға жауапты.</w:t>
      </w:r>
    </w:p>
    <w:bookmarkStart w:name="z30" w:id="18"/>
    <w:p>
      <w:pPr>
        <w:spacing w:after="0"/>
        <w:ind w:left="0"/>
        <w:jc w:val="both"/>
      </w:pPr>
      <w:r>
        <w:rPr>
          <w:rFonts w:ascii="Times New Roman"/>
          <w:b w:val="false"/>
          <w:i w:val="false"/>
          <w:color w:val="000000"/>
          <w:sz w:val="28"/>
        </w:rPr>
        <w:t xml:space="preserve">
«Тиісті әкімшілік-   </w:t>
      </w:r>
      <w:r>
        <w:br/>
      </w:r>
      <w:r>
        <w:rPr>
          <w:rFonts w:ascii="Times New Roman"/>
          <w:b w:val="false"/>
          <w:i w:val="false"/>
          <w:color w:val="000000"/>
          <w:sz w:val="28"/>
        </w:rPr>
        <w:t xml:space="preserve">
аумақтық бірліктің    </w:t>
      </w:r>
      <w:r>
        <w:br/>
      </w:r>
      <w:r>
        <w:rPr>
          <w:rFonts w:ascii="Times New Roman"/>
          <w:b w:val="false"/>
          <w:i w:val="false"/>
          <w:color w:val="000000"/>
          <w:sz w:val="28"/>
        </w:rPr>
        <w:t>
аумағында қолданылатын,</w:t>
      </w:r>
      <w:r>
        <w:br/>
      </w:r>
      <w:r>
        <w:rPr>
          <w:rFonts w:ascii="Times New Roman"/>
          <w:b w:val="false"/>
          <w:i w:val="false"/>
          <w:color w:val="000000"/>
          <w:sz w:val="28"/>
        </w:rPr>
        <w:t>
ветеринариялық анықтаманы</w:t>
      </w:r>
      <w:r>
        <w:br/>
      </w:r>
      <w:r>
        <w:rPr>
          <w:rFonts w:ascii="Times New Roman"/>
          <w:b w:val="false"/>
          <w:i w:val="false"/>
          <w:color w:val="000000"/>
          <w:sz w:val="28"/>
        </w:rPr>
        <w:t xml:space="preserve">
беру» мемлекеттік    </w:t>
      </w:r>
      <w:r>
        <w:br/>
      </w:r>
      <w:r>
        <w:rPr>
          <w:rFonts w:ascii="Times New Roman"/>
          <w:b w:val="false"/>
          <w:i w:val="false"/>
          <w:color w:val="000000"/>
          <w:sz w:val="28"/>
        </w:rPr>
        <w:t>
қызметінің Регламентіне</w:t>
      </w:r>
      <w:r>
        <w:br/>
      </w:r>
      <w:r>
        <w:rPr>
          <w:rFonts w:ascii="Times New Roman"/>
          <w:b w:val="false"/>
          <w:i w:val="false"/>
          <w:color w:val="000000"/>
          <w:sz w:val="28"/>
        </w:rPr>
        <w:t xml:space="preserve">
1-қосымша       </w:t>
      </w:r>
    </w:p>
    <w:bookmarkEnd w:id="18"/>
    <w:p>
      <w:pPr>
        <w:spacing w:after="0"/>
        <w:ind w:left="0"/>
        <w:jc w:val="left"/>
      </w:pPr>
      <w:r>
        <w:rPr>
          <w:rFonts w:ascii="Times New Roman"/>
          <w:b/>
          <w:i w:val="false"/>
          <w:color w:val="000000"/>
        </w:rPr>
        <w:t xml:space="preserve"> Мемлекеттік қызмет көрсету жөніндегі</w:t>
      </w:r>
      <w:r>
        <w:br/>
      </w:r>
      <w:r>
        <w:rPr>
          <w:rFonts w:ascii="Times New Roman"/>
          <w:b/>
          <w:i w:val="false"/>
          <w:color w:val="000000"/>
        </w:rPr>
        <w:t>
мал дәрігерлерінің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4251"/>
        <w:gridCol w:w="3509"/>
        <w:gridCol w:w="2640"/>
        <w:gridCol w:w="214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органдардың атауы</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83</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8716-38-21094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Азат ауылы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Азат ауылы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8716-38-35144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Кеңес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Домбыралы ауылы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8716-38-38143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Қарасай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Қына ауылы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8716-38-34190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Наумов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Наумовка cелосы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8716-38-32332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Новорыбинский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Новорыбинка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8716-38-33294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Жалғызқарағай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Жалғызқарағай ауылы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8716-38-32166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Еңбек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Еңбек ауылы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8716-38-37101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Урюпинский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Урюпинка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8716-38-31535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Бөгенбай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cело Бөгенбай</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8716-38-36699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Қырық құдық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Қырық құдық cелосы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8716-38-45523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Аршалы кенті, Ташенов көшесі, 15</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8716-44-22598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Ақбұлақ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Ақбұлақ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8716-44-24334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Арнасай ауылдық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Арнасай ауылы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8716-44-25349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Анар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Анар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8716-44-60268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Бірсуат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Бірсуат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8716-44-25534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Бұлақсай ауылдық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Бұлақсай ауылы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8716-44-25750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Волгодоновка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8716-44-23434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Жібек жолы ауылы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8716-44-23234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Ижевское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Ижевское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8716-44-24234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Константиновка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Константиновка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8716-44-23134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Михайловка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Михайловка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8716-44-23634</w:t>
            </w:r>
          </w:p>
        </w:tc>
      </w:tr>
      <w:tr>
        <w:trPr>
          <w:trHeight w:val="12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Түрген ауылдық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Түрген ауылы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8716-44-25234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Сараба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Сараба с., көшесі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8716-44-24610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селосы, Әл-Фараби к., 50</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8716-41-22497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Бесбидайық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Степное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8716-41-26477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Есіл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Зеленое с.</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8716-41-26773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Жалтыр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Жалтыр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8716-41- 21910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Жарсуат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Жарсуат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8716-41-52122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Каменский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Каменка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8716-41-25135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Қызылжар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Қызылжар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8716-41-28335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Ұзынкөл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Ұзынкөл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8716-41-52175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Колутон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Колутон ст</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8716-41-24435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Николаевский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Петровка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8716-41-25335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Староколутон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Старый колутон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8716-41-24950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Острогорский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Новый Колутон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8716-41-24950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Острогорский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Новый Колутон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8716-41-24723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Новочеркасский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Новочеркасское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8716-41-26477</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Ш. Уәлиханов к., 9</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8716-43- 41632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Борисовский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Борисовка селосы Бейбітшілік көшесі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8716-43-90335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Есенгелді ауылдық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Есенгелді ауылы, Приозерная көшесі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8716-43-78335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Макеевский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Шуйское селосы, Целинная көшесі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8716-43-99335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Мариновска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Мариновка селосы, Ленин көшесі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8716-43-51447</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Новоалександровский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Новоалександровка селосы, Мир көшесі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8716-43-70695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Шұңқыркөл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Новомариновка селосы, Целинная көшесі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8716-43-72382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Новосельский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Новосельское селосы, Орталық көшесі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8716-43-92360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Октябрьский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Октябрьское селосы, Ленин көшесі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8716-43-97391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Покровский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Покровка селосы, Молодежная көшесі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демалыс-сенбі, жексенбі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8716-43-98490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Полтавский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Полтавка селосы, Молодежная көшесі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8716-43-96335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Сепе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Сепе селосы, Центральная көшесі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8716-43-94135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Сергеевский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Сергеевка селосы, Абай көшесі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8716-43-91567</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Сочинский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Сочинское селосы, Бейбітшілік</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8716-43-92135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Тельман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Тельман селосы, Достық көшесі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8716-43-95430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Ярославский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Тимашевка селосы, Центральная көшесі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8716-43-94496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көшесі,27</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8716-46-24446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Карамышевский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Шұбарағаш селосы, Достық көшесі, 42-үй</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8716-46-35643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Капитоновка селосы, Ленин көшесі, 50-үй</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8716-46-32137</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Никольский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Никольск селосы, Советская көшесі, 33-үй</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8716-46-33667</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Ергөл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Тоқтамыс селосы, Сейфуллин көшесі, 45-үй</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8716-46-32616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Даниловский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Алтынды селосы, Кәкішев көшесі, 22-үй</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8716-46-34448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Вознесенский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Вознесенка селосы, Мир көшесі, 15-үй</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8716-46-36111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Новобратский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Новобратское селосы, Уәлиханов көшесі, 3-үй</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8716-46-36735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Қараөзек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Қараөзек селосы, Балуан Шолақ көшесі, 13-үй</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8716-46-38483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Айнакөл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Айнакөл селосы, Жастар көшесі, 18-үй</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демалыс-сенбі, жексенбі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8716-46-31433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Амангелді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Амангелді селосы, Ленин көшесі, 22-үй</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8716-46-35383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Журавлевский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Журавлевка селосы, Артемьев көшесі, 21-үй</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9.00 ден 18.00 сағатқа дейін, түскі ас сағат 13.00-ден 14.00-ге дейін сенбі, жексенбі және мереке күндерін қоспағанда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8716-46-22156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Щучинск қаласы</w:t>
            </w:r>
            <w:r>
              <w:br/>
            </w:r>
            <w:r>
              <w:rPr>
                <w:rFonts w:ascii="Times New Roman"/>
                <w:b w:val="false"/>
                <w:i w:val="false"/>
                <w:color w:val="000000"/>
                <w:sz w:val="20"/>
              </w:rPr>
              <w:t>
Абылайхан көшесі, 34</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8716-36-44281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Бурабай кенті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Бурабай кенті, Кенесары көшесі, 26</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8716-30-71296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Абылайхан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Қызылағаш селосы,</w:t>
            </w:r>
            <w:r>
              <w:br/>
            </w:r>
            <w:r>
              <w:rPr>
                <w:rFonts w:ascii="Times New Roman"/>
                <w:b w:val="false"/>
                <w:i w:val="false"/>
                <w:color w:val="000000"/>
                <w:sz w:val="20"/>
              </w:rPr>
              <w:t>
Н.Көбенов көшесі, 2</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8716-36-95138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Зеленоборский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Зеленый бор селосы,</w:t>
            </w:r>
            <w:r>
              <w:br/>
            </w:r>
            <w:r>
              <w:rPr>
                <w:rFonts w:ascii="Times New Roman"/>
                <w:b w:val="false"/>
                <w:i w:val="false"/>
                <w:color w:val="000000"/>
                <w:sz w:val="20"/>
              </w:rPr>
              <w:t>
Цой көшесі, 9</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8716-30-74346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Златопольский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Златополье селосы,</w:t>
            </w:r>
            <w:r>
              <w:br/>
            </w:r>
            <w:r>
              <w:rPr>
                <w:rFonts w:ascii="Times New Roman"/>
                <w:b w:val="false"/>
                <w:i w:val="false"/>
                <w:color w:val="000000"/>
                <w:sz w:val="20"/>
              </w:rPr>
              <w:t>
Центральная көшесі, 32 а</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8716-36-94532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Қатаркөл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Қатаркөл селосы,</w:t>
            </w:r>
            <w:r>
              <w:br/>
            </w:r>
            <w:r>
              <w:rPr>
                <w:rFonts w:ascii="Times New Roman"/>
                <w:b w:val="false"/>
                <w:i w:val="false"/>
                <w:color w:val="000000"/>
                <w:sz w:val="20"/>
              </w:rPr>
              <w:t>
Ленин көшесі, 34</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8716-36-91260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Кенесары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Кенесары ауылы,</w:t>
            </w:r>
            <w:r>
              <w:br/>
            </w:r>
            <w:r>
              <w:rPr>
                <w:rFonts w:ascii="Times New Roman"/>
                <w:b w:val="false"/>
                <w:i w:val="false"/>
                <w:color w:val="000000"/>
                <w:sz w:val="20"/>
              </w:rPr>
              <w:t>
Мир көшесі, 145</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8716-36-93233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Атамекен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Атамекен ауылы,</w:t>
            </w:r>
            <w:r>
              <w:br/>
            </w:r>
            <w:r>
              <w:rPr>
                <w:rFonts w:ascii="Times New Roman"/>
                <w:b w:val="false"/>
                <w:i w:val="false"/>
                <w:color w:val="000000"/>
                <w:sz w:val="20"/>
              </w:rPr>
              <w:t>
Школьная көшесі, 26</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8716-36-96118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Веденовский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Веденовка селосы,</w:t>
            </w:r>
            <w:r>
              <w:br/>
            </w:r>
            <w:r>
              <w:rPr>
                <w:rFonts w:ascii="Times New Roman"/>
                <w:b w:val="false"/>
                <w:i w:val="false"/>
                <w:color w:val="000000"/>
                <w:sz w:val="20"/>
              </w:rPr>
              <w:t>
Октябрьская көшесі, 6</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8716-36-97431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Наурызбай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Наурызбай Батыр ауылы,</w:t>
            </w:r>
            <w:r>
              <w:br/>
            </w:r>
            <w:r>
              <w:rPr>
                <w:rFonts w:ascii="Times New Roman"/>
                <w:b w:val="false"/>
                <w:i w:val="false"/>
                <w:color w:val="000000"/>
                <w:sz w:val="20"/>
              </w:rPr>
              <w:t>
Уалиханов көшесі, 4</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8716-36-78445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Ұрымқай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Ұрымқай селосы,</w:t>
            </w:r>
            <w:r>
              <w:br/>
            </w:r>
            <w:r>
              <w:rPr>
                <w:rFonts w:ascii="Times New Roman"/>
                <w:b w:val="false"/>
                <w:i w:val="false"/>
                <w:color w:val="000000"/>
                <w:sz w:val="20"/>
              </w:rPr>
              <w:t>
Ленин көшесі, 1 а</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8716-36-93442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Успеноюрьевский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Успеноюрьевка селосы, Мир көшесі, 9</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8716-36-92125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селосы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Егіндікөл селосы,</w:t>
            </w:r>
            <w:r>
              <w:br/>
            </w:r>
            <w:r>
              <w:rPr>
                <w:rFonts w:ascii="Times New Roman"/>
                <w:b w:val="false"/>
                <w:i w:val="false"/>
                <w:color w:val="000000"/>
                <w:sz w:val="20"/>
              </w:rPr>
              <w:t xml:space="preserve">
Победа көшесі, 6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8716-42-21951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Қоржынкөл селосы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Қоржынкөл селосы,</w:t>
            </w:r>
            <w:r>
              <w:br/>
            </w:r>
            <w:r>
              <w:rPr>
                <w:rFonts w:ascii="Times New Roman"/>
                <w:b w:val="false"/>
                <w:i w:val="false"/>
                <w:color w:val="000000"/>
                <w:sz w:val="20"/>
              </w:rPr>
              <w:t>
Ленин көшесі, 13</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8716-42-26117</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Абай селосы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Абай селосы,</w:t>
            </w:r>
            <w:r>
              <w:br/>
            </w:r>
            <w:r>
              <w:rPr>
                <w:rFonts w:ascii="Times New Roman"/>
                <w:b w:val="false"/>
                <w:i w:val="false"/>
                <w:color w:val="000000"/>
                <w:sz w:val="20"/>
              </w:rPr>
              <w:t>
Дружба көшесі, 4</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8716-42-23010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Спиридоновка селосы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Спиридоновка селосы, Горький көшесі, 5</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8716-42-27201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Алакөл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Полтавское селосы, Центральная көшесі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8716-42-23310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Бауман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Бауман селосы, Мир көшесі, 1</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8716-42-24335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Буревестник селосы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Буревестник селосы, Орталық көшесі, 2</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 сенбі, жексенбі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8716-42-22032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Жалманқұлақ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Жалманқұлақ селосы, Ленин көшесі, 12</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8716-42-21307</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Ұзынкөл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Ұзынкөл селосы,</w:t>
            </w:r>
            <w:r>
              <w:br/>
            </w:r>
            <w:r>
              <w:rPr>
                <w:rFonts w:ascii="Times New Roman"/>
                <w:b w:val="false"/>
                <w:i w:val="false"/>
                <w:color w:val="000000"/>
                <w:sz w:val="20"/>
              </w:rPr>
              <w:t>
Степная көшесі, 11</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8716-42-25363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w:t>
            </w:r>
            <w:r>
              <w:br/>
            </w:r>
            <w:r>
              <w:rPr>
                <w:rFonts w:ascii="Times New Roman"/>
                <w:b w:val="false"/>
                <w:i w:val="false"/>
                <w:color w:val="000000"/>
                <w:sz w:val="20"/>
              </w:rPr>
              <w:t>
Степняк қаласы,</w:t>
            </w:r>
            <w:r>
              <w:br/>
            </w:r>
            <w:r>
              <w:rPr>
                <w:rFonts w:ascii="Times New Roman"/>
                <w:b w:val="false"/>
                <w:i w:val="false"/>
                <w:color w:val="000000"/>
                <w:sz w:val="20"/>
              </w:rPr>
              <w:t>
Антаев көшесі, 22</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демалыс-сенбі, жексенбі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8716-39-21690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Заозерный селосы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Заозерный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8716-39-25655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Аңғалбатыр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w:t>
            </w:r>
            <w:r>
              <w:br/>
            </w:r>
            <w:r>
              <w:rPr>
                <w:rFonts w:ascii="Times New Roman"/>
                <w:b w:val="false"/>
                <w:i w:val="false"/>
                <w:color w:val="000000"/>
                <w:sz w:val="20"/>
              </w:rPr>
              <w:t>
Аңғалбатыр ауылы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8716-39-26513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Ақсу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w:t>
            </w:r>
            <w:r>
              <w:br/>
            </w:r>
            <w:r>
              <w:rPr>
                <w:rFonts w:ascii="Times New Roman"/>
                <w:b w:val="false"/>
                <w:i w:val="false"/>
                <w:color w:val="000000"/>
                <w:sz w:val="20"/>
              </w:rPr>
              <w:t>
Ақсу ауылы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r>
              <w:br/>
            </w:r>
            <w:r>
              <w:rPr>
                <w:rFonts w:ascii="Times New Roman"/>
                <w:b w:val="false"/>
                <w:i w:val="false"/>
                <w:color w:val="000000"/>
                <w:sz w:val="20"/>
              </w:rPr>
              <w:t>
сенбі, жексенбі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8716-45-71891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Бірсуат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w:t>
            </w:r>
            <w:r>
              <w:br/>
            </w:r>
            <w:r>
              <w:rPr>
                <w:rFonts w:ascii="Times New Roman"/>
                <w:b w:val="false"/>
                <w:i w:val="false"/>
                <w:color w:val="000000"/>
                <w:sz w:val="20"/>
              </w:rPr>
              <w:t>
Бірсуат селосы,</w:t>
            </w:r>
            <w:r>
              <w:br/>
            </w:r>
            <w:r>
              <w:rPr>
                <w:rFonts w:ascii="Times New Roman"/>
                <w:b w:val="false"/>
                <w:i w:val="false"/>
                <w:color w:val="000000"/>
                <w:sz w:val="20"/>
              </w:rPr>
              <w:t>
Ақан сері көшесі, 6</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8716-39-26206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Баймырза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Баймырза селосы, улица Сейфулина, 15</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8716-39-26622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Уәлиханов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w:t>
            </w:r>
            <w:r>
              <w:br/>
            </w:r>
            <w:r>
              <w:rPr>
                <w:rFonts w:ascii="Times New Roman"/>
                <w:b w:val="false"/>
                <w:i w:val="false"/>
                <w:color w:val="000000"/>
                <w:sz w:val="20"/>
              </w:rPr>
              <w:t>
Уәлиханов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8716-39-27638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Донской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Донское селосы, Жамбыл көшесі, 2</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8716-39-27257</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Еңбекшілдер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w:t>
            </w:r>
            <w:r>
              <w:br/>
            </w:r>
            <w:r>
              <w:rPr>
                <w:rFonts w:ascii="Times New Roman"/>
                <w:b w:val="false"/>
                <w:i w:val="false"/>
                <w:color w:val="000000"/>
                <w:sz w:val="20"/>
              </w:rPr>
              <w:t>
Еңбекшілдер селосы,</w:t>
            </w:r>
            <w:r>
              <w:br/>
            </w:r>
            <w:r>
              <w:rPr>
                <w:rFonts w:ascii="Times New Roman"/>
                <w:b w:val="false"/>
                <w:i w:val="false"/>
                <w:color w:val="000000"/>
                <w:sz w:val="20"/>
              </w:rPr>
              <w:t>
Орталық көшесі, 22</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8716-39-23040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Краснофлотский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w:t>
            </w:r>
            <w:r>
              <w:br/>
            </w:r>
            <w:r>
              <w:rPr>
                <w:rFonts w:ascii="Times New Roman"/>
                <w:b w:val="false"/>
                <w:i w:val="false"/>
                <w:color w:val="000000"/>
                <w:sz w:val="20"/>
              </w:rPr>
              <w:t>
Краснофлотское селосы,</w:t>
            </w:r>
            <w:r>
              <w:br/>
            </w:r>
            <w:r>
              <w:rPr>
                <w:rFonts w:ascii="Times New Roman"/>
                <w:b w:val="false"/>
                <w:i w:val="false"/>
                <w:color w:val="000000"/>
                <w:sz w:val="20"/>
              </w:rPr>
              <w:t>
Орталық көшесі, 55</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8716-39-23305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Заураловский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w:t>
            </w:r>
            <w:r>
              <w:br/>
            </w:r>
            <w:r>
              <w:rPr>
                <w:rFonts w:ascii="Times New Roman"/>
                <w:b w:val="false"/>
                <w:i w:val="false"/>
                <w:color w:val="000000"/>
                <w:sz w:val="20"/>
              </w:rPr>
              <w:t>
Заураловка селосы,</w:t>
            </w:r>
            <w:r>
              <w:br/>
            </w:r>
            <w:r>
              <w:rPr>
                <w:rFonts w:ascii="Times New Roman"/>
                <w:b w:val="false"/>
                <w:i w:val="false"/>
                <w:color w:val="000000"/>
                <w:sz w:val="20"/>
              </w:rPr>
              <w:t>
улица Бәйтерек, 21</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8716-39-26432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Кеңащы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Кеңащы селосы,</w:t>
            </w:r>
            <w:r>
              <w:br/>
            </w:r>
            <w:r>
              <w:rPr>
                <w:rFonts w:ascii="Times New Roman"/>
                <w:b w:val="false"/>
                <w:i w:val="false"/>
                <w:color w:val="000000"/>
                <w:sz w:val="20"/>
              </w:rPr>
              <w:t>
Ақан сері көшесі, 33</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8716-39-30249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Макинский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w:t>
            </w:r>
            <w:r>
              <w:br/>
            </w:r>
            <w:r>
              <w:rPr>
                <w:rFonts w:ascii="Times New Roman"/>
                <w:b w:val="false"/>
                <w:i w:val="false"/>
                <w:color w:val="000000"/>
                <w:sz w:val="20"/>
              </w:rPr>
              <w:t>
Макинка селосы, Чкалов көшесі, 75</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8716-39-28123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Мамай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w:t>
            </w:r>
            <w:r>
              <w:br/>
            </w:r>
            <w:r>
              <w:rPr>
                <w:rFonts w:ascii="Times New Roman"/>
                <w:b w:val="false"/>
                <w:i w:val="false"/>
                <w:color w:val="000000"/>
                <w:sz w:val="20"/>
              </w:rPr>
              <w:t>
Мамай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8716-39-20949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Үлгі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Үлгі ауылы,</w:t>
            </w:r>
            <w:r>
              <w:br/>
            </w:r>
            <w:r>
              <w:rPr>
                <w:rFonts w:ascii="Times New Roman"/>
                <w:b w:val="false"/>
                <w:i w:val="false"/>
                <w:color w:val="000000"/>
                <w:sz w:val="20"/>
              </w:rPr>
              <w:t>
Пушкин көшесі, 17</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8716-39-25107</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Ерейментау қаласы,</w:t>
            </w:r>
            <w:r>
              <w:br/>
            </w:r>
            <w:r>
              <w:rPr>
                <w:rFonts w:ascii="Times New Roman"/>
                <w:b w:val="false"/>
                <w:i w:val="false"/>
                <w:color w:val="000000"/>
                <w:sz w:val="20"/>
              </w:rPr>
              <w:t>
Победа көшесі, 4</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8716-33-21135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Павловский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Павловка селосы, Больничная көшесі, 3</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8716-33-33284</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Новомарковский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Новомарковка селосы, Кисилев көшесі, 19А</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8716-33-33575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Тайбай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Тайбай селосы</w:t>
            </w:r>
            <w:r>
              <w:br/>
            </w:r>
            <w:r>
              <w:rPr>
                <w:rFonts w:ascii="Times New Roman"/>
                <w:b w:val="false"/>
                <w:i w:val="false"/>
                <w:color w:val="000000"/>
                <w:sz w:val="20"/>
              </w:rPr>
              <w:t xml:space="preserve">
шағын аудан, 53-үй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8716-33-37635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Үленті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Үленті селосы,</w:t>
            </w:r>
            <w:r>
              <w:br/>
            </w:r>
            <w:r>
              <w:rPr>
                <w:rFonts w:ascii="Times New Roman"/>
                <w:b w:val="false"/>
                <w:i w:val="false"/>
                <w:color w:val="000000"/>
                <w:sz w:val="20"/>
              </w:rPr>
              <w:t>
Целинная көшесі, 1</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8716-33-36215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Қойтас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Қойтас селосы,</w:t>
            </w:r>
            <w:r>
              <w:br/>
            </w:r>
            <w:r>
              <w:rPr>
                <w:rFonts w:ascii="Times New Roman"/>
                <w:b w:val="false"/>
                <w:i w:val="false"/>
                <w:color w:val="000000"/>
                <w:sz w:val="20"/>
              </w:rPr>
              <w:t>
Бейбітшілік көшесі, 11</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8716-33-36144</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Бозтал селосы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Бозтал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8716-33-36335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Благодатный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Благодатное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8716-33-34175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Новодолинский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Новодолинка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8716-33-53832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Күншалған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Күншалған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8716-33-37235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Торғай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Торғай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8716-33-35135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Бестоғай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Бестоғай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8716-33-34511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Селеті селосы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Селеті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8716-33-36685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Изобильное селосы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Изобильное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8716-33-35316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Ақмырза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Ақмырза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8716-33-32354</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Есіл қаласы,</w:t>
            </w:r>
            <w:r>
              <w:br/>
            </w:r>
            <w:r>
              <w:rPr>
                <w:rFonts w:ascii="Times New Roman"/>
                <w:b w:val="false"/>
                <w:i w:val="false"/>
                <w:color w:val="000000"/>
                <w:sz w:val="20"/>
              </w:rPr>
              <w:t>
Қонаев көшесі, 15</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8716-47-21368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Ақсай селосы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Ақсай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8716-47-29230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Біртал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Біртал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8716-47-29406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Бұзылық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Бұзылық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8716-47-26241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Двуреченский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Двуречное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8716-47-27347</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Жаныспай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Жаныспай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8716-47-26438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Зареченский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Заречный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8716-47-23333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Знаменский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Знаменка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8716-47-26643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Қаракөл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Қаракөл</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8716-47-27718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Красивенский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Красивое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8716-47-24341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Курское селосы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Курское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8716-47-28390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Московское селосы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Московское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8716-47-27543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Орловка селосы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Орловка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24233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Раздольное селосы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Раздольное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Федянина Л.А.</w:t>
            </w:r>
          </w:p>
          <w:p>
            <w:pPr>
              <w:spacing w:after="20"/>
              <w:ind w:left="20"/>
              <w:jc w:val="both"/>
            </w:pPr>
            <w:r>
              <w:rPr>
                <w:rFonts w:ascii="Times New Roman"/>
                <w:b w:val="false"/>
                <w:i w:val="false"/>
                <w:color w:val="000000"/>
                <w:sz w:val="20"/>
              </w:rPr>
              <w:t>р.т. 871647 244-7</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Свободное селосы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Свободное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8716-47-28599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Юбилейный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Юбилейное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8716-47-28543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Ярославка селосы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Ярославка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8716-47-52972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Красногорский кенті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Красногорский кенті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8716-47-24747</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селосы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Жақсы,</w:t>
            </w:r>
            <w:r>
              <w:br/>
            </w:r>
            <w:r>
              <w:rPr>
                <w:rFonts w:ascii="Times New Roman"/>
                <w:b w:val="false"/>
                <w:i w:val="false"/>
                <w:color w:val="000000"/>
                <w:sz w:val="20"/>
              </w:rPr>
              <w:t>
Ленин көшесі, 32</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8716-35- 21581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Белағаш селосы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Белағаш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8716-35- 93131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Киевское селосы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Киевское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8716-35-97194</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Подгорное селосы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Подгорное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8716-35-98171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Чапаевское селосы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Чапаевское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8716-35-94348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Беловодский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Беловодское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8716-35-31227</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Жаңақима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Жаңақима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8716-35-51208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Запорожский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Запорожье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8716- 35-57466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Ишимский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Ишимское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8716-35-33240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Қайрақты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Қайрақты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8716-35-94683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Калининский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Калининское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8716-35-95322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Қызылсай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Кировское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8716-35-93371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Новокиенский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Новокиенка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8716-35-96116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Тарасовский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Тарасовка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8716-35-97212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Терісаққан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Терісаққан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8716-35-33383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Державинск қаласы,</w:t>
            </w:r>
            <w:r>
              <w:br/>
            </w:r>
            <w:r>
              <w:rPr>
                <w:rFonts w:ascii="Times New Roman"/>
                <w:b w:val="false"/>
                <w:i w:val="false"/>
                <w:color w:val="000000"/>
                <w:sz w:val="20"/>
              </w:rPr>
              <w:t>
Ленин көшесі, 32</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8716-48-91440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Бірсуат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Бірсуат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8716-48-93589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Уәлиханов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Уәлиханов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8716-48-93702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Гастелло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Гастелло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8716-48-97518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Далабай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Далабай ауылы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8716-48-93129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Жаңадала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Тасты-Талды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8716-48 -96286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Костычевский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Костычево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8716-48- 93473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Құмсуат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Құмсуат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8716-48-52800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а Львовский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Львовское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8716-48-95270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Нахимов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Нахимовка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8716-48- 95268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Отрадный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Отрадное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8716-48-98257</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Пригородный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Пригородное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8716-48-52456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Пятигорский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Пятигорское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8716-48-99433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Тасөткел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Тасөткел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демалыс-сенбі, жексенбі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8716-48-95467</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Тассуат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Тассуат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8716-48-93273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Үшқарасу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Үшқарасу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8716-48-99577</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Шойындыкөл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Шойындыкөл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8716-48-31030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Ақкөл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Ақкөл селосы,</w:t>
            </w:r>
            <w:r>
              <w:br/>
            </w:r>
            <w:r>
              <w:rPr>
                <w:rFonts w:ascii="Times New Roman"/>
                <w:b w:val="false"/>
                <w:i w:val="false"/>
                <w:color w:val="000000"/>
                <w:sz w:val="20"/>
              </w:rPr>
              <w:t>
Уәлиханов көшесі, 2</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8716-32-37551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Алексеевка селосы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Алексеевка селосы,</w:t>
            </w:r>
            <w:r>
              <w:br/>
            </w:r>
            <w:r>
              <w:rPr>
                <w:rFonts w:ascii="Times New Roman"/>
                <w:b w:val="false"/>
                <w:i w:val="false"/>
                <w:color w:val="000000"/>
                <w:sz w:val="20"/>
              </w:rPr>
              <w:t>
Алтынсарин көшесі, 9/1</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8716-32-35650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Бұлақ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Еленовка селосы,</w:t>
            </w:r>
            <w:r>
              <w:br/>
            </w:r>
            <w:r>
              <w:rPr>
                <w:rFonts w:ascii="Times New Roman"/>
                <w:b w:val="false"/>
                <w:i w:val="false"/>
                <w:color w:val="000000"/>
                <w:sz w:val="20"/>
              </w:rPr>
              <w:t>
Абылайхан көшесі, 37</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8716-32-38533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Сакен Сейфулин ат.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Бірлестік кенті,</w:t>
            </w:r>
            <w:r>
              <w:br/>
            </w:r>
            <w:r>
              <w:rPr>
                <w:rFonts w:ascii="Times New Roman"/>
                <w:b w:val="false"/>
                <w:i w:val="false"/>
                <w:color w:val="000000"/>
                <w:sz w:val="20"/>
              </w:rPr>
              <w:t>
ТБК тұрғын үй массиві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8716-32-34403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Викторовский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Викторовка селосы,</w:t>
            </w:r>
            <w:r>
              <w:br/>
            </w:r>
            <w:r>
              <w:rPr>
                <w:rFonts w:ascii="Times New Roman"/>
                <w:b w:val="false"/>
                <w:i w:val="false"/>
                <w:color w:val="000000"/>
                <w:sz w:val="20"/>
              </w:rPr>
              <w:t>
Мир көшесі, 69</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8716-32-23117</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Исаковский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Исаковка селосы,</w:t>
            </w:r>
            <w:r>
              <w:br/>
            </w:r>
            <w:r>
              <w:rPr>
                <w:rFonts w:ascii="Times New Roman"/>
                <w:b w:val="false"/>
                <w:i w:val="false"/>
                <w:color w:val="000000"/>
                <w:sz w:val="20"/>
              </w:rPr>
              <w:t xml:space="preserve">
Бейбітшілік көшесі, 32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8716-32-27326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Зеренді селосы,</w:t>
            </w:r>
            <w:r>
              <w:br/>
            </w:r>
            <w:r>
              <w:rPr>
                <w:rFonts w:ascii="Times New Roman"/>
                <w:b w:val="false"/>
                <w:i w:val="false"/>
                <w:color w:val="000000"/>
                <w:sz w:val="20"/>
              </w:rPr>
              <w:t>
Мир көшесі, 48</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8716-32-21365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Ортақ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Ортақ селосы,</w:t>
            </w:r>
            <w:r>
              <w:br/>
            </w:r>
            <w:r>
              <w:rPr>
                <w:rFonts w:ascii="Times New Roman"/>
                <w:b w:val="false"/>
                <w:i w:val="false"/>
                <w:color w:val="000000"/>
                <w:sz w:val="20"/>
              </w:rPr>
              <w:t>
Орталық көшесі, 26</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8716-32-37392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Садовый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Садовое селосы,</w:t>
            </w:r>
            <w:r>
              <w:br/>
            </w:r>
            <w:r>
              <w:rPr>
                <w:rFonts w:ascii="Times New Roman"/>
                <w:b w:val="false"/>
                <w:i w:val="false"/>
                <w:color w:val="000000"/>
                <w:sz w:val="20"/>
              </w:rPr>
              <w:t>
Тәуелсіздік көшесі, 3</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8716-32-34598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Сарыөзек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Ақан селосы</w:t>
            </w:r>
            <w:r>
              <w:br/>
            </w:r>
            <w:r>
              <w:rPr>
                <w:rFonts w:ascii="Times New Roman"/>
                <w:b w:val="false"/>
                <w:i w:val="false"/>
                <w:color w:val="000000"/>
                <w:sz w:val="20"/>
              </w:rPr>
              <w:t>
Сарыөзек көшесі, 11/1</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8716-32-38334</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Симферопольский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Симферопольское селосы,</w:t>
            </w:r>
            <w:r>
              <w:br/>
            </w:r>
            <w:r>
              <w:rPr>
                <w:rFonts w:ascii="Times New Roman"/>
                <w:b w:val="false"/>
                <w:i w:val="false"/>
                <w:color w:val="000000"/>
                <w:sz w:val="20"/>
              </w:rPr>
              <w:t>
Целинная көшесі, 6</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8716-32-33417</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Күсеп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Куропаткино селосы,</w:t>
            </w:r>
            <w:r>
              <w:br/>
            </w:r>
            <w:r>
              <w:rPr>
                <w:rFonts w:ascii="Times New Roman"/>
                <w:b w:val="false"/>
                <w:i w:val="false"/>
                <w:color w:val="000000"/>
                <w:sz w:val="20"/>
              </w:rPr>
              <w:t>
Целинная көшесі, 28</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8716-32-33638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Қонысбай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Қонысбай селосы,</w:t>
            </w:r>
            <w:r>
              <w:br/>
            </w:r>
            <w:r>
              <w:rPr>
                <w:rFonts w:ascii="Times New Roman"/>
                <w:b w:val="false"/>
                <w:i w:val="false"/>
                <w:color w:val="000000"/>
                <w:sz w:val="20"/>
              </w:rPr>
              <w:t>
Абай Құнанбаев көшесі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8716-32-34404</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Қызылсая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Қызылсая селосы,</w:t>
            </w:r>
            <w:r>
              <w:br/>
            </w:r>
            <w:r>
              <w:rPr>
                <w:rFonts w:ascii="Times New Roman"/>
                <w:b w:val="false"/>
                <w:i w:val="false"/>
                <w:color w:val="000000"/>
                <w:sz w:val="20"/>
              </w:rPr>
              <w:t>
Шағырлы көшесі, 19</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8716-32-34395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Қызылегіс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Қызылегіс селосы,</w:t>
            </w:r>
            <w:r>
              <w:br/>
            </w:r>
            <w:r>
              <w:rPr>
                <w:rFonts w:ascii="Times New Roman"/>
                <w:b w:val="false"/>
                <w:i w:val="false"/>
                <w:color w:val="000000"/>
                <w:sz w:val="20"/>
              </w:rPr>
              <w:t>
Орталық көшесі, 8</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8716-32-28249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Қанай би ат.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Қанай би селосы,</w:t>
            </w:r>
            <w:r>
              <w:br/>
            </w:r>
            <w:r>
              <w:rPr>
                <w:rFonts w:ascii="Times New Roman"/>
                <w:b w:val="false"/>
                <w:i w:val="false"/>
                <w:color w:val="000000"/>
                <w:sz w:val="20"/>
              </w:rPr>
              <w:t>
Қанай би көшесі, 13</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8716-32- 23602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Приреченский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Приречное селосы,</w:t>
            </w:r>
            <w:r>
              <w:br/>
            </w:r>
            <w:r>
              <w:rPr>
                <w:rFonts w:ascii="Times New Roman"/>
                <w:b w:val="false"/>
                <w:i w:val="false"/>
                <w:color w:val="000000"/>
                <w:sz w:val="20"/>
              </w:rPr>
              <w:t>
Орталық көшесі,4</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8716-32-25385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Мәлік Ғабдуллин ауылдық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xml:space="preserve">
Мәлік Ғабдуллин ауылы, Зеленая көшесі, 13 а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8716-32-27285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Бәйтерек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Бәйтерек селосы,</w:t>
            </w:r>
            <w:r>
              <w:br/>
            </w:r>
            <w:r>
              <w:rPr>
                <w:rFonts w:ascii="Times New Roman"/>
                <w:b w:val="false"/>
                <w:i w:val="false"/>
                <w:color w:val="000000"/>
                <w:sz w:val="20"/>
              </w:rPr>
              <w:t>
Центральная көшесі,1</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8716-32-26191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Троицкий</w:t>
            </w:r>
          </w:p>
          <w:p>
            <w:pPr>
              <w:spacing w:after="20"/>
              <w:ind w:left="20"/>
              <w:jc w:val="both"/>
            </w:pPr>
            <w:r>
              <w:rPr>
                <w:rFonts w:ascii="Times New Roman"/>
                <w:b w:val="false"/>
                <w:i w:val="false"/>
                <w:color w:val="000000"/>
                <w:sz w:val="20"/>
              </w:rPr>
              <w:t>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Троицкое селосы,</w:t>
            </w:r>
            <w:r>
              <w:br/>
            </w:r>
            <w:r>
              <w:rPr>
                <w:rFonts w:ascii="Times New Roman"/>
                <w:b w:val="false"/>
                <w:i w:val="false"/>
                <w:color w:val="000000"/>
                <w:sz w:val="20"/>
              </w:rPr>
              <w:t>
Достық көшесі, 11</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8716-32-25267</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Айдабол селосы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Айдабол селосы, Кооперативная көшесі, 4</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8716-32-29107</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Қорғалжын селосы, Күмісбеков көшесі, 31,</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8716-37-21609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Амангелді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Амангелді селосы, Абай көшесі, 21</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8716-37-35610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Қызылсай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Шалқар селосы, Б. Момышұлы көшесі, 34</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8716-37-45614</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Коммунарский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Майшұқыр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8716-37-41601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Арықты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Арықты селосы,</w:t>
            </w:r>
            <w:r>
              <w:br/>
            </w:r>
            <w:r>
              <w:rPr>
                <w:rFonts w:ascii="Times New Roman"/>
                <w:b w:val="false"/>
                <w:i w:val="false"/>
                <w:color w:val="000000"/>
                <w:sz w:val="20"/>
              </w:rPr>
              <w:t>
Ленин көшесі, 36</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8716-37-42653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Кеңбидайық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Кеңбидайық селосы,</w:t>
            </w:r>
            <w:r>
              <w:br/>
            </w:r>
            <w:r>
              <w:rPr>
                <w:rFonts w:ascii="Times New Roman"/>
                <w:b w:val="false"/>
                <w:i w:val="false"/>
                <w:color w:val="000000"/>
                <w:sz w:val="20"/>
              </w:rPr>
              <w:t>
С. Сейфуллин көшесі, 4</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8716-37-43610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Қарашалғын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Жантеке селосы,</w:t>
            </w:r>
            <w:r>
              <w:br/>
            </w:r>
            <w:r>
              <w:rPr>
                <w:rFonts w:ascii="Times New Roman"/>
                <w:b w:val="false"/>
                <w:i w:val="false"/>
                <w:color w:val="000000"/>
                <w:sz w:val="20"/>
              </w:rPr>
              <w:t>
С.Сейфуллин көшесі, 47</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8716-37-33610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Сабынды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Сабынды селосы,</w:t>
            </w:r>
            <w:r>
              <w:br/>
            </w:r>
            <w:r>
              <w:rPr>
                <w:rFonts w:ascii="Times New Roman"/>
                <w:b w:val="false"/>
                <w:i w:val="false"/>
                <w:color w:val="000000"/>
                <w:sz w:val="20"/>
              </w:rPr>
              <w:t>
Үсенов көшесі, 33</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8716-37- 44610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селосы, Абылайхан көшесі, 119</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8716-40-91230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Веселовский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Веселое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8716-40-94241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Белгородский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Белгородское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8716-40-94146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Лесной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Лесное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8716-40-97535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Каменский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Каменка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8716-40-96235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Васильевский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Васильевка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8716-40-95375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Широковский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Богородка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8716-40-95435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Хлебное селосы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Хлебное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8716-40-94749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Жамбыл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Приозерное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8716-40-97635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Сандықтау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r>
              <w:br/>
            </w:r>
            <w:r>
              <w:rPr>
                <w:rFonts w:ascii="Times New Roman"/>
                <w:b w:val="false"/>
                <w:i w:val="false"/>
                <w:color w:val="000000"/>
                <w:sz w:val="20"/>
              </w:rPr>
              <w:t>
Сандықтау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8716-40-93813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Новоникольский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r>
              <w:br/>
            </w:r>
            <w:r>
              <w:rPr>
                <w:rFonts w:ascii="Times New Roman"/>
                <w:b w:val="false"/>
                <w:i w:val="false"/>
                <w:color w:val="000000"/>
                <w:sz w:val="20"/>
              </w:rPr>
              <w:t>
Новоникольск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8716-40-95735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Максиковский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Максимовка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8716-40-97235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Барақпай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Барақпай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8716-40-95122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Бірлік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r>
              <w:br/>
            </w:r>
            <w:r>
              <w:rPr>
                <w:rFonts w:ascii="Times New Roman"/>
                <w:b w:val="false"/>
                <w:i w:val="false"/>
                <w:color w:val="000000"/>
                <w:sz w:val="20"/>
              </w:rPr>
              <w:t>
Красная Поляна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8716-40-93247</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Мәдениет ауылы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r>
              <w:br/>
            </w:r>
            <w:r>
              <w:rPr>
                <w:rFonts w:ascii="Times New Roman"/>
                <w:b w:val="false"/>
                <w:i w:val="false"/>
                <w:color w:val="000000"/>
                <w:sz w:val="20"/>
              </w:rPr>
              <w:t>
Мәдениет ауылы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8716-40-93435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Ақмол ауылы, Гагарин көшесі, 2</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8716-51-31169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Қабанбай батыр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Қабанбай батыр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8716-51-91745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Софиевский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Софиевка селосы,</w:t>
            </w:r>
            <w:r>
              <w:br/>
            </w:r>
            <w:r>
              <w:rPr>
                <w:rFonts w:ascii="Times New Roman"/>
                <w:b w:val="false"/>
                <w:i w:val="false"/>
                <w:color w:val="000000"/>
                <w:sz w:val="20"/>
              </w:rPr>
              <w:t>
Центральная көшесі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8716-51-36225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Рақымжан Қошқарбаев ауылдық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Рақымжан Қошқарбаев ауылы, Қазақстанның 40 жылдығы көшесі, 1</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8716-51-95222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Тасты ауылдық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Тасты ауылы, Революционная көшесі, 20</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32-639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Қарөткел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Қарөткел селосы,</w:t>
            </w:r>
            <w:r>
              <w:br/>
            </w:r>
            <w:r>
              <w:rPr>
                <w:rFonts w:ascii="Times New Roman"/>
                <w:b w:val="false"/>
                <w:i w:val="false"/>
                <w:color w:val="000000"/>
                <w:sz w:val="20"/>
              </w:rPr>
              <w:t>
Центральная көшесі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8716-51-41625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Шалқар ауылдық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Шалқар ауылы, Иманбаев көшесі, 5</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8716-51-39225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Приреченский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Приречное селосы, Советская көшесі, 33</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8716-51-38225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Қощы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Қощы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Абуов Е.К.</w:t>
            </w:r>
          </w:p>
          <w:p>
            <w:pPr>
              <w:spacing w:after="20"/>
              <w:ind w:left="20"/>
              <w:jc w:val="both"/>
            </w:pPr>
            <w:r>
              <w:rPr>
                <w:rFonts w:ascii="Times New Roman"/>
                <w:b w:val="false"/>
                <w:i w:val="false"/>
                <w:color w:val="000000"/>
                <w:sz w:val="20"/>
              </w:rPr>
              <w:t>8716-51- 99619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Максимовский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Максимовка селосы, Гагарин көшесі, 14</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8716-51-93333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Новоишимский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Новоишимка селосы,</w:t>
            </w:r>
            <w:r>
              <w:br/>
            </w:r>
            <w:r>
              <w:rPr>
                <w:rFonts w:ascii="Times New Roman"/>
                <w:b w:val="false"/>
                <w:i w:val="false"/>
                <w:color w:val="000000"/>
                <w:sz w:val="20"/>
              </w:rPr>
              <w:t>
Дружба көшесі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8716-51-31397</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Родина ауылдық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Родина ауылы</w:t>
            </w:r>
            <w:r>
              <w:br/>
            </w:r>
            <w:r>
              <w:rPr>
                <w:rFonts w:ascii="Times New Roman"/>
                <w:b w:val="false"/>
                <w:i w:val="false"/>
                <w:color w:val="000000"/>
                <w:sz w:val="20"/>
              </w:rPr>
              <w:t>
Центральная көшесі, 4</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8716-51-37425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Мәншүк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Мәншүк селосы, Центральная көшесі, 1</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8716-51-41220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Воздвиженский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Воздвиженка селосы,</w:t>
            </w:r>
            <w:r>
              <w:br/>
            </w:r>
            <w:r>
              <w:rPr>
                <w:rFonts w:ascii="Times New Roman"/>
                <w:b w:val="false"/>
                <w:i w:val="false"/>
                <w:color w:val="000000"/>
                <w:sz w:val="20"/>
              </w:rPr>
              <w:t>
Қажымұқан көшесі, 4</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8716-51-96225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Оразақ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Оразақ селосы, Бейбітшілік көшесі, 8</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8716-51-32225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Талапкер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Талапкер селосы, Талапкер көшесі, 46</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8716-51-24060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Қоянды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Қоянды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8716-51-21160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Красноярский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Жаңғызқұдық селосы,</w:t>
            </w:r>
            <w:r>
              <w:br/>
            </w:r>
            <w:r>
              <w:rPr>
                <w:rFonts w:ascii="Times New Roman"/>
                <w:b w:val="false"/>
                <w:i w:val="false"/>
                <w:color w:val="000000"/>
                <w:sz w:val="20"/>
              </w:rPr>
              <w:t>
Мир көшесі, 44</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8716-51-35325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Шортанды кенті, Абылайхан көшесі, 33</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8716-31-22080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Научный кенті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Научный кенті, Бараев көшесі, 15</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8716-31-23012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Жолымбет кенті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Жолымбет кенті, Абай көшесі, 9</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8716-31-27514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Раевский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Раевка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8716-31-25716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Новокубанский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Новокубанка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8716-31-24635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Андреевский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Андреевка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8716-31-24344</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Петровский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Петровка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8716-31-26472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Пригородный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Пригородное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8716-31-24535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Бектау ауылдық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Бектау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8716-31-25341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Новоселовский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Новоселовка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8716-31-25543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Дамсинский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Дамса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8716-31-33018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Бозайғыр ауылдық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Бозайғыр селосы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8716-31-25675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ауыл шаруашылығы және ветеринария бөлімі»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Б.Момышұлы көшесі,41</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8716-2-25-60-80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Красноярский селолық округі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Красный Яр селосы,</w:t>
            </w:r>
            <w:r>
              <w:br/>
            </w:r>
            <w:r>
              <w:rPr>
                <w:rFonts w:ascii="Times New Roman"/>
                <w:b w:val="false"/>
                <w:i w:val="false"/>
                <w:color w:val="000000"/>
                <w:sz w:val="20"/>
              </w:rPr>
              <w:t>
Советская көшесі, 3,</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8716-2-403934</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Станционный кенті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Станционный кенті, Первомайская көшесі, 4</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8716-2- 440003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ауыл шаруашылығы және ветеринария бөлімі»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4-шағын аудан, 1-ғимарат</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8716-45-61908</w:t>
            </w:r>
          </w:p>
          <w:p>
            <w:pPr>
              <w:spacing w:after="20"/>
              <w:ind w:left="20"/>
              <w:jc w:val="both"/>
            </w:pPr>
            <w:r>
              <w:rPr>
                <w:rFonts w:ascii="Times New Roman"/>
                <w:b w:val="false"/>
                <w:i w:val="false"/>
                <w:color w:val="000000"/>
                <w:sz w:val="20"/>
              </w:rPr>
              <w:t>63410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Заводской кенті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Заводской кенті, Красноармейская көшесі, 15</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8716-45-71678</w:t>
            </w: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Бестөбе кенті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Бестөбе кенті,</w:t>
            </w:r>
            <w:r>
              <w:br/>
            </w:r>
            <w:r>
              <w:rPr>
                <w:rFonts w:ascii="Times New Roman"/>
                <w:b w:val="false"/>
                <w:i w:val="false"/>
                <w:color w:val="000000"/>
                <w:sz w:val="20"/>
              </w:rPr>
              <w:t>
Мир көшесі, 10</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8716-45-43417</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Қарабұлақ селосы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Қарабұлақ селосы,</w:t>
            </w:r>
            <w:r>
              <w:br/>
            </w:r>
            <w:r>
              <w:rPr>
                <w:rFonts w:ascii="Times New Roman"/>
                <w:b w:val="false"/>
                <w:i w:val="false"/>
                <w:color w:val="000000"/>
                <w:sz w:val="20"/>
              </w:rPr>
              <w:t>
Ленин көшесі, 24</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8716-45-42116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Ақсу кенті әкімінің аппараты» мемлекеттік мекемесі</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Ақсу көшесі,</w:t>
            </w:r>
            <w:r>
              <w:br/>
            </w:r>
            <w:r>
              <w:rPr>
                <w:rFonts w:ascii="Times New Roman"/>
                <w:b w:val="false"/>
                <w:i w:val="false"/>
                <w:color w:val="000000"/>
                <w:sz w:val="20"/>
              </w:rPr>
              <w:t>
Набиев көшесі, 26</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8716-45-46446</w:t>
            </w:r>
          </w:p>
        </w:tc>
      </w:tr>
    </w:tbl>
    <w:bookmarkStart w:name="z31" w:id="19"/>
    <w:p>
      <w:pPr>
        <w:spacing w:after="0"/>
        <w:ind w:left="0"/>
        <w:jc w:val="both"/>
      </w:pPr>
      <w:r>
        <w:rPr>
          <w:rFonts w:ascii="Times New Roman"/>
          <w:b w:val="false"/>
          <w:i w:val="false"/>
          <w:color w:val="000000"/>
          <w:sz w:val="28"/>
        </w:rPr>
        <w:t xml:space="preserve">
«Тиісті әкімшілік-аумақтық </w:t>
      </w:r>
      <w:r>
        <w:br/>
      </w:r>
      <w:r>
        <w:rPr>
          <w:rFonts w:ascii="Times New Roman"/>
          <w:b w:val="false"/>
          <w:i w:val="false"/>
          <w:color w:val="000000"/>
          <w:sz w:val="28"/>
        </w:rPr>
        <w:t xml:space="preserve">
бірліктің аумағында    </w:t>
      </w:r>
      <w:r>
        <w:br/>
      </w:r>
      <w:r>
        <w:rPr>
          <w:rFonts w:ascii="Times New Roman"/>
          <w:b w:val="false"/>
          <w:i w:val="false"/>
          <w:color w:val="000000"/>
          <w:sz w:val="28"/>
        </w:rPr>
        <w:t>
қолданылатын, ветеринариялық</w:t>
      </w:r>
      <w:r>
        <w:br/>
      </w:r>
      <w:r>
        <w:rPr>
          <w:rFonts w:ascii="Times New Roman"/>
          <w:b w:val="false"/>
          <w:i w:val="false"/>
          <w:color w:val="000000"/>
          <w:sz w:val="28"/>
        </w:rPr>
        <w:t>
анықтаманы беру» мемлекеттік</w:t>
      </w:r>
      <w:r>
        <w:br/>
      </w:r>
      <w:r>
        <w:rPr>
          <w:rFonts w:ascii="Times New Roman"/>
          <w:b w:val="false"/>
          <w:i w:val="false"/>
          <w:color w:val="000000"/>
          <w:sz w:val="28"/>
        </w:rPr>
        <w:t xml:space="preserve">
қызметінің Регламентіне  </w:t>
      </w:r>
      <w:r>
        <w:br/>
      </w:r>
      <w:r>
        <w:rPr>
          <w:rFonts w:ascii="Times New Roman"/>
          <w:b w:val="false"/>
          <w:i w:val="false"/>
          <w:color w:val="000000"/>
          <w:sz w:val="28"/>
        </w:rPr>
        <w:t xml:space="preserve">
2-қосымша         </w:t>
      </w:r>
    </w:p>
    <w:bookmarkEnd w:id="19"/>
    <w:p>
      <w:pPr>
        <w:spacing w:after="0"/>
        <w:ind w:left="0"/>
        <w:jc w:val="left"/>
      </w:pPr>
      <w:r>
        <w:rPr>
          <w:rFonts w:ascii="Times New Roman"/>
          <w:b/>
          <w:i w:val="false"/>
          <w:color w:val="000000"/>
        </w:rPr>
        <w:t xml:space="preserve"> Кезектіліктің және әкімшілік іс-әрекеттің</w:t>
      </w:r>
      <w:r>
        <w:br/>
      </w:r>
      <w:r>
        <w:rPr>
          <w:rFonts w:ascii="Times New Roman"/>
          <w:b/>
          <w:i w:val="false"/>
          <w:color w:val="000000"/>
        </w:rPr>
        <w:t>
(рәсімдердің) өзара әрекет етуінің сипаттамасы Кесте 1. ҚФБ іс-әрекеті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5"/>
        <w:gridCol w:w="3143"/>
        <w:gridCol w:w="493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рәсімнің (жұмыс барысының, ағынының) іс-әрекеттері</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Рәсімнің (жұмыс барысының, ағынының) іс-әрекетінің №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Ветдәрігері</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Ветдәрігері</w:t>
            </w:r>
          </w:p>
        </w:tc>
      </w:tr>
      <w:tr>
        <w:trPr>
          <w:trHeight w:val="585"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(рәсімнің, үдерістің, операцияның) атауы және олардың сипаттамасы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анықтама беруді не болмаса мемлекеттік қызметті көрсетуден і бас тартуды рәсімдеу</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w:t>
            </w:r>
            <w:r>
              <w:br/>
            </w:r>
            <w:r>
              <w:rPr>
                <w:rFonts w:ascii="Times New Roman"/>
                <w:b w:val="false"/>
                <w:i w:val="false"/>
                <w:color w:val="000000"/>
                <w:sz w:val="20"/>
              </w:rPr>
              <w:t>
(деректер, құжат,</w:t>
            </w:r>
            <w:r>
              <w:br/>
            </w:r>
            <w:r>
              <w:rPr>
                <w:rFonts w:ascii="Times New Roman"/>
                <w:b w:val="false"/>
                <w:i w:val="false"/>
                <w:color w:val="000000"/>
                <w:sz w:val="20"/>
              </w:rPr>
              <w:t>
ұйымдастырушылық-</w:t>
            </w:r>
            <w:r>
              <w:br/>
            </w:r>
            <w:r>
              <w:rPr>
                <w:rFonts w:ascii="Times New Roman"/>
                <w:b w:val="false"/>
                <w:i w:val="false"/>
                <w:color w:val="000000"/>
                <w:sz w:val="20"/>
              </w:rPr>
              <w:t>
өкімшілік шешім)</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мемлекеттік қызмет көрсетудің нәтижесін беру</w:t>
            </w:r>
          </w:p>
        </w:tc>
      </w:tr>
      <w:tr>
        <w:trPr>
          <w:trHeight w:val="21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Хабарласу күні ішінде</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left"/>
      </w:pPr>
      <w:r>
        <w:rPr>
          <w:rFonts w:ascii="Times New Roman"/>
          <w:b/>
          <w:i w:val="false"/>
          <w:color w:val="000000"/>
        </w:rPr>
        <w:t xml:space="preserve"> Кесте 2. Пайдалану нұсқалары. Негізгі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00"/>
      </w:tblGrid>
      <w:tr>
        <w:trPr>
          <w:trHeight w:val="30" w:hRule="atLeast"/>
        </w:trPr>
        <w:tc>
          <w:tcPr>
            <w:tcW w:w="1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Ветдәрігері</w:t>
            </w:r>
          </w:p>
        </w:tc>
      </w:tr>
      <w:tr>
        <w:trPr>
          <w:trHeight w:val="30" w:hRule="atLeast"/>
        </w:trPr>
        <w:tc>
          <w:tcPr>
            <w:tcW w:w="1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1</w:t>
            </w:r>
            <w:r>
              <w:br/>
            </w:r>
            <w:r>
              <w:rPr>
                <w:rFonts w:ascii="Times New Roman"/>
                <w:b w:val="false"/>
                <w:i w:val="false"/>
                <w:color w:val="000000"/>
                <w:sz w:val="20"/>
              </w:rPr>
              <w:t>
Құжаттарды қабылдау, журналға тіркеу</w:t>
            </w:r>
          </w:p>
        </w:tc>
      </w:tr>
      <w:tr>
        <w:trPr>
          <w:trHeight w:val="30" w:hRule="atLeast"/>
        </w:trPr>
        <w:tc>
          <w:tcPr>
            <w:tcW w:w="1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2</w:t>
            </w:r>
            <w:r>
              <w:br/>
            </w:r>
            <w:r>
              <w:rPr>
                <w:rFonts w:ascii="Times New Roman"/>
                <w:b w:val="false"/>
                <w:i w:val="false"/>
                <w:color w:val="000000"/>
                <w:sz w:val="20"/>
              </w:rPr>
              <w:t>
Құжаттарды қарау, анықтаманы рәсімдеу және қол қою</w:t>
            </w:r>
          </w:p>
        </w:tc>
      </w:tr>
      <w:tr>
        <w:trPr>
          <w:trHeight w:val="30" w:hRule="atLeast"/>
        </w:trPr>
        <w:tc>
          <w:tcPr>
            <w:tcW w:w="1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3</w:t>
            </w:r>
            <w:r>
              <w:br/>
            </w:r>
            <w:r>
              <w:rPr>
                <w:rFonts w:ascii="Times New Roman"/>
                <w:b w:val="false"/>
                <w:i w:val="false"/>
                <w:color w:val="000000"/>
                <w:sz w:val="20"/>
              </w:rPr>
              <w:t>
Тұтынушыға анықтама беру</w:t>
            </w:r>
          </w:p>
        </w:tc>
      </w:tr>
    </w:tbl>
    <w:p>
      <w:pPr>
        <w:spacing w:after="0"/>
        <w:ind w:left="0"/>
        <w:jc w:val="left"/>
      </w:pPr>
      <w:r>
        <w:rPr>
          <w:rFonts w:ascii="Times New Roman"/>
          <w:b/>
          <w:i w:val="false"/>
          <w:color w:val="000000"/>
        </w:rPr>
        <w:t xml:space="preserve"> Кесте 3. Пайдалану нұсқалары. Балама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00"/>
      </w:tblGrid>
      <w:tr>
        <w:trPr>
          <w:trHeight w:val="30" w:hRule="atLeast"/>
        </w:trPr>
        <w:tc>
          <w:tcPr>
            <w:tcW w:w="1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Ветдәрігері</w:t>
            </w:r>
          </w:p>
        </w:tc>
      </w:tr>
      <w:tr>
        <w:trPr>
          <w:trHeight w:val="30" w:hRule="atLeast"/>
        </w:trPr>
        <w:tc>
          <w:tcPr>
            <w:tcW w:w="1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1</w:t>
            </w:r>
            <w:r>
              <w:br/>
            </w:r>
            <w:r>
              <w:rPr>
                <w:rFonts w:ascii="Times New Roman"/>
                <w:b w:val="false"/>
                <w:i w:val="false"/>
                <w:color w:val="000000"/>
                <w:sz w:val="20"/>
              </w:rPr>
              <w:t>
Құжаттарды қабылдау, журналға тіркеу</w:t>
            </w:r>
          </w:p>
        </w:tc>
      </w:tr>
      <w:tr>
        <w:trPr>
          <w:trHeight w:val="30" w:hRule="atLeast"/>
        </w:trPr>
        <w:tc>
          <w:tcPr>
            <w:tcW w:w="1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2</w:t>
            </w:r>
            <w:r>
              <w:br/>
            </w:r>
            <w:r>
              <w:rPr>
                <w:rFonts w:ascii="Times New Roman"/>
                <w:b w:val="false"/>
                <w:i w:val="false"/>
                <w:color w:val="000000"/>
                <w:sz w:val="20"/>
              </w:rPr>
              <w:t>
Құжаттарды қарау, дәлелді бас тартуды ресімдеу және қол қою</w:t>
            </w:r>
          </w:p>
        </w:tc>
      </w:tr>
      <w:tr>
        <w:trPr>
          <w:trHeight w:val="30" w:hRule="atLeast"/>
        </w:trPr>
        <w:tc>
          <w:tcPr>
            <w:tcW w:w="1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3</w:t>
            </w:r>
            <w:r>
              <w:br/>
            </w:r>
            <w:r>
              <w:rPr>
                <w:rFonts w:ascii="Times New Roman"/>
                <w:b w:val="false"/>
                <w:i w:val="false"/>
                <w:color w:val="000000"/>
                <w:sz w:val="20"/>
              </w:rPr>
              <w:t>
Тұтынушыға дәлелді бас тартуды беру</w:t>
            </w:r>
          </w:p>
        </w:tc>
      </w:tr>
    </w:tbl>
    <w:bookmarkStart w:name="z32" w:id="20"/>
    <w:p>
      <w:pPr>
        <w:spacing w:after="0"/>
        <w:ind w:left="0"/>
        <w:jc w:val="both"/>
      </w:pPr>
      <w:r>
        <w:rPr>
          <w:rFonts w:ascii="Times New Roman"/>
          <w:b w:val="false"/>
          <w:i w:val="false"/>
          <w:color w:val="000000"/>
          <w:sz w:val="28"/>
        </w:rPr>
        <w:t xml:space="preserve">
«Тиісті әкімшілік-аумақтық </w:t>
      </w:r>
      <w:r>
        <w:br/>
      </w:r>
      <w:r>
        <w:rPr>
          <w:rFonts w:ascii="Times New Roman"/>
          <w:b w:val="false"/>
          <w:i w:val="false"/>
          <w:color w:val="000000"/>
          <w:sz w:val="28"/>
        </w:rPr>
        <w:t xml:space="preserve">
бірліктің аумағында    </w:t>
      </w:r>
      <w:r>
        <w:br/>
      </w:r>
      <w:r>
        <w:rPr>
          <w:rFonts w:ascii="Times New Roman"/>
          <w:b w:val="false"/>
          <w:i w:val="false"/>
          <w:color w:val="000000"/>
          <w:sz w:val="28"/>
        </w:rPr>
        <w:t>
қолданылатын, ветеринариялық</w:t>
      </w:r>
      <w:r>
        <w:br/>
      </w:r>
      <w:r>
        <w:rPr>
          <w:rFonts w:ascii="Times New Roman"/>
          <w:b w:val="false"/>
          <w:i w:val="false"/>
          <w:color w:val="000000"/>
          <w:sz w:val="28"/>
        </w:rPr>
        <w:t>
анықтаманы беру» мемлекеттік</w:t>
      </w:r>
      <w:r>
        <w:br/>
      </w:r>
      <w:r>
        <w:rPr>
          <w:rFonts w:ascii="Times New Roman"/>
          <w:b w:val="false"/>
          <w:i w:val="false"/>
          <w:color w:val="000000"/>
          <w:sz w:val="28"/>
        </w:rPr>
        <w:t xml:space="preserve">
қызметінің Регламентіне  </w:t>
      </w:r>
      <w:r>
        <w:br/>
      </w:r>
      <w:r>
        <w:rPr>
          <w:rFonts w:ascii="Times New Roman"/>
          <w:b w:val="false"/>
          <w:i w:val="false"/>
          <w:color w:val="000000"/>
          <w:sz w:val="28"/>
        </w:rPr>
        <w:t xml:space="preserve">
3-қосымша        </w:t>
      </w:r>
    </w:p>
    <w:bookmarkEnd w:id="20"/>
    <w:p>
      <w:pPr>
        <w:spacing w:after="0"/>
        <w:ind w:left="0"/>
        <w:jc w:val="left"/>
      </w:pPr>
      <w:r>
        <w:rPr>
          <w:rFonts w:ascii="Times New Roman"/>
          <w:b/>
          <w:i w:val="false"/>
          <w:color w:val="000000"/>
        </w:rPr>
        <w:t xml:space="preserve"> Әкімшілік іс-әрекеттердің қисынды кезектілігі</w:t>
      </w:r>
      <w:r>
        <w:br/>
      </w:r>
      <w:r>
        <w:rPr>
          <w:rFonts w:ascii="Times New Roman"/>
          <w:b/>
          <w:i w:val="false"/>
          <w:color w:val="000000"/>
        </w:rPr>
        <w:t>
арасындағы өзара байланысты айқындайтын сызбалар</w:t>
      </w:r>
      <w:r>
        <w:br/>
      </w:r>
      <w:r>
        <w:rPr>
          <w:rFonts w:ascii="Times New Roman"/>
          <w:b/>
          <w:i w:val="false"/>
          <w:color w:val="000000"/>
        </w:rPr>
        <w:t>
(қағаз нұсқасынан қараңыз)</w:t>
      </w:r>
    </w:p>
    <w:bookmarkStart w:name="z33" w:id="21"/>
    <w:p>
      <w:pPr>
        <w:spacing w:after="0"/>
        <w:ind w:left="0"/>
        <w:jc w:val="both"/>
      </w:pPr>
      <w:r>
        <w:rPr>
          <w:rFonts w:ascii="Times New Roman"/>
          <w:b w:val="false"/>
          <w:i w:val="false"/>
          <w:color w:val="000000"/>
          <w:sz w:val="28"/>
        </w:rPr>
        <w:t xml:space="preserve">
«Тиісті әкімшілік-аумақтық </w:t>
      </w:r>
      <w:r>
        <w:br/>
      </w:r>
      <w:r>
        <w:rPr>
          <w:rFonts w:ascii="Times New Roman"/>
          <w:b w:val="false"/>
          <w:i w:val="false"/>
          <w:color w:val="000000"/>
          <w:sz w:val="28"/>
        </w:rPr>
        <w:t xml:space="preserve">
бірліктің аумағында    </w:t>
      </w:r>
      <w:r>
        <w:br/>
      </w:r>
      <w:r>
        <w:rPr>
          <w:rFonts w:ascii="Times New Roman"/>
          <w:b w:val="false"/>
          <w:i w:val="false"/>
          <w:color w:val="000000"/>
          <w:sz w:val="28"/>
        </w:rPr>
        <w:t>
қолданылатын, ветеринариялық</w:t>
      </w:r>
      <w:r>
        <w:br/>
      </w:r>
      <w:r>
        <w:rPr>
          <w:rFonts w:ascii="Times New Roman"/>
          <w:b w:val="false"/>
          <w:i w:val="false"/>
          <w:color w:val="000000"/>
          <w:sz w:val="28"/>
        </w:rPr>
        <w:t>
анықтаманы беру» мемлекеттік</w:t>
      </w:r>
      <w:r>
        <w:br/>
      </w:r>
      <w:r>
        <w:rPr>
          <w:rFonts w:ascii="Times New Roman"/>
          <w:b w:val="false"/>
          <w:i w:val="false"/>
          <w:color w:val="000000"/>
          <w:sz w:val="28"/>
        </w:rPr>
        <w:t xml:space="preserve">
қызметінің Регламентіне  </w:t>
      </w:r>
      <w:r>
        <w:br/>
      </w:r>
      <w:r>
        <w:rPr>
          <w:rFonts w:ascii="Times New Roman"/>
          <w:b w:val="false"/>
          <w:i w:val="false"/>
          <w:color w:val="000000"/>
          <w:sz w:val="28"/>
        </w:rPr>
        <w:t xml:space="preserve">
4-қосымша        </w:t>
      </w:r>
    </w:p>
    <w:bookmarkEnd w:id="21"/>
    <w:p>
      <w:pPr>
        <w:spacing w:after="0"/>
        <w:ind w:left="0"/>
        <w:jc w:val="both"/>
      </w:pPr>
      <w:r>
        <w:rPr>
          <w:rFonts w:ascii="Times New Roman"/>
          <w:b w:val="false"/>
          <w:i w:val="false"/>
          <w:color w:val="000000"/>
          <w:sz w:val="28"/>
        </w:rPr>
        <w:t>ВЕТЕРИНАРИЯЛЫҚ АНЫҚТАМАНЫҢ ТҮБIРТЕГI</w:t>
      </w:r>
      <w:r>
        <w:br/>
      </w:r>
      <w:r>
        <w:rPr>
          <w:rFonts w:ascii="Times New Roman"/>
          <w:b w:val="false"/>
          <w:i w:val="false"/>
          <w:color w:val="000000"/>
          <w:sz w:val="28"/>
        </w:rPr>
        <w:t>
КОРЕШОК ВЕТЕРИНАРНОЙ СПРАВКИ № _________</w:t>
      </w:r>
    </w:p>
    <w:p>
      <w:pPr>
        <w:spacing w:after="0"/>
        <w:ind w:left="0"/>
        <w:jc w:val="both"/>
      </w:pPr>
      <w:r>
        <w:rPr>
          <w:rFonts w:ascii="Times New Roman"/>
          <w:b w:val="false"/>
          <w:i w:val="false"/>
          <w:color w:val="000000"/>
          <w:sz w:val="28"/>
        </w:rPr>
        <w:t>"_____"______________ 201__ ж</w:t>
      </w:r>
      <w:r>
        <w:br/>
      </w:r>
      <w:r>
        <w:rPr>
          <w:rFonts w:ascii="Times New Roman"/>
          <w:b w:val="false"/>
          <w:i w:val="false"/>
          <w:color w:val="000000"/>
          <w:sz w:val="28"/>
        </w:rPr>
        <w:t>
Выдана (кому/кiмге) _________________________________________ берiлдi</w:t>
      </w:r>
      <w:r>
        <w:br/>
      </w:r>
      <w:r>
        <w:rPr>
          <w:rFonts w:ascii="Times New Roman"/>
          <w:b w:val="false"/>
          <w:i w:val="false"/>
          <w:color w:val="000000"/>
          <w:sz w:val="28"/>
        </w:rPr>
        <w:t>
жануардың иесi/владелец животного</w:t>
      </w:r>
      <w:r>
        <w:br/>
      </w:r>
      <w:r>
        <w:rPr>
          <w:rFonts w:ascii="Times New Roman"/>
          <w:b w:val="false"/>
          <w:i w:val="false"/>
          <w:color w:val="000000"/>
          <w:sz w:val="28"/>
        </w:rPr>
        <w:t>
Оның мекен жайы/Его адрес ___________________________________________</w:t>
      </w:r>
      <w:r>
        <w:br/>
      </w:r>
      <w:r>
        <w:rPr>
          <w:rFonts w:ascii="Times New Roman"/>
          <w:b w:val="false"/>
          <w:i w:val="false"/>
          <w:color w:val="000000"/>
          <w:sz w:val="28"/>
        </w:rPr>
        <w:t>
Малдың түрi,ветеринариялық паспорттың №/</w:t>
      </w:r>
      <w:r>
        <w:br/>
      </w:r>
      <w:r>
        <w:rPr>
          <w:rFonts w:ascii="Times New Roman"/>
          <w:b w:val="false"/>
          <w:i w:val="false"/>
          <w:color w:val="000000"/>
          <w:sz w:val="28"/>
        </w:rPr>
        <w:t>
Вид животного, № ветеринарного паспорта _____________________________</w:t>
      </w:r>
      <w:r>
        <w:br/>
      </w:r>
      <w:r>
        <w:rPr>
          <w:rFonts w:ascii="Times New Roman"/>
          <w:b w:val="false"/>
          <w:i w:val="false"/>
          <w:color w:val="000000"/>
          <w:sz w:val="28"/>
        </w:rPr>
        <w:t>
Саны/в количестве ___________________________________________________</w:t>
      </w:r>
      <w:r>
        <w:br/>
      </w:r>
      <w:r>
        <w:rPr>
          <w:rFonts w:ascii="Times New Roman"/>
          <w:b w:val="false"/>
          <w:i w:val="false"/>
          <w:color w:val="000000"/>
          <w:sz w:val="28"/>
        </w:rPr>
        <w:t>
           басы, орны, салмағы/голов, мест, вес</w:t>
      </w:r>
      <w:r>
        <w:br/>
      </w:r>
      <w:r>
        <w:rPr>
          <w:rFonts w:ascii="Times New Roman"/>
          <w:b w:val="false"/>
          <w:i w:val="false"/>
          <w:color w:val="000000"/>
          <w:sz w:val="28"/>
        </w:rPr>
        <w:t>
Бағытталды/Направляются _____________________________________________</w:t>
      </w:r>
      <w:r>
        <w:br/>
      </w:r>
      <w:r>
        <w:rPr>
          <w:rFonts w:ascii="Times New Roman"/>
          <w:b w:val="false"/>
          <w:i w:val="false"/>
          <w:color w:val="000000"/>
          <w:sz w:val="28"/>
        </w:rPr>
        <w:t>
                      баратын жерi/место назначения</w:t>
      </w:r>
      <w:r>
        <w:br/>
      </w:r>
      <w:r>
        <w:rPr>
          <w:rFonts w:ascii="Times New Roman"/>
          <w:b w:val="false"/>
          <w:i w:val="false"/>
          <w:color w:val="000000"/>
          <w:sz w:val="28"/>
        </w:rPr>
        <w:t>
Не үшiн/Для _________________________________________________________</w:t>
      </w:r>
      <w:r>
        <w:br/>
      </w:r>
      <w:r>
        <w:rPr>
          <w:rFonts w:ascii="Times New Roman"/>
          <w:b w:val="false"/>
          <w:i w:val="false"/>
          <w:color w:val="000000"/>
          <w:sz w:val="28"/>
        </w:rPr>
        <w:t>
          союға, сатуға және тағы басқа/убоя, продажи и т.п.</w:t>
      </w:r>
      <w:r>
        <w:br/>
      </w:r>
      <w:r>
        <w:rPr>
          <w:rFonts w:ascii="Times New Roman"/>
          <w:b w:val="false"/>
          <w:i w:val="false"/>
          <w:color w:val="000000"/>
          <w:sz w:val="28"/>
        </w:rPr>
        <w:t>
Мал дәрiгерi/Ветеринарный врач ______________________________________</w:t>
      </w:r>
      <w:r>
        <w:br/>
      </w:r>
      <w:r>
        <w:rPr>
          <w:rFonts w:ascii="Times New Roman"/>
          <w:b w:val="false"/>
          <w:i w:val="false"/>
          <w:color w:val="000000"/>
          <w:sz w:val="28"/>
        </w:rPr>
        <w:t>
                     қызметi, аты-жөнi, қолы/должность, Ф.И.О подпись</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Ауылдық (селолық) округтiң, кенттiң ауданның, қаланың</w:t>
      </w:r>
      <w:r>
        <w:br/>
      </w:r>
      <w:r>
        <w:rPr>
          <w:rFonts w:ascii="Times New Roman"/>
          <w:b w:val="false"/>
          <w:i w:val="false"/>
          <w:color w:val="000000"/>
          <w:sz w:val="28"/>
        </w:rPr>
        <w:t>
жергiлiктi атқарушы органы бөлiмшесiнiң</w:t>
      </w:r>
      <w:r>
        <w:br/>
      </w:r>
      <w:r>
        <w:rPr>
          <w:rFonts w:ascii="Times New Roman"/>
          <w:b w:val="false"/>
          <w:i w:val="false"/>
          <w:color w:val="000000"/>
          <w:sz w:val="28"/>
        </w:rPr>
        <w:t>
мал дәрiгерiмен берiледi/Выдается ветеринарным врачом</w:t>
      </w:r>
      <w:r>
        <w:br/>
      </w:r>
      <w:r>
        <w:rPr>
          <w:rFonts w:ascii="Times New Roman"/>
          <w:b w:val="false"/>
          <w:i w:val="false"/>
          <w:color w:val="000000"/>
          <w:sz w:val="28"/>
        </w:rPr>
        <w:t>
подразделения местного исполнительного органа</w:t>
      </w:r>
      <w:r>
        <w:br/>
      </w:r>
      <w:r>
        <w:rPr>
          <w:rFonts w:ascii="Times New Roman"/>
          <w:b w:val="false"/>
          <w:i w:val="false"/>
          <w:color w:val="000000"/>
          <w:sz w:val="28"/>
        </w:rPr>
        <w:t>
аулаь (села), аульного (сельского) округа, поселка, района,</w:t>
      </w:r>
      <w:r>
        <w:br/>
      </w:r>
      <w:r>
        <w:rPr>
          <w:rFonts w:ascii="Times New Roman"/>
          <w:b w:val="false"/>
          <w:i w:val="false"/>
          <w:color w:val="000000"/>
          <w:sz w:val="28"/>
        </w:rPr>
        <w:t>
города Қазақстан Республикасы</w:t>
      </w:r>
    </w:p>
    <w:p>
      <w:pPr>
        <w:spacing w:after="0"/>
        <w:ind w:left="0"/>
        <w:jc w:val="both"/>
      </w:pPr>
      <w:r>
        <w:rPr>
          <w:rFonts w:ascii="Times New Roman"/>
          <w:b w:val="false"/>
          <w:i w:val="false"/>
          <w:color w:val="000000"/>
          <w:sz w:val="28"/>
        </w:rPr>
        <w:t>Республика Казахстан</w:t>
      </w:r>
      <w:r>
        <w:br/>
      </w:r>
      <w:r>
        <w:rPr>
          <w:rFonts w:ascii="Times New Roman"/>
          <w:b w:val="false"/>
          <w:i w:val="false"/>
          <w:color w:val="000000"/>
          <w:sz w:val="28"/>
        </w:rPr>
        <w:t>
анықтаманы берген жергiлiктi</w:t>
      </w:r>
      <w:r>
        <w:br/>
      </w:r>
      <w:r>
        <w:rPr>
          <w:rFonts w:ascii="Times New Roman"/>
          <w:b w:val="false"/>
          <w:i w:val="false"/>
          <w:color w:val="000000"/>
          <w:sz w:val="28"/>
        </w:rPr>
        <w:t>
атқарушы органның аталуы/</w:t>
      </w:r>
      <w:r>
        <w:br/>
      </w:r>
      <w:r>
        <w:rPr>
          <w:rFonts w:ascii="Times New Roman"/>
          <w:b w:val="false"/>
          <w:i w:val="false"/>
          <w:color w:val="000000"/>
          <w:sz w:val="28"/>
        </w:rPr>
        <w:t>
наименование местного исполнительного</w:t>
      </w:r>
      <w:r>
        <w:br/>
      </w:r>
      <w:r>
        <w:rPr>
          <w:rFonts w:ascii="Times New Roman"/>
          <w:b w:val="false"/>
          <w:i w:val="false"/>
          <w:color w:val="000000"/>
          <w:sz w:val="28"/>
        </w:rPr>
        <w:t>
органа, выдавшего справку</w:t>
      </w:r>
      <w:r>
        <w:br/>
      </w:r>
      <w:r>
        <w:rPr>
          <w:rFonts w:ascii="Times New Roman"/>
          <w:b w:val="false"/>
          <w:i w:val="false"/>
          <w:color w:val="000000"/>
          <w:sz w:val="28"/>
        </w:rPr>
        <w:t>
_____________________________________</w:t>
      </w:r>
      <w:r>
        <w:br/>
      </w:r>
      <w:r>
        <w:rPr>
          <w:rFonts w:ascii="Times New Roman"/>
          <w:b w:val="false"/>
          <w:i w:val="false"/>
          <w:color w:val="000000"/>
          <w:sz w:val="28"/>
        </w:rPr>
        <w:t>
аудан/район</w:t>
      </w:r>
      <w:r>
        <w:br/>
      </w:r>
      <w:r>
        <w:rPr>
          <w:rFonts w:ascii="Times New Roman"/>
          <w:b w:val="false"/>
          <w:i w:val="false"/>
          <w:color w:val="000000"/>
          <w:sz w:val="28"/>
        </w:rPr>
        <w:t>
_____________________________________</w:t>
      </w:r>
      <w:r>
        <w:br/>
      </w:r>
      <w:r>
        <w:rPr>
          <w:rFonts w:ascii="Times New Roman"/>
          <w:b w:val="false"/>
          <w:i w:val="false"/>
          <w:color w:val="000000"/>
          <w:sz w:val="28"/>
        </w:rPr>
        <w:t>
ауылдық округ/сельский округ</w:t>
      </w:r>
    </w:p>
    <w:p>
      <w:pPr>
        <w:spacing w:after="0"/>
        <w:ind w:left="0"/>
        <w:jc w:val="both"/>
      </w:pPr>
      <w:r>
        <w:rPr>
          <w:rFonts w:ascii="Times New Roman"/>
          <w:b w:val="false"/>
          <w:i w:val="false"/>
          <w:color w:val="000000"/>
          <w:sz w:val="28"/>
        </w:rPr>
        <w:t>ВЕТЕРИНАРИЯЛЫҚ АНЫҚТАМА/ВЕТЕРИНАРНАЯ СПРАВКА № _______</w:t>
      </w:r>
    </w:p>
    <w:p>
      <w:pPr>
        <w:spacing w:after="0"/>
        <w:ind w:left="0"/>
        <w:jc w:val="both"/>
      </w:pPr>
      <w:r>
        <w:rPr>
          <w:rFonts w:ascii="Times New Roman"/>
          <w:b w:val="false"/>
          <w:i w:val="false"/>
          <w:color w:val="000000"/>
          <w:sz w:val="28"/>
        </w:rPr>
        <w:t>Выдана (кому/кiмге) _________________________________________ берiлдi</w:t>
      </w:r>
      <w:r>
        <w:br/>
      </w:r>
      <w:r>
        <w:rPr>
          <w:rFonts w:ascii="Times New Roman"/>
          <w:b w:val="false"/>
          <w:i w:val="false"/>
          <w:color w:val="000000"/>
          <w:sz w:val="28"/>
        </w:rPr>
        <w:t>
жануардың иесi/владелец животного</w:t>
      </w:r>
      <w:r>
        <w:br/>
      </w:r>
      <w:r>
        <w:rPr>
          <w:rFonts w:ascii="Times New Roman"/>
          <w:b w:val="false"/>
          <w:i w:val="false"/>
          <w:color w:val="000000"/>
          <w:sz w:val="28"/>
        </w:rPr>
        <w:t>
Оның мекен жайы/Его адрес ___________________________________________</w:t>
      </w:r>
      <w:r>
        <w:br/>
      </w:r>
      <w:r>
        <w:rPr>
          <w:rFonts w:ascii="Times New Roman"/>
          <w:b w:val="false"/>
          <w:i w:val="false"/>
          <w:color w:val="000000"/>
          <w:sz w:val="28"/>
        </w:rPr>
        <w:t>
                          оның меншiгiндегi/в том, что принадлежащее</w:t>
      </w:r>
      <w:r>
        <w:br/>
      </w:r>
      <w:r>
        <w:rPr>
          <w:rFonts w:ascii="Times New Roman"/>
          <w:b w:val="false"/>
          <w:i w:val="false"/>
          <w:color w:val="000000"/>
          <w:sz w:val="28"/>
        </w:rPr>
        <w:t>
ему _________________________________________________________________</w:t>
      </w:r>
      <w:r>
        <w:br/>
      </w:r>
      <w:r>
        <w:rPr>
          <w:rFonts w:ascii="Times New Roman"/>
          <w:b w:val="false"/>
          <w:i w:val="false"/>
          <w:color w:val="000000"/>
          <w:sz w:val="28"/>
        </w:rPr>
        <w:t>
малдың, түрi, ветеринаниялық паспорттың №/вид животных,№</w:t>
      </w:r>
      <w:r>
        <w:br/>
      </w:r>
      <w:r>
        <w:rPr>
          <w:rFonts w:ascii="Times New Roman"/>
          <w:b w:val="false"/>
          <w:i w:val="false"/>
          <w:color w:val="000000"/>
          <w:sz w:val="28"/>
        </w:rPr>
        <w:t>
ветеринарного паспорта</w:t>
      </w:r>
      <w:r>
        <w:br/>
      </w:r>
      <w:r>
        <w:rPr>
          <w:rFonts w:ascii="Times New Roman"/>
          <w:b w:val="false"/>
          <w:i w:val="false"/>
          <w:color w:val="000000"/>
          <w:sz w:val="28"/>
        </w:rPr>
        <w:t>
саны/в количестве ___________________________________________________</w:t>
      </w:r>
      <w:r>
        <w:br/>
      </w:r>
      <w:r>
        <w:rPr>
          <w:rFonts w:ascii="Times New Roman"/>
          <w:b w:val="false"/>
          <w:i w:val="false"/>
          <w:color w:val="000000"/>
          <w:sz w:val="28"/>
        </w:rPr>
        <w:t>
басы, орны, салмағы/голов, мест, вес</w:t>
      </w:r>
      <w:r>
        <w:br/>
      </w:r>
      <w:r>
        <w:rPr>
          <w:rFonts w:ascii="Times New Roman"/>
          <w:b w:val="false"/>
          <w:i w:val="false"/>
          <w:color w:val="000000"/>
          <w:sz w:val="28"/>
        </w:rPr>
        <w:t>
ветеринариялық байқаудан өткен, малдың жұқпалы ауруларынан шығарылып,</w:t>
      </w:r>
      <w:r>
        <w:br/>
      </w:r>
      <w:r>
        <w:rPr>
          <w:rFonts w:ascii="Times New Roman"/>
          <w:b w:val="false"/>
          <w:i w:val="false"/>
          <w:color w:val="000000"/>
          <w:sz w:val="28"/>
        </w:rPr>
        <w:t>
мына бағытқа жiберiлдi,/подвергнуты ветеринарному осмотру животных,</w:t>
      </w:r>
      <w:r>
        <w:br/>
      </w:r>
      <w:r>
        <w:rPr>
          <w:rFonts w:ascii="Times New Roman"/>
          <w:b w:val="false"/>
          <w:i w:val="false"/>
          <w:color w:val="000000"/>
          <w:sz w:val="28"/>
        </w:rPr>
        <w:t>
выходят из населенного пункта (хозяйства) благополучного по</w:t>
      </w:r>
      <w:r>
        <w:br/>
      </w:r>
      <w:r>
        <w:rPr>
          <w:rFonts w:ascii="Times New Roman"/>
          <w:b w:val="false"/>
          <w:i w:val="false"/>
          <w:color w:val="000000"/>
          <w:sz w:val="28"/>
        </w:rPr>
        <w:t>
инфекционным болезням и направляются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баратын жерi/место назначения</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Действительно до/жарамды ____________________________________________</w:t>
      </w:r>
      <w:r>
        <w:br/>
      </w:r>
      <w:r>
        <w:rPr>
          <w:rFonts w:ascii="Times New Roman"/>
          <w:b w:val="false"/>
          <w:i w:val="false"/>
          <w:color w:val="000000"/>
          <w:sz w:val="28"/>
        </w:rPr>
        <w:t>
Не үшiн/для _________________________________________________________</w:t>
      </w:r>
      <w:r>
        <w:br/>
      </w:r>
      <w:r>
        <w:rPr>
          <w:rFonts w:ascii="Times New Roman"/>
          <w:b w:val="false"/>
          <w:i w:val="false"/>
          <w:color w:val="000000"/>
          <w:sz w:val="28"/>
        </w:rPr>
        <w:t>
       союға, сатуға және тағы басқа/убоя, продажи и т.п.</w:t>
      </w:r>
    </w:p>
    <w:p>
      <w:pPr>
        <w:spacing w:after="0"/>
        <w:ind w:left="0"/>
        <w:jc w:val="both"/>
      </w:pPr>
      <w:r>
        <w:rPr>
          <w:rFonts w:ascii="Times New Roman"/>
          <w:b w:val="false"/>
          <w:i w:val="false"/>
          <w:color w:val="000000"/>
          <w:sz w:val="28"/>
        </w:rPr>
        <w:t>М.О.        Мал дәрiгер</w:t>
      </w:r>
      <w:r>
        <w:br/>
      </w:r>
      <w:r>
        <w:rPr>
          <w:rFonts w:ascii="Times New Roman"/>
          <w:b w:val="false"/>
          <w:i w:val="false"/>
          <w:color w:val="000000"/>
          <w:sz w:val="28"/>
        </w:rPr>
        <w:t>
М.П.       Ветеринарный врач __________________________________</w:t>
      </w:r>
      <w:r>
        <w:br/>
      </w:r>
      <w:r>
        <w:rPr>
          <w:rFonts w:ascii="Times New Roman"/>
          <w:b w:val="false"/>
          <w:i w:val="false"/>
          <w:color w:val="000000"/>
          <w:sz w:val="28"/>
        </w:rPr>
        <w:t>
            қызметi, аты-жөнi, қолы/должности Ф.И.О., подпись</w:t>
      </w:r>
    </w:p>
    <w:p>
      <w:pPr>
        <w:spacing w:after="0"/>
        <w:ind w:left="0"/>
        <w:jc w:val="both"/>
      </w:pPr>
      <w:r>
        <w:rPr>
          <w:rFonts w:ascii="Times New Roman"/>
          <w:b w:val="false"/>
          <w:i w:val="false"/>
          <w:color w:val="000000"/>
          <w:sz w:val="28"/>
        </w:rPr>
        <w:t>"___" ____________ 201_ ж/г.</w:t>
      </w:r>
    </w:p>
    <w:bookmarkStart w:name="z34" w:id="22"/>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xml:space="preserve">
2011 жылғы 19 қазандағы </w:t>
      </w:r>
      <w:r>
        <w:br/>
      </w:r>
      <w:r>
        <w:rPr>
          <w:rFonts w:ascii="Times New Roman"/>
          <w:b w:val="false"/>
          <w:i w:val="false"/>
          <w:color w:val="000000"/>
          <w:sz w:val="28"/>
        </w:rPr>
        <w:t xml:space="preserve">
№ А-9/389 қаулысымен  </w:t>
      </w:r>
      <w:r>
        <w:br/>
      </w:r>
      <w:r>
        <w:rPr>
          <w:rFonts w:ascii="Times New Roman"/>
          <w:b w:val="false"/>
          <w:i w:val="false"/>
          <w:color w:val="000000"/>
          <w:sz w:val="28"/>
        </w:rPr>
        <w:t xml:space="preserve">
бекітілді       </w:t>
      </w:r>
    </w:p>
    <w:bookmarkEnd w:id="22"/>
    <w:p>
      <w:pPr>
        <w:spacing w:after="0"/>
        <w:ind w:left="0"/>
        <w:jc w:val="left"/>
      </w:pPr>
      <w:r>
        <w:rPr>
          <w:rFonts w:ascii="Times New Roman"/>
          <w:b/>
          <w:i w:val="false"/>
          <w:color w:val="000000"/>
        </w:rPr>
        <w:t xml:space="preserve"> «Байқаудан өткізушілерді және тұқым сарапшыларын</w:t>
      </w:r>
      <w:r>
        <w:br/>
      </w:r>
      <w:r>
        <w:rPr>
          <w:rFonts w:ascii="Times New Roman"/>
          <w:b/>
          <w:i w:val="false"/>
          <w:color w:val="000000"/>
        </w:rPr>
        <w:t>
аттестаттау» мемлекеттік қызметі регламенті</w:t>
      </w:r>
    </w:p>
    <w:p>
      <w:pPr>
        <w:spacing w:after="0"/>
        <w:ind w:left="0"/>
        <w:jc w:val="both"/>
      </w:pPr>
      <w:r>
        <w:rPr>
          <w:rFonts w:ascii="Times New Roman"/>
          <w:b w:val="false"/>
          <w:i w:val="false"/>
          <w:color w:val="ff0000"/>
          <w:sz w:val="28"/>
        </w:rPr>
        <w:t xml:space="preserve">      Ескерту. Регламент алынып тасталды - Ақмола облысы әкімдігінің 21.01.2013 </w:t>
      </w:r>
      <w:r>
        <w:rPr>
          <w:rFonts w:ascii="Times New Roman"/>
          <w:b w:val="false"/>
          <w:i w:val="false"/>
          <w:color w:val="ff0000"/>
          <w:sz w:val="28"/>
        </w:rPr>
        <w:t>№ А-1/28</w:t>
      </w:r>
      <w:r>
        <w:rPr>
          <w:rFonts w:ascii="Times New Roman"/>
          <w:b w:val="false"/>
          <w:i w:val="false"/>
          <w:color w:val="ff0000"/>
          <w:sz w:val="28"/>
        </w:rPr>
        <w:t xml:space="preserve"> (ресми жарияланған күнінен бастап қолданысқа енгізіледі) қаулысымен.</w:t>
      </w:r>
    </w:p>
    <w:bookmarkStart w:name="z45" w:id="23"/>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xml:space="preserve">
2011 жылғы 19 қазандағы </w:t>
      </w:r>
      <w:r>
        <w:br/>
      </w:r>
      <w:r>
        <w:rPr>
          <w:rFonts w:ascii="Times New Roman"/>
          <w:b w:val="false"/>
          <w:i w:val="false"/>
          <w:color w:val="000000"/>
          <w:sz w:val="28"/>
        </w:rPr>
        <w:t xml:space="preserve">
№ А-9/389 қаулысымен  </w:t>
      </w:r>
      <w:r>
        <w:br/>
      </w:r>
      <w:r>
        <w:rPr>
          <w:rFonts w:ascii="Times New Roman"/>
          <w:b w:val="false"/>
          <w:i w:val="false"/>
          <w:color w:val="000000"/>
          <w:sz w:val="28"/>
        </w:rPr>
        <w:t xml:space="preserve">
бекітілді       </w:t>
      </w:r>
    </w:p>
    <w:bookmarkEnd w:id="23"/>
    <w:p>
      <w:pPr>
        <w:spacing w:after="0"/>
        <w:ind w:left="0"/>
        <w:jc w:val="left"/>
      </w:pPr>
      <w:r>
        <w:rPr>
          <w:rFonts w:ascii="Times New Roman"/>
          <w:b/>
          <w:i w:val="false"/>
          <w:color w:val="000000"/>
        </w:rPr>
        <w:t xml:space="preserve"> «Бiрегей, элиталық тұқым, бiрiншi, екiншi және</w:t>
      </w:r>
      <w:r>
        <w:br/>
      </w:r>
      <w:r>
        <w:rPr>
          <w:rFonts w:ascii="Times New Roman"/>
          <w:b/>
          <w:i w:val="false"/>
          <w:color w:val="000000"/>
        </w:rPr>
        <w:t>
үшiншi репродукциядағы тұқым өндiрушiлердi және</w:t>
      </w:r>
      <w:r>
        <w:br/>
      </w:r>
      <w:r>
        <w:rPr>
          <w:rFonts w:ascii="Times New Roman"/>
          <w:b/>
          <w:i w:val="false"/>
          <w:color w:val="000000"/>
        </w:rPr>
        <w:t>
тұқым өткiзушiлердi аттестаттау»</w:t>
      </w:r>
      <w:r>
        <w:br/>
      </w:r>
      <w:r>
        <w:rPr>
          <w:rFonts w:ascii="Times New Roman"/>
          <w:b/>
          <w:i w:val="false"/>
          <w:color w:val="000000"/>
        </w:rPr>
        <w:t>
мемлекеттік қызметінің регламенті</w:t>
      </w:r>
    </w:p>
    <w:bookmarkStart w:name="z46" w:id="24"/>
    <w:p>
      <w:pPr>
        <w:spacing w:after="0"/>
        <w:ind w:left="0"/>
        <w:jc w:val="left"/>
      </w:pPr>
      <w:r>
        <w:rPr>
          <w:rFonts w:ascii="Times New Roman"/>
          <w:b/>
          <w:i w:val="false"/>
          <w:color w:val="000000"/>
        </w:rPr>
        <w:t xml:space="preserve"> 
1. Негізгі ұғымдар</w:t>
      </w:r>
    </w:p>
    <w:bookmarkEnd w:id="24"/>
    <w:p>
      <w:pPr>
        <w:spacing w:after="0"/>
        <w:ind w:left="0"/>
        <w:jc w:val="both"/>
      </w:pPr>
      <w:r>
        <w:rPr>
          <w:rFonts w:ascii="Times New Roman"/>
          <w:b w:val="false"/>
          <w:i w:val="false"/>
          <w:color w:val="000000"/>
          <w:sz w:val="28"/>
        </w:rPr>
        <w:t>      1. Осы «Бiрегей, элиталық тұқым, бiрiншi, екiншi және үшiншi репродукциядағы тұқым өндiрушiлердi және тұқым өткiзушiлердi аттестаттау» регламентінде (әрі қарай - Регламент) келесі ұғымдар пайдаланылады:</w:t>
      </w:r>
      <w:r>
        <w:br/>
      </w:r>
      <w:r>
        <w:rPr>
          <w:rFonts w:ascii="Times New Roman"/>
          <w:b w:val="false"/>
          <w:i w:val="false"/>
          <w:color w:val="000000"/>
          <w:sz w:val="28"/>
        </w:rPr>
        <w:t>
      1) тұтынушы – заңды және жеке тұлға;</w:t>
      </w:r>
      <w:r>
        <w:br/>
      </w:r>
      <w:r>
        <w:rPr>
          <w:rFonts w:ascii="Times New Roman"/>
          <w:b w:val="false"/>
          <w:i w:val="false"/>
          <w:color w:val="000000"/>
          <w:sz w:val="28"/>
        </w:rPr>
        <w:t>
      2) жергілікті атқарушы орган - «Ақмола облысы әкімінің аппараты» мемлекеттік мекемесі".</w:t>
      </w:r>
      <w:r>
        <w:br/>
      </w:r>
      <w:r>
        <w:rPr>
          <w:rFonts w:ascii="Times New Roman"/>
          <w:b w:val="false"/>
          <w:i w:val="false"/>
          <w:color w:val="000000"/>
          <w:sz w:val="28"/>
        </w:rPr>
        <w:t>
      3) жергілікті атқарушы органның жұмыс органы – «Ақмола облысының ауыл шаруашылығы басқармасы» мемлекеттік мекемесі;</w:t>
      </w:r>
      <w:r>
        <w:br/>
      </w:r>
      <w:r>
        <w:rPr>
          <w:rFonts w:ascii="Times New Roman"/>
          <w:b w:val="false"/>
          <w:i w:val="false"/>
          <w:color w:val="000000"/>
          <w:sz w:val="28"/>
        </w:rPr>
        <w:t>
      4) комиссия – жергілікті атқарушы органының шешімімен құрылатын сандық құрамы бес адамнан кем емес сараптау комиссиясы.</w:t>
      </w:r>
    </w:p>
    <w:bookmarkStart w:name="z47" w:id="25"/>
    <w:p>
      <w:pPr>
        <w:spacing w:after="0"/>
        <w:ind w:left="0"/>
        <w:jc w:val="left"/>
      </w:pPr>
      <w:r>
        <w:rPr>
          <w:rFonts w:ascii="Times New Roman"/>
          <w:b/>
          <w:i w:val="false"/>
          <w:color w:val="000000"/>
        </w:rPr>
        <w:t xml:space="preserve"> 
2. Жалпы ережелер</w:t>
      </w:r>
    </w:p>
    <w:bookmarkEnd w:id="25"/>
    <w:p>
      <w:pPr>
        <w:spacing w:after="0"/>
        <w:ind w:left="0"/>
        <w:jc w:val="both"/>
      </w:pPr>
      <w:r>
        <w:rPr>
          <w:rFonts w:ascii="Times New Roman"/>
          <w:b w:val="false"/>
          <w:i w:val="false"/>
          <w:color w:val="000000"/>
          <w:sz w:val="28"/>
        </w:rPr>
        <w:t>      2. Осы Регламент «Әкімшілік рәсімдер туралы» 2000 жылғы 27 қарашадағы Қазақстан Республикасы Заңының 9-1 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Мемлекеттік қызметті жергілікті атқарушы орган көрсетеді.</w:t>
      </w:r>
      <w:r>
        <w:br/>
      </w:r>
      <w:r>
        <w:rPr>
          <w:rFonts w:ascii="Times New Roman"/>
          <w:b w:val="false"/>
          <w:i w:val="false"/>
          <w:color w:val="000000"/>
          <w:sz w:val="28"/>
        </w:rPr>
        <w:t>
      4. Көрсетілетін мемлекеттік қызметтің түрі: автоматтандырылмаған.</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«Тұқым шаруашылығы туралы» Қазақстан Республикасының 2003 жылғы 8 ақпандағы Заңының 6-1 бабы </w:t>
      </w:r>
      <w:r>
        <w:rPr>
          <w:rFonts w:ascii="Times New Roman"/>
          <w:b w:val="false"/>
          <w:i w:val="false"/>
          <w:color w:val="000000"/>
          <w:sz w:val="28"/>
        </w:rPr>
        <w:t>4) тармақшасы</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«Фитосанитариялық қауіпсіздік және тұқым шаруашылығы саласындағы мемлекеттік қызмет стандарттарын бекіту және Қазақстан Республикасы Үкіметінің 2010 жылғы 20 шілдедегі № 745 қаулысына өзгерістер мен толықтыру енгізу туралы» Қазақстан Республикасы Үкіметінің 2011 жылғы 5 мамырдағы № 485 </w:t>
      </w:r>
      <w:r>
        <w:rPr>
          <w:rFonts w:ascii="Times New Roman"/>
          <w:b w:val="false"/>
          <w:i w:val="false"/>
          <w:color w:val="000000"/>
          <w:sz w:val="28"/>
        </w:rPr>
        <w:t>қаулысы</w:t>
      </w:r>
      <w:r>
        <w:rPr>
          <w:rFonts w:ascii="Times New Roman"/>
          <w:b w:val="false"/>
          <w:i w:val="false"/>
          <w:color w:val="000000"/>
          <w:sz w:val="28"/>
        </w:rPr>
        <w:t>, Қазақстан Республикасы Ауыл шаруашылығы министрінің міндетін атқарушының 2008 жылғы 12 қыркүйектегі № 575 </w:t>
      </w:r>
      <w:r>
        <w:rPr>
          <w:rFonts w:ascii="Times New Roman"/>
          <w:b w:val="false"/>
          <w:i w:val="false"/>
          <w:color w:val="000000"/>
          <w:sz w:val="28"/>
        </w:rPr>
        <w:t>бұйрығымен</w:t>
      </w:r>
      <w:r>
        <w:rPr>
          <w:rFonts w:ascii="Times New Roman"/>
          <w:b w:val="false"/>
          <w:i w:val="false"/>
          <w:color w:val="000000"/>
          <w:sz w:val="28"/>
        </w:rPr>
        <w:t xml:space="preserve"> бекітілген Бiрегей, элиталық тұқым, бiрiншi, екiншi және үшiншi репродукциядағы тұқым өндiрушiлердi және тұқым өткiзушiлердi аттестаттау негізінде көрсетіледі.</w:t>
      </w:r>
      <w:r>
        <w:br/>
      </w:r>
      <w:r>
        <w:rPr>
          <w:rFonts w:ascii="Times New Roman"/>
          <w:b w:val="false"/>
          <w:i w:val="false"/>
          <w:color w:val="000000"/>
          <w:sz w:val="28"/>
        </w:rPr>
        <w:t>
      7. Көрсетілетін мемлекеттік қызметтің нәтижесі аттестаттау туралы куәлік (бұдан әрі – Куәлік) беру не болмаса мемлекеттік қызметті көрсетуден дәлелді бас тарту туралы жауап болып табылады.</w:t>
      </w:r>
    </w:p>
    <w:bookmarkStart w:name="z48" w:id="26"/>
    <w:p>
      <w:pPr>
        <w:spacing w:after="0"/>
        <w:ind w:left="0"/>
        <w:jc w:val="left"/>
      </w:pPr>
      <w:r>
        <w:rPr>
          <w:rFonts w:ascii="Times New Roman"/>
          <w:b/>
          <w:i w:val="false"/>
          <w:color w:val="000000"/>
        </w:rPr>
        <w:t xml:space="preserve"> 
3. Мемлекеттік қызметтерді көрсету тәртібіне талаптар</w:t>
      </w:r>
    </w:p>
    <w:bookmarkEnd w:id="26"/>
    <w:p>
      <w:pPr>
        <w:spacing w:after="0"/>
        <w:ind w:left="0"/>
        <w:jc w:val="both"/>
      </w:pPr>
      <w:r>
        <w:rPr>
          <w:rFonts w:ascii="Times New Roman"/>
          <w:b w:val="false"/>
          <w:i w:val="false"/>
          <w:color w:val="000000"/>
          <w:sz w:val="28"/>
        </w:rPr>
        <w:t>      8. Мемлекеттік қызметті көрсету мәселелері жөнінде, соның ішінде мемлекеттік қызметті көрсету барысы туралы ақпаратты: 020000, Көкшетау қаласы, Абай көшесі, 89 мекенжайы бойынша алуға болады (ресми сайт: www.akmo.kz/ content/sels/selpo.html), телефондар: 25-83-34, 25-18-65. Жұмыс кестесі: 9-00 сағаттан 18-00 сағатқа дейін, түскі үзіліс 13-00 сағаттан 14-00 сағатқа дейін, демалыс және мейрам күндерінен басқа.</w:t>
      </w:r>
      <w:r>
        <w:br/>
      </w:r>
      <w:r>
        <w:rPr>
          <w:rFonts w:ascii="Times New Roman"/>
          <w:b w:val="false"/>
          <w:i w:val="false"/>
          <w:color w:val="000000"/>
          <w:sz w:val="28"/>
        </w:rPr>
        <w:t>
      9. Мемлекеттік қызмет келесі мерзімдерде беріледі:</w:t>
      </w:r>
      <w:r>
        <w:br/>
      </w:r>
      <w:r>
        <w:rPr>
          <w:rFonts w:ascii="Times New Roman"/>
          <w:b w:val="false"/>
          <w:i w:val="false"/>
          <w:color w:val="000000"/>
          <w:sz w:val="28"/>
        </w:rPr>
        <w:t>
      1) мемлекеттік қызметті көрсету мерзімі тұтынушы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анықталған қажет құжаттарды ұсынған сәттен отыз күнтізбелік күн;</w:t>
      </w:r>
      <w:r>
        <w:br/>
      </w:r>
      <w:r>
        <w:rPr>
          <w:rFonts w:ascii="Times New Roman"/>
          <w:b w:val="false"/>
          <w:i w:val="false"/>
          <w:color w:val="000000"/>
          <w:sz w:val="28"/>
        </w:rPr>
        <w:t>
      2) өтініш берген күні орнында көрсетілетін мемлекеттік қызметті алғанға дейін күтудің максималды жол берілетін уақыты - 30 (отыз) минуттан артық емес;</w:t>
      </w:r>
      <w:r>
        <w:br/>
      </w:r>
      <w:r>
        <w:rPr>
          <w:rFonts w:ascii="Times New Roman"/>
          <w:b w:val="false"/>
          <w:i w:val="false"/>
          <w:color w:val="000000"/>
          <w:sz w:val="28"/>
        </w:rPr>
        <w:t>
      3) құжаттарды алу кезінде күтудің максималды жол берілетін уақыты - 30 (отыз) минуттан артық емес.</w:t>
      </w:r>
      <w:r>
        <w:br/>
      </w:r>
      <w:r>
        <w:rPr>
          <w:rFonts w:ascii="Times New Roman"/>
          <w:b w:val="false"/>
          <w:i w:val="false"/>
          <w:color w:val="000000"/>
          <w:sz w:val="28"/>
        </w:rPr>
        <w:t>
      10. Тұтынушыға мемлекеттік қызметті көрсетуден бас тартуға негіз:</w:t>
      </w:r>
      <w:r>
        <w:br/>
      </w:r>
      <w:r>
        <w:rPr>
          <w:rFonts w:ascii="Times New Roman"/>
          <w:b w:val="false"/>
          <w:i w:val="false"/>
          <w:color w:val="000000"/>
          <w:sz w:val="28"/>
        </w:rPr>
        <w:t>
      1)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құжаттардың толық емес пакетін ұсыну;</w:t>
      </w:r>
      <w:r>
        <w:br/>
      </w:r>
      <w:r>
        <w:rPr>
          <w:rFonts w:ascii="Times New Roman"/>
          <w:b w:val="false"/>
          <w:i w:val="false"/>
          <w:color w:val="000000"/>
          <w:sz w:val="28"/>
        </w:rPr>
        <w:t>
      2) тұтынушының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 біліктілік талаптарына сай келмеуі болып табылады.</w:t>
      </w:r>
      <w:r>
        <w:br/>
      </w:r>
      <w:r>
        <w:rPr>
          <w:rFonts w:ascii="Times New Roman"/>
          <w:b w:val="false"/>
          <w:i w:val="false"/>
          <w:color w:val="000000"/>
          <w:sz w:val="28"/>
        </w:rPr>
        <w:t>
      11. Тұтынушыдан мемлекеттік қызметті алу үшін өтініш алған сәттен мемлекеттік қызметтің нәтижесін берген сәтке дейін мемлекеттік қызметті көрсету кезеңдері:</w:t>
      </w:r>
      <w:r>
        <w:br/>
      </w:r>
      <w:r>
        <w:rPr>
          <w:rFonts w:ascii="Times New Roman"/>
          <w:b w:val="false"/>
          <w:i w:val="false"/>
          <w:color w:val="000000"/>
          <w:sz w:val="28"/>
        </w:rPr>
        <w:t>
      1) тұтынушы қызмет көрсету туралы жергілікті атқарушы органға өтініш береді;</w:t>
      </w:r>
      <w:r>
        <w:br/>
      </w:r>
      <w:r>
        <w:rPr>
          <w:rFonts w:ascii="Times New Roman"/>
          <w:b w:val="false"/>
          <w:i w:val="false"/>
          <w:color w:val="000000"/>
          <w:sz w:val="28"/>
        </w:rPr>
        <w:t>
      2) жергілікті атқарушы орган өтінішті тіркеуді іске асырады, құжаттарды жергілікті атқарушы органның жұмыс органына жолдайды;</w:t>
      </w:r>
      <w:r>
        <w:br/>
      </w:r>
      <w:r>
        <w:rPr>
          <w:rFonts w:ascii="Times New Roman"/>
          <w:b w:val="false"/>
          <w:i w:val="false"/>
          <w:color w:val="000000"/>
          <w:sz w:val="28"/>
        </w:rPr>
        <w:t>
      3) жергілікті атқарушы органның жұмыс органы құжаттардың толықтығын тексеруді іске асырады, оларды комиссияның қарауына береді;</w:t>
      </w:r>
      <w:r>
        <w:br/>
      </w:r>
      <w:r>
        <w:rPr>
          <w:rFonts w:ascii="Times New Roman"/>
          <w:b w:val="false"/>
          <w:i w:val="false"/>
          <w:color w:val="000000"/>
          <w:sz w:val="28"/>
        </w:rPr>
        <w:t>
      4) комиссия ұсынылған құжаттарды зерттейді, орнына барып тұтынушының біліктілік талаптарына сәйкестік дәрежесін анықтайды, тексеру актісін жасайды, комиссия шешімін хаттама түрінде ресімдейді және жергілікті атқарушы органның жұмыс органына береді.</w:t>
      </w:r>
      <w:r>
        <w:br/>
      </w:r>
      <w:r>
        <w:rPr>
          <w:rFonts w:ascii="Times New Roman"/>
          <w:b w:val="false"/>
          <w:i w:val="false"/>
          <w:color w:val="000000"/>
          <w:sz w:val="28"/>
        </w:rPr>
        <w:t>
      5) жергілікті атқарушы органның жұмыс органы куәлікті немесе дәлелді бас тартуды ресімдейді және басшылыққа қол қоюға береді;</w:t>
      </w:r>
      <w:r>
        <w:br/>
      </w:r>
      <w:r>
        <w:rPr>
          <w:rFonts w:ascii="Times New Roman"/>
          <w:b w:val="false"/>
          <w:i w:val="false"/>
          <w:color w:val="000000"/>
          <w:sz w:val="28"/>
        </w:rPr>
        <w:t>
      6) басшылық куәлікке немесе дәлелді бас тартуға қол қояды;</w:t>
      </w:r>
      <w:r>
        <w:br/>
      </w:r>
      <w:r>
        <w:rPr>
          <w:rFonts w:ascii="Times New Roman"/>
          <w:b w:val="false"/>
          <w:i w:val="false"/>
          <w:color w:val="000000"/>
          <w:sz w:val="28"/>
        </w:rPr>
        <w:t>
      7) жергілікті атқарушы органның жұмыс органы тұтынушыға қызмет көрсету нәтижесін береді.</w:t>
      </w:r>
    </w:p>
    <w:bookmarkStart w:name="z49" w:id="27"/>
    <w:p>
      <w:pPr>
        <w:spacing w:after="0"/>
        <w:ind w:left="0"/>
        <w:jc w:val="left"/>
      </w:pPr>
      <w:r>
        <w:rPr>
          <w:rFonts w:ascii="Times New Roman"/>
          <w:b/>
          <w:i w:val="false"/>
          <w:color w:val="000000"/>
        </w:rPr>
        <w:t xml:space="preserve"> 
4. Мемлекеттік қызмет көрсету үдерісіндегі</w:t>
      </w:r>
      <w:r>
        <w:br/>
      </w:r>
      <w:r>
        <w:rPr>
          <w:rFonts w:ascii="Times New Roman"/>
          <w:b/>
          <w:i w:val="false"/>
          <w:color w:val="000000"/>
        </w:rPr>
        <w:t>
іс-әрекет (өзара әрекет) тәртібінің сипаттамасы</w:t>
      </w:r>
    </w:p>
    <w:bookmarkEnd w:id="27"/>
    <w:p>
      <w:pPr>
        <w:spacing w:after="0"/>
        <w:ind w:left="0"/>
        <w:jc w:val="both"/>
      </w:pPr>
      <w:r>
        <w:rPr>
          <w:rFonts w:ascii="Times New Roman"/>
          <w:b w:val="false"/>
          <w:i w:val="false"/>
          <w:color w:val="000000"/>
          <w:sz w:val="28"/>
        </w:rPr>
        <w:t>      12. Құжаттарды қабылдау әкім аппаратының кеңсесі арқылы 020000, Көкшетау қаласы, Абай көшесі, 83 мекенжайы бойынша іске асырылады. Жұмыс кестесі: 9-00 сағаттан 18-00 сағатқа дейін, түскі үзіліс күнделікті 13-00-ден 14-00-ге дейін. Демалыс күндері: сенбі, жексенбі.</w:t>
      </w:r>
      <w:r>
        <w:br/>
      </w:r>
      <w:r>
        <w:rPr>
          <w:rFonts w:ascii="Times New Roman"/>
          <w:b w:val="false"/>
          <w:i w:val="false"/>
          <w:color w:val="000000"/>
          <w:sz w:val="28"/>
        </w:rPr>
        <w:t>
      13. Тұтынушыға тиісті құжаттарды қабылдағандық туралы келесілерді көрсетумен қолхат беріледі:</w:t>
      </w:r>
      <w:r>
        <w:br/>
      </w:r>
      <w:r>
        <w:rPr>
          <w:rFonts w:ascii="Times New Roman"/>
          <w:b w:val="false"/>
          <w:i w:val="false"/>
          <w:color w:val="000000"/>
          <w:sz w:val="28"/>
        </w:rPr>
        <w:t>
      1) құжаттарды қабылдау нөмірі мен күнін;</w:t>
      </w:r>
      <w:r>
        <w:br/>
      </w:r>
      <w:r>
        <w:rPr>
          <w:rFonts w:ascii="Times New Roman"/>
          <w:b w:val="false"/>
          <w:i w:val="false"/>
          <w:color w:val="000000"/>
          <w:sz w:val="28"/>
        </w:rPr>
        <w:t>
      2) сұратылған мемлекеттік қызметтің түрін;</w:t>
      </w:r>
      <w:r>
        <w:br/>
      </w:r>
      <w:r>
        <w:rPr>
          <w:rFonts w:ascii="Times New Roman"/>
          <w:b w:val="false"/>
          <w:i w:val="false"/>
          <w:color w:val="000000"/>
          <w:sz w:val="28"/>
        </w:rPr>
        <w:t>
      3) қоса берілген құжаттардың саны мен атауларын;</w:t>
      </w:r>
      <w:r>
        <w:br/>
      </w:r>
      <w:r>
        <w:rPr>
          <w:rFonts w:ascii="Times New Roman"/>
          <w:b w:val="false"/>
          <w:i w:val="false"/>
          <w:color w:val="000000"/>
          <w:sz w:val="28"/>
        </w:rPr>
        <w:t>
      4) мемлекеттік қызметті алу күні (уақыты) мен құжаттарды беру орнын;</w:t>
      </w:r>
      <w:r>
        <w:br/>
      </w:r>
      <w:r>
        <w:rPr>
          <w:rFonts w:ascii="Times New Roman"/>
          <w:b w:val="false"/>
          <w:i w:val="false"/>
          <w:color w:val="000000"/>
          <w:sz w:val="28"/>
        </w:rPr>
        <w:t>
      5) жергілікті атқарушы органның өтінішті қабылдаған жауапты лауазымды тұлғасының тегін, атын, әкесінің атын.</w:t>
      </w:r>
      <w:r>
        <w:br/>
      </w:r>
      <w:r>
        <w:rPr>
          <w:rFonts w:ascii="Times New Roman"/>
          <w:b w:val="false"/>
          <w:i w:val="false"/>
          <w:color w:val="000000"/>
          <w:sz w:val="28"/>
        </w:rPr>
        <w:t>
      14. Мемлекеттік қызметті алу үшін тұтынушы жергілікті атқарушы органға келесі құжаттарды ұсынады:</w:t>
      </w:r>
      <w:r>
        <w:br/>
      </w:r>
      <w:r>
        <w:rPr>
          <w:rFonts w:ascii="Times New Roman"/>
          <w:b w:val="false"/>
          <w:i w:val="false"/>
          <w:color w:val="000000"/>
          <w:sz w:val="28"/>
        </w:rPr>
        <w:t>
      1)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орнатылған үлгідегі түр-пішін бойынша өтініш (әрі қарай – өтініш);</w:t>
      </w:r>
      <w:r>
        <w:br/>
      </w:r>
      <w:r>
        <w:rPr>
          <w:rFonts w:ascii="Times New Roman"/>
          <w:b w:val="false"/>
          <w:i w:val="false"/>
          <w:color w:val="000000"/>
          <w:sz w:val="28"/>
        </w:rPr>
        <w:t>
      2) заңды тұлғаны мемлекеттік тіркеу (қайта тіркеу) туралы куәліктің нотариалды түрде куәландырылған көшірмесі немесе жеке тұлғаны куәландыратын құжаттың көшірмесі;</w:t>
      </w:r>
      <w:r>
        <w:br/>
      </w:r>
      <w:r>
        <w:rPr>
          <w:rFonts w:ascii="Times New Roman"/>
          <w:b w:val="false"/>
          <w:i w:val="false"/>
          <w:color w:val="000000"/>
          <w:sz w:val="28"/>
        </w:rPr>
        <w:t>
      3) жер теліміне сәйкестендіру құжатының нотариалды түрде куәландырылған көшірмесі (тұқым өткізушілер ұсынбайды). Бұл ретте жер телімін жалға алу шарты бойынша жалға алу мерзімі он жылдан кем болмауы тиіс:</w:t>
      </w:r>
      <w:r>
        <w:br/>
      </w:r>
      <w:r>
        <w:rPr>
          <w:rFonts w:ascii="Times New Roman"/>
          <w:b w:val="false"/>
          <w:i w:val="false"/>
          <w:color w:val="000000"/>
          <w:sz w:val="28"/>
        </w:rPr>
        <w:t>
      4) жарғының нотариалды түрде куәландырылған көшірмесі (заңды тұлға үшін);</w:t>
      </w:r>
      <w:r>
        <w:br/>
      </w:r>
      <w:r>
        <w:rPr>
          <w:rFonts w:ascii="Times New Roman"/>
          <w:b w:val="false"/>
          <w:i w:val="false"/>
          <w:color w:val="000000"/>
          <w:sz w:val="28"/>
        </w:rPr>
        <w:t>
      5) жеке немесе заңды тұлғаның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белгіленген біліктілік талаптарына сәйкестігін растайтын құжаттар;</w:t>
      </w:r>
      <w:r>
        <w:br/>
      </w:r>
      <w:r>
        <w:rPr>
          <w:rFonts w:ascii="Times New Roman"/>
          <w:b w:val="false"/>
          <w:i w:val="false"/>
          <w:color w:val="000000"/>
          <w:sz w:val="28"/>
        </w:rPr>
        <w:t>
      6) тұқым өндірумен тікелей айналысатын мамандар туралы мәліметтер (тегі, аты, әкесінің аты, білімі, жұмыс өтілі).</w:t>
      </w:r>
      <w:r>
        <w:br/>
      </w:r>
      <w:r>
        <w:rPr>
          <w:rFonts w:ascii="Times New Roman"/>
          <w:b w:val="false"/>
          <w:i w:val="false"/>
          <w:color w:val="000000"/>
          <w:sz w:val="28"/>
        </w:rPr>
        <w:t>
      15. Мемлекеттік қызметті көрсету үдерісіне келесі құрылымдық-функционалдық бірлік (әрі қарай – ҚФБ) іске қосылады:</w:t>
      </w:r>
      <w:r>
        <w:br/>
      </w:r>
      <w:r>
        <w:rPr>
          <w:rFonts w:ascii="Times New Roman"/>
          <w:b w:val="false"/>
          <w:i w:val="false"/>
          <w:color w:val="000000"/>
          <w:sz w:val="28"/>
        </w:rPr>
        <w:t>
      1) облыс әкімі аппаратының кеңсесі;</w:t>
      </w:r>
      <w:r>
        <w:br/>
      </w:r>
      <w:r>
        <w:rPr>
          <w:rFonts w:ascii="Times New Roman"/>
          <w:b w:val="false"/>
          <w:i w:val="false"/>
          <w:color w:val="000000"/>
          <w:sz w:val="28"/>
        </w:rPr>
        <w:t>
      2) жергілікті атқарушы органның басшылығы;</w:t>
      </w:r>
      <w:r>
        <w:br/>
      </w:r>
      <w:r>
        <w:rPr>
          <w:rFonts w:ascii="Times New Roman"/>
          <w:b w:val="false"/>
          <w:i w:val="false"/>
          <w:color w:val="000000"/>
          <w:sz w:val="28"/>
        </w:rPr>
        <w:t>
      3) жергілікті атқарушы органның жұмыс органының кеңсесі;</w:t>
      </w:r>
      <w:r>
        <w:br/>
      </w:r>
      <w:r>
        <w:rPr>
          <w:rFonts w:ascii="Times New Roman"/>
          <w:b w:val="false"/>
          <w:i w:val="false"/>
          <w:color w:val="000000"/>
          <w:sz w:val="28"/>
        </w:rPr>
        <w:t>
      4) жергілікті атқарушы органның жұмыс органының басшылығы;</w:t>
      </w:r>
      <w:r>
        <w:br/>
      </w:r>
      <w:r>
        <w:rPr>
          <w:rFonts w:ascii="Times New Roman"/>
          <w:b w:val="false"/>
          <w:i w:val="false"/>
          <w:color w:val="000000"/>
          <w:sz w:val="28"/>
        </w:rPr>
        <w:t>
      5) жергілікті атқарушы органның жұмыс органының жауапты орындаушысы;</w:t>
      </w:r>
      <w:r>
        <w:br/>
      </w:r>
      <w:r>
        <w:rPr>
          <w:rFonts w:ascii="Times New Roman"/>
          <w:b w:val="false"/>
          <w:i w:val="false"/>
          <w:color w:val="000000"/>
          <w:sz w:val="28"/>
        </w:rPr>
        <w:t>
      6) комиссия.</w:t>
      </w:r>
      <w:r>
        <w:br/>
      </w:r>
      <w:r>
        <w:rPr>
          <w:rFonts w:ascii="Times New Roman"/>
          <w:b w:val="false"/>
          <w:i w:val="false"/>
          <w:color w:val="000000"/>
          <w:sz w:val="28"/>
        </w:rPr>
        <w:t>
      16. Әкімшілік іс-әрекетінің (рәсімінің) орындалу мерзімін көрсетумен әр ҚФБ әкімшілік іс-әрекетінің (рәсімінің) кезектілігі мен өзара әрекет етуінің мәтіндік кестелік сипаттамасы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17. Әкімшілік іс-әрекетінің мемлекеттік қызметті көрсету үдерісіндегі қисынды кезектілігі мен ҚФБ арасындағы өзара байланысты айқындайтын сызбалар осы Регламентке </w:t>
      </w:r>
      <w:r>
        <w:rPr>
          <w:rFonts w:ascii="Times New Roman"/>
          <w:b w:val="false"/>
          <w:i w:val="false"/>
          <w:color w:val="000000"/>
          <w:sz w:val="28"/>
        </w:rPr>
        <w:t>4-қосымшада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18. Мемлекеттік қызметті көрсету нәтижесі осы Регламентке </w:t>
      </w:r>
      <w:r>
        <w:rPr>
          <w:rFonts w:ascii="Times New Roman"/>
          <w:b w:val="false"/>
          <w:i w:val="false"/>
          <w:color w:val="000000"/>
          <w:sz w:val="28"/>
        </w:rPr>
        <w:t>5-қосымшаға</w:t>
      </w:r>
      <w:r>
        <w:rPr>
          <w:rFonts w:ascii="Times New Roman"/>
          <w:b w:val="false"/>
          <w:i w:val="false"/>
          <w:color w:val="000000"/>
          <w:sz w:val="28"/>
        </w:rPr>
        <w:t xml:space="preserve"> сәйкес үлгі бойынша куәлік беру не болмаса қызмет көрсетуден бас тарту түрінде беріледі.</w:t>
      </w:r>
      <w:r>
        <w:br/>
      </w:r>
      <w:r>
        <w:rPr>
          <w:rFonts w:ascii="Times New Roman"/>
          <w:b w:val="false"/>
          <w:i w:val="false"/>
          <w:color w:val="000000"/>
          <w:sz w:val="28"/>
        </w:rPr>
        <w:t>
      Мемлекеттік қызметті көрсетуден бас тарту дәлелді себебін көрсетумен қағаз жеткізгіште ресімделеді.</w:t>
      </w:r>
    </w:p>
    <w:bookmarkStart w:name="z50" w:id="28"/>
    <w:p>
      <w:pPr>
        <w:spacing w:after="0"/>
        <w:ind w:left="0"/>
        <w:jc w:val="left"/>
      </w:pPr>
      <w:r>
        <w:rPr>
          <w:rFonts w:ascii="Times New Roman"/>
          <w:b/>
          <w:i w:val="false"/>
          <w:color w:val="000000"/>
        </w:rPr>
        <w:t xml:space="preserve"> 
5. Мемлекеттік қызметті көрсететін жауапты</w:t>
      </w:r>
      <w:r>
        <w:br/>
      </w:r>
      <w:r>
        <w:rPr>
          <w:rFonts w:ascii="Times New Roman"/>
          <w:b/>
          <w:i w:val="false"/>
          <w:color w:val="000000"/>
        </w:rPr>
        <w:t>
тұлғалардың жауапкершілігі</w:t>
      </w:r>
    </w:p>
    <w:bookmarkEnd w:id="28"/>
    <w:p>
      <w:pPr>
        <w:spacing w:after="0"/>
        <w:ind w:left="0"/>
        <w:jc w:val="both"/>
      </w:pPr>
      <w:r>
        <w:rPr>
          <w:rFonts w:ascii="Times New Roman"/>
          <w:b w:val="false"/>
          <w:i w:val="false"/>
          <w:color w:val="000000"/>
          <w:sz w:val="28"/>
        </w:rPr>
        <w:t>      19. Мемлекеттік қызметті көрсетуге жауапты тұлға жергілікті атқарушы органның басшысы және жергілікті атқарушы органның жұмыс органының басшысы болып табылады.</w:t>
      </w:r>
      <w:r>
        <w:br/>
      </w:r>
      <w:r>
        <w:rPr>
          <w:rFonts w:ascii="Times New Roman"/>
          <w:b w:val="false"/>
          <w:i w:val="false"/>
          <w:color w:val="000000"/>
          <w:sz w:val="28"/>
        </w:rPr>
        <w:t>
      Лауазымды тұлғалар Қазақстан Республикасының заңнамалық актілеріне сәйкес орнатылған мерзімдерде мемлекеттік қызмет көрсетуді жүзеге асыруға жауапты.</w:t>
      </w:r>
    </w:p>
    <w:bookmarkStart w:name="z51" w:id="29"/>
    <w:p>
      <w:pPr>
        <w:spacing w:after="0"/>
        <w:ind w:left="0"/>
        <w:jc w:val="both"/>
      </w:pPr>
      <w:r>
        <w:rPr>
          <w:rFonts w:ascii="Times New Roman"/>
          <w:b w:val="false"/>
          <w:i w:val="false"/>
          <w:color w:val="000000"/>
          <w:sz w:val="28"/>
        </w:rPr>
        <w:t xml:space="preserve">
«Бiрегей, элиталық тұқым, </w:t>
      </w:r>
      <w:r>
        <w:br/>
      </w:r>
      <w:r>
        <w:rPr>
          <w:rFonts w:ascii="Times New Roman"/>
          <w:b w:val="false"/>
          <w:i w:val="false"/>
          <w:color w:val="000000"/>
          <w:sz w:val="28"/>
        </w:rPr>
        <w:t>
бiрiншi, екiншi және үшiншi</w:t>
      </w:r>
      <w:r>
        <w:br/>
      </w:r>
      <w:r>
        <w:rPr>
          <w:rFonts w:ascii="Times New Roman"/>
          <w:b w:val="false"/>
          <w:i w:val="false"/>
          <w:color w:val="000000"/>
          <w:sz w:val="28"/>
        </w:rPr>
        <w:t xml:space="preserve">
репродукциядағы тұқым   </w:t>
      </w:r>
      <w:r>
        <w:br/>
      </w:r>
      <w:r>
        <w:rPr>
          <w:rFonts w:ascii="Times New Roman"/>
          <w:b w:val="false"/>
          <w:i w:val="false"/>
          <w:color w:val="000000"/>
          <w:sz w:val="28"/>
        </w:rPr>
        <w:t xml:space="preserve">
өндiрушiлердi және тұқым  </w:t>
      </w:r>
      <w:r>
        <w:br/>
      </w:r>
      <w:r>
        <w:rPr>
          <w:rFonts w:ascii="Times New Roman"/>
          <w:b w:val="false"/>
          <w:i w:val="false"/>
          <w:color w:val="000000"/>
          <w:sz w:val="28"/>
        </w:rPr>
        <w:t>
өткiзушiлердi аттестаттау»</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Регламентіне 1-қосымша   </w:t>
      </w:r>
    </w:p>
    <w:bookmarkEnd w:id="29"/>
    <w:p>
      <w:pPr>
        <w:spacing w:after="0"/>
        <w:ind w:left="0"/>
        <w:jc w:val="both"/>
      </w:pPr>
      <w:r>
        <w:rPr>
          <w:rFonts w:ascii="Times New Roman"/>
          <w:b w:val="false"/>
          <w:i w:val="false"/>
          <w:color w:val="000000"/>
          <w:sz w:val="28"/>
        </w:rPr>
        <w:t>_____________________ облысының әкімі</w:t>
      </w:r>
      <w:r>
        <w:br/>
      </w:r>
      <w:r>
        <w:rPr>
          <w:rFonts w:ascii="Times New Roman"/>
          <w:b w:val="false"/>
          <w:i w:val="false"/>
          <w:color w:val="000000"/>
          <w:sz w:val="28"/>
        </w:rPr>
        <w:t xml:space="preserve">
(республикалық маңыздағы </w:t>
      </w:r>
      <w:r>
        <w:br/>
      </w:r>
      <w:r>
        <w:rPr>
          <w:rFonts w:ascii="Times New Roman"/>
          <w:b w:val="false"/>
          <w:i w:val="false"/>
          <w:color w:val="000000"/>
          <w:sz w:val="28"/>
        </w:rPr>
        <w:t>
қаланың, астананың)</w:t>
      </w:r>
      <w:r>
        <w:br/>
      </w:r>
      <w:r>
        <w:rPr>
          <w:rFonts w:ascii="Times New Roman"/>
          <w:b w:val="false"/>
          <w:i w:val="false"/>
          <w:color w:val="000000"/>
          <w:sz w:val="28"/>
        </w:rPr>
        <w:t>
___________________________ Т.А.Ә.</w:t>
      </w:r>
      <w:r>
        <w:br/>
      </w:r>
      <w:r>
        <w:rPr>
          <w:rFonts w:ascii="Times New Roman"/>
          <w:b w:val="false"/>
          <w:i w:val="false"/>
          <w:color w:val="000000"/>
          <w:sz w:val="28"/>
        </w:rPr>
        <w:t>
_________________________________</w:t>
      </w:r>
      <w:r>
        <w:br/>
      </w:r>
      <w:r>
        <w:rPr>
          <w:rFonts w:ascii="Times New Roman"/>
          <w:b w:val="false"/>
          <w:i w:val="false"/>
          <w:color w:val="000000"/>
          <w:sz w:val="28"/>
        </w:rPr>
        <w:t>
__________________________________дан/ден, тан/тен</w:t>
      </w:r>
      <w:r>
        <w:br/>
      </w:r>
      <w:r>
        <w:rPr>
          <w:rFonts w:ascii="Times New Roman"/>
          <w:b w:val="false"/>
          <w:i w:val="false"/>
          <w:color w:val="000000"/>
          <w:sz w:val="28"/>
        </w:rPr>
        <w:t>
(заңды тұлғаның толық атауы, жеке тұлғаның Т.А.Ә.)</w:t>
      </w:r>
    </w:p>
    <w:p>
      <w:pPr>
        <w:spacing w:after="0"/>
        <w:ind w:left="0"/>
        <w:jc w:val="both"/>
      </w:pPr>
      <w:r>
        <w:rPr>
          <w:rFonts w:ascii="Times New Roman"/>
          <w:b w:val="false"/>
          <w:i w:val="false"/>
          <w:color w:val="000000"/>
          <w:sz w:val="28"/>
        </w:rPr>
        <w:t>Өтініш</w:t>
      </w:r>
      <w:r>
        <w:br/>
      </w:r>
      <w:r>
        <w:rPr>
          <w:rFonts w:ascii="Times New Roman"/>
          <w:b w:val="false"/>
          <w:i w:val="false"/>
          <w:color w:val="000000"/>
          <w:sz w:val="28"/>
        </w:rPr>
        <w:t>
Аттестаттау жүргізуді және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(берілмекші мәртебенің бір түрі көрсетіледі)</w:t>
      </w:r>
      <w:r>
        <w:br/>
      </w:r>
      <w:r>
        <w:rPr>
          <w:rFonts w:ascii="Times New Roman"/>
          <w:b w:val="false"/>
          <w:i w:val="false"/>
          <w:color w:val="000000"/>
          <w:sz w:val="28"/>
        </w:rPr>
        <w:t>
өндіру және тұқым өткізу жөнінде (тұқым өткізушілер үшін – тек қана тұқым өткізу) мәртебе беруді сұраймын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(ауылшаруашылық өсімдіктерінің, сұрыбының атауы)</w:t>
      </w:r>
    </w:p>
    <w:p>
      <w:pPr>
        <w:spacing w:after="0"/>
        <w:ind w:left="0"/>
        <w:jc w:val="both"/>
      </w:pPr>
      <w:r>
        <w:rPr>
          <w:rFonts w:ascii="Times New Roman"/>
          <w:b w:val="false"/>
          <w:i w:val="false"/>
          <w:color w:val="000000"/>
          <w:sz w:val="28"/>
        </w:rPr>
        <w:t>Жеке және заңды тұлға туралы мәліметтер:</w:t>
      </w:r>
      <w:r>
        <w:br/>
      </w:r>
      <w:r>
        <w:rPr>
          <w:rFonts w:ascii="Times New Roman"/>
          <w:b w:val="false"/>
          <w:i w:val="false"/>
          <w:color w:val="000000"/>
          <w:sz w:val="28"/>
        </w:rPr>
        <w:t>
1. Меншік түрі ________________________________________</w:t>
      </w:r>
      <w:r>
        <w:br/>
      </w:r>
      <w:r>
        <w:rPr>
          <w:rFonts w:ascii="Times New Roman"/>
          <w:b w:val="false"/>
          <w:i w:val="false"/>
          <w:color w:val="000000"/>
          <w:sz w:val="28"/>
        </w:rPr>
        <w:t>
2. Құрылған жылы ____________________________________________</w:t>
      </w:r>
      <w:r>
        <w:br/>
      </w:r>
      <w:r>
        <w:rPr>
          <w:rFonts w:ascii="Times New Roman"/>
          <w:b w:val="false"/>
          <w:i w:val="false"/>
          <w:color w:val="000000"/>
          <w:sz w:val="28"/>
        </w:rPr>
        <w:t>
3. Заңды тұлғаны мемлекеттік тіркеу (қайта тіркеу) куәлігі немесе жеке тұлғаның жеке куәлігі 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 кім және қашан берген)</w:t>
      </w:r>
      <w:r>
        <w:br/>
      </w:r>
      <w:r>
        <w:rPr>
          <w:rFonts w:ascii="Times New Roman"/>
          <w:b w:val="false"/>
          <w:i w:val="false"/>
          <w:color w:val="000000"/>
          <w:sz w:val="28"/>
        </w:rPr>
        <w:t>
4. Мекенжайы: _____________________________________________________</w:t>
      </w:r>
      <w:r>
        <w:br/>
      </w:r>
      <w:r>
        <w:rPr>
          <w:rFonts w:ascii="Times New Roman"/>
          <w:b w:val="false"/>
          <w:i w:val="false"/>
          <w:color w:val="000000"/>
          <w:sz w:val="28"/>
        </w:rPr>
        <w:t>
(индекс, қала, аудан, облыс, көше, үй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телефон, факс, e-mail)</w:t>
      </w:r>
      <w:r>
        <w:br/>
      </w:r>
      <w:r>
        <w:rPr>
          <w:rFonts w:ascii="Times New Roman"/>
          <w:b w:val="false"/>
          <w:i w:val="false"/>
          <w:color w:val="000000"/>
          <w:sz w:val="28"/>
        </w:rPr>
        <w:t>
5. Басшының Т.А.Ә. ________________________________________</w:t>
      </w:r>
      <w:r>
        <w:br/>
      </w:r>
      <w:r>
        <w:rPr>
          <w:rFonts w:ascii="Times New Roman"/>
          <w:b w:val="false"/>
          <w:i w:val="false"/>
          <w:color w:val="000000"/>
          <w:sz w:val="28"/>
        </w:rPr>
        <w:t>
6. Банктік деректемелер 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(СТН, МФО, шот №, банктің атауы мен орналасқан жері)</w:t>
      </w:r>
      <w:r>
        <w:br/>
      </w:r>
      <w:r>
        <w:rPr>
          <w:rFonts w:ascii="Times New Roman"/>
          <w:b w:val="false"/>
          <w:i w:val="false"/>
          <w:color w:val="000000"/>
          <w:sz w:val="28"/>
        </w:rPr>
        <w:t>
7. Қоса берілетін құжаттар: 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(біліктілік талаптарына сәйкес)</w:t>
      </w:r>
    </w:p>
    <w:p>
      <w:pPr>
        <w:spacing w:after="0"/>
        <w:ind w:left="0"/>
        <w:jc w:val="both"/>
      </w:pPr>
      <w:r>
        <w:rPr>
          <w:rFonts w:ascii="Times New Roman"/>
          <w:b w:val="false"/>
          <w:i w:val="false"/>
          <w:color w:val="000000"/>
          <w:sz w:val="28"/>
        </w:rPr>
        <w:t>Басшы ________________ _____________________</w:t>
      </w:r>
      <w:r>
        <w:br/>
      </w:r>
      <w:r>
        <w:rPr>
          <w:rFonts w:ascii="Times New Roman"/>
          <w:b w:val="false"/>
          <w:i w:val="false"/>
          <w:color w:val="000000"/>
          <w:sz w:val="28"/>
        </w:rPr>
        <w:t>
(қолы) (Т.А.Ә.)</w:t>
      </w:r>
      <w:r>
        <w:br/>
      </w:r>
      <w:r>
        <w:rPr>
          <w:rFonts w:ascii="Times New Roman"/>
          <w:b w:val="false"/>
          <w:i w:val="false"/>
          <w:color w:val="000000"/>
          <w:sz w:val="28"/>
        </w:rPr>
        <w:t>
М.О.</w:t>
      </w:r>
      <w:r>
        <w:br/>
      </w:r>
      <w:r>
        <w:rPr>
          <w:rFonts w:ascii="Times New Roman"/>
          <w:b w:val="false"/>
          <w:i w:val="false"/>
          <w:color w:val="000000"/>
          <w:sz w:val="28"/>
        </w:rPr>
        <w:t>
"___" __________ 20__ ж.</w:t>
      </w:r>
    </w:p>
    <w:p>
      <w:pPr>
        <w:spacing w:after="0"/>
        <w:ind w:left="0"/>
        <w:jc w:val="both"/>
      </w:pPr>
      <w:r>
        <w:rPr>
          <w:rFonts w:ascii="Times New Roman"/>
          <w:b w:val="false"/>
          <w:i w:val="false"/>
          <w:color w:val="000000"/>
          <w:sz w:val="28"/>
        </w:rPr>
        <w:t>Өтініш қарауға қабылданды "__" _________ 20__ ж.</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(өтінішті қабылдаған жауапты тұлғаның қолы, Т.А.Ә.)</w:t>
      </w:r>
    </w:p>
    <w:bookmarkStart w:name="z52" w:id="30"/>
    <w:p>
      <w:pPr>
        <w:spacing w:after="0"/>
        <w:ind w:left="0"/>
        <w:jc w:val="both"/>
      </w:pPr>
      <w:r>
        <w:rPr>
          <w:rFonts w:ascii="Times New Roman"/>
          <w:b w:val="false"/>
          <w:i w:val="false"/>
          <w:color w:val="000000"/>
          <w:sz w:val="28"/>
        </w:rPr>
        <w:t xml:space="preserve">
«Бiрегей, элиталық тұқым, </w:t>
      </w:r>
      <w:r>
        <w:br/>
      </w:r>
      <w:r>
        <w:rPr>
          <w:rFonts w:ascii="Times New Roman"/>
          <w:b w:val="false"/>
          <w:i w:val="false"/>
          <w:color w:val="000000"/>
          <w:sz w:val="28"/>
        </w:rPr>
        <w:t>
бiрiншi, екiншi және үшiншi</w:t>
      </w:r>
      <w:r>
        <w:br/>
      </w:r>
      <w:r>
        <w:rPr>
          <w:rFonts w:ascii="Times New Roman"/>
          <w:b w:val="false"/>
          <w:i w:val="false"/>
          <w:color w:val="000000"/>
          <w:sz w:val="28"/>
        </w:rPr>
        <w:t xml:space="preserve">
репродукциядағы тұқым   </w:t>
      </w:r>
      <w:r>
        <w:br/>
      </w:r>
      <w:r>
        <w:rPr>
          <w:rFonts w:ascii="Times New Roman"/>
          <w:b w:val="false"/>
          <w:i w:val="false"/>
          <w:color w:val="000000"/>
          <w:sz w:val="28"/>
        </w:rPr>
        <w:t xml:space="preserve">
өндiрушiлердi және тұқым </w:t>
      </w:r>
      <w:r>
        <w:br/>
      </w:r>
      <w:r>
        <w:rPr>
          <w:rFonts w:ascii="Times New Roman"/>
          <w:b w:val="false"/>
          <w:i w:val="false"/>
          <w:color w:val="000000"/>
          <w:sz w:val="28"/>
        </w:rPr>
        <w:t>
өткiзушiлердi аттестаттау»</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Регламентіне 2-қосымша  </w:t>
      </w:r>
    </w:p>
    <w:bookmarkEnd w:id="30"/>
    <w:p>
      <w:pPr>
        <w:spacing w:after="0"/>
        <w:ind w:left="0"/>
        <w:jc w:val="left"/>
      </w:pPr>
      <w:r>
        <w:rPr>
          <w:rFonts w:ascii="Times New Roman"/>
          <w:b/>
          <w:i w:val="false"/>
          <w:color w:val="000000"/>
        </w:rPr>
        <w:t xml:space="preserve"> Түпнұсқалық, элита тұқымдарын, бірінші, екінші</w:t>
      </w:r>
      <w:r>
        <w:br/>
      </w:r>
      <w:r>
        <w:rPr>
          <w:rFonts w:ascii="Times New Roman"/>
          <w:b/>
          <w:i w:val="false"/>
          <w:color w:val="000000"/>
        </w:rPr>
        <w:t>
және үшінші қалыптастырылған тұқымдар өндірушілер</w:t>
      </w:r>
      <w:r>
        <w:br/>
      </w:r>
      <w:r>
        <w:rPr>
          <w:rFonts w:ascii="Times New Roman"/>
          <w:b/>
          <w:i w:val="false"/>
          <w:color w:val="000000"/>
        </w:rPr>
        <w:t>
мен тұқым өткізушілерге қойылатын біліктілік талаптары</w:t>
      </w:r>
    </w:p>
    <w:p>
      <w:pPr>
        <w:spacing w:after="0"/>
        <w:ind w:left="0"/>
        <w:jc w:val="both"/>
      </w:pPr>
      <w:r>
        <w:rPr>
          <w:rFonts w:ascii="Times New Roman"/>
          <w:b w:val="false"/>
          <w:i w:val="false"/>
          <w:color w:val="000000"/>
          <w:sz w:val="28"/>
        </w:rPr>
        <w:t>      1. Түпнұсқалық тұқым өндірушілерге қойылатын біліктілік талаптары қамтиды:</w:t>
      </w:r>
      <w:r>
        <w:br/>
      </w:r>
      <w:r>
        <w:rPr>
          <w:rFonts w:ascii="Times New Roman"/>
          <w:b w:val="false"/>
          <w:i w:val="false"/>
          <w:color w:val="000000"/>
          <w:sz w:val="28"/>
        </w:rPr>
        <w:t>
      1) оларды өндіруге қойылатын талаптарға сәйкес, түпнұсқалық тұқым өндіруді жүргізу үшін жеткілікті егістік ауданының болуы (суармалы жерлерде – сумен қамтамасыз етілген ауыспалы егіс егістігінің);</w:t>
      </w:r>
      <w:r>
        <w:br/>
      </w:r>
      <w:r>
        <w:rPr>
          <w:rFonts w:ascii="Times New Roman"/>
          <w:b w:val="false"/>
          <w:i w:val="false"/>
          <w:color w:val="000000"/>
          <w:sz w:val="28"/>
        </w:rPr>
        <w:t>
      2) түпнұсқалық тұқым өндіру жүргізілетін ауылшаруашылық өсімдігінің ерекшеліктерін ескере отырып, нақтылы топырақ-климаттық аймақ үшін ғылыми-негізделген ұсынымдарға сәйкес салынған, игерілген тұқым шаруашылығы ауыспалы егісінің болуы;</w:t>
      </w:r>
      <w:r>
        <w:br/>
      </w:r>
      <w:r>
        <w:rPr>
          <w:rFonts w:ascii="Times New Roman"/>
          <w:b w:val="false"/>
          <w:i w:val="false"/>
          <w:color w:val="000000"/>
          <w:sz w:val="28"/>
        </w:rPr>
        <w:t>
      3) соңғы үш жылда егістік құрылымында төмендегі көлемде сүрі жерлердің болуы (суармалы жерлерге және жеміс-жидек дақылдары мен жүзімдіктерге талап таратылмайды; дәнді-сүрі жер отамалы ауыспалы егісінде сүрі жерлерді көпжылдық шөптер қабатымен ауыстыруға жол беріледі):</w:t>
      </w:r>
      <w:r>
        <w:br/>
      </w:r>
      <w:r>
        <w:rPr>
          <w:rFonts w:ascii="Times New Roman"/>
          <w:b w:val="false"/>
          <w:i w:val="false"/>
          <w:color w:val="000000"/>
          <w:sz w:val="28"/>
        </w:rPr>
        <w:t>
      шаруашылық бойынша орташа – 20 пайыздан кем емес;</w:t>
      </w:r>
      <w:r>
        <w:br/>
      </w:r>
      <w:r>
        <w:rPr>
          <w:rFonts w:ascii="Times New Roman"/>
          <w:b w:val="false"/>
          <w:i w:val="false"/>
          <w:color w:val="000000"/>
          <w:sz w:val="28"/>
        </w:rPr>
        <w:t>
      тұқым шаруашылығы алғашқы буындарының учаскелерінде (іріктеу, көбейту көшеттіктері) – 50 пайыздан кем емес;</w:t>
      </w:r>
      <w:r>
        <w:br/>
      </w:r>
      <w:r>
        <w:rPr>
          <w:rFonts w:ascii="Times New Roman"/>
          <w:b w:val="false"/>
          <w:i w:val="false"/>
          <w:color w:val="000000"/>
          <w:sz w:val="28"/>
        </w:rPr>
        <w:t>
      4) жалпы егістік алқабында тұқым шаруашылығы егістігінің болуы - 30 пайыздан кем емес;</w:t>
      </w:r>
      <w:r>
        <w:br/>
      </w:r>
      <w:r>
        <w:rPr>
          <w:rFonts w:ascii="Times New Roman"/>
          <w:b w:val="false"/>
          <w:i w:val="false"/>
          <w:color w:val="000000"/>
          <w:sz w:val="28"/>
        </w:rPr>
        <w:t>
      5) түпнұсқалық тұқым өндіру (алғашқы тұқым шаруашылығы) бойынша жұмыс өтілінің болуы;</w:t>
      </w:r>
      <w:r>
        <w:br/>
      </w:r>
      <w:r>
        <w:rPr>
          <w:rFonts w:ascii="Times New Roman"/>
          <w:b w:val="false"/>
          <w:i w:val="false"/>
          <w:color w:val="000000"/>
          <w:sz w:val="28"/>
        </w:rPr>
        <w:t>
      6) сұрыптық агротехниканың жоғары деңгейінің болуы;</w:t>
      </w:r>
      <w:r>
        <w:br/>
      </w:r>
      <w:r>
        <w:rPr>
          <w:rFonts w:ascii="Times New Roman"/>
          <w:b w:val="false"/>
          <w:i w:val="false"/>
          <w:color w:val="000000"/>
          <w:sz w:val="28"/>
        </w:rPr>
        <w:t>
      7) түпнұсқалық тұқым өндірушінің аумағында карантиндік нысандардың болмауы, бұл ретте карантиндік нысандар түпнұсқалық тұқым өндірушінің аумағында сондай-ақ аттестаттау сәтіне дейін үш жылдан кем емес те болмауы тиіс;</w:t>
      </w:r>
      <w:r>
        <w:br/>
      </w:r>
      <w:r>
        <w:rPr>
          <w:rFonts w:ascii="Times New Roman"/>
          <w:b w:val="false"/>
          <w:i w:val="false"/>
          <w:color w:val="000000"/>
          <w:sz w:val="28"/>
        </w:rPr>
        <w:t>
      8) дақыл бойынша бес жылдан кем емес маман-селекционерлердің болуы немесе түпнұсқалық тұқым өндіру бойынша бірлескен жұмысты іске асыруға ауылшаруашылық өсімдіктерінің селекциясы саласында ғылыми-зерттеу жұмыстарын іске асыратын жеке немесе заңды тұлғамен шарттың болуы;</w:t>
      </w:r>
      <w:r>
        <w:br/>
      </w:r>
      <w:r>
        <w:rPr>
          <w:rFonts w:ascii="Times New Roman"/>
          <w:b w:val="false"/>
          <w:i w:val="false"/>
          <w:color w:val="000000"/>
          <w:sz w:val="28"/>
        </w:rPr>
        <w:t>
      9) әр дақыл бойынша біреуден кем емес агроном-тұқым танушы мен маманның, сондай-ақ дақыл мен сұрыптың тұқым шаруашылығы бойынша жұмыстардың ерекше әдістерін меңгерген үш адамнан кем емес техникалық қызметшілер құрамының болуы;</w:t>
      </w:r>
      <w:r>
        <w:br/>
      </w:r>
      <w:r>
        <w:rPr>
          <w:rFonts w:ascii="Times New Roman"/>
          <w:b w:val="false"/>
          <w:i w:val="false"/>
          <w:color w:val="000000"/>
          <w:sz w:val="28"/>
        </w:rPr>
        <w:t>
      10) түпнұсқалық тұқым өндіруді дақылдар мен сұрыптардың биологиялық белгілерін және қасиеттерін ескеретін сызбаларға қатаң түрде сәйкес қамтамасыз ету;</w:t>
      </w:r>
      <w:r>
        <w:br/>
      </w:r>
      <w:r>
        <w:rPr>
          <w:rFonts w:ascii="Times New Roman"/>
          <w:b w:val="false"/>
          <w:i w:val="false"/>
          <w:color w:val="000000"/>
          <w:sz w:val="28"/>
        </w:rPr>
        <w:t>
      11) кейін элита тұқымдарын өндіруді қамтамасыз ету мақсатында түпнұсқалық тұқымдардың жоспарлы мөлшерін өндіру үшін қажет ассортиментте және көлемде сұрыптың бастапқы тұқымдық материалының (жемістік, жидектік дақылдар мен жүзімнің тұқымын өндірушілер үшін аналық екпе ағаштардың) болуы;</w:t>
      </w:r>
      <w:r>
        <w:br/>
      </w:r>
      <w:r>
        <w:rPr>
          <w:rFonts w:ascii="Times New Roman"/>
          <w:b w:val="false"/>
          <w:i w:val="false"/>
          <w:color w:val="000000"/>
          <w:sz w:val="28"/>
        </w:rPr>
        <w:t>
      12) қажеттілікке қарай тұқымдардың сақтандыру қорының болуы:</w:t>
      </w:r>
      <w:r>
        <w:br/>
      </w:r>
      <w:r>
        <w:rPr>
          <w:rFonts w:ascii="Times New Roman"/>
          <w:b w:val="false"/>
          <w:i w:val="false"/>
          <w:color w:val="000000"/>
          <w:sz w:val="28"/>
        </w:rPr>
        <w:t>
      алғашқы буындарды салу үшін – 100 пайыз;</w:t>
      </w:r>
      <w:r>
        <w:br/>
      </w:r>
      <w:r>
        <w:rPr>
          <w:rFonts w:ascii="Times New Roman"/>
          <w:b w:val="false"/>
          <w:i w:val="false"/>
          <w:color w:val="000000"/>
          <w:sz w:val="28"/>
        </w:rPr>
        <w:t>
      суперэлита үшін – 50 пайыз;</w:t>
      </w:r>
      <w:r>
        <w:br/>
      </w:r>
      <w:r>
        <w:rPr>
          <w:rFonts w:ascii="Times New Roman"/>
          <w:b w:val="false"/>
          <w:i w:val="false"/>
          <w:color w:val="000000"/>
          <w:sz w:val="28"/>
        </w:rPr>
        <w:t>
      13) меншік құқығында, лизингте не болмаса мүлік жалдауда (ұзақ мерзімді жалға алу) түпнұсқалық тұқым өндіру жүргізілетін ауылшаруашылық өсімдіктері түрлерінің түпнұсқалық тұқымын өндіру жөніндегі жұмыстардың барлық кешенін қамтамасыз ету үшін мамандандырылған селекциялық және тұқым шаруашылығы техникасының қажет санының болуы;</w:t>
      </w:r>
      <w:r>
        <w:br/>
      </w:r>
      <w:r>
        <w:rPr>
          <w:rFonts w:ascii="Times New Roman"/>
          <w:b w:val="false"/>
          <w:i w:val="false"/>
          <w:color w:val="000000"/>
          <w:sz w:val="28"/>
        </w:rPr>
        <w:t>
      14) жеткілікті мөлшерде мамандандырылған қырмандардың, төбесі жабық асфальтталған алаңдардың, қойма үй-жайларының (жемістік дақылдар мен жүзім үшін көме тұру алаңдары), араласуларына жол бермей, тұқым партияларын орналастыруға мүмкіндік беретін, арнайы ыдыстың болуы;</w:t>
      </w:r>
      <w:r>
        <w:br/>
      </w:r>
      <w:r>
        <w:rPr>
          <w:rFonts w:ascii="Times New Roman"/>
          <w:b w:val="false"/>
          <w:i w:val="false"/>
          <w:color w:val="000000"/>
          <w:sz w:val="28"/>
        </w:rPr>
        <w:t>
      15) түпнұсқалық тұқым өндіру жүргізілетін ауылшаруашылық өсімдіктерінің әр сұрыбы бойынша өндірілген, өткізілген және өз шаруашылығында пайдаланылған тұпнұсқалық тұқымның саны мен сапасының, шығу тегінің есебін жүргізу (себу, бракқа шығару, сұрыптық, түрлік және фитопатологиялық отау (тазалау), егістіктерді қабылдау және (немесе) сынақтан өткізу, жинау, кіріске алу, тазарту және жетілдіре өңдеу, түпнұсқалық тұқымдарды өткізу актілері, тұқымдарды есепке алу журналы (ол нөмірленген, тігілген және Қазақстан Республикасы Ауыл шаруашылығы министрлігі агроөнеркәсіп кешенінің Мемлекеттік инспекция комитеті облыстық аумақтық инспекциясының тұқым шаруашылығы жөніндегі инспекторы қол қойған болуы тиіс), тұқымдардың кондициялылығы туралы куәлік, тұқымдарға аттестаттар);</w:t>
      </w:r>
      <w:r>
        <w:br/>
      </w:r>
      <w:r>
        <w:rPr>
          <w:rFonts w:ascii="Times New Roman"/>
          <w:b w:val="false"/>
          <w:i w:val="false"/>
          <w:color w:val="000000"/>
          <w:sz w:val="28"/>
        </w:rPr>
        <w:t>
      16) сұрыпты шығару әдісін, ата-аналық түрлер туралы мәліметтерді, сұрып белгілерінің ерекше сипаттамаларын айғақтайтын, сұрып бойынша құжаттама жүргізу;</w:t>
      </w:r>
      <w:r>
        <w:br/>
      </w:r>
      <w:r>
        <w:rPr>
          <w:rFonts w:ascii="Times New Roman"/>
          <w:b w:val="false"/>
          <w:i w:val="false"/>
          <w:color w:val="000000"/>
          <w:sz w:val="28"/>
        </w:rPr>
        <w:t>
      17) алты жылдан кем емес бойы тұқым шаруашылығы бойынша есепке алу материалдарының сақталуын қамтамасыз ету;</w:t>
      </w:r>
      <w:r>
        <w:br/>
      </w:r>
      <w:r>
        <w:rPr>
          <w:rFonts w:ascii="Times New Roman"/>
          <w:b w:val="false"/>
          <w:i w:val="false"/>
          <w:color w:val="000000"/>
          <w:sz w:val="28"/>
        </w:rPr>
        <w:t>
      18) материалдық-техникалық базаның өндірістік іс-әрекетті іске асыруға жарамдылығы туралы қорытындылардың болуы:</w:t>
      </w:r>
      <w:r>
        <w:br/>
      </w:r>
      <w:r>
        <w:rPr>
          <w:rFonts w:ascii="Times New Roman"/>
          <w:b w:val="false"/>
          <w:i w:val="false"/>
          <w:color w:val="000000"/>
          <w:sz w:val="28"/>
        </w:rPr>
        <w:t>
      халықтың санитарлық-эпидемиологиялық сәттілігі және қоршаған ортаны қорғау саласындағы органдардың – өндірістік базаның санитарлық-эпидемиологиялық және экологиялық қауіпсіздік талаптарына сай екендігі туралы;</w:t>
      </w:r>
      <w:r>
        <w:br/>
      </w:r>
      <w:r>
        <w:rPr>
          <w:rFonts w:ascii="Times New Roman"/>
          <w:b w:val="false"/>
          <w:i w:val="false"/>
          <w:color w:val="000000"/>
          <w:sz w:val="28"/>
        </w:rPr>
        <w:t>
      Қазақстан Республикасы Ауыл шаруашылығы министрлігі агроөнеркәсіп кешенінің Мемлекеттік инспекция комитетінің өсімдіктер карантині жөніндегі инспекторының – карантиндік нысандардың жоқ екендігі туралы.</w:t>
      </w:r>
      <w:r>
        <w:br/>
      </w:r>
      <w:r>
        <w:rPr>
          <w:rFonts w:ascii="Times New Roman"/>
          <w:b w:val="false"/>
          <w:i w:val="false"/>
          <w:color w:val="000000"/>
          <w:sz w:val="28"/>
        </w:rPr>
        <w:t>
      2. элита-тұқым шаруашылықтарына қойылатын біліктілік талаптары қамтиды:</w:t>
      </w:r>
      <w:r>
        <w:br/>
      </w:r>
      <w:r>
        <w:rPr>
          <w:rFonts w:ascii="Times New Roman"/>
          <w:b w:val="false"/>
          <w:i w:val="false"/>
          <w:color w:val="000000"/>
          <w:sz w:val="28"/>
        </w:rPr>
        <w:t>
      1) соңғы үш жылда егістік құрылымында төмендегі көлемде сүрі жерлердің болуы (суармалы жерлерге және жеміс-жидек дақылдары мен жүзімдіктерге талап таратылмайды; дәнді-сүрі жер отамалы ауыспалы егісінде сүрі жерлерді көпжылдық шөптер қабатымен ауыстыруға жол беріледі) – 20 пайыздан кем емес;</w:t>
      </w:r>
      <w:r>
        <w:br/>
      </w:r>
      <w:r>
        <w:rPr>
          <w:rFonts w:ascii="Times New Roman"/>
          <w:b w:val="false"/>
          <w:i w:val="false"/>
          <w:color w:val="000000"/>
          <w:sz w:val="28"/>
        </w:rPr>
        <w:t>
      2) элиталық тұқым өндіру жүргізілетін ауылшаруашылық өсімдігінің ерекшеліктерін ескере отырып, нақтылы топырақ-климаттық аймақ үшін ғылыми-негізделген ұсынымдарға сәйкес салынған және біреден кем емес айналымнан өткен, игерілген тұқым шаруашылығы ауыспалы егісінің болуы;</w:t>
      </w:r>
      <w:r>
        <w:br/>
      </w:r>
      <w:r>
        <w:rPr>
          <w:rFonts w:ascii="Times New Roman"/>
          <w:b w:val="false"/>
          <w:i w:val="false"/>
          <w:color w:val="000000"/>
          <w:sz w:val="28"/>
        </w:rPr>
        <w:t>
      3) сұрыптық агротехниканың жоғары деңгейінің болуы;</w:t>
      </w:r>
      <w:r>
        <w:br/>
      </w:r>
      <w:r>
        <w:rPr>
          <w:rFonts w:ascii="Times New Roman"/>
          <w:b w:val="false"/>
          <w:i w:val="false"/>
          <w:color w:val="000000"/>
          <w:sz w:val="28"/>
        </w:rPr>
        <w:t>
      4) жалпы егістік алқабында тұқым шаруашылығы егісінің болуы – 25 пайыздан кем емес;</w:t>
      </w:r>
      <w:r>
        <w:br/>
      </w:r>
      <w:r>
        <w:rPr>
          <w:rFonts w:ascii="Times New Roman"/>
          <w:b w:val="false"/>
          <w:i w:val="false"/>
          <w:color w:val="000000"/>
          <w:sz w:val="28"/>
        </w:rPr>
        <w:t>
      5) соңғы үш жылдағы өнімділік – орташа облыстықтан жоғары;</w:t>
      </w:r>
      <w:r>
        <w:br/>
      </w:r>
      <w:r>
        <w:rPr>
          <w:rFonts w:ascii="Times New Roman"/>
          <w:b w:val="false"/>
          <w:i w:val="false"/>
          <w:color w:val="000000"/>
          <w:sz w:val="28"/>
        </w:rPr>
        <w:t>
      6) тұқым шаруашылығы бойынша жұмыс өтілінің болуы – төрт жылдан кем емес;</w:t>
      </w:r>
      <w:r>
        <w:br/>
      </w:r>
      <w:r>
        <w:rPr>
          <w:rFonts w:ascii="Times New Roman"/>
          <w:b w:val="false"/>
          <w:i w:val="false"/>
          <w:color w:val="000000"/>
          <w:sz w:val="28"/>
        </w:rPr>
        <w:t>
      7) өндірістің жалпы көлемінде негізгі іс-әрекет түрінің (элита тұқым шаруашылығы) меншікті салмағын қамтамасыз ету – 25 пайыздан кем емес;</w:t>
      </w:r>
      <w:r>
        <w:br/>
      </w:r>
      <w:r>
        <w:rPr>
          <w:rFonts w:ascii="Times New Roman"/>
          <w:b w:val="false"/>
          <w:i w:val="false"/>
          <w:color w:val="000000"/>
          <w:sz w:val="28"/>
        </w:rPr>
        <w:t>
      8) тұқым шаруашылығы жүргізілетін, өсірілетін дақылдардың саны – 4-тен көп емес;</w:t>
      </w:r>
      <w:r>
        <w:br/>
      </w:r>
      <w:r>
        <w:rPr>
          <w:rFonts w:ascii="Times New Roman"/>
          <w:b w:val="false"/>
          <w:i w:val="false"/>
          <w:color w:val="000000"/>
          <w:sz w:val="28"/>
        </w:rPr>
        <w:t>
      9) аттестаттау тақырыбына сәйкес тұқым шаруашылығы жүргізілетін әр дақыл бойынша сұрыптардың саны – 3-тен көп емес;</w:t>
      </w:r>
      <w:r>
        <w:br/>
      </w:r>
      <w:r>
        <w:rPr>
          <w:rFonts w:ascii="Times New Roman"/>
          <w:b w:val="false"/>
          <w:i w:val="false"/>
          <w:color w:val="000000"/>
          <w:sz w:val="28"/>
        </w:rPr>
        <w:t>
      10) суперэлита салу үшін қажеттіліктен тұқымның сақтандыру қорының болуы – 50 пайыз;</w:t>
      </w:r>
      <w:r>
        <w:br/>
      </w:r>
      <w:r>
        <w:rPr>
          <w:rFonts w:ascii="Times New Roman"/>
          <w:b w:val="false"/>
          <w:i w:val="false"/>
          <w:color w:val="000000"/>
          <w:sz w:val="28"/>
        </w:rPr>
        <w:t>
      11) дақылдар мен сұрыптар бойынша сұрып жаңарту жоспарының болуы;</w:t>
      </w:r>
      <w:r>
        <w:br/>
      </w:r>
      <w:r>
        <w:rPr>
          <w:rFonts w:ascii="Times New Roman"/>
          <w:b w:val="false"/>
          <w:i w:val="false"/>
          <w:color w:val="000000"/>
          <w:sz w:val="28"/>
        </w:rPr>
        <w:t>
      12) аудандастандырылғандар тізбесіне енгізілген сұрыптар тұқымын өсіру бойынша сызбалардың болуы;</w:t>
      </w:r>
      <w:r>
        <w:br/>
      </w:r>
      <w:r>
        <w:rPr>
          <w:rFonts w:ascii="Times New Roman"/>
          <w:b w:val="false"/>
          <w:i w:val="false"/>
          <w:color w:val="000000"/>
          <w:sz w:val="28"/>
        </w:rPr>
        <w:t>
      13) тұқымдық материал өсіру жөніндегі барлық жұмыстар және оның сапалық көрсеткіштері айғақталатын, есеп пен құжаттаманы жүргізуді ұйымдастыру;</w:t>
      </w:r>
      <w:r>
        <w:br/>
      </w:r>
      <w:r>
        <w:rPr>
          <w:rFonts w:ascii="Times New Roman"/>
          <w:b w:val="false"/>
          <w:i w:val="false"/>
          <w:color w:val="000000"/>
          <w:sz w:val="28"/>
        </w:rPr>
        <w:t>
      14) элита тұқымдарының жоспарланған мөлшерін өндіру үшін қажет, аудандастырылған және келешекті сұрыптардың ассортименттегі және көлемдердегі бастапқы тұқымдық материалының (түпнұсқалық тұқымының) болуы;</w:t>
      </w:r>
      <w:r>
        <w:br/>
      </w:r>
      <w:r>
        <w:rPr>
          <w:rFonts w:ascii="Times New Roman"/>
          <w:b w:val="false"/>
          <w:i w:val="false"/>
          <w:color w:val="000000"/>
          <w:sz w:val="28"/>
        </w:rPr>
        <w:t>
      15) түпнұсқалық тұқым өндірушімен элита тұқымдарының жоспарланған мөлшерін өндіру үшін қажет, аудандастырылған және келешекті сұрыптардың ассортименттегі және көлемдердегі түпнұсқалық немесе суперэлита тұқымдарын жеткізу туралы аттестаттауға өтініш берген сәттен екі жылдан кем емес мерзімге шарттың болуы;</w:t>
      </w:r>
      <w:r>
        <w:br/>
      </w:r>
      <w:r>
        <w:rPr>
          <w:rFonts w:ascii="Times New Roman"/>
          <w:b w:val="false"/>
          <w:i w:val="false"/>
          <w:color w:val="000000"/>
          <w:sz w:val="28"/>
        </w:rPr>
        <w:t>
      16) ауылшаруашылық өсімдіктерінің селекциясы саласында ғылыми-зерттеу жұмыстарын іске асыратын жеке немесе заңды тұлғамен элита тұқымдарын өндіруді ғылыми сүйемелдеуге шарттың болуы;</w:t>
      </w:r>
      <w:r>
        <w:br/>
      </w:r>
      <w:r>
        <w:rPr>
          <w:rFonts w:ascii="Times New Roman"/>
          <w:b w:val="false"/>
          <w:i w:val="false"/>
          <w:color w:val="000000"/>
          <w:sz w:val="28"/>
        </w:rPr>
        <w:t>
      17) элита тұқымдарының жоспарлы көлемін өндіру жөніндегі жұмыстардың кешенін қамтамасыз ету үшін меншік құқығында, лизингте не болмаса мүлік жалдауда (ұзақ мерзімді жалға алу) тұқымтазартқыш техника мен тұқым дәрілегіш техниканы қоса, ауылшаруашылық техникасының қажет санының болуы;</w:t>
      </w:r>
      <w:r>
        <w:br/>
      </w:r>
      <w:r>
        <w:rPr>
          <w:rFonts w:ascii="Times New Roman"/>
          <w:b w:val="false"/>
          <w:i w:val="false"/>
          <w:color w:val="000000"/>
          <w:sz w:val="28"/>
        </w:rPr>
        <w:t>
      18) араласуларына жол бермей, тұқым партияларын орналастыруға мүмкіндік беретін мамандандырылған қырмандардың, төбесі жабық асфальтталған алаңдардың, қойма үй-жайларының болуы;</w:t>
      </w:r>
      <w:r>
        <w:br/>
      </w:r>
      <w:r>
        <w:rPr>
          <w:rFonts w:ascii="Times New Roman"/>
          <w:b w:val="false"/>
          <w:i w:val="false"/>
          <w:color w:val="000000"/>
          <w:sz w:val="28"/>
        </w:rPr>
        <w:t>
      19) ауылшаруашылық өсімдіктерінің әр сұрыбы бойынша өндірілген, өткізілген және өз шаруашылығында пайдаланылған тұпнұсқалық тұқымның саны мен сапасының, шығу тегінің есебін жүргізу (себу, бракқа шығару, сұрыптық, түрлік және фитопатологиялық отау (тазалау), егістіктерді қабылдау және (немесе) сынақтан өткізу, жинау, кіріске алу, тазарту және жетілдіре өңдеу, түпнұсқалық тұқымдарды өткізу актілері, тұқымдарды есепке алу журналы (ол нөмірленген, тігілген және Қазақстан Республикасы Ауыл шаруашылығы министрлігі агроөнеркәсіп кешенінің Мемлекеттік инспекция комитеті облыстық аумақтық инспекциясының тұқым шаруашылығы жөніндегі инспекторы қол қойған болуы тиіс), тұқымдардың кондициялылығы туралы куәлік, тұқымдарға аттестаттар);</w:t>
      </w:r>
      <w:r>
        <w:br/>
      </w:r>
      <w:r>
        <w:rPr>
          <w:rFonts w:ascii="Times New Roman"/>
          <w:b w:val="false"/>
          <w:i w:val="false"/>
          <w:color w:val="000000"/>
          <w:sz w:val="28"/>
        </w:rPr>
        <w:t>
      20) бес жылдан кем емес бойы тұқым шаруашылығы бойынша есепке алу материалдарының сақталуын қамтамасыз ету;</w:t>
      </w:r>
      <w:r>
        <w:br/>
      </w:r>
      <w:r>
        <w:rPr>
          <w:rFonts w:ascii="Times New Roman"/>
          <w:b w:val="false"/>
          <w:i w:val="false"/>
          <w:color w:val="000000"/>
          <w:sz w:val="28"/>
        </w:rPr>
        <w:t>
      21) жоспарланған жұмыс көлемін білікті орындау үшін, штат кестесінде қарастырылған мамандар санының болуы, соның ішінде біреуден кем емес агроном-тұқым танушы;</w:t>
      </w:r>
      <w:r>
        <w:br/>
      </w:r>
      <w:r>
        <w:rPr>
          <w:rFonts w:ascii="Times New Roman"/>
          <w:b w:val="false"/>
          <w:i w:val="false"/>
          <w:color w:val="000000"/>
          <w:sz w:val="28"/>
        </w:rPr>
        <w:t>
      22) материалдық-техникалық базаның өндірістік іс-әрекетті іске асыруға жарамдылығы туралы қорытындылардың болуы:</w:t>
      </w:r>
      <w:r>
        <w:br/>
      </w:r>
      <w:r>
        <w:rPr>
          <w:rFonts w:ascii="Times New Roman"/>
          <w:b w:val="false"/>
          <w:i w:val="false"/>
          <w:color w:val="000000"/>
          <w:sz w:val="28"/>
        </w:rPr>
        <w:t>
      халықтың санитарлық-эпидемиологиялық сәттілігі және қоршаған ортаны қорғау саласындағы органдардың – өндірістік базаның санитарлық-эпидемиологиялық және экологиялық қауіпсіздік талаптарына сай екендігі туралы;</w:t>
      </w:r>
      <w:r>
        <w:br/>
      </w:r>
      <w:r>
        <w:rPr>
          <w:rFonts w:ascii="Times New Roman"/>
          <w:b w:val="false"/>
          <w:i w:val="false"/>
          <w:color w:val="000000"/>
          <w:sz w:val="28"/>
        </w:rPr>
        <w:t>
      Қазақстан Республикасы Ауыл шаруашылығы министрлігі агроөнеркәсіп кешенінің Мемлекеттік инспекция комитетінің өсімдіктер карантині жөніндегі инспекторының – карантиндік нысандардың жоқ екендігі туралы.</w:t>
      </w:r>
      <w:r>
        <w:br/>
      </w:r>
      <w:r>
        <w:rPr>
          <w:rFonts w:ascii="Times New Roman"/>
          <w:b w:val="false"/>
          <w:i w:val="false"/>
          <w:color w:val="000000"/>
          <w:sz w:val="28"/>
        </w:rPr>
        <w:t>
      3. Тұқым шаруашылықтарына қойылатын біліктілік талаптары қамтиды:</w:t>
      </w:r>
      <w:r>
        <w:br/>
      </w:r>
      <w:r>
        <w:rPr>
          <w:rFonts w:ascii="Times New Roman"/>
          <w:b w:val="false"/>
          <w:i w:val="false"/>
          <w:color w:val="000000"/>
          <w:sz w:val="28"/>
        </w:rPr>
        <w:t>
      1) тұқым шаруашылығы бойынша жұмыс өтілінің болуы – екі жылдан кем емес;</w:t>
      </w:r>
      <w:r>
        <w:br/>
      </w:r>
      <w:r>
        <w:rPr>
          <w:rFonts w:ascii="Times New Roman"/>
          <w:b w:val="false"/>
          <w:i w:val="false"/>
          <w:color w:val="000000"/>
          <w:sz w:val="28"/>
        </w:rPr>
        <w:t>
      2) оларды өндіруге қойылатын талаптарға сәйкес, бірінші, екінші және үшінші қалыптастандырылған тұқым өндіруді жүргізу үшін жеткілікті егістік алқабының болуы (суармалы жерлерде – сумен қамтамасыз етілген ауыспалы егіс егістігі);</w:t>
      </w:r>
      <w:r>
        <w:br/>
      </w:r>
      <w:r>
        <w:rPr>
          <w:rFonts w:ascii="Times New Roman"/>
          <w:b w:val="false"/>
          <w:i w:val="false"/>
          <w:color w:val="000000"/>
          <w:sz w:val="28"/>
        </w:rPr>
        <w:t>
      3) бірінші, екінші және үшінші қалыптастырылған тұқым өндіру жүргізілетін ауылшаруашылық өсімдігінің ерекшеліктерін ескере отырып, нақтылы топырақ-климаттық аймақ үшін ғылыми-негізделген ұсынымдарға сәйкес салынған, игерілген тұқым шаруашылығы ауыспалы егісінің болуы;</w:t>
      </w:r>
      <w:r>
        <w:br/>
      </w:r>
      <w:r>
        <w:rPr>
          <w:rFonts w:ascii="Times New Roman"/>
          <w:b w:val="false"/>
          <w:i w:val="false"/>
          <w:color w:val="000000"/>
          <w:sz w:val="28"/>
        </w:rPr>
        <w:t>
      4) соңғы үш жылда егістік құрылымында төмендегі көлемде сүрі жерлердің болуы (суармалы жерлерге және жеміс-жидек дақылдары мен жүзімдіктерге талап таратылмайды; дәнді-сүрі жер отамалы ауыспалы егісінде сүрі жерлерді көпжылдық шөптер қабатымен ауыстыруға жол беріледі) шаруашылық бойынша орта есеппен – 16 пайыздан кем емес;</w:t>
      </w:r>
      <w:r>
        <w:br/>
      </w:r>
      <w:r>
        <w:rPr>
          <w:rFonts w:ascii="Times New Roman"/>
          <w:b w:val="false"/>
          <w:i w:val="false"/>
          <w:color w:val="000000"/>
          <w:sz w:val="28"/>
        </w:rPr>
        <w:t>
      5) жалпы егістік алқабында тұқым шаруашылығы егісінің болуы – 20 пайыздан кем емес;</w:t>
      </w:r>
      <w:r>
        <w:br/>
      </w:r>
      <w:r>
        <w:rPr>
          <w:rFonts w:ascii="Times New Roman"/>
          <w:b w:val="false"/>
          <w:i w:val="false"/>
          <w:color w:val="000000"/>
          <w:sz w:val="28"/>
        </w:rPr>
        <w:t>
      6) тұқым шаруашылығы жүргізілетін, өсірілетін дақылдардың саны – 3-тен көп емес;</w:t>
      </w:r>
      <w:r>
        <w:br/>
      </w:r>
      <w:r>
        <w:rPr>
          <w:rFonts w:ascii="Times New Roman"/>
          <w:b w:val="false"/>
          <w:i w:val="false"/>
          <w:color w:val="000000"/>
          <w:sz w:val="28"/>
        </w:rPr>
        <w:t>
      7) аттестаттау тақырыбына сәйкес тұқым шаруашылығы жүргізілетін әр дақыл бойынша сұрыптардың саны – 3-тен көп емес;</w:t>
      </w:r>
      <w:r>
        <w:br/>
      </w:r>
      <w:r>
        <w:rPr>
          <w:rFonts w:ascii="Times New Roman"/>
          <w:b w:val="false"/>
          <w:i w:val="false"/>
          <w:color w:val="000000"/>
          <w:sz w:val="28"/>
        </w:rPr>
        <w:t>
      8) элита-тұқым шаруашылығымен бірінші, екінші және үшінші қалыптастырылған тұқым өндіру үшін элита тұқымдарын жеткізу туралы, аттестаттауға өтініш беру сәтінен үш жылдан кем емес мерзімге шарттың болуы;</w:t>
      </w:r>
      <w:r>
        <w:br/>
      </w:r>
      <w:r>
        <w:rPr>
          <w:rFonts w:ascii="Times New Roman"/>
          <w:b w:val="false"/>
          <w:i w:val="false"/>
          <w:color w:val="000000"/>
          <w:sz w:val="28"/>
        </w:rPr>
        <w:t>
      9) ауылшаруашылық өсімдіктерінің селекциясы саласында ғылыми-зерттеу жұмыстарын іске асыратын жеке немесе заңды тұлғамен бірінші, екінші және үшінші қалыптастырылған тұқым өндіруді ғылыми сүйемелдеуге шарттың болуы;</w:t>
      </w:r>
      <w:r>
        <w:br/>
      </w:r>
      <w:r>
        <w:rPr>
          <w:rFonts w:ascii="Times New Roman"/>
          <w:b w:val="false"/>
          <w:i w:val="false"/>
          <w:color w:val="000000"/>
          <w:sz w:val="28"/>
        </w:rPr>
        <w:t>
      10) нақты агроэкологиялық аймақ үшін ауылшаруашылық өсімдіктерін өсірудің агротехнологиясын сақтау;</w:t>
      </w:r>
      <w:r>
        <w:br/>
      </w:r>
      <w:r>
        <w:rPr>
          <w:rFonts w:ascii="Times New Roman"/>
          <w:b w:val="false"/>
          <w:i w:val="false"/>
          <w:color w:val="000000"/>
          <w:sz w:val="28"/>
        </w:rPr>
        <w:t>
      11) тұқым шаруашылығының аумағында карантиндік нысандардың болмауы, бұл ретте карантиндік нысандар тұқым шаруашылығының аумағында сондай-ақ аттестаттау сәтіне дейін үш жылдан кем емес те болмауы тиіс;</w:t>
      </w:r>
      <w:r>
        <w:br/>
      </w:r>
      <w:r>
        <w:rPr>
          <w:rFonts w:ascii="Times New Roman"/>
          <w:b w:val="false"/>
          <w:i w:val="false"/>
          <w:color w:val="000000"/>
          <w:sz w:val="28"/>
        </w:rPr>
        <w:t>
      12) біреуден кем емес агроном-тұқым танушының болуы;</w:t>
      </w:r>
      <w:r>
        <w:br/>
      </w:r>
      <w:r>
        <w:rPr>
          <w:rFonts w:ascii="Times New Roman"/>
          <w:b w:val="false"/>
          <w:i w:val="false"/>
          <w:color w:val="000000"/>
          <w:sz w:val="28"/>
        </w:rPr>
        <w:t>
      13) дақылдар мен сұрыптар бойынша сұрып жаңарту жоспарының болуы;</w:t>
      </w:r>
      <w:r>
        <w:br/>
      </w:r>
      <w:r>
        <w:rPr>
          <w:rFonts w:ascii="Times New Roman"/>
          <w:b w:val="false"/>
          <w:i w:val="false"/>
          <w:color w:val="000000"/>
          <w:sz w:val="28"/>
        </w:rPr>
        <w:t>
      14) бірінші, екінші және үшінші қалыптастырылған тұқым өсіру бойынша сызбалардың болуы;</w:t>
      </w:r>
      <w:r>
        <w:br/>
      </w:r>
      <w:r>
        <w:rPr>
          <w:rFonts w:ascii="Times New Roman"/>
          <w:b w:val="false"/>
          <w:i w:val="false"/>
          <w:color w:val="000000"/>
          <w:sz w:val="28"/>
        </w:rPr>
        <w:t>
      15) бірінші, екінші және үшінші қалыптастырылған тұқымның жоспарланған мөлшерін өндіру үшін қажет ассортимент пен көлемдердегі бастапқы тұқымдық материалдың болуы;</w:t>
      </w:r>
      <w:r>
        <w:br/>
      </w:r>
      <w:r>
        <w:rPr>
          <w:rFonts w:ascii="Times New Roman"/>
          <w:b w:val="false"/>
          <w:i w:val="false"/>
          <w:color w:val="000000"/>
          <w:sz w:val="28"/>
        </w:rPr>
        <w:t>
      16) бірінші, екінші және үшінші қалыптастырылған тұқымның жоспарлы көлемін өндіру жөніндегі жұмыстардың кешенін қамтамасыз ету үшін меншік құқығында, лизингте не болмаса мүлік жалдауда (ұзақ мерзімді жалға алу) тұқымтазартқыш техника мен тұқым дәрілегіш техниканы қоса, ауылшаруашылық техникасының қажет санының болуы;</w:t>
      </w:r>
      <w:r>
        <w:br/>
      </w:r>
      <w:r>
        <w:rPr>
          <w:rFonts w:ascii="Times New Roman"/>
          <w:b w:val="false"/>
          <w:i w:val="false"/>
          <w:color w:val="000000"/>
          <w:sz w:val="28"/>
        </w:rPr>
        <w:t>
      17) араласуларына жол бермей, тұқым партияларын орналастыруға мүмкіндік беретін мамандандырылған қырмандардың, төбесі жабық асфальтталған алаңдардың, қойма үй-жайларының болуы;</w:t>
      </w:r>
      <w:r>
        <w:br/>
      </w:r>
      <w:r>
        <w:rPr>
          <w:rFonts w:ascii="Times New Roman"/>
          <w:b w:val="false"/>
          <w:i w:val="false"/>
          <w:color w:val="000000"/>
          <w:sz w:val="28"/>
        </w:rPr>
        <w:t>
      18) ауылшаруашылық өсімдіктерінің әр сұрыбы бойынша өндірілген, өткізілген және өз шаруашылығында пайдаланылған тұпнұсқалық тұқымның саны мен сапасының, шығу тегінің есебін жүргізу (себу, бракқа шығару, сұрыптық, түрлік және фитопатологиялық отау (тазалау), егістіктерді қабылдау және (немесе) сынақтан өткізу, жинау, кіріске алу, тазарту және жетілдіре өңдеу, түпнұсқалық тұқымдарды өткізу актілері, тұқымдарды есепке алу журналы (ол нөмірленген, тігілген және Қазақстан Республикасы Ауыл шаруашылығы министрлігі агроөнеркәсіп кешенінің Мемлекеттік инспекция комитеті облыстық аумақтық инспекциясының тұқым шаруашылығы жөніндегі инспекторы қол қойған болуы тиіс), тұқымдардың кондициялылығы туралы куәлік, тұқымдарға аттестаттар);</w:t>
      </w:r>
      <w:r>
        <w:br/>
      </w:r>
      <w:r>
        <w:rPr>
          <w:rFonts w:ascii="Times New Roman"/>
          <w:b w:val="false"/>
          <w:i w:val="false"/>
          <w:color w:val="000000"/>
          <w:sz w:val="28"/>
        </w:rPr>
        <w:t>
      19) бес жылдан кем емес бойы тұқым шаруашылығы бойынша есепке алу материалдарының сақталуын қамтамасыз ету;</w:t>
      </w:r>
      <w:r>
        <w:br/>
      </w:r>
      <w:r>
        <w:rPr>
          <w:rFonts w:ascii="Times New Roman"/>
          <w:b w:val="false"/>
          <w:i w:val="false"/>
          <w:color w:val="000000"/>
          <w:sz w:val="28"/>
        </w:rPr>
        <w:t>
      20) материалдық-техникалық базаның өндірістік іс-әрекетті іске асыруға жарамдылығы туралы қорытындылардың болуы:</w:t>
      </w:r>
      <w:r>
        <w:br/>
      </w:r>
      <w:r>
        <w:rPr>
          <w:rFonts w:ascii="Times New Roman"/>
          <w:b w:val="false"/>
          <w:i w:val="false"/>
          <w:color w:val="000000"/>
          <w:sz w:val="28"/>
        </w:rPr>
        <w:t>
      халықтың санитарлық-эпидемиологиялық сәттілігі және қоршаған ортаны қорғау саласындағы органдардың – өндірістік базаның санитарлық-эпидемиологиялық және экологиялық қауіпсіздік талаптарына сай екендігі туралы;</w:t>
      </w:r>
      <w:r>
        <w:br/>
      </w:r>
      <w:r>
        <w:rPr>
          <w:rFonts w:ascii="Times New Roman"/>
          <w:b w:val="false"/>
          <w:i w:val="false"/>
          <w:color w:val="000000"/>
          <w:sz w:val="28"/>
        </w:rPr>
        <w:t>
      Қазақстан Республикасы Ауыл шаруашылығы министрлігі агроөнеркәсіп кешенінің Мемлекеттік инспекция комитетінің өсімдіктер карантині жөніндегі инспекторының – карантиндік нысандардың жоқ екендігі туралы.</w:t>
      </w:r>
      <w:r>
        <w:br/>
      </w:r>
      <w:r>
        <w:rPr>
          <w:rFonts w:ascii="Times New Roman"/>
          <w:b w:val="false"/>
          <w:i w:val="false"/>
          <w:color w:val="000000"/>
          <w:sz w:val="28"/>
        </w:rPr>
        <w:t>
      4. Тұқым өткізушілерге қойылатын біліктілік талаптары қамтиды:</w:t>
      </w:r>
      <w:r>
        <w:br/>
      </w:r>
      <w:r>
        <w:rPr>
          <w:rFonts w:ascii="Times New Roman"/>
          <w:b w:val="false"/>
          <w:i w:val="false"/>
          <w:color w:val="000000"/>
          <w:sz w:val="28"/>
        </w:rPr>
        <w:t>
      1) тұқым өткізу бойынша жоспарланған жұмыс көлемін білікті орындау үшін, штат кестесінде қарастырылған мамандар санының болуы, соның ішінде біреуден кем емес агроном-тұқым танушы;</w:t>
      </w:r>
      <w:r>
        <w:br/>
      </w:r>
      <w:r>
        <w:rPr>
          <w:rFonts w:ascii="Times New Roman"/>
          <w:b w:val="false"/>
          <w:i w:val="false"/>
          <w:color w:val="000000"/>
          <w:sz w:val="28"/>
        </w:rPr>
        <w:t>
      2) тұқым өндірушілермен кейін өткізу үшін ауылшаруашылық өсімдіктерінің тұқымын жеткізу туралы жыл сайынғы шарттың болуы (тұқымды шетелдік жеткізушілерден сатып алған жағдайда (импорт бойынша) – тұқым жеткізушілермен);</w:t>
      </w:r>
      <w:r>
        <w:br/>
      </w:r>
      <w:r>
        <w:rPr>
          <w:rFonts w:ascii="Times New Roman"/>
          <w:b w:val="false"/>
          <w:i w:val="false"/>
          <w:color w:val="000000"/>
          <w:sz w:val="28"/>
        </w:rPr>
        <w:t>
      3) араласуларына жол бермей, тұқым партияларын орналастыруға мүмкіндік беретін қырмандардың, төбесі жабық асфальтталған алаңдардың, қойма үй-жайларының (жемістік дақылдар мен жүзім үшін көме тұру алаңдарының), арнаулы ыдыстың болуы;</w:t>
      </w:r>
      <w:r>
        <w:br/>
      </w:r>
      <w:r>
        <w:rPr>
          <w:rFonts w:ascii="Times New Roman"/>
          <w:b w:val="false"/>
          <w:i w:val="false"/>
          <w:color w:val="000000"/>
          <w:sz w:val="28"/>
        </w:rPr>
        <w:t>
      4) ауылшаруашылық өсімдіктері тұқымдарын жетілдіре өңдеу, сақтау және өткізу жөніндегі жұмыстардың кешенін қамтамасыз ету үшін меншік құқығында, лизингте не болмаса мүлік жалдауда (ұзақ мерзімді жалға алу) мамандандырылған техниканың қажет санының болуы;</w:t>
      </w:r>
      <w:r>
        <w:br/>
      </w:r>
      <w:r>
        <w:rPr>
          <w:rFonts w:ascii="Times New Roman"/>
          <w:b w:val="false"/>
          <w:i w:val="false"/>
          <w:color w:val="000000"/>
          <w:sz w:val="28"/>
        </w:rPr>
        <w:t>
      5) ауылшаруашылық өсімдіктері тұқымдарының әр партиясы бойынша саны мен сапасының, өткізілмекші тұқымның шығу тегінің есебін, тұқымдарды құжаттауды, тұқымдар есебінің журналын жүргізу, ол нөмірленген, тігілген және Қазақстан Республикасы Ауыл шаруашылығы министрлігі агроөнеркәсіп кешенінің Мемлекеттік инспекция комитеті облыстық аумақтық инспекциясының тұқым шаруашылығы жөніндегі инспекторы қол қойған болуы тиіс;</w:t>
      </w:r>
      <w:r>
        <w:br/>
      </w:r>
      <w:r>
        <w:rPr>
          <w:rFonts w:ascii="Times New Roman"/>
          <w:b w:val="false"/>
          <w:i w:val="false"/>
          <w:color w:val="000000"/>
          <w:sz w:val="28"/>
        </w:rPr>
        <w:t>
      6) тұқымдарды сақтау және өткізу бойынша материалдардың үш жылдан кем емес сақталуын қамтамасыз ету;</w:t>
      </w:r>
      <w:r>
        <w:br/>
      </w:r>
      <w:r>
        <w:rPr>
          <w:rFonts w:ascii="Times New Roman"/>
          <w:b w:val="false"/>
          <w:i w:val="false"/>
          <w:color w:val="000000"/>
          <w:sz w:val="28"/>
        </w:rPr>
        <w:t>
      7) өсімдіктердің қорғалатын сұрыптарының Қазақстан Республикасының Мемлекеттік тізбесіні енгізілген ауылшаруашылық өсімдіктерінің тұқымын өткізген кезде, «Селекциялық жетістіктерді қорғау туралы» 1999 жылғы 13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патент иесі (лицензиар) өткізушіге (лицензиатқа) селекциялық жетістікті уақытша пайдалану құқығын ұсынатын, лицензиялық шарттың болуы;</w:t>
      </w:r>
      <w:r>
        <w:br/>
      </w:r>
      <w:r>
        <w:rPr>
          <w:rFonts w:ascii="Times New Roman"/>
          <w:b w:val="false"/>
          <w:i w:val="false"/>
          <w:color w:val="000000"/>
          <w:sz w:val="28"/>
        </w:rPr>
        <w:t>
      8) материалдық-техникалық базаның өндірістік іс-әрекетті іске асыруға жарамдылығы туралы қорытындылардың болуы:</w:t>
      </w:r>
      <w:r>
        <w:br/>
      </w:r>
      <w:r>
        <w:rPr>
          <w:rFonts w:ascii="Times New Roman"/>
          <w:b w:val="false"/>
          <w:i w:val="false"/>
          <w:color w:val="000000"/>
          <w:sz w:val="28"/>
        </w:rPr>
        <w:t>
      халықтың санитарлық-эпидемиологиялық сәттілігі және қоршаған ортаны қорғау саласындағы органдардың – өндірістік базаның санитарлық-эпидемиологиялық және экологиялық қауіпсіздік талаптарына сай екендігі туралы;</w:t>
      </w:r>
      <w:r>
        <w:br/>
      </w:r>
      <w:r>
        <w:rPr>
          <w:rFonts w:ascii="Times New Roman"/>
          <w:b w:val="false"/>
          <w:i w:val="false"/>
          <w:color w:val="000000"/>
          <w:sz w:val="28"/>
        </w:rPr>
        <w:t>
      Қазақстан Республикасы Ауыл шаруашылығы министрлігі агроөнеркәсіп кешенінің Мемлекеттік инспекция комитетінің өсімдіктер карантині жөніндегі инспекторының – карантиндік нысандардың жоқ екендігі туралы.</w:t>
      </w:r>
    </w:p>
    <w:bookmarkStart w:name="z53" w:id="31"/>
    <w:p>
      <w:pPr>
        <w:spacing w:after="0"/>
        <w:ind w:left="0"/>
        <w:jc w:val="both"/>
      </w:pPr>
      <w:r>
        <w:rPr>
          <w:rFonts w:ascii="Times New Roman"/>
          <w:b w:val="false"/>
          <w:i w:val="false"/>
          <w:color w:val="000000"/>
          <w:sz w:val="28"/>
        </w:rPr>
        <w:t xml:space="preserve">
«Бiрегей, элиталық тұқым, </w:t>
      </w:r>
      <w:r>
        <w:br/>
      </w:r>
      <w:r>
        <w:rPr>
          <w:rFonts w:ascii="Times New Roman"/>
          <w:b w:val="false"/>
          <w:i w:val="false"/>
          <w:color w:val="000000"/>
          <w:sz w:val="28"/>
        </w:rPr>
        <w:t>
бiрiншi, екiншi және үшiншi</w:t>
      </w:r>
      <w:r>
        <w:br/>
      </w:r>
      <w:r>
        <w:rPr>
          <w:rFonts w:ascii="Times New Roman"/>
          <w:b w:val="false"/>
          <w:i w:val="false"/>
          <w:color w:val="000000"/>
          <w:sz w:val="28"/>
        </w:rPr>
        <w:t xml:space="preserve">
репродукциядағы тұқым   </w:t>
      </w:r>
      <w:r>
        <w:br/>
      </w:r>
      <w:r>
        <w:rPr>
          <w:rFonts w:ascii="Times New Roman"/>
          <w:b w:val="false"/>
          <w:i w:val="false"/>
          <w:color w:val="000000"/>
          <w:sz w:val="28"/>
        </w:rPr>
        <w:t xml:space="preserve">
өндiрушiлердi және тұқым  </w:t>
      </w:r>
      <w:r>
        <w:br/>
      </w:r>
      <w:r>
        <w:rPr>
          <w:rFonts w:ascii="Times New Roman"/>
          <w:b w:val="false"/>
          <w:i w:val="false"/>
          <w:color w:val="000000"/>
          <w:sz w:val="28"/>
        </w:rPr>
        <w:t>
өткiзушiлердi аттестаттау»</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Регламентіне 3-қосымша  </w:t>
      </w:r>
    </w:p>
    <w:bookmarkEnd w:id="31"/>
    <w:p>
      <w:pPr>
        <w:spacing w:after="0"/>
        <w:ind w:left="0"/>
        <w:jc w:val="left"/>
      </w:pPr>
      <w:r>
        <w:rPr>
          <w:rFonts w:ascii="Times New Roman"/>
          <w:b/>
          <w:i w:val="false"/>
          <w:color w:val="000000"/>
        </w:rPr>
        <w:t xml:space="preserve"> Кезектіліктің және әкімшілік іс-әрекеттің</w:t>
      </w:r>
      <w:r>
        <w:br/>
      </w:r>
      <w:r>
        <w:rPr>
          <w:rFonts w:ascii="Times New Roman"/>
          <w:b/>
          <w:i w:val="false"/>
          <w:color w:val="000000"/>
        </w:rPr>
        <w:t>
(рәсімдердің) өзара әрекет етуінің сипаттамасы Кесте 1. ҚФБ іс-әрекетінің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9"/>
        <w:gridCol w:w="2410"/>
        <w:gridCol w:w="3431"/>
        <w:gridCol w:w="312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рәсімнің (жұмыс барысының, ағынының) іс-әрекеттері</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Рәсімнің (жұмыс барысының, ағынының) іс-әрекетінің №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 аппаратының кеңсесі</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басшылығы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 аппаратының кеңсесі</w:t>
            </w:r>
          </w:p>
        </w:tc>
      </w:tr>
      <w:tr>
        <w:trPr>
          <w:trHeight w:val="585"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(рәсімнің, үдерістің, операцияның) атауы және олардың сипаттамасы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 қолхат беру</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жергілікті атқарушы органның жұмыс органына беру үшін дайындау</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w:t>
            </w:r>
            <w:r>
              <w:br/>
            </w:r>
            <w:r>
              <w:rPr>
                <w:rFonts w:ascii="Times New Roman"/>
                <w:b w:val="false"/>
                <w:i w:val="false"/>
                <w:color w:val="000000"/>
                <w:sz w:val="20"/>
              </w:rPr>
              <w:t>
(деректер, құжат,</w:t>
            </w:r>
            <w:r>
              <w:br/>
            </w:r>
            <w:r>
              <w:rPr>
                <w:rFonts w:ascii="Times New Roman"/>
                <w:b w:val="false"/>
                <w:i w:val="false"/>
                <w:color w:val="000000"/>
                <w:sz w:val="20"/>
              </w:rPr>
              <w:t>
ұйымдастырушылық-өкімшілік шешім)</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бұрыштама қою үшін басшылыққа жолдау</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жергілікті атқарушы органның жұмыс органына беру</w:t>
            </w:r>
          </w:p>
        </w:tc>
      </w:tr>
      <w:tr>
        <w:trPr>
          <w:trHeight w:val="21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рәсімнің (жұмыс барысының, ағынының) іс-әрекеттері</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Рәсімнің (жұмыс барысының, ағынының) іс-әрекетінің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жұмыс органының кеңсесі</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жұмыс органының басшылығы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жұмыс органының жауапты орындаушысы</w:t>
            </w:r>
          </w:p>
        </w:tc>
      </w:tr>
      <w:tr>
        <w:trPr>
          <w:trHeight w:val="585"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(рәсімнің, үдерістің, операцияның) атауы және олардың сипаттамасы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тексеруді іске асыру, құжаттарды комиссияға жолдау үшін дайындау</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w:t>
            </w:r>
            <w:r>
              <w:br/>
            </w:r>
            <w:r>
              <w:rPr>
                <w:rFonts w:ascii="Times New Roman"/>
                <w:b w:val="false"/>
                <w:i w:val="false"/>
                <w:color w:val="000000"/>
                <w:sz w:val="20"/>
              </w:rPr>
              <w:t>
(деректер, құжат,</w:t>
            </w:r>
            <w:r>
              <w:br/>
            </w:r>
            <w:r>
              <w:rPr>
                <w:rFonts w:ascii="Times New Roman"/>
                <w:b w:val="false"/>
                <w:i w:val="false"/>
                <w:color w:val="000000"/>
                <w:sz w:val="20"/>
              </w:rPr>
              <w:t>
ұйымдастырушылық-өкімшілік шешім)</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басшылыққа бұрыштама қою үшін жолдау</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құжаттарды жауапты орындаушыға беру</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комиссияға беру</w:t>
            </w:r>
          </w:p>
        </w:tc>
      </w:tr>
      <w:tr>
        <w:trPr>
          <w:trHeight w:val="21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күнтізбелік күн </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2"/>
        <w:gridCol w:w="2411"/>
        <w:gridCol w:w="3403"/>
        <w:gridCol w:w="30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рәсімнің (жұмыс барысының, ағынының) іс-әрекеттері</w:t>
            </w:r>
          </w:p>
        </w:tc>
      </w:tr>
      <w:tr>
        <w:trPr>
          <w:trHeight w:val="30" w:hRule="atLeast"/>
        </w:trPr>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Рәсімнің (жұмыс барысының, ағынының) іс-әрекетінің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жұмыс органының жауапты орындаушысы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басшылығы</w:t>
            </w:r>
          </w:p>
        </w:tc>
      </w:tr>
      <w:tr>
        <w:trPr>
          <w:trHeight w:val="585" w:hRule="atLeast"/>
        </w:trPr>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(рәсімнің, үдерістің, операцияның) атауы және олардың сипаттамасы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зерттеу, тексеруді жүргізу, тексеру актісін жазу, шешімді ресімдеу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тұтынушыға түпнұсқалық тұқым өндіруші, элита-тұқым шаруашылығы, тұқым шаруашылығы, тұқым өткізуші мәртебесін беру туралы қаулысының жобасын дайындау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Қаулының жобасымен танысу</w:t>
            </w:r>
          </w:p>
        </w:tc>
      </w:tr>
      <w:tr>
        <w:trPr>
          <w:trHeight w:val="30" w:hRule="atLeast"/>
        </w:trPr>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w:t>
            </w:r>
            <w:r>
              <w:br/>
            </w:r>
            <w:r>
              <w:rPr>
                <w:rFonts w:ascii="Times New Roman"/>
                <w:b w:val="false"/>
                <w:i w:val="false"/>
                <w:color w:val="000000"/>
                <w:sz w:val="20"/>
              </w:rPr>
              <w:t>
(деректер, құжат,ұйымдастырушылық-өкімшілік шешім)</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Шешімді жергілікті атқарушы органның жұмыс органына беру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Қаулының жобасын жергілікті атқарушы органға қол қоюға беру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Қаулының жобасына қол қою</w:t>
            </w:r>
          </w:p>
        </w:tc>
      </w:tr>
      <w:tr>
        <w:trPr>
          <w:trHeight w:val="210" w:hRule="atLeast"/>
        </w:trPr>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күнтізбелік күн</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күнтізбелік күн</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күнтізбелік күн</w:t>
            </w:r>
          </w:p>
        </w:tc>
      </w:tr>
      <w:tr>
        <w:trPr>
          <w:trHeight w:val="30" w:hRule="atLeast"/>
        </w:trPr>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2"/>
        <w:gridCol w:w="2411"/>
        <w:gridCol w:w="3403"/>
        <w:gridCol w:w="3094"/>
      </w:tblGrid>
      <w:tr>
        <w:trPr>
          <w:trHeight w:val="30" w:hRule="atLeast"/>
        </w:trPr>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Рәсімнің (жұмыс барысының, ағынының) іс-әрекетінің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жұмыс органының жауапты орындаушысы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жұмыс органының басшылығы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жұмыс органының жауапты орындаушысы</w:t>
            </w:r>
          </w:p>
        </w:tc>
      </w:tr>
      <w:tr>
        <w:trPr>
          <w:trHeight w:val="585" w:hRule="atLeast"/>
        </w:trPr>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(рәсімнің, үдерістің, операцияның) атауы және олардың сипаттамасы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Куәлікті немесе дәлелді бас тартулы ресімдеу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Куәлікті аттестаттау туралы куәлік беру кітабында тіркеу</w:t>
            </w:r>
          </w:p>
        </w:tc>
      </w:tr>
      <w:tr>
        <w:trPr>
          <w:trHeight w:val="30" w:hRule="atLeast"/>
        </w:trPr>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w:t>
            </w:r>
            <w:r>
              <w:br/>
            </w:r>
            <w:r>
              <w:rPr>
                <w:rFonts w:ascii="Times New Roman"/>
                <w:b w:val="false"/>
                <w:i w:val="false"/>
                <w:color w:val="000000"/>
                <w:sz w:val="20"/>
              </w:rPr>
              <w:t>
(деректер, құжат,ұйымдастырушылық-әкімшілік шешім)</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Куәлікті жергілікті атқарушы орган жұмыс органының басшылығына беру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қызмет көрсетудің нәтижесін беру</w:t>
            </w:r>
          </w:p>
        </w:tc>
      </w:tr>
      <w:tr>
        <w:trPr>
          <w:trHeight w:val="210" w:hRule="atLeast"/>
        </w:trPr>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r>
      <w:tr>
        <w:trPr>
          <w:trHeight w:val="30" w:hRule="atLeast"/>
        </w:trPr>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Кесте 2. Пайдалану нұсқалары. Негізгі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0"/>
        <w:gridCol w:w="2265"/>
        <w:gridCol w:w="2475"/>
        <w:gridCol w:w="2265"/>
        <w:gridCol w:w="1879"/>
        <w:gridCol w:w="1656"/>
      </w:tblGrid>
      <w:tr>
        <w:trPr>
          <w:trHeight w:val="945"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Жергілік</w:t>
            </w:r>
            <w:r>
              <w:br/>
            </w:r>
            <w:r>
              <w:rPr>
                <w:rFonts w:ascii="Times New Roman"/>
                <w:b w:val="false"/>
                <w:i w:val="false"/>
                <w:color w:val="000000"/>
                <w:sz w:val="20"/>
              </w:rPr>
              <w:t>
ті атқарушы органның кеңсесі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 Жергілікті атқарушы органның басшылығы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 Жергілікті атқарушы орган жұмыс органының кеңсесі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 Жергілікті атқарушы орган жұмыс органының басшылығы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5-тобы Жергілікті атқарушы орган жұмыс органының жауапты орындаушысы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6-тобы Комис</w:t>
            </w:r>
            <w:r>
              <w:br/>
            </w:r>
            <w:r>
              <w:rPr>
                <w:rFonts w:ascii="Times New Roman"/>
                <w:b w:val="false"/>
                <w:i w:val="false"/>
                <w:color w:val="000000"/>
                <w:sz w:val="20"/>
              </w:rPr>
              <w:t>
сия</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1 Құжаттарды қабылдау, тіркеу, қолхат беру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2 Бұрыштама қою</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3 Құжаттарды қабылдау, тіркеу, бұрыштама қою үшін құжаттарды басшылыққа жолдау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4 Бұрыштама қою, құжаттарды жауапты орындаушыға беру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5 Құжаттардың толықтығын тексеруді іске асыру, құжаттарды комиссияға беру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6 Құжаттарды зерттеу, тексеру актісін жазу, хаттама түрінде комиссия шешімін ресімдеу</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7 Жергілікті атқарушы органның тұтынушыға түпнұсқалық тұқым өндіруші, элита-тұқым шаруашылығы, тұқым шаруашылығы, тұқым өткізуші мәртебесін беру туралы қаулысының жобасын дайындау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8 Шешімнің жобасына қол қою</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9 Куәлікті ресімдеу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10 Сертификатқа қол қою</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11 Куәлікті аттестаттау туралы куәлік беруді есепке алу кітабында тіркеу және тұтынушыға қызмет көрсету нәтижесін беру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Кесте 3. Пайдалану нұсқалары. Балама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2277"/>
        <w:gridCol w:w="2489"/>
        <w:gridCol w:w="2277"/>
        <w:gridCol w:w="1875"/>
        <w:gridCol w:w="1611"/>
      </w:tblGrid>
      <w:tr>
        <w:trPr>
          <w:trHeight w:val="945"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Жергілік</w:t>
            </w:r>
            <w:r>
              <w:br/>
            </w:r>
            <w:r>
              <w:rPr>
                <w:rFonts w:ascii="Times New Roman"/>
                <w:b w:val="false"/>
                <w:i w:val="false"/>
                <w:color w:val="000000"/>
                <w:sz w:val="20"/>
              </w:rPr>
              <w:t>
ті атқарушы органның кеңсесі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 Жергілікті атқарушы органның басшылығы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 Жергілікті атқарушы орган жұмыс органының кеңсесі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 Жергілікті атқарушы орган жұмыс органының басшылығы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5-тобы Жергілікті атқарушы орган жұмыс органының жауапты орындаушысы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6-тобы Комиссия</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1</w:t>
            </w:r>
            <w:r>
              <w:br/>
            </w:r>
            <w:r>
              <w:rPr>
                <w:rFonts w:ascii="Times New Roman"/>
                <w:b w:val="false"/>
                <w:i w:val="false"/>
                <w:color w:val="000000"/>
                <w:sz w:val="20"/>
              </w:rPr>
              <w:t>
Құжат тарды қабылдау, тіркеу, қолхат беру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2 Бұрыштама қою</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3 Құжаттарды қабылдау, тіркеу, бұрыштама қою үшін құжаттарды басшылыққа жолдау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4 Бұрыштама қою, құжаттарды жауапты орындаушыға беру</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5 Құжаттардың толықтығын тексеруді іске асыру, дәлелді бас тартуды ресімдеу немесе құжаттарды комиссияға беру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6 Құжаттарды зерттеу, тұтынушының біліктілік талаптарына сәйкестігін анықтау, тексеру актісін жазу, хаттама түрінде комиссияның шешімін ресімдеу</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7 Дәлелді бас тартуды ресімдеу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8 Дәлелді бас тартуға қол қою</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9 Тұтынушыға дәлелді бас тартуды беру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 w:id="32"/>
    <w:p>
      <w:pPr>
        <w:spacing w:after="0"/>
        <w:ind w:left="0"/>
        <w:jc w:val="both"/>
      </w:pPr>
      <w:r>
        <w:rPr>
          <w:rFonts w:ascii="Times New Roman"/>
          <w:b w:val="false"/>
          <w:i w:val="false"/>
          <w:color w:val="000000"/>
          <w:sz w:val="28"/>
        </w:rPr>
        <w:t xml:space="preserve">
«Бiрегей, элиталық тұқым, </w:t>
      </w:r>
      <w:r>
        <w:br/>
      </w:r>
      <w:r>
        <w:rPr>
          <w:rFonts w:ascii="Times New Roman"/>
          <w:b w:val="false"/>
          <w:i w:val="false"/>
          <w:color w:val="000000"/>
          <w:sz w:val="28"/>
        </w:rPr>
        <w:t>
бiрiншi, екiншi және үшiншi</w:t>
      </w:r>
      <w:r>
        <w:br/>
      </w:r>
      <w:r>
        <w:rPr>
          <w:rFonts w:ascii="Times New Roman"/>
          <w:b w:val="false"/>
          <w:i w:val="false"/>
          <w:color w:val="000000"/>
          <w:sz w:val="28"/>
        </w:rPr>
        <w:t xml:space="preserve">
репродукциядағы тұқым   </w:t>
      </w:r>
      <w:r>
        <w:br/>
      </w:r>
      <w:r>
        <w:rPr>
          <w:rFonts w:ascii="Times New Roman"/>
          <w:b w:val="false"/>
          <w:i w:val="false"/>
          <w:color w:val="000000"/>
          <w:sz w:val="28"/>
        </w:rPr>
        <w:t xml:space="preserve">
өндiрушiлердi және тұқым  </w:t>
      </w:r>
      <w:r>
        <w:br/>
      </w:r>
      <w:r>
        <w:rPr>
          <w:rFonts w:ascii="Times New Roman"/>
          <w:b w:val="false"/>
          <w:i w:val="false"/>
          <w:color w:val="000000"/>
          <w:sz w:val="28"/>
        </w:rPr>
        <w:t xml:space="preserve">
өткiзушiлердi аттестаттау»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Регламентіне 4-қосымша  </w:t>
      </w:r>
    </w:p>
    <w:bookmarkEnd w:id="32"/>
    <w:p>
      <w:pPr>
        <w:spacing w:after="0"/>
        <w:ind w:left="0"/>
        <w:jc w:val="left"/>
      </w:pPr>
      <w:r>
        <w:rPr>
          <w:rFonts w:ascii="Times New Roman"/>
          <w:b/>
          <w:i w:val="false"/>
          <w:color w:val="000000"/>
        </w:rPr>
        <w:t xml:space="preserve"> Әкімшілік іс-әрекеттердің қисынды кезектілігі</w:t>
      </w:r>
      <w:r>
        <w:br/>
      </w:r>
      <w:r>
        <w:rPr>
          <w:rFonts w:ascii="Times New Roman"/>
          <w:b/>
          <w:i w:val="false"/>
          <w:color w:val="000000"/>
        </w:rPr>
        <w:t>
арасындағы өзара байланысты айқындайтын сызбалар</w:t>
      </w:r>
      <w:r>
        <w:br/>
      </w:r>
      <w:r>
        <w:rPr>
          <w:rFonts w:ascii="Times New Roman"/>
          <w:b/>
          <w:i w:val="false"/>
          <w:color w:val="000000"/>
        </w:rPr>
        <w:t>
(қағаз нұсқасынан қараңыз)</w:t>
      </w:r>
    </w:p>
    <w:bookmarkStart w:name="z55" w:id="33"/>
    <w:p>
      <w:pPr>
        <w:spacing w:after="0"/>
        <w:ind w:left="0"/>
        <w:jc w:val="both"/>
      </w:pPr>
      <w:r>
        <w:rPr>
          <w:rFonts w:ascii="Times New Roman"/>
          <w:b w:val="false"/>
          <w:i w:val="false"/>
          <w:color w:val="000000"/>
          <w:sz w:val="28"/>
        </w:rPr>
        <w:t xml:space="preserve">
«Бiрегей, элиталық тұқым, </w:t>
      </w:r>
      <w:r>
        <w:br/>
      </w:r>
      <w:r>
        <w:rPr>
          <w:rFonts w:ascii="Times New Roman"/>
          <w:b w:val="false"/>
          <w:i w:val="false"/>
          <w:color w:val="000000"/>
          <w:sz w:val="28"/>
        </w:rPr>
        <w:t>
бiрiншi, екiншi және үшiншi</w:t>
      </w:r>
      <w:r>
        <w:br/>
      </w:r>
      <w:r>
        <w:rPr>
          <w:rFonts w:ascii="Times New Roman"/>
          <w:b w:val="false"/>
          <w:i w:val="false"/>
          <w:color w:val="000000"/>
          <w:sz w:val="28"/>
        </w:rPr>
        <w:t xml:space="preserve">
репродукциядағы тұқым   </w:t>
      </w:r>
      <w:r>
        <w:br/>
      </w:r>
      <w:r>
        <w:rPr>
          <w:rFonts w:ascii="Times New Roman"/>
          <w:b w:val="false"/>
          <w:i w:val="false"/>
          <w:color w:val="000000"/>
          <w:sz w:val="28"/>
        </w:rPr>
        <w:t xml:space="preserve">
өндiрушiлердi және тұқым  </w:t>
      </w:r>
      <w:r>
        <w:br/>
      </w:r>
      <w:r>
        <w:rPr>
          <w:rFonts w:ascii="Times New Roman"/>
          <w:b w:val="false"/>
          <w:i w:val="false"/>
          <w:color w:val="000000"/>
          <w:sz w:val="28"/>
        </w:rPr>
        <w:t xml:space="preserve">
өткiзушiлердi аттестаттау»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Регламентіне 5-қосымша   </w:t>
      </w:r>
    </w:p>
    <w:bookmarkEnd w:id="33"/>
    <w:p>
      <w:pPr>
        <w:spacing w:after="0"/>
        <w:ind w:left="0"/>
        <w:jc w:val="both"/>
      </w:pPr>
      <w:r>
        <w:rPr>
          <w:rFonts w:ascii="Times New Roman"/>
          <w:b w:val="false"/>
          <w:i w:val="false"/>
          <w:color w:val="000000"/>
          <w:sz w:val="28"/>
        </w:rPr>
        <w:t>Аттестаттау жайындағы № _____ куәлік</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(заңды тұлғаның атауы немесе жеке тұлғаның Т.А.Ә.)</w:t>
      </w:r>
      <w:r>
        <w:br/>
      </w:r>
      <w:r>
        <w:rPr>
          <w:rFonts w:ascii="Times New Roman"/>
          <w:b w:val="false"/>
          <w:i w:val="false"/>
          <w:color w:val="000000"/>
          <w:sz w:val="28"/>
        </w:rPr>
        <w:t>
_____________________________________________________ облыстың (республикалық маңыздағы қаланың, астананың) жергілікті атқарушы органының "__" _______ 20_ жылғы № __шешімі негізінде _____________________мәртебесі берілді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(берілетін мәртебенің бір түрі көрсетіледі) тұқымдарды өткізу және іске асыру ( тұқымдарды өткізушілерге –ек тұқымдарды өткізу)___________________________________________________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(ауыл шаруашылығы өсімдіктерінің атауы, сұрыптары)</w:t>
      </w:r>
    </w:p>
    <w:p>
      <w:pPr>
        <w:spacing w:after="0"/>
        <w:ind w:left="0"/>
        <w:jc w:val="both"/>
      </w:pPr>
      <w:r>
        <w:rPr>
          <w:rFonts w:ascii="Times New Roman"/>
          <w:b w:val="false"/>
          <w:i w:val="false"/>
          <w:color w:val="000000"/>
          <w:sz w:val="28"/>
        </w:rPr>
        <w:t>Басшының Т.А.Ә.______________________ ______________________</w:t>
      </w:r>
      <w:r>
        <w:br/>
      </w:r>
      <w:r>
        <w:rPr>
          <w:rFonts w:ascii="Times New Roman"/>
          <w:b w:val="false"/>
          <w:i w:val="false"/>
          <w:color w:val="000000"/>
          <w:sz w:val="28"/>
        </w:rPr>
        <w:t xml:space="preserve">
      (қолы) </w:t>
      </w:r>
      <w:r>
        <w:br/>
      </w:r>
      <w:r>
        <w:rPr>
          <w:rFonts w:ascii="Times New Roman"/>
          <w:b w:val="false"/>
          <w:i w:val="false"/>
          <w:color w:val="000000"/>
          <w:sz w:val="28"/>
        </w:rPr>
        <w:t>
Берілген күні "__" ________ 20__ жыл</w:t>
      </w:r>
      <w:r>
        <w:br/>
      </w:r>
      <w:r>
        <w:rPr>
          <w:rFonts w:ascii="Times New Roman"/>
          <w:b w:val="false"/>
          <w:i w:val="false"/>
          <w:color w:val="000000"/>
          <w:sz w:val="28"/>
        </w:rPr>
        <w:t>
  М.П.</w:t>
      </w:r>
    </w:p>
    <w:p>
      <w:pPr>
        <w:spacing w:after="0"/>
        <w:ind w:left="0"/>
        <w:jc w:val="both"/>
      </w:pPr>
      <w:r>
        <w:rPr>
          <w:rFonts w:ascii="Times New Roman"/>
          <w:b w:val="false"/>
          <w:i w:val="false"/>
          <w:color w:val="000000"/>
          <w:sz w:val="28"/>
        </w:rPr>
        <w:t>"__" ________ 20__ жылға дейін жарамды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