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3559" w14:textId="fe63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2010 жылғы 22 желтоқсандағы № С-42/16 "2011-2013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2011 жылғы 4 ақпандағы № С-43/5 шешімі. Ақмола облысы Көкшетау қаласының Әділет басқармасында 2011 жылғы 14 ақпанда № 1-1-137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«12 501 135» сандары «12 862 195»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«100 000» сандары «105 000»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«-311 261» сандары «-677 321»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«311 261» сандары «677 321»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«90 000» сандары «121 000»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Көкшетау қаласының Әділет басқармасында мемлекеттік тіркелген күннен бастап күшіне енеді және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43-ші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Көкшетау қаласының әкімі                   </w:t>
      </w:r>
      <w:r>
        <w:rPr>
          <w:rFonts w:ascii="Times New Roman"/>
          <w:b w:val="false"/>
          <w:i/>
          <w:color w:val="000000"/>
          <w:sz w:val="28"/>
        </w:rPr>
        <w:t>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бөлімінің бастығы                    Ө.Ыдырысов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С-43/5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13"/>
        <w:gridCol w:w="713"/>
        <w:gridCol w:w="9049"/>
        <w:gridCol w:w="20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12147126,0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4937831,0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669854,0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356531,0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220169,0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1562387,0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1419295,0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189497,0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32063,0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8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10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802672,0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1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6217126,0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6217126,0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6217126,0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12"/>
        <w:gridCol w:w="671"/>
        <w:gridCol w:w="9099"/>
        <w:gridCol w:w="2087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12862195,0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76419,0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46735,0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46661,0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46661,0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4023534,0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245413,0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245413,0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3383611,0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3194555,0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89345,0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347957,0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302144,0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60068,0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4803918,0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1086693,0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65360,0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328010,0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693323,0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3102287,0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212386,0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2889901,0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3323,0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596569,0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184402,0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375787,0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223950,0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70476,0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70476,0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56632,0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17010,0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877240,0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877240,0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877240,0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12602,0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жер қатынастары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209520,0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114260,0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113794,0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1010681,0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1005824,0</w:t>
            </w:r>
          </w:p>
        </w:tc>
      </w:tr>
      <w:tr>
        <w:trPr>
          <w:trHeight w:val="1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1005824,0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160267,0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31490,0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беру: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-142748,0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несиелер;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сальдосы: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алу;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-677321,0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677321,0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478572,0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478572,0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478572,0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167311,0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167311,0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тұрғын бюджет алдындағы борышын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167311,0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366060,0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718608,8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366060,0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352548,8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С-43/5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қаладағы аудан, аудандық</w:t>
      </w:r>
      <w:r>
        <w:br/>
      </w:r>
      <w:r>
        <w:rPr>
          <w:rFonts w:ascii="Times New Roman"/>
          <w:b/>
          <w:i w:val="false"/>
          <w:color w:val="000000"/>
        </w:rPr>
        <w:t>
маңызы бар қала,кент, ауыл (село),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округінің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2"/>
        <w:gridCol w:w="650"/>
        <w:gridCol w:w="9031"/>
        <w:gridCol w:w="2197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С-43/5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пайдаланылатын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631"/>
        <w:gridCol w:w="9098"/>
        <w:gridCol w:w="214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366060,0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179027,0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126489,0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93043,0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90048,0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89828,0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32919,0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