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dae4" w14:textId="9abd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2010 жылғы 22 желтоқсандағы № С-42/16 "2011-2013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2011 жылғы 7 сәуірдегі № С-45/5 шешімі. Ақмола облысы Көкшетау қаласының Әділет басқармасында 2011 жылғы 14 сәуірде № 1-1-142 тіркелді. Қолданылу мерзімінің аяқталуына байланысты күші жойылды - (Ақмола облысы Көкшетау қалалық мәслихатының 2013 жылғы 30 сәуірдегі № 06-02/109а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Көкшетау қалалық мәслихатының 30.04.2013 № 06-02/109а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«2011-2013 жылдарға арналған қалалық бюджет туралы» 2010 жылғы 22 желтоқсандағы № С-42/16 (Нормативтік құқықтық актілерді мемлекеттік тіркеу тізілімінде № 1-1-136 тіркелген, 2011 жылғы 20 қаңтарда «Көкшетау» газетінде және 2011 жылғы 20 қаңтарда «Степной Маяк» газетінде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«12 147 126» сандары «12 803 888,5»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«4 937 831» сандары «5 399 831»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«6 217 126» сандары «6 411 888,5»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«12 862 195» сандары «13 891 174,3»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«-142 748» сандары «-136 516»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«11 572» сандары «17 804»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«105 000» сандары «116 000»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4) тармақшасындағы екінші азат жолында: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«105 000» сандары «116 000»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«-677 321» сандары «-1 066 769,8»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«677 321» сандары «1 066 769,8»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«205 273» сандары «251 142»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жетінші азат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«30 995 мың теңге – мектеп мұғалімдеріне және мектепке дейінгі білім беру ұйымдары тәрбиешілеріне біліктілік санаты үшін қосымша ақының мөлшерін арттыруға»;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сегізінші азат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«14 874 мың теңге - жаңадан іске қосылатын білім беру объектілерін ұстау»;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 келесі мазмұндағы 7-1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жылға арналған қалалық бюджетте Республикалық бюджет қаражаттары есебінен халықты әлеуметтік қамтамасыз ету саласына ағымдағы мақсатты трансферттерден 14 746 мың теңге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2 100 мың теңге – жалақының ішінара субсидиялау;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12 646 мың теңге – жұмыспен қамту орталықтарын құру»;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«4 231 830» сандары «4 365 977,5»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«3 793» сандары «4 058,5»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«1 972» сандары «2 237,5»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«4 228 037» сандары «4 361 919»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«318 010» сандары «451 892»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«478 572» сандары «515 472»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«467 000» сандары «503 900»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мәслихатының «2011-2013 жылдарға арналған қалалық бюджет туралы» 2010 жылғы 22 желтоқсандағы № С-42/16 (Нормативтік құқықтық актілерді мемлекеттік тіркеу тізілімінде № 1-1-136 тіркелген, 2011 жылғы 20 қаңтарда «Көкшетау» газетінде және 2011 жылғы 20 қаңтарда «Степной Маяк» газетінде жарияланған) шешімінің 1 қосымшасы осы шешімнің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45-ші сессияның төрағасы                   Ж. 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 әкімінің м.а               Ж.Естенов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Ө.Ыдырысов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мекмесінің бастығы             А.Омарова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ақпандағы № С-45/5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"2011-2013 жылдарға арналған қалалық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С-42/16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50"/>
        <w:gridCol w:w="607"/>
        <w:gridCol w:w="6248"/>
        <w:gridCol w:w="2132"/>
      </w:tblGrid>
      <w:tr>
        <w:trPr>
          <w:trHeight w:val="25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12803888,5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5399831,0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368491,0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368491,0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2171509,0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2171509,0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669854,0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356531,0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93000,0</w:t>
            </w:r>
          </w:p>
        </w:tc>
      </w:tr>
      <w:tr>
        <w:trPr>
          <w:trHeight w:val="3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220169,0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2024387,0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1881295,0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78253,0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27950,0</w:t>
            </w:r>
          </w:p>
        </w:tc>
      </w:tr>
      <w:tr>
        <w:trPr>
          <w:trHeight w:val="14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165590,0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165590,0</w:t>
            </w:r>
          </w:p>
        </w:tc>
      </w:tr>
      <w:tr>
        <w:trPr>
          <w:trHeight w:val="5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189497,0</w:t>
            </w:r>
          </w:p>
        </w:tc>
      </w:tr>
      <w:tr>
        <w:trPr>
          <w:trHeight w:val="4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3492,0</w:t>
            </w:r>
          </w:p>
        </w:tc>
      </w:tr>
      <w:tr>
        <w:trPr>
          <w:trHeight w:val="20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150661,0</w:t>
            </w:r>
          </w:p>
        </w:tc>
      </w:tr>
      <w:tr>
        <w:trPr>
          <w:trHeight w:val="214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150661,0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6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802672,0</w:t>
            </w:r>
          </w:p>
        </w:tc>
      </w:tr>
      <w:tr>
        <w:trPr>
          <w:trHeight w:val="7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397067,0</w:t>
            </w:r>
          </w:p>
        </w:tc>
      </w:tr>
      <w:tr>
        <w:trPr>
          <w:trHeight w:val="8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397067,0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405605,0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405455,0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6411888,5</w:t>
            </w:r>
          </w:p>
        </w:tc>
      </w:tr>
      <w:tr>
        <w:trPr>
          <w:trHeight w:val="7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6411888,5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6411888,5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1018"/>
        <w:gridCol w:w="870"/>
        <w:gridCol w:w="5516"/>
        <w:gridCol w:w="1970"/>
      </w:tblGrid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13891174,3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194145,0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76749,0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76249,7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499,3</w:t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18268,0</w:t>
            </w:r>
          </w:p>
        </w:tc>
      </w:tr>
      <w:tr>
        <w:trPr>
          <w:trHeight w:val="11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64717,0</w:t>
            </w:r>
          </w:p>
        </w:tc>
      </w:tr>
      <w:tr>
        <w:trPr>
          <w:trHeight w:val="11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42011,0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11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17330,0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19130,0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18442,0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146661,0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146661,0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12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36600,0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4163939,2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341904,0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310909,0</w:t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30995,0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3427525,2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3238469,2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189056,0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29858,0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89345,0</w:t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12516,0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17215,0</w:t>
            </w:r>
          </w:p>
        </w:tc>
      </w:tr>
      <w:tr>
        <w:trPr>
          <w:trHeight w:val="8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11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  ай сайынғы ақшалай қаражат төлемдері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42336,0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275307,0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275307,0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380703,0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334890,0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46065,0</w:t>
            </w:r>
          </w:p>
        </w:tc>
      </w:tr>
      <w:tr>
        <w:trPr>
          <w:trHeight w:val="14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44640,0</w:t>
            </w:r>
          </w:p>
        </w:tc>
      </w:tr>
      <w:tr>
        <w:trPr>
          <w:trHeight w:val="9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78068,0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52740,0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</w:p>
        </w:tc>
      </w:tr>
      <w:tr>
        <w:trPr>
          <w:trHeight w:val="15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41508,0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12646,0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45813,0</w:t>
            </w:r>
          </w:p>
        </w:tc>
      </w:tr>
      <w:tr>
        <w:trPr>
          <w:trHeight w:val="12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44209,0</w:t>
            </w:r>
          </w:p>
        </w:tc>
      </w:tr>
      <w:tr>
        <w:trPr>
          <w:trHeight w:val="9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</w:p>
        </w:tc>
      </w:tr>
      <w:tr>
        <w:trPr>
          <w:trHeight w:val="6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5395459,7</w:t>
            </w:r>
          </w:p>
        </w:tc>
      </w:tr>
      <w:tr>
        <w:trPr>
          <w:trHeight w:val="8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1372435,7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72771,3</w:t>
            </w:r>
          </w:p>
        </w:tc>
      </w:tr>
      <w:tr>
        <w:trPr>
          <w:trHeight w:val="9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468077,2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831587,2</w:t>
            </w:r>
          </w:p>
        </w:tc>
      </w:tr>
      <w:tr>
        <w:trPr>
          <w:trHeight w:val="10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3382586,0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226674,8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3155911,2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8407,0</w:t>
            </w:r>
          </w:p>
        </w:tc>
      </w:tr>
      <w:tr>
        <w:trPr>
          <w:trHeight w:val="6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3323,0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617069,0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34774,0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188902,0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391787,0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230142,0</w:t>
            </w:r>
          </w:p>
        </w:tc>
      </w:tr>
      <w:tr>
        <w:trPr>
          <w:trHeight w:val="9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19972,0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75394,0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75394,0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9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56632,0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54211,0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  да тілдерін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17743,0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</w:p>
        </w:tc>
      </w:tr>
      <w:tr>
        <w:trPr>
          <w:trHeight w:val="7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10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</w:p>
        </w:tc>
      </w:tr>
      <w:tr>
        <w:trPr>
          <w:trHeight w:val="10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26408,0</w:t>
            </w:r>
          </w:p>
        </w:tc>
      </w:tr>
      <w:tr>
        <w:trPr>
          <w:trHeight w:val="11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17704,0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 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8315,0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964964,0</w:t>
            </w:r>
          </w:p>
        </w:tc>
      </w:tr>
      <w:tr>
        <w:trPr>
          <w:trHeight w:val="10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30818,1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12789,6</w:t>
            </w:r>
          </w:p>
        </w:tc>
      </w:tr>
      <w:tr>
        <w:trPr>
          <w:trHeight w:val="10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8281,0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2008,6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14091,0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2237,5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2237,5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210734,0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115474,0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115008,0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95260,0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75969,0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6995,0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1010681,0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4857,0</w:t>
            </w:r>
          </w:p>
        </w:tc>
      </w:tr>
      <w:tr>
        <w:trPr>
          <w:trHeight w:val="12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(селолық), округтерде автомобиль жолдарының жұмыс істеуін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4857,0</w:t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1005824,0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1005824,0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161425,0</w:t>
            </w:r>
          </w:p>
        </w:tc>
      </w:tr>
      <w:tr>
        <w:trPr>
          <w:trHeight w:val="5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3078,0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10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30939,0</w:t>
            </w:r>
          </w:p>
        </w:tc>
      </w:tr>
      <w:tr>
        <w:trPr>
          <w:trHeight w:val="11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964902,3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964902,3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49563,3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915339,0</w:t>
            </w:r>
          </w:p>
        </w:tc>
      </w:tr>
      <w:tr>
        <w:trPr>
          <w:trHeight w:val="13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беру: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-136516,0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несиелер;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11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11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17804,0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154320,0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сальдосы: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алу;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8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116000,0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-1066769,8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