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1c4b" w14:textId="f851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2010 жылғы 22 желтоқсандағы № С-42/16 "2011-2013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2011 жылғы 17 маусымдағы № С-47/8 шешімі. Ақмола облысы Көкшетау қаласының Әділет басқармасында 2011 жылғы 29 маусымда № 1-1-146 тіркелді. Қолданылу мерзімінің аяқталуына байланысты күші жойылды - (Ақмола облысы Көкшетау қалалық мәслихатының 2013 жылғы 30 сәуірдегі № 06-02/109а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Көкшетау қалалық мәслихатының 30.04.2013 № 06-02/109а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«2011-2013 жылдарға арналған қалалық бюджет туралы» 2010 жылғы 22 желтоқсандағы № С-42/16 (Нормативтік құқықтық актілерді мемлекеттік тіркеу тізілімінде № 1-1-136 тіркелген, 2011 жылғы 20 қаңтарда «Көкшетау» газетінде және 2011 жылғы 20 қаңтарда «Степной 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1, 2 тармақшалары жаңа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12 768 251,2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– 5 399 831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- 189 498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– 802 672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трансферттік түсімдер – 6 3 76 251,2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13 855 537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 жаңа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2011 жылға арналған қалалық бюджетте республикалық бюджет қаражаттары есебінен мақсатты трансферттерді дамытуға 4 368 329,2 мың теңге сомасы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4 058,5 мың теңге сомасындағы ағымдағы мақсатты трансферттер,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эпизоотияға қарсы іс-шараларды жүргізуге – 2 237,5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ауылдық елді мекендердегі әлеуметтік сала мамандарын әлеуметтік қолдау шараларын жүзеге асыру үшін – 1 821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4 364 270,7 мың теңге сомасында жіберілген мақсатты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 сумен жабдықтау және су тарту тораптарының объектілерін қайта қалпына келтіруге – 2 615 289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Красный Яр ауылының сумен қамтамасыздандыру және кәріз инженерлік желілерін қайта құруына (1 кезең) – 105 791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Красный Яр ауылының сумен қамтамасыздандыру және кәріз инженерлік желілерін қайта құруына (2 кезең) – 168 821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инфрақұрылымдарды дамытуға, жайластыруға және (немесе) сатып алуға – 454 243,7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Жайлау, Бірлік мөлтек аудандарының электр желілерін қайта құруына – 142 886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күл үйіндісін салатын жаңа ойдымдар салуына – 877 240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 жаңа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2011 жылға арналған қалалық бюджетте облыстық бюджет қаражаттары есебінен білім беру саласына мақсатты трансферттерді дамытуға 1 474 340 мың теңге сомасы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1 160 011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 абаттандыруға – 215 000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жөндеуге және жобалау-сметалық құжаттаманы әзірлеуге – 852 000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нақтыланған жоспарлау жобаларын әзірлеуге – 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 жылумен қамсыздандыратын кәсіпорынның тұрақты жұмысын қамтамасыз етуіне - 89 011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арналған 314 329 мың теңге сомасындағы мақсатты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жобалау-сметалы құжаттаманы әзірлеу, мемлекеттік сараптаманы өткізу, бюджеттік саласында жұмыс істейтін қызметкерлерге, жас мамандарға 45-пәтерлі тұрғын-үйдің құрылысына (Жас-Отау жобасы) – 65 360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базарын салуға – 65 000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қала құрылыстық кадастрының автоматтандырылған ақпараттық-графикалық жүйесін құруға – 75 969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жарғылық қорын көбейтуіне –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азаматтардың жекелеген топтарына тұрғын үй сатып алуына 8 000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Төртінші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47 сессияның төрағасы                      Ж.Балғабаев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Төртінші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Қ.Мұстафина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Көкшетау қаласының әкімі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бөлімінің бастығы                    Ө.Ыдырысов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А.Омарова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маусымдағы № С-47/8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С-42/16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10"/>
        <w:gridCol w:w="559"/>
        <w:gridCol w:w="5463"/>
        <w:gridCol w:w="203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12768251,2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5399831,0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368491,0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368491,0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2171509,0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2171509,0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669854,0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356531,0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93000,0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220169,0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8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2024387,0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1881295,0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36889,0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78253,0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27950,0</w:t>
            </w:r>
          </w:p>
        </w:tc>
      </w:tr>
      <w:tr>
        <w:trPr>
          <w:trHeight w:val="14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165590,0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165590,0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189497,0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32063,0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28571,0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3492,0</w:t>
            </w:r>
          </w:p>
        </w:tc>
      </w:tr>
      <w:tr>
        <w:trPr>
          <w:trHeight w:val="20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150661,0</w:t>
            </w:r>
          </w:p>
        </w:tc>
      </w:tr>
      <w:tr>
        <w:trPr>
          <w:trHeight w:val="21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150661,0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6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802672,0</w:t>
            </w:r>
          </w:p>
        </w:tc>
      </w:tr>
      <w:tr>
        <w:trPr>
          <w:trHeight w:val="7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397067,0</w:t>
            </w:r>
          </w:p>
        </w:tc>
      </w:tr>
      <w:tr>
        <w:trPr>
          <w:trHeight w:val="8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397067,0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405605,0</w:t>
            </w:r>
          </w:p>
        </w:tc>
      </w:tr>
      <w:tr>
        <w:trPr>
          <w:trHeight w:val="5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405455,0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6376251,2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6376251,2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6376251,2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48"/>
        <w:gridCol w:w="488"/>
        <w:gridCol w:w="5864"/>
        <w:gridCol w:w="165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13855537,0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194145,0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15281,0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76749,0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76249,7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499,3</w:t>
            </w:r>
          </w:p>
        </w:tc>
      </w:tr>
      <w:tr>
        <w:trPr>
          <w:trHeight w:val="10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18268,0</w:t>
            </w:r>
          </w:p>
        </w:tc>
      </w:tr>
      <w:tr>
        <w:trPr>
          <w:trHeight w:val="11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18048,0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64717,0</w:t>
            </w:r>
          </w:p>
        </w:tc>
      </w:tr>
      <w:tr>
        <w:trPr>
          <w:trHeight w:val="11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42011,0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11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17330,0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8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19130,0</w:t>
            </w:r>
          </w:p>
        </w:tc>
      </w:tr>
      <w:tr>
        <w:trPr>
          <w:trHeight w:val="10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18442,0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235672,0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235672,0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228304,0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12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4163939,2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341904,0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310909,0</w:t>
            </w:r>
          </w:p>
        </w:tc>
      </w:tr>
      <w:tr>
        <w:trPr>
          <w:trHeight w:val="10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30995,0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3427525,2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3238469,2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189056,0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29858,0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29858,0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89345,0</w:t>
            </w:r>
          </w:p>
        </w:tc>
      </w:tr>
      <w:tr>
        <w:trPr>
          <w:trHeight w:val="10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9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17215,0</w:t>
            </w:r>
          </w:p>
        </w:tc>
      </w:tr>
      <w:tr>
        <w:trPr>
          <w:trHeight w:val="8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11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42336,0</w:t>
            </w:r>
          </w:p>
        </w:tc>
      </w:tr>
      <w:tr>
        <w:trPr>
          <w:trHeight w:val="7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275307,0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275307,0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380703,0</w:t>
            </w:r>
          </w:p>
        </w:tc>
      </w:tr>
      <w:tr>
        <w:trPr>
          <w:trHeight w:val="7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334890,0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46065,0</w:t>
            </w:r>
          </w:p>
        </w:tc>
      </w:tr>
      <w:tr>
        <w:trPr>
          <w:trHeight w:val="14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3808,0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44640,0</w:t>
            </w:r>
          </w:p>
        </w:tc>
      </w:tr>
      <w:tr>
        <w:trPr>
          <w:trHeight w:val="9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78068,0</w:t>
            </w:r>
          </w:p>
        </w:tc>
      </w:tr>
      <w:tr>
        <w:trPr>
          <w:trHeight w:val="8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24213,0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52740,0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</w:p>
        </w:tc>
      </w:tr>
      <w:tr>
        <w:trPr>
          <w:trHeight w:val="15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41508,0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12646,0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45813,0</w:t>
            </w:r>
          </w:p>
        </w:tc>
      </w:tr>
      <w:tr>
        <w:trPr>
          <w:trHeight w:val="12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44209,0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5405811,4</w:t>
            </w:r>
          </w:p>
        </w:tc>
      </w:tr>
      <w:tr>
        <w:trPr>
          <w:trHeight w:val="8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1382787,4</w:t>
            </w:r>
          </w:p>
        </w:tc>
      </w:tr>
      <w:tr>
        <w:trPr>
          <w:trHeight w:val="8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80771,3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470428,9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831587,2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3382586,0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226674,8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3155911,2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8407,0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3323,0</w:t>
            </w:r>
          </w:p>
        </w:tc>
      </w:tr>
      <w:tr>
        <w:trPr>
          <w:trHeight w:val="10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617069,0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34774,0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188902,0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391787,0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230142,0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19972,0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жұмыстарын қолдау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19972,0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75394,0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75394,0</w:t>
            </w:r>
          </w:p>
        </w:tc>
      </w:tr>
      <w:tr>
        <w:trPr>
          <w:trHeight w:val="7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14989,0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5158,0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56632,0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54211,0</w:t>
            </w:r>
          </w:p>
        </w:tc>
      </w:tr>
      <w:tr>
        <w:trPr>
          <w:trHeight w:val="7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2421,0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17743,0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</w:p>
        </w:tc>
      </w:tr>
      <w:tr>
        <w:trPr>
          <w:trHeight w:val="7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7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26408,0</w:t>
            </w:r>
          </w:p>
        </w:tc>
      </w:tr>
      <w:tr>
        <w:trPr>
          <w:trHeight w:val="11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17704,0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4324,0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4380,0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8315,0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30818,1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12789,6</w:t>
            </w:r>
          </w:p>
        </w:tc>
      </w:tr>
      <w:tr>
        <w:trPr>
          <w:trHeight w:val="10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8281,0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0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2008,6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14091,0</w:t>
            </w:r>
          </w:p>
        </w:tc>
      </w:tr>
      <w:tr>
        <w:trPr>
          <w:trHeight w:val="10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2237,5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2237,5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210734,0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115474,0</w:t>
            </w:r>
          </w:p>
        </w:tc>
      </w:tr>
      <w:tr>
        <w:trPr>
          <w:trHeight w:val="8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115008,0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95260,0</w:t>
            </w:r>
          </w:p>
        </w:tc>
      </w:tr>
      <w:tr>
        <w:trPr>
          <w:trHeight w:val="7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</w:p>
        </w:tc>
      </w:tr>
      <w:tr>
        <w:trPr>
          <w:trHeight w:val="7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75969,0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6995,0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875681,0</w:t>
            </w:r>
          </w:p>
        </w:tc>
      </w:tr>
      <w:tr>
        <w:trPr>
          <w:trHeight w:val="8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4857,0</w:t>
            </w:r>
          </w:p>
        </w:tc>
      </w:tr>
      <w:tr>
        <w:trPr>
          <w:trHeight w:val="12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4857,0</w:t>
            </w:r>
          </w:p>
        </w:tc>
      </w:tr>
      <w:tr>
        <w:trPr>
          <w:trHeight w:val="10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870824,0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870824,0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161425,0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7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3078,0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30939,0</w:t>
            </w:r>
          </w:p>
        </w:tc>
      </w:tr>
      <w:tr>
        <w:trPr>
          <w:trHeight w:val="11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964902,3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964902,3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915339,0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беру: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-136516,0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несиелер;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11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7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11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несиені өтеу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несиені өтеу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сальдосы: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алу;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8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(профицит)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-1066769,8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