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997a" w14:textId="f4a9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2010 жылғы 22 желтоқсандағы № С-42/16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2011 жылғы 1 шілдедегі № С-48/5 шешімі. Ақмола облысы Көкшетау қаласының Әділет басқармасында 2011 жылғы 8 шілдеде № 1-1-148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«2011-2013 жылдарға арналған қалалық бюджет туралы» 2010 жылғы 22 желтоқсандағы № С-42/16 (Нормативтік құқықтық актілерді мемлекеттік тіркеу тізілімінде № 1-1-136 тіркелген, 2011 жылғы 20 қаңтарда «Көкшетау» газетінде және 2011 жылғы 20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1, 2 тармақшалары жаңа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13 386 641,2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6 018 221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- 189 497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802 672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6 376 251,2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14 473 927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 жаңа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2011 жылға арналған қалалық жергілікті атқарушы органның резерві 131 000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48 сессияның төрайымы                      М.Жұрын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Қ.Мұстафина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Көкшетау қаласының әкімі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С- 48/5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С-42/16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293"/>
        <w:gridCol w:w="340"/>
        <w:gridCol w:w="6075"/>
        <w:gridCol w:w="20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13386641,2</w:t>
            </w:r>
          </w:p>
        </w:tc>
      </w:tr>
      <w:tr>
        <w:trPr>
          <w:trHeight w:val="31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6018221,0</w:t>
            </w:r>
          </w:p>
        </w:tc>
      </w:tr>
      <w:tr>
        <w:trPr>
          <w:trHeight w:val="31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415491,0</w:t>
            </w:r>
          </w:p>
        </w:tc>
      </w:tr>
      <w:tr>
        <w:trPr>
          <w:trHeight w:val="31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415491,0</w:t>
            </w:r>
          </w:p>
        </w:tc>
      </w:tr>
      <w:tr>
        <w:trPr>
          <w:trHeight w:val="40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2283059,0</w:t>
            </w:r>
          </w:p>
        </w:tc>
      </w:tr>
      <w:tr>
        <w:trPr>
          <w:trHeight w:val="3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2283059,0</w:t>
            </w:r>
          </w:p>
        </w:tc>
      </w:tr>
      <w:tr>
        <w:trPr>
          <w:trHeight w:val="4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728854,0</w:t>
            </w:r>
          </w:p>
        </w:tc>
      </w:tr>
      <w:tr>
        <w:trPr>
          <w:trHeight w:val="34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381531,0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34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254169,0</w:t>
            </w:r>
          </w:p>
        </w:tc>
      </w:tr>
      <w:tr>
        <w:trPr>
          <w:trHeight w:val="40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2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2379227,0</w:t>
            </w:r>
          </w:p>
        </w:tc>
      </w:tr>
      <w:tr>
        <w:trPr>
          <w:trHeight w:val="31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2236135,0</w:t>
            </w:r>
          </w:p>
        </w:tc>
      </w:tr>
      <w:tr>
        <w:trPr>
          <w:trHeight w:val="6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36889,0</w:t>
            </w:r>
          </w:p>
        </w:tc>
      </w:tr>
      <w:tr>
        <w:trPr>
          <w:trHeight w:val="6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78253,0</w:t>
            </w:r>
          </w:p>
        </w:tc>
      </w:tr>
      <w:tr>
        <w:trPr>
          <w:trHeight w:val="43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147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211590,0</w:t>
            </w:r>
          </w:p>
        </w:tc>
      </w:tr>
      <w:tr>
        <w:trPr>
          <w:trHeight w:val="51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211590,0</w:t>
            </w:r>
          </w:p>
        </w:tc>
      </w:tr>
      <w:tr>
        <w:trPr>
          <w:trHeight w:val="57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189497,0</w:t>
            </w:r>
          </w:p>
        </w:tc>
      </w:tr>
      <w:tr>
        <w:trPr>
          <w:trHeight w:val="49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32063,0</w:t>
            </w:r>
          </w:p>
        </w:tc>
      </w:tr>
      <w:tr>
        <w:trPr>
          <w:trHeight w:val="6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6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204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214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51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54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60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802672,0</w:t>
            </w:r>
          </w:p>
        </w:tc>
      </w:tr>
      <w:tr>
        <w:trPr>
          <w:trHeight w:val="78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78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46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405605,0</w:t>
            </w:r>
          </w:p>
        </w:tc>
      </w:tr>
      <w:tr>
        <w:trPr>
          <w:trHeight w:val="48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405455,0</w:t>
            </w:r>
          </w:p>
        </w:tc>
      </w:tr>
      <w:tr>
        <w:trPr>
          <w:trHeight w:val="51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  <w:tr>
        <w:trPr>
          <w:trHeight w:val="75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  <w:tr>
        <w:trPr>
          <w:trHeight w:val="72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48"/>
        <w:gridCol w:w="488"/>
        <w:gridCol w:w="5604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14473927,0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200867,0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82609,7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499,3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18449,0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19130,0</w:t>
            </w:r>
          </w:p>
        </w:tc>
      </w:tr>
      <w:tr>
        <w:trPr>
          <w:trHeight w:val="13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18420,5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480590,0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480590,0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473222,0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36569,3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36569,3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36569,3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4336163,2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370504,0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339509,0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3513745,2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3286059,2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227686,0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99844,0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9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322212,0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322212,0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387856,0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342043,0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46065,0</w:t>
            </w:r>
          </w:p>
        </w:tc>
      </w:tr>
      <w:tr>
        <w:trPr>
          <w:trHeight w:val="13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78068,0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4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41508,0</w:t>
            </w:r>
          </w:p>
        </w:tc>
      </w:tr>
      <w:tr>
        <w:trPr>
          <w:trHeight w:val="4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45813,0</w:t>
            </w:r>
          </w:p>
        </w:tc>
      </w:tr>
      <w:tr>
        <w:trPr>
          <w:trHeight w:val="11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5562370,1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1504669,4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80771,3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592310,9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831587,2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3365829,0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226674,8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3139154,2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13806,0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639065,7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190521,0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жоқтарды жерлеу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412164,7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247494,0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90397,0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58332,0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4380,0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28616,1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12287,6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2008,6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9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213864,0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118604,0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118138,0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95260,0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878246,0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5330,0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5330,0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872916,0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872916,0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171425,0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-136516,0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несиелер;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алу;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-1066769,8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1066769,8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С-48/5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С-42/16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қаладағы аудан,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
бар қала, кент, ауыл(село),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округінің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41"/>
        <w:gridCol w:w="483"/>
        <w:gridCol w:w="5606"/>
        <w:gridCol w:w="188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44392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10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11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10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С-48/5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С-42/16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пайдаланылатын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49"/>
        <w:gridCol w:w="468"/>
        <w:gridCol w:w="5618"/>
        <w:gridCol w:w="19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718608,8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8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0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253563,2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75496,0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115030,2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115030,2</w:t>
            </w:r>
          </w:p>
        </w:tc>
      </w:tr>
      <w:tr>
        <w:trPr>
          <w:trHeight w:val="11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227029,7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113480,7</w:t>
            </w:r>
          </w:p>
        </w:tc>
      </w:tr>
      <w:tr>
        <w:trPr>
          <w:trHeight w:val="10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7411,3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5585,2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100484,2</w:t>
            </w:r>
          </w:p>
        </w:tc>
      </w:tr>
      <w:tr>
        <w:trPr>
          <w:trHeight w:val="10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108549,0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11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6419,6</w:t>
            </w:r>
          </w:p>
        </w:tc>
      </w:tr>
      <w:tr>
        <w:trPr>
          <w:trHeight w:val="10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10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94257,0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91042,0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36577,0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11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