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c1ce" w14:textId="615c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2011 жылғы 16 мамырдағы № А-3/526 "2011 жылдың сәуір-маусымында және қазан-желтоқсанында азаматтарды кезекті мерзімді әскери қызметке шақыруды ұйымдастыру және қамтамасыз 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2011 жылғы 29 қыркүйектегі № А-9/1873 қаулысы. Ақмола облысы Көкшетау қаласының Әділет басқармасында 2011 жылғы 5 қазанда № 1-1-155 тіркелді. Қолданылу мерзімінің аяқталуына байланысты қаулының күші жойылды - Ақмола облысы Көкшетау қаласы әкімінің 2013 жылғы 19 наурыздағы № 01-33-282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Көкшетау қаласы әкімінің 19.03.2013 № 01-33-282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 әкімдігінің 2011 жылғы 16 наурыздағы № А-3/526 «2011 жылдың сәуір-маусымында және қазан-желтоқсанында азаматтарды кезекті мерзімді әскери қызметке шақыруды ұйымдастыру және қамтамасыз ету туралы» (№ 1-1-140 нормативтік құқықтық актілердің мемлекеттік тіркеу тізілімінде тіркелген, 2011 жылғы 7 сәуірдегі «Көкшетау», «Степной маяк» газеттерінде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А.Е. Мысырәлімоваға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О.Титова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облыстық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сақтау </w:t>
      </w:r>
      <w:r>
        <w:rPr>
          <w:rFonts w:ascii="Times New Roman"/>
          <w:b w:val="false"/>
          <w:i/>
          <w:color w:val="000000"/>
          <w:sz w:val="28"/>
        </w:rPr>
        <w:t>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міндетін атқарушы      Г.А.Маженова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</w:t>
      </w:r>
      <w:r>
        <w:rPr>
          <w:rFonts w:ascii="Times New Roman"/>
          <w:b w:val="false"/>
          <w:i/>
          <w:color w:val="000000"/>
          <w:sz w:val="28"/>
        </w:rPr>
        <w:t>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облысының ішкі істер </w:t>
      </w:r>
      <w:r>
        <w:rPr>
          <w:rFonts w:ascii="Times New Roman"/>
          <w:b w:val="false"/>
          <w:i/>
          <w:color w:val="000000"/>
          <w:sz w:val="28"/>
        </w:rPr>
        <w:t>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мекемесінің бастығы                        С.К.Мәдиев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С.К.Балғожинов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А-9/1873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А-3/526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1"/>
        <w:gridCol w:w="5969"/>
      </w:tblGrid>
      <w:tr>
        <w:trPr>
          <w:trHeight w:val="148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Балгожинов Серік Кенесұлы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«Көкшетау қаласының Қорғаныс істері жөніндегі басқармасы» мемлекеттік мекемесінің бастығы, комиссия төрағасы</w:t>
            </w:r>
          </w:p>
        </w:tc>
      </w:tr>
      <w:tr>
        <w:trPr>
          <w:trHeight w:val="30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Күлтеміров Өмір Есенұлы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Көкшетау қаласы әкімінің кеңесшісі,комиссия төрағасының орынбасары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Балғожин Айбек Тоқтарұлы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«Қазақстан Республикасының Ішкі істер министрлігі Ақмола облысының ішкі істер департаменті Көкшетау қаласының ішкі істер басқармасы» мемлекеттік мекемесі бастығының орынбасары (келісім бойынша)</w:t>
            </w:r>
          </w:p>
        </w:tc>
      </w:tr>
      <w:tr>
        <w:trPr>
          <w:trHeight w:val="24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Волкова Ирина Геннадьевна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Ақмола облысы денсаулық сақтау басқармасы жанындағы «Қалалық емхана» шаруашылық жүргізу құқығындағы мемлекеттік коммуналдық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дәрігер-терапевт, медициналық комиссияның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5.Сағадиева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Сүлейменқызы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Ақмола облысы денсаулық сақтау басқармасы жанындағы «Қалалық емхана» шаруашылық жүргізу құқығындағы мемлекеттік коммуналдық кәсіпорнының медбикесі – комиссияның хатшысы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