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0392" w14:textId="1680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2009 жылғы 4 желтоқсандағы № С-30/11 "Көкшетау қаласының жекелеген санаттардағы мұқтаж азаматтарына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2011 жылғы 12 қазандағы № С-51/9 шешімі. Ақмола облысы Көкшетау қаласының Әділет басқармасында 2011 жылғы 3 қарашада № 1-1-156 тіркелді. Күші жойылды - Ақмола облысы Көкшетау қалалық мәслихатының 2013 жылғы 23 сәуірдегі № С-16/16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Көкшетау қалалық мәслихатының 23.04.2013 № С-16/16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«Көкшетау қаласының жекелеген санаттардағы мұқтаж азаматтарына әлеуметтік көмек көрсету туралы» 2009 жылғы 4 желтоқсандағы № С-30/11 (Нормативтік құқықтық актілерінің мемлекеттік тіркеу тізілімінде № 1-1-113 тіркелген, 2009 жылғы 24 желтоқсанында «Көкшетау», «Степной маяк»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 тармақшасы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Көкшетау қаласында тұрақты тұратын отбасының жан басына шаққандағы табысы ең төменгі күнкөріс деңгейінен төмен отбасыларға (азаматтарға), азаматтардың өтініші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аз қамтамасыз етілген отбасыларға жылына бір рет балаларын сауықтыру үшін жолдама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Көкшетау қаласындағы медициналық мекемелермен жұмысқа орналасу туралы шарт жасаған жоғары медициналық оқу орындарының соңғы курстарында оқитын студенттерінің оқуы үшін төлемді ұсынылған шотқа сәйкес төленсін.».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51 сессияның төрайымы                      М.Жұрын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Қ.Мұстафина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Көкшетау қаласының әкімі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Қ.Ахметов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орынбасары             Г.Құсайнова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