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fab5" w14:textId="400f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тұлғаларды және интернат 
ұйымдарының кәмелетке толмаған түлектерін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2011 жылғы 10 мамырдағы № А-5/163 қаулысы. Ақмола облысы Степногорск қаласының Әділет басқармасында 2011 жылғы 2 маусымда № 1-2-143 тіркелді. Күші жойылды - Ақмола облысы Степногорск қаласы әкімдігінің 2012 жылғы 4 мамырдағы № А-5/180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Степногорск қаласы әкімдігінің 2012.05.04 </w:t>
      </w:r>
      <w:r>
        <w:rPr>
          <w:rFonts w:ascii="Times New Roman"/>
          <w:b w:val="false"/>
          <w:i w:val="false"/>
          <w:color w:val="000000"/>
          <w:sz w:val="28"/>
        </w:rPr>
        <w:t>№ А-5/180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санынан бір пайыздағы мөлшерінде бас бостандығынан айыру орындарынан босатылған тұлғаларды және интернат ұйымдарының кәмелетке толмаған түлектерін жұмысқа орналастыру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Г.А.Сәдуақасоваға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Степногорск қаласының әкімі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