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e8c61" w14:textId="51e8c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қала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Степногорск қалалық мәслихатының 2011 жылғы 8 желтоқсандағы № 4С-46/2 шешімі. Ақмола облысы Степногорск қаласының Әділет басқармасында 2011 жылғы 26 желтоқсанда № 1-2-151 тіркелді. Шешімнің қабылдау мерзімінің өтуіне байланысты қолдану тоқтатылды (Ақмола облысы Степногорск қалалық мәслихатының 2013 жылғы 5 наурыздағы № 05-03ш/52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(Ақмола облысы Степногорск қалалық мәслихатының 05.03.2013 № 05-03ш/52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Степногорск қалалық мәслихаты ШЕШІМ ЕТТІ:</w:t>
      </w:r>
      <w:r>
        <w:br/>
      </w:r>
      <w:r>
        <w:rPr>
          <w:rFonts w:ascii="Times New Roman"/>
          <w:b w:val="false"/>
          <w:i w:val="false"/>
          <w:color w:val="000000"/>
          <w:sz w:val="28"/>
        </w:rPr>
        <w:t>
</w:t>
      </w:r>
      <w:r>
        <w:rPr>
          <w:rFonts w:ascii="Times New Roman"/>
          <w:b w:val="false"/>
          <w:i w:val="false"/>
          <w:color w:val="000000"/>
          <w:sz w:val="28"/>
        </w:rPr>
        <w:t>
      1. 2012-2014 жылдарға арналған қала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қосымшаларына</w:t>
      </w:r>
      <w:r>
        <w:rPr>
          <w:rFonts w:ascii="Times New Roman"/>
          <w:b w:val="false"/>
          <w:i w:val="false"/>
          <w:color w:val="000000"/>
          <w:sz w:val="28"/>
        </w:rPr>
        <w:t xml:space="preserve"> сәйкес, оның ішінде 2012 жылға арналған қала бюджеті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7 778 853,1 мың теңге, оның ішінде:</w:t>
      </w:r>
      <w:r>
        <w:br/>
      </w:r>
      <w:r>
        <w:rPr>
          <w:rFonts w:ascii="Times New Roman"/>
          <w:b w:val="false"/>
          <w:i w:val="false"/>
          <w:color w:val="000000"/>
          <w:sz w:val="28"/>
        </w:rPr>
        <w:t>
      салықтық түсімдер – 2 432 656,7 мың теңге;</w:t>
      </w:r>
      <w:r>
        <w:br/>
      </w:r>
      <w:r>
        <w:rPr>
          <w:rFonts w:ascii="Times New Roman"/>
          <w:b w:val="false"/>
          <w:i w:val="false"/>
          <w:color w:val="000000"/>
          <w:sz w:val="28"/>
        </w:rPr>
        <w:t>
      салықтық емес түсімдер – 24 369,3 мың теңге;</w:t>
      </w:r>
      <w:r>
        <w:br/>
      </w:r>
      <w:r>
        <w:rPr>
          <w:rFonts w:ascii="Times New Roman"/>
          <w:b w:val="false"/>
          <w:i w:val="false"/>
          <w:color w:val="000000"/>
          <w:sz w:val="28"/>
        </w:rPr>
        <w:t>
      негізгі капиталды сатудан түсетін түсімдер – 2 940 мың теңге;</w:t>
      </w:r>
      <w:r>
        <w:br/>
      </w:r>
      <w:r>
        <w:rPr>
          <w:rFonts w:ascii="Times New Roman"/>
          <w:b w:val="false"/>
          <w:i w:val="false"/>
          <w:color w:val="000000"/>
          <w:sz w:val="28"/>
        </w:rPr>
        <w:t>
      түскен трансферттер бойынша – 5 318 887,1 мың теңге;</w:t>
      </w:r>
      <w:r>
        <w:br/>
      </w:r>
      <w:r>
        <w:rPr>
          <w:rFonts w:ascii="Times New Roman"/>
          <w:b w:val="false"/>
          <w:i w:val="false"/>
          <w:color w:val="000000"/>
          <w:sz w:val="28"/>
        </w:rPr>
        <w:t>
</w:t>
      </w:r>
      <w:r>
        <w:rPr>
          <w:rFonts w:ascii="Times New Roman"/>
          <w:b w:val="false"/>
          <w:i w:val="false"/>
          <w:color w:val="000000"/>
          <w:sz w:val="28"/>
        </w:rPr>
        <w:t>
      2) шығындар – 7 978 619,2 мың теңге;</w:t>
      </w:r>
      <w:r>
        <w:br/>
      </w:r>
      <w:r>
        <w:rPr>
          <w:rFonts w:ascii="Times New Roman"/>
          <w:b w:val="false"/>
          <w:i w:val="false"/>
          <w:color w:val="000000"/>
          <w:sz w:val="28"/>
        </w:rPr>
        <w:t>
</w:t>
      </w:r>
      <w:r>
        <w:rPr>
          <w:rFonts w:ascii="Times New Roman"/>
          <w:b w:val="false"/>
          <w:i w:val="false"/>
          <w:color w:val="000000"/>
          <w:sz w:val="28"/>
        </w:rPr>
        <w:t>
      3) таза бюджеттік несиелеу – 158 000 мың теңге, оның ішінде:</w:t>
      </w:r>
      <w:r>
        <w:br/>
      </w:r>
      <w:r>
        <w:rPr>
          <w:rFonts w:ascii="Times New Roman"/>
          <w:b w:val="false"/>
          <w:i w:val="false"/>
          <w:color w:val="000000"/>
          <w:sz w:val="28"/>
        </w:rPr>
        <w:t>
      бюджеттік несиелер – 158 000 мың теңге;</w:t>
      </w:r>
      <w:r>
        <w:br/>
      </w:r>
      <w:r>
        <w:rPr>
          <w:rFonts w:ascii="Times New Roman"/>
          <w:b w:val="false"/>
          <w:i w:val="false"/>
          <w:color w:val="000000"/>
          <w:sz w:val="28"/>
        </w:rPr>
        <w:t>
      бюджеттік несиелерді өтеу – 0 мың теңге;</w:t>
      </w:r>
      <w:r>
        <w:br/>
      </w:r>
      <w:r>
        <w:rPr>
          <w:rFonts w:ascii="Times New Roman"/>
          <w:b w:val="false"/>
          <w:i w:val="false"/>
          <w:color w:val="000000"/>
          <w:sz w:val="28"/>
        </w:rPr>
        <w:t>
</w:t>
      </w:r>
      <w:r>
        <w:rPr>
          <w:rFonts w:ascii="Times New Roman"/>
          <w:b w:val="false"/>
          <w:i w:val="false"/>
          <w:color w:val="000000"/>
          <w:sz w:val="28"/>
        </w:rPr>
        <w:t>
      4) қаржылық активтермен операциялар бойынша сальдо – 0 мың теңге, оның ішінде:</w:t>
      </w:r>
      <w:r>
        <w:br/>
      </w:r>
      <w:r>
        <w:rPr>
          <w:rFonts w:ascii="Times New Roman"/>
          <w:b w:val="false"/>
          <w:i w:val="false"/>
          <w:color w:val="000000"/>
          <w:sz w:val="28"/>
        </w:rPr>
        <w:t>
      қаржылық активтерді сатып алу – 0 мың теңге;</w:t>
      </w:r>
      <w:r>
        <w:br/>
      </w:r>
      <w:r>
        <w:rPr>
          <w:rFonts w:ascii="Times New Roman"/>
          <w:b w:val="false"/>
          <w:i w:val="false"/>
          <w:color w:val="000000"/>
          <w:sz w:val="28"/>
        </w:rPr>
        <w:t>
      мемлекеттік қаржылық активтерді сатудан түскен түсімдер –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 357 766,1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158 000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Ақмола облысы Степногорск қалалық мәслихатының 2012.12.05 </w:t>
      </w:r>
      <w:r>
        <w:rPr>
          <w:rFonts w:ascii="Times New Roman"/>
          <w:b w:val="false"/>
          <w:i w:val="false"/>
          <w:color w:val="000000"/>
          <w:sz w:val="28"/>
        </w:rPr>
        <w:t>№ 5С-11/2</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Келесі көздер есебінен қала бюджетінің кірістері бекітілсін:</w:t>
      </w:r>
      <w:r>
        <w:br/>
      </w:r>
      <w:r>
        <w:rPr>
          <w:rFonts w:ascii="Times New Roman"/>
          <w:b w:val="false"/>
          <w:i w:val="false"/>
          <w:color w:val="000000"/>
          <w:sz w:val="28"/>
        </w:rPr>
        <w:t>
      1) салықтық түсімдер, оның ішінде:</w:t>
      </w:r>
      <w:r>
        <w:br/>
      </w:r>
      <w:r>
        <w:rPr>
          <w:rFonts w:ascii="Times New Roman"/>
          <w:b w:val="false"/>
          <w:i w:val="false"/>
          <w:color w:val="000000"/>
          <w:sz w:val="28"/>
        </w:rPr>
        <w:t>
      жеке табыс салығы;</w:t>
      </w:r>
      <w:r>
        <w:br/>
      </w:r>
      <w:r>
        <w:rPr>
          <w:rFonts w:ascii="Times New Roman"/>
          <w:b w:val="false"/>
          <w:i w:val="false"/>
          <w:color w:val="000000"/>
          <w:sz w:val="28"/>
        </w:rPr>
        <w:t>
      әлеуметтік салығы;</w:t>
      </w:r>
      <w:r>
        <w:br/>
      </w:r>
      <w:r>
        <w:rPr>
          <w:rFonts w:ascii="Times New Roman"/>
          <w:b w:val="false"/>
          <w:i w:val="false"/>
          <w:color w:val="000000"/>
          <w:sz w:val="28"/>
        </w:rPr>
        <w:t>
      мүлікке салынатын салықтар;</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салығы;</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w:t>
      </w:r>
      <w:r>
        <w:br/>
      </w:r>
      <w:r>
        <w:rPr>
          <w:rFonts w:ascii="Times New Roman"/>
          <w:b w:val="false"/>
          <w:i w:val="false"/>
          <w:color w:val="000000"/>
          <w:sz w:val="28"/>
        </w:rPr>
        <w:t>
      табиғи және басқа да ресурстарды пайдаланғаны үшін түсетін түсімдер;</w:t>
      </w:r>
      <w:r>
        <w:br/>
      </w:r>
      <w:r>
        <w:rPr>
          <w:rFonts w:ascii="Times New Roman"/>
          <w:b w:val="false"/>
          <w:i w:val="false"/>
          <w:color w:val="000000"/>
          <w:sz w:val="28"/>
        </w:rPr>
        <w:t>
      кәсіпкерлік және кәсіби қызметті жүргізгені үшін алынатын алымдар;</w:t>
      </w:r>
      <w:r>
        <w:br/>
      </w:r>
      <w:r>
        <w:rPr>
          <w:rFonts w:ascii="Times New Roman"/>
          <w:b w:val="false"/>
          <w:i w:val="false"/>
          <w:color w:val="000000"/>
          <w:sz w:val="28"/>
        </w:rPr>
        <w:t>
      ойын бизнесіне салық;</w:t>
      </w:r>
      <w:r>
        <w:br/>
      </w:r>
      <w:r>
        <w:rPr>
          <w:rFonts w:ascii="Times New Roman"/>
          <w:b w:val="false"/>
          <w:i w:val="false"/>
          <w:color w:val="000000"/>
          <w:sz w:val="28"/>
        </w:rPr>
        <w:t>
      мемлекеттік баж.</w:t>
      </w:r>
      <w:r>
        <w:br/>
      </w:r>
      <w:r>
        <w:rPr>
          <w:rFonts w:ascii="Times New Roman"/>
          <w:b w:val="false"/>
          <w:i w:val="false"/>
          <w:color w:val="000000"/>
          <w:sz w:val="28"/>
        </w:rPr>
        <w:t>
      2) салықтық емес түсімдер, соның ішінде:</w:t>
      </w:r>
      <w:r>
        <w:br/>
      </w:r>
      <w:r>
        <w:rPr>
          <w:rFonts w:ascii="Times New Roman"/>
          <w:b w:val="false"/>
          <w:i w:val="false"/>
          <w:color w:val="000000"/>
          <w:sz w:val="28"/>
        </w:rPr>
        <w:t>
      мемлекет меншігіндегі мүлікті жалға беруден түсетін кірістер;</w:t>
      </w:r>
      <w:r>
        <w:br/>
      </w:r>
      <w:r>
        <w:rPr>
          <w:rFonts w:ascii="Times New Roman"/>
          <w:b w:val="false"/>
          <w:i w:val="false"/>
          <w:color w:val="000000"/>
          <w:sz w:val="28"/>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8"/>
        </w:rPr>
        <w:t>
      басқа да салықтық емес төлемдер.</w:t>
      </w:r>
      <w:r>
        <w:br/>
      </w:r>
      <w:r>
        <w:rPr>
          <w:rFonts w:ascii="Times New Roman"/>
          <w:b w:val="false"/>
          <w:i w:val="false"/>
          <w:color w:val="000000"/>
          <w:sz w:val="28"/>
        </w:rPr>
        <w:t>
      3) негізгі капиталды сатудан түсетін түсімдер, соның ішінде:</w:t>
      </w:r>
      <w:r>
        <w:br/>
      </w:r>
      <w:r>
        <w:rPr>
          <w:rFonts w:ascii="Times New Roman"/>
          <w:b w:val="false"/>
          <w:i w:val="false"/>
          <w:color w:val="000000"/>
          <w:sz w:val="28"/>
        </w:rPr>
        <w:t>
      мемлекеттік мекемелерге бекітілген мемлекеттік мүлікті сату;</w:t>
      </w:r>
      <w:r>
        <w:br/>
      </w:r>
      <w:r>
        <w:rPr>
          <w:rFonts w:ascii="Times New Roman"/>
          <w:b w:val="false"/>
          <w:i w:val="false"/>
          <w:color w:val="000000"/>
          <w:sz w:val="28"/>
        </w:rPr>
        <w:t>
      жерді сату;</w:t>
      </w:r>
      <w:r>
        <w:br/>
      </w:r>
      <w:r>
        <w:rPr>
          <w:rFonts w:ascii="Times New Roman"/>
          <w:b w:val="false"/>
          <w:i w:val="false"/>
          <w:color w:val="000000"/>
          <w:sz w:val="28"/>
        </w:rPr>
        <w:t>
      материалдық емес активтерді сату.</w:t>
      </w:r>
      <w:r>
        <w:br/>
      </w:r>
      <w:r>
        <w:rPr>
          <w:rFonts w:ascii="Times New Roman"/>
          <w:b w:val="false"/>
          <w:i w:val="false"/>
          <w:color w:val="000000"/>
          <w:sz w:val="28"/>
        </w:rPr>
        <w:t>
</w:t>
      </w:r>
      <w:r>
        <w:rPr>
          <w:rFonts w:ascii="Times New Roman"/>
          <w:b w:val="false"/>
          <w:i w:val="false"/>
          <w:color w:val="000000"/>
          <w:sz w:val="28"/>
        </w:rPr>
        <w:t>
      3. Ауылдық (селолық) жерлерде жұмыс істейтін білім, мәдениет ұйымдарының мамандарына қалалық жағдайдағы осы қызмет түрлерімен айналысатын мамандардың жалақысы және мөлшерлемесімен салыстырғанда лауазымдық жалақысының және тарифтік мөлшерлемесінің жиырма бес пайыз көлемінде үстеме белгіленсін.</w:t>
      </w:r>
      <w:r>
        <w:br/>
      </w:r>
      <w:r>
        <w:rPr>
          <w:rFonts w:ascii="Times New Roman"/>
          <w:b w:val="false"/>
          <w:i w:val="false"/>
          <w:color w:val="000000"/>
          <w:sz w:val="28"/>
        </w:rPr>
        <w:t>
</w:t>
      </w:r>
      <w:r>
        <w:rPr>
          <w:rFonts w:ascii="Times New Roman"/>
          <w:b w:val="false"/>
          <w:i w:val="false"/>
          <w:color w:val="000000"/>
          <w:sz w:val="28"/>
        </w:rPr>
        <w:t>
      4. 2012 жылы қала бюджетіне - 4 945 705 мың теңге сомасында мақсатты трансферттер көзделгені </w:t>
      </w:r>
      <w:r>
        <w:rPr>
          <w:rFonts w:ascii="Times New Roman"/>
          <w:b w:val="false"/>
          <w:i w:val="false"/>
          <w:color w:val="000000"/>
          <w:sz w:val="28"/>
        </w:rPr>
        <w:t>4 қосымшаға</w:t>
      </w:r>
      <w:r>
        <w:rPr>
          <w:rFonts w:ascii="Times New Roman"/>
          <w:b w:val="false"/>
          <w:i w:val="false"/>
          <w:color w:val="000000"/>
          <w:sz w:val="28"/>
        </w:rPr>
        <w:t xml:space="preserve"> сәйкес есепке алынсын.</w:t>
      </w:r>
      <w:r>
        <w:br/>
      </w:r>
      <w:r>
        <w:rPr>
          <w:rFonts w:ascii="Times New Roman"/>
          <w:b w:val="false"/>
          <w:i w:val="false"/>
          <w:color w:val="000000"/>
          <w:sz w:val="28"/>
        </w:rPr>
        <w:t>
</w:t>
      </w:r>
      <w:r>
        <w:rPr>
          <w:rFonts w:ascii="Times New Roman"/>
          <w:b w:val="false"/>
          <w:i w:val="false"/>
          <w:color w:val="000000"/>
          <w:sz w:val="28"/>
        </w:rPr>
        <w:t>
      5. 2012 жылы қала бюджетіне - 105 654 мың теңге сомасында субвенсия көзделгені есепке алынсын.</w:t>
      </w:r>
      <w:r>
        <w:br/>
      </w:r>
      <w:r>
        <w:rPr>
          <w:rFonts w:ascii="Times New Roman"/>
          <w:b w:val="false"/>
          <w:i w:val="false"/>
          <w:color w:val="000000"/>
          <w:sz w:val="28"/>
        </w:rPr>
        <w:t>
</w:t>
      </w:r>
      <w:r>
        <w:rPr>
          <w:rFonts w:ascii="Times New Roman"/>
          <w:b w:val="false"/>
          <w:i w:val="false"/>
          <w:color w:val="000000"/>
          <w:sz w:val="28"/>
        </w:rPr>
        <w:t>
      6. 2012 жылға қала бюджетіне - 150 000 мың теңге сомасында кондоминиумның ортақ мүлкіне күрделі жөндеу жүргізуге кредиттер көзделгені есепке алынсын.</w:t>
      </w:r>
      <w:r>
        <w:br/>
      </w:r>
      <w:r>
        <w:rPr>
          <w:rFonts w:ascii="Times New Roman"/>
          <w:b w:val="false"/>
          <w:i w:val="false"/>
          <w:color w:val="000000"/>
          <w:sz w:val="28"/>
        </w:rPr>
        <w:t>
</w:t>
      </w:r>
      <w:r>
        <w:rPr>
          <w:rFonts w:ascii="Times New Roman"/>
          <w:b w:val="false"/>
          <w:i w:val="false"/>
          <w:color w:val="000000"/>
          <w:sz w:val="28"/>
        </w:rPr>
        <w:t>
      7. 2012 жылға арналған қаланың жергілікті атқарушы органының резерві 8 100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7 тармақ жаңа редакцияда - Ақмола облысы Степногорск қалалық мәслихатының 2012.03.27 </w:t>
      </w:r>
      <w:r>
        <w:rPr>
          <w:rFonts w:ascii="Times New Roman"/>
          <w:b w:val="false"/>
          <w:i w:val="false"/>
          <w:color w:val="000000"/>
          <w:sz w:val="28"/>
        </w:rPr>
        <w:t>№ 5С-3/2</w:t>
      </w:r>
      <w:r>
        <w:rPr>
          <w:rFonts w:ascii="Times New Roman"/>
          <w:b w:val="false"/>
          <w:i w:val="false"/>
          <w:color w:val="ff0000"/>
          <w:sz w:val="28"/>
        </w:rPr>
        <w:t xml:space="preserve"> (2012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 2012 жылға арналған қала бюджетінің бюджеттік даму бағдарламаларының тізімі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2012 жылға арналған қалалық бюджеттің орындалу барысындағы секвестрге жатпайтын жергілікті бюджеттік бағдарламалардың тізімі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Кент, ауыл (село), ауылдық (селолық) округті ұстау бойынша 2012 жылға арналған шығыстар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Осы шешім Ақмола облысының Әділет департаментінде мемлекеттік тіркелген күннен бастап күшіне енеді және 2012 жылдың 1 қаңтарынан бастап қолданысқа енгізіледі.</w:t>
      </w:r>
    </w:p>
    <w:bookmarkEnd w:id="0"/>
    <w:p>
      <w:pPr>
        <w:spacing w:after="0"/>
        <w:ind w:left="0"/>
        <w:jc w:val="both"/>
      </w:pPr>
      <w:r>
        <w:rPr>
          <w:rFonts w:ascii="Times New Roman"/>
          <w:b w:val="false"/>
          <w:i/>
          <w:color w:val="000000"/>
          <w:sz w:val="28"/>
        </w:rPr>
        <w:t>      Қалалық мәслихат</w:t>
      </w:r>
      <w:r>
        <w:br/>
      </w:r>
      <w:r>
        <w:rPr>
          <w:rFonts w:ascii="Times New Roman"/>
          <w:b w:val="false"/>
          <w:i w:val="false"/>
          <w:color w:val="000000"/>
          <w:sz w:val="28"/>
        </w:rPr>
        <w:t>
</w:t>
      </w:r>
      <w:r>
        <w:rPr>
          <w:rFonts w:ascii="Times New Roman"/>
          <w:b w:val="false"/>
          <w:i/>
          <w:color w:val="000000"/>
          <w:sz w:val="28"/>
        </w:rPr>
        <w:t>      сессиясының төрағасы                       Ж.Камелиденов</w:t>
      </w:r>
    </w:p>
    <w:p>
      <w:pPr>
        <w:spacing w:after="0"/>
        <w:ind w:left="0"/>
        <w:jc w:val="both"/>
      </w:pPr>
      <w:r>
        <w:rPr>
          <w:rFonts w:ascii="Times New Roman"/>
          <w:b w:val="false"/>
          <w:i/>
          <w:color w:val="000000"/>
          <w:sz w:val="28"/>
        </w:rPr>
        <w:t>      Қалалық мәслихатының хатшысы               Ғ.Копеева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Степногорск қаласының әкімі                А.Никишов</w:t>
      </w:r>
    </w:p>
    <w:p>
      <w:pPr>
        <w:spacing w:after="0"/>
        <w:ind w:left="0"/>
        <w:jc w:val="both"/>
      </w:pPr>
      <w:r>
        <w:rPr>
          <w:rFonts w:ascii="Times New Roman"/>
          <w:b w:val="false"/>
          <w:i/>
          <w:color w:val="000000"/>
          <w:sz w:val="28"/>
        </w:rPr>
        <w:t>      «Степногорск қаласының</w:t>
      </w:r>
      <w:r>
        <w:br/>
      </w:r>
      <w:r>
        <w:rPr>
          <w:rFonts w:ascii="Times New Roman"/>
          <w:b w:val="false"/>
          <w:i w:val="false"/>
          <w:color w:val="000000"/>
          <w:sz w:val="28"/>
        </w:rPr>
        <w:t>
</w:t>
      </w:r>
      <w:r>
        <w:rPr>
          <w:rFonts w:ascii="Times New Roman"/>
          <w:b w:val="false"/>
          <w:i/>
          <w:color w:val="000000"/>
          <w:sz w:val="28"/>
        </w:rPr>
        <w:t>      экономика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Ш.Төлегенова</w:t>
      </w:r>
      <w:r>
        <w:br/>
      </w:r>
      <w:r>
        <w:rPr>
          <w:rFonts w:ascii="Times New Roman"/>
          <w:b w:val="false"/>
          <w:i w:val="false"/>
          <w:color w:val="000000"/>
          <w:sz w:val="28"/>
        </w:rPr>
        <w:t>
 </w:t>
      </w:r>
    </w:p>
    <w:bookmarkStart w:name="z13" w:id="1"/>
    <w:p>
      <w:pPr>
        <w:spacing w:after="0"/>
        <w:ind w:left="0"/>
        <w:jc w:val="both"/>
      </w:pPr>
      <w:r>
        <w:rPr>
          <w:rFonts w:ascii="Times New Roman"/>
          <w:b w:val="false"/>
          <w:i w:val="false"/>
          <w:color w:val="000000"/>
          <w:sz w:val="28"/>
        </w:rPr>
        <w:t>
Степногорск қалалық мәслихатының</w:t>
      </w:r>
      <w:r>
        <w:br/>
      </w:r>
      <w:r>
        <w:rPr>
          <w:rFonts w:ascii="Times New Roman"/>
          <w:b w:val="false"/>
          <w:i w:val="false"/>
          <w:color w:val="000000"/>
          <w:sz w:val="28"/>
        </w:rPr>
        <w:t>
2011 жылғы 8 желтоқсан № 4С-46/2</w:t>
      </w:r>
      <w:r>
        <w:br/>
      </w:r>
      <w:r>
        <w:rPr>
          <w:rFonts w:ascii="Times New Roman"/>
          <w:b w:val="false"/>
          <w:i w:val="false"/>
          <w:color w:val="000000"/>
          <w:sz w:val="28"/>
        </w:rPr>
        <w:t xml:space="preserve">
«2012-2014 жылдарға арналған  </w:t>
      </w:r>
      <w:r>
        <w:br/>
      </w:r>
      <w:r>
        <w:rPr>
          <w:rFonts w:ascii="Times New Roman"/>
          <w:b w:val="false"/>
          <w:i w:val="false"/>
          <w:color w:val="000000"/>
          <w:sz w:val="28"/>
        </w:rPr>
        <w:t xml:space="preserve">
қала бюджеті туралы» шешіміне </w:t>
      </w:r>
      <w:r>
        <w:br/>
      </w:r>
      <w:r>
        <w:rPr>
          <w:rFonts w:ascii="Times New Roman"/>
          <w:b w:val="false"/>
          <w:i w:val="false"/>
          <w:color w:val="000000"/>
          <w:sz w:val="28"/>
        </w:rPr>
        <w:t xml:space="preserve">
1 қосымша          </w:t>
      </w:r>
      <w:r>
        <w:br/>
      </w:r>
      <w:r>
        <w:rPr>
          <w:rFonts w:ascii="Times New Roman"/>
          <w:b w:val="false"/>
          <w:i w:val="false"/>
          <w:color w:val="000000"/>
          <w:sz w:val="28"/>
        </w:rPr>
        <w:t>
 </w:t>
      </w:r>
    </w:p>
    <w:bookmarkEnd w:id="1"/>
    <w:p>
      <w:pPr>
        <w:spacing w:after="0"/>
        <w:ind w:left="0"/>
        <w:jc w:val="left"/>
      </w:pPr>
      <w:r>
        <w:rPr>
          <w:rFonts w:ascii="Times New Roman"/>
          <w:b/>
          <w:i w:val="false"/>
          <w:color w:val="000000"/>
        </w:rPr>
        <w:t xml:space="preserve"> 2012 жылға арналған қала бюджеті</w:t>
      </w:r>
      <w:r>
        <w:br/>
      </w:r>
      <w:r>
        <w:rPr>
          <w:rFonts w:ascii="Times New Roman"/>
          <w:b/>
          <w:i w:val="false"/>
          <w:color w:val="000000"/>
        </w:rPr>
        <w:t>
 </w:t>
      </w:r>
    </w:p>
    <w:p>
      <w:pPr>
        <w:spacing w:after="0"/>
        <w:ind w:left="0"/>
        <w:jc w:val="both"/>
      </w:pPr>
      <w:r>
        <w:rPr>
          <w:rFonts w:ascii="Times New Roman"/>
          <w:b w:val="false"/>
          <w:i w:val="false"/>
          <w:color w:val="ff0000"/>
          <w:sz w:val="28"/>
        </w:rPr>
        <w:t xml:space="preserve">      Ескерту. 1 қосымша жаңа редакцияда - Ақмола облысы Степногорск қалалық мәслихатының 2012.12.05 </w:t>
      </w:r>
      <w:r>
        <w:rPr>
          <w:rFonts w:ascii="Times New Roman"/>
          <w:b w:val="false"/>
          <w:i w:val="false"/>
          <w:color w:val="ff0000"/>
          <w:sz w:val="28"/>
        </w:rPr>
        <w:t>№ 5С-11/2</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
        <w:gridCol w:w="476"/>
        <w:gridCol w:w="344"/>
        <w:gridCol w:w="9491"/>
        <w:gridCol w:w="2389"/>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7778853,1</w:t>
            </w:r>
          </w:p>
        </w:tc>
      </w:tr>
      <w:tr>
        <w:trPr>
          <w:trHeight w:val="25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2432656,7</w:t>
            </w:r>
          </w:p>
        </w:tc>
      </w:tr>
      <w:tr>
        <w:trPr>
          <w:trHeight w:val="30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150090,2</w:t>
            </w:r>
          </w:p>
        </w:tc>
      </w:tr>
      <w:tr>
        <w:trPr>
          <w:trHeight w:val="3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150090,2</w:t>
            </w:r>
          </w:p>
        </w:tc>
      </w:tr>
      <w:tr>
        <w:trPr>
          <w:trHeight w:val="25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1452851,5</w:t>
            </w:r>
          </w:p>
        </w:tc>
      </w:tr>
      <w:tr>
        <w:trPr>
          <w:trHeight w:val="25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1452851,5</w:t>
            </w:r>
          </w:p>
        </w:tc>
      </w:tr>
      <w:tr>
        <w:trPr>
          <w:trHeight w:val="3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360128</w:t>
            </w:r>
          </w:p>
        </w:tc>
      </w:tr>
      <w:tr>
        <w:trPr>
          <w:trHeight w:val="31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242928</w:t>
            </w:r>
          </w:p>
        </w:tc>
      </w:tr>
      <w:tr>
        <w:trPr>
          <w:trHeight w:val="28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w:t>
            </w:r>
          </w:p>
        </w:tc>
      </w:tr>
      <w:tr>
        <w:trPr>
          <w:trHeight w:val="3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104100</w:t>
            </w:r>
          </w:p>
        </w:tc>
      </w:tr>
      <w:tr>
        <w:trPr>
          <w:trHeight w:val="37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2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457185</w:t>
            </w:r>
          </w:p>
        </w:tc>
      </w:tr>
      <w:tr>
        <w:trPr>
          <w:trHeight w:val="25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419600</w:t>
            </w:r>
          </w:p>
        </w:tc>
      </w:tr>
      <w:tr>
        <w:trPr>
          <w:trHeight w:val="54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52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17985</w:t>
            </w:r>
          </w:p>
        </w:tc>
      </w:tr>
      <w:tr>
        <w:trPr>
          <w:trHeight w:val="28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7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12402</w:t>
            </w:r>
          </w:p>
        </w:tc>
      </w:tr>
      <w:tr>
        <w:trPr>
          <w:trHeight w:val="3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12402</w:t>
            </w:r>
          </w:p>
        </w:tc>
      </w:tr>
      <w:tr>
        <w:trPr>
          <w:trHeight w:val="28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24369,3</w:t>
            </w:r>
          </w:p>
        </w:tc>
      </w:tr>
      <w:tr>
        <w:trPr>
          <w:trHeight w:val="34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16069,3</w:t>
            </w:r>
          </w:p>
        </w:tc>
      </w:tr>
      <w:tr>
        <w:trPr>
          <w:trHeight w:val="52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52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r>
      <w:tr>
        <w:trPr>
          <w:trHeight w:val="133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154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1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52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60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58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r>
      <w:tr>
        <w:trPr>
          <w:trHeight w:val="31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8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5318887,1</w:t>
            </w:r>
          </w:p>
        </w:tc>
      </w:tr>
      <w:tr>
        <w:trPr>
          <w:trHeight w:val="55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5318887,1</w:t>
            </w:r>
          </w:p>
        </w:tc>
      </w:tr>
      <w:tr>
        <w:trPr>
          <w:trHeight w:val="34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5318887,1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534"/>
        <w:gridCol w:w="534"/>
        <w:gridCol w:w="9210"/>
        <w:gridCol w:w="2329"/>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7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7978619,2</w:t>
            </w:r>
          </w:p>
        </w:tc>
      </w:tr>
      <w:tr>
        <w:trPr>
          <w:trHeight w:val="46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165224,6</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14292</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14292</w:t>
            </w:r>
          </w:p>
        </w:tc>
      </w:tr>
      <w:tr>
        <w:trPr>
          <w:trHeight w:val="42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67904,2</w:t>
            </w:r>
          </w:p>
        </w:tc>
      </w:tr>
      <w:tr>
        <w:trPr>
          <w:trHeight w:val="5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65504,2</w:t>
            </w:r>
          </w:p>
        </w:tc>
      </w:tr>
      <w:tr>
        <w:trPr>
          <w:trHeight w:val="3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5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51802,7</w:t>
            </w:r>
          </w:p>
        </w:tc>
      </w:tr>
      <w:tr>
        <w:trPr>
          <w:trHeight w:val="7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51502,7</w:t>
            </w:r>
          </w:p>
        </w:tc>
      </w:tr>
      <w:tr>
        <w:trPr>
          <w:trHeight w:val="3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31225,7</w:t>
            </w:r>
          </w:p>
        </w:tc>
      </w:tr>
      <w:tr>
        <w:trPr>
          <w:trHeight w:val="13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22341</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w:t>
            </w:r>
          </w:p>
        </w:tc>
      </w:tr>
      <w:tr>
        <w:trPr>
          <w:trHeight w:val="7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7096,8</w:t>
            </w:r>
          </w:p>
        </w:tc>
      </w:tr>
      <w:tr>
        <w:trPr>
          <w:trHeight w:val="5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w:t>
            </w:r>
          </w:p>
        </w:tc>
      </w:tr>
      <w:tr>
        <w:trPr>
          <w:trHeight w:val="5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w:t>
            </w:r>
          </w:p>
        </w:tc>
      </w:tr>
      <w:tr>
        <w:trPr>
          <w:trHeight w:val="5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w:t>
            </w:r>
          </w:p>
        </w:tc>
      </w:tr>
      <w:tr>
        <w:trPr>
          <w:trHeight w:val="81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w:t>
            </w:r>
          </w:p>
        </w:tc>
      </w:tr>
      <w:tr>
        <w:trPr>
          <w:trHeight w:val="5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қауiпсiздiгін қамтамасыз 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w:t>
            </w:r>
          </w:p>
        </w:tc>
      </w:tr>
      <w:tr>
        <w:trPr>
          <w:trHeight w:val="3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2143490,2</w:t>
            </w:r>
          </w:p>
        </w:tc>
      </w:tr>
      <w:tr>
        <w:trPr>
          <w:trHeight w:val="5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2032,3</w:t>
            </w:r>
          </w:p>
        </w:tc>
      </w:tr>
      <w:tr>
        <w:trPr>
          <w:trHeight w:val="6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2032,3</w:t>
            </w:r>
          </w:p>
        </w:tc>
      </w:tr>
      <w:tr>
        <w:trPr>
          <w:trHeight w:val="37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1990847,2</w:t>
            </w:r>
          </w:p>
        </w:tc>
      </w:tr>
      <w:tr>
        <w:trPr>
          <w:trHeight w:val="5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12618,5</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1402946,9</w:t>
            </w:r>
          </w:p>
        </w:tc>
      </w:tr>
      <w:tr>
        <w:trPr>
          <w:trHeight w:val="8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16657</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116799</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43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323638,2</w:t>
            </w:r>
          </w:p>
        </w:tc>
      </w:tr>
      <w:tr>
        <w:trPr>
          <w:trHeight w:val="105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21248,3</w:t>
            </w:r>
          </w:p>
        </w:tc>
      </w:tr>
      <w:tr>
        <w:trPr>
          <w:trHeight w:val="3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28648</w:t>
            </w:r>
          </w:p>
        </w:tc>
      </w:tr>
      <w:tr>
        <w:trPr>
          <w:trHeight w:val="78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w:t>
            </w:r>
          </w:p>
        </w:tc>
      </w:tr>
      <w:tr>
        <w:trPr>
          <w:trHeight w:val="18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w:t>
            </w:r>
          </w:p>
        </w:tc>
      </w:tr>
      <w:tr>
        <w:trPr>
          <w:trHeight w:val="6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24445,3</w:t>
            </w:r>
          </w:p>
        </w:tc>
      </w:tr>
      <w:tr>
        <w:trPr>
          <w:trHeight w:val="10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"Назарбаев Зияткерлік мектептері" ДБҰ-ның оқу бағдарламалары бойынша біліктілікті арттырудан өткен мұғалімдерге еңбекақыны арттыруға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w:t>
            </w:r>
          </w:p>
        </w:tc>
      </w:tr>
      <w:tr>
        <w:trPr>
          <w:trHeight w:val="18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34253</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150610,7</w:t>
            </w:r>
          </w:p>
        </w:tc>
      </w:tr>
      <w:tr>
        <w:trPr>
          <w:trHeight w:val="3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қайта құру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150610,7</w:t>
            </w:r>
          </w:p>
        </w:tc>
      </w:tr>
      <w:tr>
        <w:trPr>
          <w:trHeight w:val="3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168508,6</w:t>
            </w:r>
          </w:p>
        </w:tc>
      </w:tr>
      <w:tr>
        <w:trPr>
          <w:trHeight w:val="5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168508,6</w:t>
            </w:r>
          </w:p>
        </w:tc>
      </w:tr>
      <w:tr>
        <w:trPr>
          <w:trHeight w:val="81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29159</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30309,8</w:t>
            </w:r>
          </w:p>
        </w:tc>
      </w:tr>
      <w:tr>
        <w:trPr>
          <w:trHeight w:val="13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w:t>
            </w:r>
          </w:p>
        </w:tc>
      </w:tr>
      <w:tr>
        <w:trPr>
          <w:trHeight w:val="3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көмегі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16367</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22213,1</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1274,7</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25146</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w:t>
            </w:r>
          </w:p>
        </w:tc>
      </w:tr>
      <w:tr>
        <w:trPr>
          <w:trHeight w:val="127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14419,6</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14378</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4718168,7</w:t>
            </w:r>
          </w:p>
        </w:tc>
      </w:tr>
      <w:tr>
        <w:trPr>
          <w:trHeight w:val="5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8161</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2649,9</w:t>
            </w:r>
          </w:p>
        </w:tc>
      </w:tr>
      <w:tr>
        <w:trPr>
          <w:trHeight w:val="51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8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88078,9</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20990</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33243</w:t>
            </w:r>
          </w:p>
        </w:tc>
      </w:tr>
      <w:tr>
        <w:trPr>
          <w:trHeight w:val="48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28859,9</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4607139,8</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9307,5</w:t>
            </w:r>
          </w:p>
        </w:tc>
      </w:tr>
      <w:tr>
        <w:trPr>
          <w:trHeight w:val="5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5456,1</w:t>
            </w:r>
          </w:p>
        </w:tc>
      </w:tr>
      <w:tr>
        <w:trPr>
          <w:trHeight w:val="3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4580304</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12072,2</w:t>
            </w:r>
          </w:p>
        </w:tc>
      </w:tr>
      <w:tr>
        <w:trPr>
          <w:trHeight w:val="3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8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14789</w:t>
            </w:r>
          </w:p>
        </w:tc>
      </w:tr>
      <w:tr>
        <w:trPr>
          <w:trHeight w:val="5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4263</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5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мүлікті техникалық тексеру және кондоминиумдар объектілеріне техникалық паспорттарды әзірлеу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201548,8</w:t>
            </w:r>
          </w:p>
        </w:tc>
      </w:tr>
      <w:tr>
        <w:trPr>
          <w:trHeight w:val="5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169143,1</w:t>
            </w:r>
          </w:p>
        </w:tc>
      </w:tr>
      <w:tr>
        <w:trPr>
          <w:trHeight w:val="6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7524,1</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116221</w:t>
            </w:r>
          </w:p>
        </w:tc>
      </w:tr>
      <w:tr>
        <w:trPr>
          <w:trHeight w:val="3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38710</w:t>
            </w:r>
          </w:p>
        </w:tc>
      </w:tr>
      <w:tr>
        <w:trPr>
          <w:trHeight w:val="5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w:t>
            </w:r>
          </w:p>
        </w:tc>
      </w:tr>
      <w:tr>
        <w:trPr>
          <w:trHeight w:val="3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23744,7</w:t>
            </w:r>
          </w:p>
        </w:tc>
      </w:tr>
      <w:tr>
        <w:trPr>
          <w:trHeight w:val="8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7466,7</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5575,9</w:t>
            </w:r>
          </w:p>
        </w:tc>
      </w:tr>
      <w:tr>
        <w:trPr>
          <w:trHeight w:val="43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9624,1</w:t>
            </w:r>
          </w:p>
        </w:tc>
      </w:tr>
      <w:tr>
        <w:trPr>
          <w:trHeight w:val="5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8661</w:t>
            </w:r>
          </w:p>
        </w:tc>
      </w:tr>
      <w:tr>
        <w:trPr>
          <w:trHeight w:val="5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4764</w:t>
            </w:r>
          </w:p>
        </w:tc>
      </w:tr>
      <w:tr>
        <w:trPr>
          <w:trHeight w:val="5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өткізу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p>
        </w:tc>
      </w:tr>
      <w:tr>
        <w:trPr>
          <w:trHeight w:val="8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w:t>
            </w:r>
          </w:p>
        </w:tc>
      </w:tr>
      <w:tr>
        <w:trPr>
          <w:trHeight w:val="8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20602,1</w:t>
            </w:r>
          </w:p>
        </w:tc>
      </w:tr>
      <w:tr>
        <w:trPr>
          <w:trHeight w:val="5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4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51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7734,4</w:t>
            </w:r>
          </w:p>
        </w:tc>
      </w:tr>
      <w:tr>
        <w:trPr>
          <w:trHeight w:val="7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7489</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5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12753,7</w:t>
            </w:r>
          </w:p>
        </w:tc>
      </w:tr>
      <w:tr>
        <w:trPr>
          <w:trHeight w:val="81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8627</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w:t>
            </w:r>
          </w:p>
        </w:tc>
      </w:tr>
      <w:tr>
        <w:trPr>
          <w:trHeight w:val="5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16565</w:t>
            </w:r>
          </w:p>
        </w:tc>
      </w:tr>
      <w:tr>
        <w:trPr>
          <w:trHeight w:val="42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w:t>
            </w:r>
          </w:p>
        </w:tc>
      </w:tr>
      <w:tr>
        <w:trPr>
          <w:trHeight w:val="5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8984</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7531</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7381</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219436,4</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w:t>
            </w:r>
          </w:p>
        </w:tc>
      </w:tr>
      <w:tr>
        <w:trPr>
          <w:trHeight w:val="7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w:t>
            </w:r>
          </w:p>
        </w:tc>
      </w:tr>
      <w:tr>
        <w:trPr>
          <w:trHeight w:val="7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213441,4</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213441,4</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281058,1</w:t>
            </w:r>
          </w:p>
        </w:tc>
      </w:tr>
      <w:tr>
        <w:trPr>
          <w:trHeight w:val="8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264311,1</w:t>
            </w:r>
          </w:p>
        </w:tc>
      </w:tr>
      <w:tr>
        <w:trPr>
          <w:trHeight w:val="81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11319,1</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абаттандыру мәселелерін шешуге іс-шаралар өткізу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252862</w:t>
            </w:r>
          </w:p>
        </w:tc>
      </w:tr>
      <w:tr>
        <w:trPr>
          <w:trHeight w:val="5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4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8647</w:t>
            </w:r>
          </w:p>
        </w:tc>
      </w:tr>
      <w:tr>
        <w:trPr>
          <w:trHeight w:val="76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8647</w:t>
            </w:r>
          </w:p>
        </w:tc>
      </w:tr>
      <w:tr>
        <w:trPr>
          <w:trHeight w:val="3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r>
      <w:tr>
        <w:trPr>
          <w:trHeight w:val="5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r>
      <w:tr>
        <w:trPr>
          <w:trHeight w:val="76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қызмет көрсету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несиелер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39496,4</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39496,4</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39496,4</w:t>
            </w:r>
          </w:p>
        </w:tc>
      </w:tr>
      <w:tr>
        <w:trPr>
          <w:trHeight w:val="51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39496,4</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81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5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 жөндеу жүргізуге арналған бюджеттік несиелер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5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 (профициті)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-357766,1</w:t>
            </w:r>
          </w:p>
        </w:tc>
      </w:tr>
      <w:tr>
        <w:trPr>
          <w:trHeight w:val="5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Бюджеттің тапшылығын қаржыландыру (профицитті пайдалану)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3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3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5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органымен алынатын қарыздар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199766,1</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бос қалдықтары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199766,1</w:t>
            </w:r>
          </w:p>
        </w:tc>
      </w:tr>
      <w:tr>
        <w:trPr>
          <w:trHeight w:val="37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бос қалдықтары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199766,1</w:t>
            </w:r>
          </w:p>
        </w:tc>
      </w:tr>
    </w:tbl>
    <w:bookmarkStart w:name="z14" w:id="2"/>
    <w:p>
      <w:pPr>
        <w:spacing w:after="0"/>
        <w:ind w:left="0"/>
        <w:jc w:val="both"/>
      </w:pPr>
      <w:r>
        <w:rPr>
          <w:rFonts w:ascii="Times New Roman"/>
          <w:b w:val="false"/>
          <w:i w:val="false"/>
          <w:color w:val="000000"/>
          <w:sz w:val="28"/>
        </w:rPr>
        <w:t>
Степногорск қалалық мәслихатының</w:t>
      </w:r>
      <w:r>
        <w:br/>
      </w:r>
      <w:r>
        <w:rPr>
          <w:rFonts w:ascii="Times New Roman"/>
          <w:b w:val="false"/>
          <w:i w:val="false"/>
          <w:color w:val="000000"/>
          <w:sz w:val="28"/>
        </w:rPr>
        <w:t>
2011 жылғы 8 желтоқсан № 4С-46/2</w:t>
      </w:r>
      <w:r>
        <w:br/>
      </w:r>
      <w:r>
        <w:rPr>
          <w:rFonts w:ascii="Times New Roman"/>
          <w:b w:val="false"/>
          <w:i w:val="false"/>
          <w:color w:val="000000"/>
          <w:sz w:val="28"/>
        </w:rPr>
        <w:t xml:space="preserve">
«2012-2014 жылдарға арналған   </w:t>
      </w:r>
      <w:r>
        <w:br/>
      </w:r>
      <w:r>
        <w:rPr>
          <w:rFonts w:ascii="Times New Roman"/>
          <w:b w:val="false"/>
          <w:i w:val="false"/>
          <w:color w:val="000000"/>
          <w:sz w:val="28"/>
        </w:rPr>
        <w:t xml:space="preserve">
қала бюджеті туралы» шешіміне  </w:t>
      </w:r>
      <w:r>
        <w:br/>
      </w:r>
      <w:r>
        <w:rPr>
          <w:rFonts w:ascii="Times New Roman"/>
          <w:b w:val="false"/>
          <w:i w:val="false"/>
          <w:color w:val="000000"/>
          <w:sz w:val="28"/>
        </w:rPr>
        <w:t xml:space="preserve">
2 қосымша          </w:t>
      </w:r>
    </w:p>
    <w:bookmarkEnd w:id="2"/>
    <w:p>
      <w:pPr>
        <w:spacing w:after="0"/>
        <w:ind w:left="0"/>
        <w:jc w:val="left"/>
      </w:pPr>
      <w:r>
        <w:rPr>
          <w:rFonts w:ascii="Times New Roman"/>
          <w:b/>
          <w:i w:val="false"/>
          <w:color w:val="000000"/>
        </w:rPr>
        <w:t xml:space="preserve"> 2013 жылға арналған қала бюджеті</w:t>
      </w:r>
    </w:p>
    <w:p>
      <w:pPr>
        <w:spacing w:after="0"/>
        <w:ind w:left="0"/>
        <w:jc w:val="both"/>
      </w:pPr>
      <w:r>
        <w:rPr>
          <w:rFonts w:ascii="Times New Roman"/>
          <w:b w:val="false"/>
          <w:i w:val="false"/>
          <w:color w:val="ff0000"/>
          <w:sz w:val="28"/>
        </w:rPr>
        <w:t xml:space="preserve">      Ескерту. 2 қосымша жаңа редакцияда - Ақмола облысы Степногорск қалалық мәслихатының 2012.12.05 </w:t>
      </w:r>
      <w:r>
        <w:rPr>
          <w:rFonts w:ascii="Times New Roman"/>
          <w:b w:val="false"/>
          <w:i w:val="false"/>
          <w:color w:val="ff0000"/>
          <w:sz w:val="28"/>
        </w:rPr>
        <w:t>№ 5С-11/2</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6"/>
        <w:gridCol w:w="7054"/>
        <w:gridCol w:w="2320"/>
      </w:tblGrid>
      <w:tr>
        <w:trPr>
          <w:trHeight w:val="84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7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40" w:hRule="atLeast"/>
        </w:trPr>
        <w:tc>
          <w:tcPr>
            <w:tcW w:w="3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орталығын құруға</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14378</w:t>
            </w:r>
          </w:p>
        </w:tc>
      </w:tr>
      <w:tr>
        <w:trPr>
          <w:trHeight w:val="570" w:hRule="atLeast"/>
        </w:trPr>
        <w:tc>
          <w:tcPr>
            <w:tcW w:w="0" w:type="auto"/>
            <w:vMerge/>
            <w:tcBorders>
              <w:top w:val="nil"/>
              <w:left w:val="single" w:color="cfcfcf" w:sz="5"/>
              <w:bottom w:val="single" w:color="cfcfcf" w:sz="5"/>
              <w:right w:val="single" w:color="cfcfcf" w:sz="5"/>
            </w:tcBorders>
          </w:tcP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іс-тәжірибесіне</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4646</w:t>
            </w:r>
          </w:p>
        </w:tc>
      </w:tr>
      <w:tr>
        <w:trPr>
          <w:trHeight w:val="795" w:hRule="atLeast"/>
        </w:trPr>
        <w:tc>
          <w:tcPr>
            <w:tcW w:w="0" w:type="auto"/>
            <w:vMerge/>
            <w:tcBorders>
              <w:top w:val="nil"/>
              <w:left w:val="single" w:color="cfcfcf" w:sz="5"/>
              <w:bottom w:val="single" w:color="cfcfcf" w:sz="5"/>
              <w:right w:val="single" w:color="cfcfcf" w:sz="5"/>
            </w:tcBorders>
          </w:tcP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 жұмыспен қамтылған жалдамалы қызметкерлерді қайта даярлауға және біліктілігін арттыруға</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1575,0</w:t>
            </w:r>
          </w:p>
        </w:tc>
      </w:tr>
      <w:tr>
        <w:trPr>
          <w:trHeight w:val="585" w:hRule="atLeast"/>
        </w:trPr>
        <w:tc>
          <w:tcPr>
            <w:tcW w:w="0" w:type="auto"/>
            <w:vMerge/>
            <w:tcBorders>
              <w:top w:val="nil"/>
              <w:left w:val="single" w:color="cfcfcf" w:sz="5"/>
              <w:bottom w:val="single" w:color="cfcfcf" w:sz="5"/>
              <w:right w:val="single" w:color="cfcfcf" w:sz="5"/>
            </w:tcBorders>
          </w:tcP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Еңбекақыға аздап жәрдем көрсетуге</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7555</w:t>
            </w:r>
          </w:p>
        </w:tc>
      </w:tr>
      <w:tr>
        <w:trPr>
          <w:trHeight w:val="840" w:hRule="atLeast"/>
        </w:trPr>
        <w:tc>
          <w:tcPr>
            <w:tcW w:w="0" w:type="auto"/>
            <w:vMerge/>
            <w:tcBorders>
              <w:top w:val="nil"/>
              <w:left w:val="single" w:color="cfcfcf" w:sz="5"/>
              <w:bottom w:val="single" w:color="cfcfcf" w:sz="5"/>
              <w:right w:val="single" w:color="cfcfcf" w:sz="5"/>
            </w:tcBorders>
          </w:tcP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қатысқандарға және оның мүгедектеріне коммуналдық шығындары үшін әлеуметтік көмек көрсетуге</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3149,6</w:t>
            </w:r>
          </w:p>
        </w:tc>
      </w:tr>
      <w:tr>
        <w:trPr>
          <w:trHeight w:val="1185" w:hRule="atLeast"/>
        </w:trPr>
        <w:tc>
          <w:tcPr>
            <w:tcW w:w="3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бiлiм беретiн мемлекеттiк мекемелердегі физика, химия, биология кабинеттерiн оқу жабдықтарымен жарақтандыруға</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8188</w:t>
            </w:r>
          </w:p>
        </w:tc>
      </w:tr>
      <w:tr>
        <w:trPr>
          <w:trHeight w:val="870" w:hRule="atLeast"/>
        </w:trPr>
        <w:tc>
          <w:tcPr>
            <w:tcW w:w="0" w:type="auto"/>
            <w:vMerge/>
            <w:tcBorders>
              <w:top w:val="nil"/>
              <w:left w:val="single" w:color="cfcfcf" w:sz="5"/>
              <w:bottom w:val="single" w:color="cfcfcf" w:sz="5"/>
              <w:right w:val="single" w:color="cfcfcf" w:sz="5"/>
            </w:tcBorders>
          </w:tcP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жабдықтармен, бағдарламалық қамтыммен қамтамасыз етуге</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w:t>
            </w:r>
          </w:p>
        </w:tc>
      </w:tr>
      <w:tr>
        <w:trPr>
          <w:trHeight w:val="870" w:hRule="atLeast"/>
        </w:trPr>
        <w:tc>
          <w:tcPr>
            <w:tcW w:w="0" w:type="auto"/>
            <w:vMerge/>
            <w:tcBorders>
              <w:top w:val="nil"/>
              <w:left w:val="single" w:color="cfcfcf" w:sz="5"/>
              <w:bottom w:val="single" w:color="cfcfcf" w:sz="5"/>
              <w:right w:val="single" w:color="cfcfcf" w:sz="5"/>
            </w:tcBorders>
          </w:tcP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24445,3</w:t>
            </w:r>
          </w:p>
        </w:tc>
      </w:tr>
      <w:tr>
        <w:trPr>
          <w:trHeight w:val="1335" w:hRule="atLeast"/>
        </w:trPr>
        <w:tc>
          <w:tcPr>
            <w:tcW w:w="0" w:type="auto"/>
            <w:vMerge/>
            <w:tcBorders>
              <w:top w:val="nil"/>
              <w:left w:val="single" w:color="cfcfcf" w:sz="5"/>
              <w:bottom w:val="single" w:color="cfcfcf" w:sz="5"/>
              <w:right w:val="single" w:color="cfcfcf" w:sz="5"/>
            </w:tcBorders>
          </w:tcP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бағу үшін қамқоршыларға (қорғаншыларға) ай сайын ақша қаражаттарын төлеуге</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21248,3</w:t>
            </w:r>
          </w:p>
        </w:tc>
      </w:tr>
      <w:tr>
        <w:trPr>
          <w:trHeight w:val="1035" w:hRule="atLeast"/>
        </w:trPr>
        <w:tc>
          <w:tcPr>
            <w:tcW w:w="0" w:type="auto"/>
            <w:vMerge/>
            <w:tcBorders>
              <w:top w:val="nil"/>
              <w:left w:val="single" w:color="cfcfcf" w:sz="5"/>
              <w:bottom w:val="single" w:color="cfcfcf" w:sz="5"/>
              <w:right w:val="single" w:color="cfcfcf" w:sz="5"/>
            </w:tcBorders>
          </w:tcP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 тәрбиешілеріне біліктілік санаты үшін қосымша ақының мөлшерін арттыруға</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37478</w:t>
            </w:r>
          </w:p>
        </w:tc>
      </w:tr>
      <w:tr>
        <w:trPr>
          <w:trHeight w:val="1335" w:hRule="atLeast"/>
        </w:trPr>
        <w:tc>
          <w:tcPr>
            <w:tcW w:w="0" w:type="auto"/>
            <w:vMerge/>
            <w:tcBorders>
              <w:top w:val="nil"/>
              <w:left w:val="single" w:color="cfcfcf" w:sz="5"/>
              <w:bottom w:val="single" w:color="cfcfcf" w:sz="5"/>
              <w:right w:val="single" w:color="cfcfcf" w:sz="5"/>
            </w:tcBorders>
          </w:tcP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Дербестік білім ұйымының оқу бағдарламалары бойынша біліктілікті арттырған мұғалімдерге еңбекақыны арттыруға</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w:t>
            </w:r>
          </w:p>
        </w:tc>
      </w:tr>
      <w:tr>
        <w:trPr>
          <w:trHeight w:val="1185" w:hRule="atLeast"/>
        </w:trPr>
        <w:tc>
          <w:tcPr>
            <w:tcW w:w="0" w:type="auto"/>
            <w:vMerge/>
            <w:tcBorders>
              <w:top w:val="nil"/>
              <w:left w:val="single" w:color="cfcfcf" w:sz="5"/>
              <w:bottom w:val="single" w:color="cfcfcf" w:sz="5"/>
              <w:right w:val="single" w:color="cfcfcf" w:sz="5"/>
            </w:tcBorders>
          </w:tcP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нысандарының күрделі жөндеуіне</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74280,5</w:t>
            </w:r>
          </w:p>
        </w:tc>
      </w:tr>
      <w:tr>
        <w:trPr>
          <w:trHeight w:val="1290" w:hRule="atLeast"/>
        </w:trPr>
        <w:tc>
          <w:tcPr>
            <w:tcW w:w="3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Ақсу, Заводской кенттерінің сумен жабдықтау жүйесін қайта құруға арналған (1 кезеңі 2 кезектің: су ағызғыш Алтынтау кентіне және Кварцитка кентіне, Алтынтау кенті бойынша желілер шығыршығы)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300968</w:t>
            </w:r>
          </w:p>
        </w:tc>
      </w:tr>
      <w:tr>
        <w:trPr>
          <w:trHeight w:val="1110" w:hRule="atLeast"/>
        </w:trPr>
        <w:tc>
          <w:tcPr>
            <w:tcW w:w="0" w:type="auto"/>
            <w:vMerge/>
            <w:tcBorders>
              <w:top w:val="nil"/>
              <w:left w:val="single" w:color="cfcfcf" w:sz="5"/>
              <w:bottom w:val="single" w:color="cfcfcf" w:sz="5"/>
              <w:right w:val="single" w:color="cfcfcf" w:sz="5"/>
            </w:tcBorders>
          </w:tcP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қаласындағы Селеті су қоймасының магистралды су ағызғышын және Степногорск қаласы 1 ерлеу сорғыш станциясының 2-і кезекті қайта құруға арналған</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2176101</w:t>
            </w:r>
          </w:p>
        </w:tc>
      </w:tr>
      <w:tr>
        <w:trPr>
          <w:trHeight w:val="1530" w:hRule="atLeast"/>
        </w:trPr>
        <w:tc>
          <w:tcPr>
            <w:tcW w:w="0" w:type="auto"/>
            <w:vMerge/>
            <w:tcBorders>
              <w:top w:val="nil"/>
              <w:left w:val="single" w:color="cfcfcf" w:sz="5"/>
              <w:bottom w:val="single" w:color="cfcfcf" w:sz="5"/>
              <w:right w:val="single" w:color="cfcfcf" w:sz="5"/>
            </w:tcBorders>
          </w:tcP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Ақсу, Заводской кенттерінің сумен жабдықтау жүйесін қайта құруға арналған (1 кезеңі 1 кезектің: Ақсу, Заводской кенттерінде су ағызғышын қайта құру, Заводской кентінің загредерлік бөлімнің тарату желілері)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r>
      <w:tr>
        <w:trPr>
          <w:trHeight w:val="825" w:hRule="atLeast"/>
        </w:trPr>
        <w:tc>
          <w:tcPr>
            <w:tcW w:w="0" w:type="auto"/>
            <w:vMerge/>
            <w:tcBorders>
              <w:top w:val="nil"/>
              <w:left w:val="single" w:color="cfcfcf" w:sz="5"/>
              <w:bottom w:val="single" w:color="cfcfcf" w:sz="5"/>
              <w:right w:val="single" w:color="cfcfcf" w:sz="5"/>
            </w:tcBorders>
          </w:tcP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Степногорск қаласының өнеркәсіп аймағының сумен жабдықтау жүйесін қайта құруға арналған</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1015447</w:t>
            </w:r>
          </w:p>
        </w:tc>
      </w:tr>
      <w:tr>
        <w:trPr>
          <w:trHeight w:val="840" w:hRule="atLeast"/>
        </w:trPr>
        <w:tc>
          <w:tcPr>
            <w:tcW w:w="0" w:type="auto"/>
            <w:vMerge/>
            <w:tcBorders>
              <w:top w:val="nil"/>
              <w:left w:val="single" w:color="cfcfcf" w:sz="5"/>
              <w:bottom w:val="single" w:color="cfcfcf" w:sz="5"/>
              <w:right w:val="single" w:color="cfcfcf" w:sz="5"/>
            </w:tcBorders>
          </w:tcP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үйлерін салуға және (немесе) сатып алуға</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9215</w:t>
            </w:r>
          </w:p>
        </w:tc>
      </w:tr>
      <w:tr>
        <w:trPr>
          <w:trHeight w:val="840" w:hRule="atLeast"/>
        </w:trPr>
        <w:tc>
          <w:tcPr>
            <w:tcW w:w="0" w:type="auto"/>
            <w:vMerge/>
            <w:tcBorders>
              <w:top w:val="nil"/>
              <w:left w:val="single" w:color="cfcfcf" w:sz="5"/>
              <w:bottom w:val="single" w:color="cfcfcf" w:sz="5"/>
              <w:right w:val="single" w:color="cfcfcf" w:sz="5"/>
            </w:tcBorders>
          </w:tcP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 коммуникациялық инфрақұрылымды дамытуға, жайластыруға және (немесе) сатып алуға</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60" w:hRule="atLeast"/>
        </w:trPr>
        <w:tc>
          <w:tcPr>
            <w:tcW w:w="0" w:type="auto"/>
            <w:vMerge/>
            <w:tcBorders>
              <w:top w:val="nil"/>
              <w:left w:val="single" w:color="cfcfcf" w:sz="5"/>
              <w:bottom w:val="single" w:color="cfcfcf" w:sz="5"/>
              <w:right w:val="single" w:color="cfcfcf" w:sz="5"/>
            </w:tcBorders>
          </w:tcP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сумен жабдықтау және су жүргізу жүйесін қайта құруға арналған</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682046</w:t>
            </w:r>
          </w:p>
        </w:tc>
      </w:tr>
      <w:tr>
        <w:trPr>
          <w:trHeight w:val="825" w:hRule="atLeast"/>
        </w:trPr>
        <w:tc>
          <w:tcPr>
            <w:tcW w:w="0" w:type="auto"/>
            <w:vMerge/>
            <w:tcBorders>
              <w:top w:val="nil"/>
              <w:left w:val="single" w:color="cfcfcf" w:sz="5"/>
              <w:bottom w:val="single" w:color="cfcfcf" w:sz="5"/>
              <w:right w:val="single" w:color="cfcfcf" w:sz="5"/>
            </w:tcBorders>
          </w:tcP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жолдарын салуға және қалпына келтіру бойынша жобаны әзірлеуге</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1305" w:hRule="atLeast"/>
        </w:trPr>
        <w:tc>
          <w:tcPr>
            <w:tcW w:w="0" w:type="auto"/>
            <w:vMerge/>
            <w:tcBorders>
              <w:top w:val="nil"/>
              <w:left w:val="single" w:color="cfcfcf" w:sz="5"/>
              <w:bottom w:val="single" w:color="cfcfcf" w:sz="5"/>
              <w:right w:val="single" w:color="cfcfcf" w:sz="5"/>
            </w:tcBorders>
          </w:tcP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Бестөбе кентінде балабақшаның құрылысына жобаның қайта қолдануына байлау және Степногорск қаласындағы 280 орынды бала бақшаны қалпына келтіруіне сметалық жоба құжаттамасын әзірлеу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81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ветеринария бөлімі</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Эпизиоотияға қарсы іс-шараларды жүргізуге</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w:t>
            </w:r>
          </w:p>
        </w:tc>
      </w:tr>
      <w:tr>
        <w:trPr>
          <w:trHeight w:val="810" w:hRule="atLeast"/>
        </w:trPr>
        <w:tc>
          <w:tcPr>
            <w:tcW w:w="3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орталық көшелерін күрделі жөндеуге арналған 1 кезектегі жоба -сметалық құжаттарды әзірлеу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600" w:hRule="atLeast"/>
        </w:trPr>
        <w:tc>
          <w:tcPr>
            <w:tcW w:w="0" w:type="auto"/>
            <w:vMerge/>
            <w:tcBorders>
              <w:top w:val="nil"/>
              <w:left w:val="single" w:color="cfcfcf" w:sz="5"/>
              <w:bottom w:val="single" w:color="cfcfcf" w:sz="5"/>
              <w:right w:val="single" w:color="cfcfcf" w:sz="5"/>
            </w:tcBorders>
          </w:tcP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 абаттандыруға</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252862</w:t>
            </w:r>
          </w:p>
        </w:tc>
      </w:tr>
      <w:tr>
        <w:trPr>
          <w:trHeight w:val="810" w:hRule="atLeast"/>
        </w:trPr>
        <w:tc>
          <w:tcPr>
            <w:tcW w:w="0" w:type="auto"/>
            <w:vMerge/>
            <w:tcBorders>
              <w:top w:val="nil"/>
              <w:left w:val="single" w:color="cfcfcf" w:sz="5"/>
              <w:bottom w:val="single" w:color="cfcfcf" w:sz="5"/>
              <w:right w:val="single" w:color="cfcfcf" w:sz="5"/>
            </w:tcBorders>
          </w:tcP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күрделі жөндеуге</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141125,4</w:t>
            </w:r>
          </w:p>
        </w:tc>
      </w:tr>
      <w:tr>
        <w:trPr>
          <w:trHeight w:val="735"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қаржы бөлімі</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72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қала әкімінің аппараты</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шығыстарына</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5213233,1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3"/>
    <w:p>
      <w:pPr>
        <w:spacing w:after="0"/>
        <w:ind w:left="0"/>
        <w:jc w:val="both"/>
      </w:pPr>
      <w:r>
        <w:rPr>
          <w:rFonts w:ascii="Times New Roman"/>
          <w:b w:val="false"/>
          <w:i w:val="false"/>
          <w:color w:val="000000"/>
          <w:sz w:val="28"/>
        </w:rPr>
        <w:t>
Степногорск қалалық мәслихатының</w:t>
      </w:r>
      <w:r>
        <w:br/>
      </w:r>
      <w:r>
        <w:rPr>
          <w:rFonts w:ascii="Times New Roman"/>
          <w:b w:val="false"/>
          <w:i w:val="false"/>
          <w:color w:val="000000"/>
          <w:sz w:val="28"/>
        </w:rPr>
        <w:t>
2011 жылғы 8 желтоқсан № 4С-46/2</w:t>
      </w:r>
      <w:r>
        <w:br/>
      </w:r>
      <w:r>
        <w:rPr>
          <w:rFonts w:ascii="Times New Roman"/>
          <w:b w:val="false"/>
          <w:i w:val="false"/>
          <w:color w:val="000000"/>
          <w:sz w:val="28"/>
        </w:rPr>
        <w:t>
«2012-2014 жылдарға арналған</w:t>
      </w:r>
      <w:r>
        <w:br/>
      </w:r>
      <w:r>
        <w:rPr>
          <w:rFonts w:ascii="Times New Roman"/>
          <w:b w:val="false"/>
          <w:i w:val="false"/>
          <w:color w:val="000000"/>
          <w:sz w:val="28"/>
        </w:rPr>
        <w:t>
қала бюджеті туралы» шешіміне</w:t>
      </w:r>
      <w:r>
        <w:br/>
      </w:r>
      <w:r>
        <w:rPr>
          <w:rFonts w:ascii="Times New Roman"/>
          <w:b w:val="false"/>
          <w:i w:val="false"/>
          <w:color w:val="000000"/>
          <w:sz w:val="28"/>
        </w:rPr>
        <w:t>
3 қосымша</w:t>
      </w:r>
    </w:p>
    <w:bookmarkEnd w:id="3"/>
    <w:p>
      <w:pPr>
        <w:spacing w:after="0"/>
        <w:ind w:left="0"/>
        <w:jc w:val="left"/>
      </w:pPr>
      <w:r>
        <w:rPr>
          <w:rFonts w:ascii="Times New Roman"/>
          <w:b/>
          <w:i w:val="false"/>
          <w:color w:val="000000"/>
        </w:rPr>
        <w:t xml:space="preserve"> 2014 жылға арналған қала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611"/>
        <w:gridCol w:w="491"/>
        <w:gridCol w:w="8850"/>
        <w:gridCol w:w="2618"/>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2775834</w:t>
            </w:r>
          </w:p>
        </w:tc>
      </w:tr>
      <w:tr>
        <w:trPr>
          <w:trHeight w:val="2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2643044</w:t>
            </w:r>
          </w:p>
        </w:tc>
      </w:tr>
      <w:tr>
        <w:trPr>
          <w:trHeight w:val="28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160050</w:t>
            </w:r>
          </w:p>
        </w:tc>
      </w:tr>
      <w:tr>
        <w:trPr>
          <w:trHeight w:val="28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160050</w:t>
            </w:r>
          </w:p>
        </w:tc>
      </w:tr>
      <w:tr>
        <w:trPr>
          <w:trHeight w:val="24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1434555</w:t>
            </w:r>
          </w:p>
        </w:tc>
      </w:tr>
      <w:tr>
        <w:trPr>
          <w:trHeight w:val="24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1434555</w:t>
            </w:r>
          </w:p>
        </w:tc>
      </w:tr>
      <w:tr>
        <w:trPr>
          <w:trHeight w:val="31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560533</w:t>
            </w:r>
          </w:p>
        </w:tc>
      </w:tr>
      <w:tr>
        <w:trPr>
          <w:trHeight w:val="30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434313</w:t>
            </w:r>
          </w:p>
        </w:tc>
      </w:tr>
      <w:tr>
        <w:trPr>
          <w:trHeight w:val="2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18150</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107500</w:t>
            </w:r>
          </w:p>
        </w:tc>
      </w:tr>
      <w:tr>
        <w:trPr>
          <w:trHeight w:val="3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52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474750</w:t>
            </w:r>
          </w:p>
        </w:tc>
      </w:tr>
      <w:tr>
        <w:trPr>
          <w:trHeight w:val="24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426380</w:t>
            </w:r>
          </w:p>
        </w:tc>
      </w:tr>
      <w:tr>
        <w:trPr>
          <w:trHeight w:val="5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үшiн түсетiн түсiмдер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22900</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w:t>
            </w:r>
            <w:r>
              <w:br/>
            </w:r>
            <w:r>
              <w:rPr>
                <w:rFonts w:ascii="Times New Roman"/>
                <w:b w:val="false"/>
                <w:i w:val="false"/>
                <w:color w:val="000000"/>
                <w:sz w:val="20"/>
              </w:rPr>
              <w:t>
үшiн алынатын алымдар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23170</w:t>
            </w:r>
          </w:p>
        </w:tc>
      </w:tr>
      <w:tr>
        <w:trPr>
          <w:trHeight w:val="2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102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 құжаттар</w:t>
            </w:r>
            <w:r>
              <w:br/>
            </w:r>
            <w:r>
              <w:rPr>
                <w:rFonts w:ascii="Times New Roman"/>
                <w:b w:val="false"/>
                <w:i w:val="false"/>
                <w:color w:val="000000"/>
                <w:sz w:val="20"/>
              </w:rPr>
              <w:t>
бергені үшін алынатын міндетті төлемдер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13156</w:t>
            </w:r>
          </w:p>
        </w:tc>
      </w:tr>
      <w:tr>
        <w:trPr>
          <w:trHeight w:val="31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13156</w:t>
            </w:r>
          </w:p>
        </w:tc>
      </w:tr>
      <w:tr>
        <w:trPr>
          <w:trHeight w:val="31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44590</w:t>
            </w:r>
          </w:p>
        </w:tc>
      </w:tr>
      <w:tr>
        <w:trPr>
          <w:trHeight w:val="37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r>
      <w:tr>
        <w:trPr>
          <w:trHeight w:val="135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 мемлекеттік мекемелер салатын айыппұлдар, өсімпұлдар, санкциялар, өндіріп алулар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15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2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38200</w:t>
            </w:r>
          </w:p>
        </w:tc>
      </w:tr>
      <w:tr>
        <w:trPr>
          <w:trHeight w:val="54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52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7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37400</w:t>
            </w:r>
          </w:p>
        </w:tc>
      </w:tr>
      <w:tr>
        <w:trPr>
          <w:trHeight w:val="3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1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12400</w:t>
            </w:r>
          </w:p>
        </w:tc>
      </w:tr>
      <w:tr>
        <w:trPr>
          <w:trHeight w:val="30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54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692"/>
        <w:gridCol w:w="672"/>
        <w:gridCol w:w="8502"/>
        <w:gridCol w:w="262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II.ШЫҒЫНДАР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2775834</w:t>
            </w:r>
          </w:p>
        </w:tc>
      </w:tr>
      <w:tr>
        <w:trPr>
          <w:trHeight w:val="4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161458</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14569</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14569</w:t>
            </w:r>
          </w:p>
        </w:tc>
      </w:tr>
      <w:tr>
        <w:trPr>
          <w:trHeight w:val="40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65360</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қызметін қамтамасыз ету жөніндегі қызметтер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65360</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 әкімінің аппараты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51390</w:t>
            </w:r>
          </w:p>
        </w:tc>
      </w:tr>
      <w:tr>
        <w:trPr>
          <w:trHeight w:val="7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51390</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қаржы бөлімі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30139</w:t>
            </w:r>
          </w:p>
        </w:tc>
      </w:tr>
      <w:tr>
        <w:trPr>
          <w:trHeight w:val="12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w:t>
            </w:r>
            <w:r>
              <w:br/>
            </w:r>
            <w:r>
              <w:rPr>
                <w:rFonts w:ascii="Times New Roman"/>
                <w:b w:val="false"/>
                <w:i w:val="false"/>
                <w:color w:val="000000"/>
                <w:sz w:val="20"/>
              </w:rPr>
              <w:t>
дамыту, мемлекеттік жоспарлау ауданның</w:t>
            </w:r>
            <w:r>
              <w:br/>
            </w:r>
            <w:r>
              <w:rPr>
                <w:rFonts w:ascii="Times New Roman"/>
                <w:b w:val="false"/>
                <w:i w:val="false"/>
                <w:color w:val="000000"/>
                <w:sz w:val="20"/>
              </w:rPr>
              <w:t>
(облыстық маңызы бар қаланың) бюджеттік</w:t>
            </w:r>
            <w:r>
              <w:br/>
            </w:r>
            <w:r>
              <w:rPr>
                <w:rFonts w:ascii="Times New Roman"/>
                <w:b w:val="false"/>
                <w:i w:val="false"/>
                <w:color w:val="000000"/>
                <w:sz w:val="20"/>
              </w:rPr>
              <w:t>
атқару және коммуналдық меншігін басқару</w:t>
            </w:r>
            <w:r>
              <w:br/>
            </w:r>
            <w:r>
              <w:rPr>
                <w:rFonts w:ascii="Times New Roman"/>
                <w:b w:val="false"/>
                <w:i w:val="false"/>
                <w:color w:val="000000"/>
                <w:sz w:val="20"/>
              </w:rPr>
              <w:t>
саласындағы мемлекеттік саясатты іске асыру жөніндегі қызметтер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22083</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w:t>
            </w:r>
          </w:p>
        </w:tc>
      </w:tr>
      <w:tr>
        <w:trPr>
          <w:trHeight w:val="8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6632</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қауiпсiздiгін қамтамасыз ету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1945825</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4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1943325</w:t>
            </w:r>
          </w:p>
        </w:tc>
      </w:tr>
      <w:tr>
        <w:trPr>
          <w:trHeight w:val="6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12696</w:t>
            </w:r>
          </w:p>
        </w:tc>
      </w:tr>
      <w:tr>
        <w:trPr>
          <w:trHeight w:val="3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1431055</w:t>
            </w:r>
          </w:p>
        </w:tc>
      </w:tr>
      <w:tr>
        <w:trPr>
          <w:trHeight w:val="7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26684</w:t>
            </w:r>
          </w:p>
        </w:tc>
      </w:tr>
      <w:tr>
        <w:trPr>
          <w:trHeight w:val="2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125280</w:t>
            </w:r>
          </w:p>
        </w:tc>
      </w:tr>
      <w:tr>
        <w:trPr>
          <w:trHeight w:val="5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318418</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29113</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164497</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164497</w:t>
            </w:r>
          </w:p>
        </w:tc>
      </w:tr>
      <w:tr>
        <w:trPr>
          <w:trHeight w:val="9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29263</w:t>
            </w:r>
          </w:p>
        </w:tc>
      </w:tr>
      <w:tr>
        <w:trPr>
          <w:trHeight w:val="2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23530</w:t>
            </w:r>
          </w:p>
        </w:tc>
      </w:tr>
      <w:tr>
        <w:trPr>
          <w:trHeight w:val="10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көмегі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5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w:t>
            </w:r>
          </w:p>
        </w:tc>
      </w:tr>
      <w:tr>
        <w:trPr>
          <w:trHeight w:val="7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28712</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12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16850</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185996</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қала,кент,ауыл (село),ауылдық (селолық) округ әкімінің аппараты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8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129471</w:t>
            </w:r>
          </w:p>
        </w:tc>
      </w:tr>
      <w:tr>
        <w:trPr>
          <w:trHeight w:val="3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w:t>
            </w:r>
          </w:p>
        </w:tc>
      </w:tr>
      <w:tr>
        <w:trPr>
          <w:trHeight w:val="3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52500</w:t>
            </w:r>
          </w:p>
        </w:tc>
      </w:tr>
      <w:tr>
        <w:trPr>
          <w:trHeight w:val="4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5671</w:t>
            </w:r>
          </w:p>
        </w:tc>
      </w:tr>
      <w:tr>
        <w:trPr>
          <w:trHeight w:val="2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40800</w:t>
            </w:r>
          </w:p>
        </w:tc>
      </w:tr>
      <w:tr>
        <w:trPr>
          <w:trHeight w:val="3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4025</w:t>
            </w:r>
          </w:p>
        </w:tc>
      </w:tr>
      <w:tr>
        <w:trPr>
          <w:trHeight w:val="5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4025</w:t>
            </w:r>
          </w:p>
        </w:tc>
      </w:tr>
      <w:tr>
        <w:trPr>
          <w:trHeight w:val="4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204682</w:t>
            </w:r>
          </w:p>
        </w:tc>
      </w:tr>
      <w:tr>
        <w:trPr>
          <w:trHeight w:val="5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172281</w:t>
            </w:r>
          </w:p>
        </w:tc>
      </w:tr>
      <w:tr>
        <w:trPr>
          <w:trHeight w:val="7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7373</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118500</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39518</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w:t>
            </w:r>
          </w:p>
        </w:tc>
      </w:tr>
      <w:tr>
        <w:trPr>
          <w:trHeight w:val="3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22476</w:t>
            </w:r>
          </w:p>
        </w:tc>
      </w:tr>
      <w:tr>
        <w:trPr>
          <w:trHeight w:val="100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7182</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6065</w:t>
            </w:r>
          </w:p>
        </w:tc>
      </w:tr>
      <w:tr>
        <w:trPr>
          <w:trHeight w:val="6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8052</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9925</w:t>
            </w:r>
          </w:p>
        </w:tc>
      </w:tr>
      <w:tr>
        <w:trPr>
          <w:trHeight w:val="6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4778</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өткізу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r>
      <w:tr>
        <w:trPr>
          <w:trHeight w:val="7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w:t>
            </w:r>
          </w:p>
        </w:tc>
      </w:tr>
      <w:tr>
        <w:trPr>
          <w:trHeight w:val="8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15247</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7151</w:t>
            </w:r>
          </w:p>
        </w:tc>
      </w:tr>
      <w:tr>
        <w:trPr>
          <w:trHeight w:val="7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7151</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8096</w:t>
            </w:r>
          </w:p>
        </w:tc>
      </w:tr>
      <w:tr>
        <w:trPr>
          <w:trHeight w:val="7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8096</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15931</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9041</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9041</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w:t>
            </w:r>
          </w:p>
        </w:tc>
      </w:tr>
      <w:tr>
        <w:trPr>
          <w:trHeight w:val="5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40500</w:t>
            </w:r>
          </w:p>
        </w:tc>
      </w:tr>
      <w:tr>
        <w:trPr>
          <w:trHeight w:val="7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40500</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40500</w:t>
            </w:r>
          </w:p>
        </w:tc>
      </w:tr>
      <w:tr>
        <w:trPr>
          <w:trHeight w:val="3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33852</w:t>
            </w:r>
          </w:p>
        </w:tc>
      </w:tr>
      <w:tr>
        <w:trPr>
          <w:trHeight w:val="8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10078</w:t>
            </w:r>
          </w:p>
        </w:tc>
      </w:tr>
      <w:tr>
        <w:trPr>
          <w:trHeight w:val="7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саласындағы мемлекеттік саясатты іске асыру жөніндегі қызметтер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10078</w:t>
            </w:r>
          </w:p>
        </w:tc>
      </w:tr>
      <w:tr>
        <w:trPr>
          <w:trHeight w:val="5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қаржы бөлімі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кәсіпкерлік бөлімі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8774</w:t>
            </w:r>
          </w:p>
        </w:tc>
      </w:tr>
      <w:tr>
        <w:trPr>
          <w:trHeight w:val="7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 мемлекеттік саясатты іске асыру жөніндегі қызметтер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8774</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w:t>
            </w:r>
            <w:r>
              <w:br/>
            </w:r>
            <w:r>
              <w:rPr>
                <w:rFonts w:ascii="Times New Roman"/>
                <w:b w:val="false"/>
                <w:i w:val="false"/>
                <w:color w:val="000000"/>
                <w:sz w:val="20"/>
              </w:rPr>
              <w:t>
операциялар бойынша сальдо</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 (профициті)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Бюджеттің тапшылығын қаржыландыру</w:t>
            </w:r>
            <w:r>
              <w:br/>
            </w:r>
            <w:r>
              <w:rPr>
                <w:rFonts w:ascii="Times New Roman"/>
                <w:b w:val="false"/>
                <w:i w:val="false"/>
                <w:color w:val="000000"/>
                <w:sz w:val="20"/>
              </w:rPr>
              <w:t>
(профицитті пайдалану)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6" w:id="4"/>
    <w:p>
      <w:pPr>
        <w:spacing w:after="0"/>
        <w:ind w:left="0"/>
        <w:jc w:val="both"/>
      </w:pPr>
      <w:r>
        <w:rPr>
          <w:rFonts w:ascii="Times New Roman"/>
          <w:b w:val="false"/>
          <w:i w:val="false"/>
          <w:color w:val="000000"/>
          <w:sz w:val="28"/>
        </w:rPr>
        <w:t>
Степногорск қалалық мәслихатының</w:t>
      </w:r>
      <w:r>
        <w:br/>
      </w:r>
      <w:r>
        <w:rPr>
          <w:rFonts w:ascii="Times New Roman"/>
          <w:b w:val="false"/>
          <w:i w:val="false"/>
          <w:color w:val="000000"/>
          <w:sz w:val="28"/>
        </w:rPr>
        <w:t>
2011 жылғы 8 желтоқсан № 4С-46/2</w:t>
      </w:r>
      <w:r>
        <w:br/>
      </w:r>
      <w:r>
        <w:rPr>
          <w:rFonts w:ascii="Times New Roman"/>
          <w:b w:val="false"/>
          <w:i w:val="false"/>
          <w:color w:val="000000"/>
          <w:sz w:val="28"/>
        </w:rPr>
        <w:t>
«2012-2014 жылдарға арналған</w:t>
      </w:r>
      <w:r>
        <w:br/>
      </w:r>
      <w:r>
        <w:rPr>
          <w:rFonts w:ascii="Times New Roman"/>
          <w:b w:val="false"/>
          <w:i w:val="false"/>
          <w:color w:val="000000"/>
          <w:sz w:val="28"/>
        </w:rPr>
        <w:t>
қала бюджеті туралы» шешіміне</w:t>
      </w:r>
      <w:r>
        <w:br/>
      </w:r>
      <w:r>
        <w:rPr>
          <w:rFonts w:ascii="Times New Roman"/>
          <w:b w:val="false"/>
          <w:i w:val="false"/>
          <w:color w:val="000000"/>
          <w:sz w:val="28"/>
        </w:rPr>
        <w:t>
4 қосымша</w:t>
      </w:r>
    </w:p>
    <w:bookmarkEnd w:id="4"/>
    <w:bookmarkStart w:name="z38" w:id="5"/>
    <w:p>
      <w:pPr>
        <w:spacing w:after="0"/>
        <w:ind w:left="0"/>
        <w:jc w:val="left"/>
      </w:pPr>
      <w:r>
        <w:rPr>
          <w:rFonts w:ascii="Times New Roman"/>
          <w:b/>
          <w:i w:val="false"/>
          <w:color w:val="000000"/>
        </w:rPr>
        <w:t xml:space="preserve"> 
Мақсатты трансферттердің есебінен қала бюджеттінің шығындары</w:t>
      </w:r>
    </w:p>
    <w:bookmarkEnd w:id="5"/>
    <w:bookmarkStart w:name="z35" w:id="6"/>
    <w:p>
      <w:pPr>
        <w:spacing w:after="0"/>
        <w:ind w:left="0"/>
        <w:jc w:val="both"/>
      </w:pPr>
      <w:r>
        <w:rPr>
          <w:rFonts w:ascii="Times New Roman"/>
          <w:b w:val="false"/>
          <w:i w:val="false"/>
          <w:color w:val="ff0000"/>
          <w:sz w:val="28"/>
        </w:rPr>
        <w:t xml:space="preserve">
      Ескерту. 4 қосымша жаңа редакцияда - Ақмола облысы Степногорск қалалық мәслихатының 2012.09.28 </w:t>
      </w:r>
      <w:r>
        <w:rPr>
          <w:rFonts w:ascii="Times New Roman"/>
          <w:b w:val="false"/>
          <w:i w:val="false"/>
          <w:color w:val="ff0000"/>
          <w:sz w:val="28"/>
        </w:rPr>
        <w:t>№ 5С-9/2</w:t>
      </w:r>
      <w:r>
        <w:rPr>
          <w:rFonts w:ascii="Times New Roman"/>
          <w:b w:val="false"/>
          <w:i w:val="false"/>
          <w:color w:val="ff0000"/>
          <w:sz w:val="28"/>
        </w:rPr>
        <w:t xml:space="preserve"> (2012.01.01 бастап қолданысқа енгізіледі) шешімімен</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2"/>
        <w:gridCol w:w="7031"/>
        <w:gridCol w:w="2457"/>
      </w:tblGrid>
      <w:tr>
        <w:trPr>
          <w:trHeight w:val="84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7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40" w:hRule="atLeast"/>
        </w:trPr>
        <w:tc>
          <w:tcPr>
            <w:tcW w:w="3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орталығын құруға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17378</w:t>
            </w:r>
          </w:p>
        </w:tc>
      </w:tr>
      <w:tr>
        <w:trPr>
          <w:trHeight w:val="57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іс-тәжірибесіне</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4646</w:t>
            </w:r>
          </w:p>
        </w:tc>
      </w:tr>
      <w:tr>
        <w:trPr>
          <w:trHeight w:val="795"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 жұмыспен қамтылған жалдамалы қызметкерлерді қайта даярлауға және біліктілігін арттыруға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2917,5</w:t>
            </w:r>
          </w:p>
        </w:tc>
      </w:tr>
      <w:tr>
        <w:trPr>
          <w:trHeight w:val="585"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Еңбекақыға аздап жәрдем көрсетуге</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7555</w:t>
            </w:r>
          </w:p>
        </w:tc>
      </w:tr>
      <w:tr>
        <w:trPr>
          <w:trHeight w:val="525"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көрсетуге</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7037</w:t>
            </w:r>
          </w:p>
        </w:tc>
      </w:tr>
      <w:tr>
        <w:trPr>
          <w:trHeight w:val="84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қатысқандарға және оның мүгедектеріне коммуналдық шығындары үшін әлеуметтік көмек көрсетуге</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3149,6</w:t>
            </w:r>
          </w:p>
        </w:tc>
      </w:tr>
      <w:tr>
        <w:trPr>
          <w:trHeight w:val="1185" w:hRule="atLeast"/>
        </w:trPr>
        <w:tc>
          <w:tcPr>
            <w:tcW w:w="3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бiлiм беретiн мемлекеттiк мекемелердегі физика, химия, биология кабинеттерiн оқу жабдықтарымен жарақтандыруға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w:t>
            </w:r>
          </w:p>
        </w:tc>
      </w:tr>
      <w:tr>
        <w:trPr>
          <w:trHeight w:val="87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жабдықтармен, бағдарламалық қамтыммен қамтамасыз етуге</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w:t>
            </w:r>
          </w:p>
        </w:tc>
      </w:tr>
      <w:tr>
        <w:trPr>
          <w:trHeight w:val="87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24445,3</w:t>
            </w:r>
          </w:p>
        </w:tc>
      </w:tr>
      <w:tr>
        <w:trPr>
          <w:trHeight w:val="1335"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бағу үшін қамқоршыларға (қорғаншыларға) ай сайын ақша қаражаттарын төлеуге</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21348,3</w:t>
            </w:r>
          </w:p>
        </w:tc>
      </w:tr>
      <w:tr>
        <w:trPr>
          <w:trHeight w:val="1035"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 тәрбиешілеріне біліктілік санаты үшін қосымша ақының мөлшерін арттыруға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37478</w:t>
            </w:r>
          </w:p>
        </w:tc>
      </w:tr>
      <w:tr>
        <w:trPr>
          <w:trHeight w:val="1185"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Дербестік білім ұйымының оқу бағдарламалары бойынша біліктілікті арттырған мұғалімдерге еңбекақыны арттыруға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3184</w:t>
            </w:r>
          </w:p>
        </w:tc>
      </w:tr>
      <w:tr>
        <w:trPr>
          <w:trHeight w:val="1185"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нысандарының күрделі жөндеуіне</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74280,5</w:t>
            </w:r>
          </w:p>
        </w:tc>
      </w:tr>
      <w:tr>
        <w:trPr>
          <w:trHeight w:val="1320" w:hRule="atLeast"/>
        </w:trPr>
        <w:tc>
          <w:tcPr>
            <w:tcW w:w="3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Ақсу, Заводской кенттерінің сумен жабдықтау жүйесін қайта құруға арналған (1 кезеңі 2 кезектің: су ағызғыш Алтынтау кентіне және Кварцитка кентіне, Алтынтау кенті бойынша желілер шығыршығы)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300968</w:t>
            </w:r>
          </w:p>
        </w:tc>
      </w:tr>
      <w:tr>
        <w:trPr>
          <w:trHeight w:val="111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қаласындағы Селеті су қоймасының магистралды су ағызғышын және Степногорск қаласы 1 ерлеу сорғыш станциясының 2-і кезекті қайта құруға арналған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2176101</w:t>
            </w:r>
          </w:p>
        </w:tc>
      </w:tr>
      <w:tr>
        <w:trPr>
          <w:trHeight w:val="153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Ақсу, Заводской кенттерінің сумен жабдықтау жүйесін қайта құруға арналған (1 кезеңі 1 кезектің: Ақсу, Заводской кенттерінде су ағызғышын қайта құру, Заводской кентінің загредерлік бөлімнің тарату желілері)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r>
      <w:tr>
        <w:trPr>
          <w:trHeight w:val="855"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Акмола облысының Степногорск қаласының өнеркәсіп аймағының сумен жабдықтау жүйесін қайта құруға арналған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1015447</w:t>
            </w:r>
          </w:p>
        </w:tc>
      </w:tr>
      <w:tr>
        <w:trPr>
          <w:trHeight w:val="108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шеңберiнде жетіспейтін инженерлік-коммуникациялық инфрақұрылымды дамытуға және жайластыруға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84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үйлерін салуға және (немесе) сатып алуға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25415</w:t>
            </w:r>
          </w:p>
        </w:tc>
      </w:tr>
      <w:tr>
        <w:trPr>
          <w:trHeight w:val="78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 коммуникациялық инфрақұрылымды дамытуға, жайластыруға және (немесе) сатып алуға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6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сумен жабдықтау және су жүргізу жүйесін қайта құруға арналған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682046</w:t>
            </w:r>
          </w:p>
        </w:tc>
      </w:tr>
      <w:tr>
        <w:trPr>
          <w:trHeight w:val="825"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жолдарын салуға және қалпына келтіру бойынша жобаны әзірлеуге</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132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Бестөбе кентінде балабақшаның құрылысына жобаның қайта қолдануына байлау және Степногорск қаласындағы 280 орынды бала бақшаны қалпына келтіруіне сметалық жоба құжаттамасын әзірлеу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81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ветеринария бөлімі</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жүргізуге</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w:t>
            </w:r>
          </w:p>
        </w:tc>
      </w:tr>
      <w:tr>
        <w:trPr>
          <w:trHeight w:val="810" w:hRule="atLeast"/>
        </w:trPr>
        <w:tc>
          <w:tcPr>
            <w:tcW w:w="3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шаруашылығы, жолаушылар көлігі және автомобиль жолдары бөлімі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орталық көшелерін күрделі жөндеуге арналған 1 кезектегі жоба -сметалық құжаттарды әзірлеу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60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 абаттандыруға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252862</w:t>
            </w:r>
          </w:p>
        </w:tc>
      </w:tr>
      <w:tr>
        <w:trPr>
          <w:trHeight w:val="81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күрделі жөндеуге</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143000</w:t>
            </w:r>
          </w:p>
        </w:tc>
      </w:tr>
      <w:tr>
        <w:trPr>
          <w:trHeight w:val="735"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қаржы бөлімі</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72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қала әкімінің аппараты</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органын күрделі шығыстарына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5270593,2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 w:id="7"/>
    <w:p>
      <w:pPr>
        <w:spacing w:after="0"/>
        <w:ind w:left="0"/>
        <w:jc w:val="both"/>
      </w:pPr>
      <w:r>
        <w:rPr>
          <w:rFonts w:ascii="Times New Roman"/>
          <w:b w:val="false"/>
          <w:i w:val="false"/>
          <w:color w:val="000000"/>
          <w:sz w:val="28"/>
        </w:rPr>
        <w:t>
Степногорск қалалық мәслихатының</w:t>
      </w:r>
      <w:r>
        <w:br/>
      </w:r>
      <w:r>
        <w:rPr>
          <w:rFonts w:ascii="Times New Roman"/>
          <w:b w:val="false"/>
          <w:i w:val="false"/>
          <w:color w:val="000000"/>
          <w:sz w:val="28"/>
        </w:rPr>
        <w:t>
2011 жылғы 8 желтоқсан № 4С-46/2</w:t>
      </w:r>
      <w:r>
        <w:br/>
      </w:r>
      <w:r>
        <w:rPr>
          <w:rFonts w:ascii="Times New Roman"/>
          <w:b w:val="false"/>
          <w:i w:val="false"/>
          <w:color w:val="000000"/>
          <w:sz w:val="28"/>
        </w:rPr>
        <w:t xml:space="preserve">
«2012-2014 жылдарға арналған   </w:t>
      </w:r>
      <w:r>
        <w:br/>
      </w:r>
      <w:r>
        <w:rPr>
          <w:rFonts w:ascii="Times New Roman"/>
          <w:b w:val="false"/>
          <w:i w:val="false"/>
          <w:color w:val="000000"/>
          <w:sz w:val="28"/>
        </w:rPr>
        <w:t xml:space="preserve">
қала бюджеті туралы» шешіміне  </w:t>
      </w:r>
      <w:r>
        <w:br/>
      </w:r>
      <w:r>
        <w:rPr>
          <w:rFonts w:ascii="Times New Roman"/>
          <w:b w:val="false"/>
          <w:i w:val="false"/>
          <w:color w:val="000000"/>
          <w:sz w:val="28"/>
        </w:rPr>
        <w:t xml:space="preserve">
5 қосымша           </w:t>
      </w:r>
      <w:r>
        <w:br/>
      </w:r>
      <w:r>
        <w:rPr>
          <w:rFonts w:ascii="Times New Roman"/>
          <w:b w:val="false"/>
          <w:i w:val="false"/>
          <w:color w:val="000000"/>
          <w:sz w:val="28"/>
        </w:rPr>
        <w:t>
 </w:t>
      </w:r>
    </w:p>
    <w:bookmarkEnd w:id="7"/>
    <w:bookmarkStart w:name="z40" w:id="8"/>
    <w:p>
      <w:pPr>
        <w:spacing w:after="0"/>
        <w:ind w:left="0"/>
        <w:jc w:val="left"/>
      </w:pPr>
      <w:r>
        <w:rPr>
          <w:rFonts w:ascii="Times New Roman"/>
          <w:b/>
          <w:i w:val="false"/>
          <w:color w:val="000000"/>
        </w:rPr>
        <w:t xml:space="preserve"> 
Бюджеттік даму бағдарламаларының тізімі</w:t>
      </w:r>
      <w:r>
        <w:br/>
      </w:r>
      <w:r>
        <w:rPr>
          <w:rFonts w:ascii="Times New Roman"/>
          <w:b/>
          <w:i w:val="false"/>
          <w:color w:val="000000"/>
        </w:rPr>
        <w:t>
 </w:t>
      </w:r>
    </w:p>
    <w:bookmarkEnd w:id="8"/>
    <w:p>
      <w:pPr>
        <w:spacing w:after="0"/>
        <w:ind w:left="0"/>
        <w:jc w:val="both"/>
      </w:pPr>
      <w:r>
        <w:rPr>
          <w:rFonts w:ascii="Times New Roman"/>
          <w:b w:val="false"/>
          <w:i w:val="false"/>
          <w:color w:val="ff0000"/>
          <w:sz w:val="28"/>
        </w:rPr>
        <w:t xml:space="preserve">      Ескерту. 5 қосымша жаңа редакцияда - Ақмола облысы Степногорск қалалық мәслихатының 2012.12.05 </w:t>
      </w:r>
      <w:r>
        <w:rPr>
          <w:rFonts w:ascii="Times New Roman"/>
          <w:b w:val="false"/>
          <w:i w:val="false"/>
          <w:color w:val="ff0000"/>
          <w:sz w:val="28"/>
        </w:rPr>
        <w:t>№ 5С-11/2</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
        <w:gridCol w:w="544"/>
        <w:gridCol w:w="544"/>
        <w:gridCol w:w="9098"/>
        <w:gridCol w:w="2414"/>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9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4757900,5</w:t>
            </w:r>
          </w:p>
        </w:tc>
      </w:tr>
      <w:tr>
        <w:trPr>
          <w:trHeight w:val="31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4757900,5</w:t>
            </w:r>
          </w:p>
        </w:tc>
      </w:tr>
      <w:tr>
        <w:trPr>
          <w:trHeight w:val="31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150610,7</w:t>
            </w:r>
          </w:p>
        </w:tc>
      </w:tr>
      <w:tr>
        <w:trPr>
          <w:trHeight w:val="31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150610,7</w:t>
            </w:r>
          </w:p>
        </w:tc>
      </w:tr>
      <w:tr>
        <w:trPr>
          <w:trHeight w:val="31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қайта құру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150610,7</w:t>
            </w:r>
          </w:p>
        </w:tc>
      </w:tr>
      <w:tr>
        <w:trPr>
          <w:trHeight w:val="28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4607189,8</w:t>
            </w:r>
          </w:p>
        </w:tc>
      </w:tr>
      <w:tr>
        <w:trPr>
          <w:trHeight w:val="46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4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4607139,8</w:t>
            </w:r>
          </w:p>
        </w:tc>
      </w:tr>
      <w:tr>
        <w:trPr>
          <w:trHeight w:val="87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9307,5</w:t>
            </w:r>
          </w:p>
        </w:tc>
      </w:tr>
      <w:tr>
        <w:trPr>
          <w:trHeight w:val="52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5456,1</w:t>
            </w: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4580304</w:t>
            </w:r>
          </w:p>
        </w:tc>
      </w:tr>
      <w:tr>
        <w:trPr>
          <w:trHeight w:val="36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12072,2</w:t>
            </w:r>
          </w:p>
        </w:tc>
      </w:tr>
      <w:tr>
        <w:trPr>
          <w:trHeight w:val="79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8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bookmarkStart w:name="z18" w:id="9"/>
    <w:p>
      <w:pPr>
        <w:spacing w:after="0"/>
        <w:ind w:left="0"/>
        <w:jc w:val="both"/>
      </w:pPr>
      <w:r>
        <w:rPr>
          <w:rFonts w:ascii="Times New Roman"/>
          <w:b w:val="false"/>
          <w:i w:val="false"/>
          <w:color w:val="000000"/>
          <w:sz w:val="28"/>
        </w:rPr>
        <w:t>
Степногорск қалалық мәслихатының</w:t>
      </w:r>
      <w:r>
        <w:br/>
      </w:r>
      <w:r>
        <w:rPr>
          <w:rFonts w:ascii="Times New Roman"/>
          <w:b w:val="false"/>
          <w:i w:val="false"/>
          <w:color w:val="000000"/>
          <w:sz w:val="28"/>
        </w:rPr>
        <w:t>
2011 жылғы 8 желтоқсан № 4С-46/2</w:t>
      </w:r>
      <w:r>
        <w:br/>
      </w:r>
      <w:r>
        <w:rPr>
          <w:rFonts w:ascii="Times New Roman"/>
          <w:b w:val="false"/>
          <w:i w:val="false"/>
          <w:color w:val="000000"/>
          <w:sz w:val="28"/>
        </w:rPr>
        <w:t xml:space="preserve">
«2012-2014 жылдарға арналған  </w:t>
      </w:r>
      <w:r>
        <w:br/>
      </w:r>
      <w:r>
        <w:rPr>
          <w:rFonts w:ascii="Times New Roman"/>
          <w:b w:val="false"/>
          <w:i w:val="false"/>
          <w:color w:val="000000"/>
          <w:sz w:val="28"/>
        </w:rPr>
        <w:t xml:space="preserve">
қала бюджеті туралы» шешіміне </w:t>
      </w:r>
      <w:r>
        <w:br/>
      </w:r>
      <w:r>
        <w:rPr>
          <w:rFonts w:ascii="Times New Roman"/>
          <w:b w:val="false"/>
          <w:i w:val="false"/>
          <w:color w:val="000000"/>
          <w:sz w:val="28"/>
        </w:rPr>
        <w:t xml:space="preserve">
6 қосымша          </w:t>
      </w:r>
    </w:p>
    <w:bookmarkEnd w:id="9"/>
    <w:p>
      <w:pPr>
        <w:spacing w:after="0"/>
        <w:ind w:left="0"/>
        <w:jc w:val="left"/>
      </w:pPr>
      <w:r>
        <w:rPr>
          <w:rFonts w:ascii="Times New Roman"/>
          <w:b/>
          <w:i w:val="false"/>
          <w:color w:val="000000"/>
        </w:rPr>
        <w:t xml:space="preserve"> 2012 жылға арналған қалалық бюджеттің</w:t>
      </w:r>
      <w:r>
        <w:br/>
      </w:r>
      <w:r>
        <w:rPr>
          <w:rFonts w:ascii="Times New Roman"/>
          <w:b/>
          <w:i w:val="false"/>
          <w:color w:val="000000"/>
        </w:rPr>
        <w:t>
орындалу барысындағы секвестрге жаптайтын жергілікті</w:t>
      </w:r>
      <w:r>
        <w:br/>
      </w:r>
      <w:r>
        <w:rPr>
          <w:rFonts w:ascii="Times New Roman"/>
          <w:b/>
          <w:i w:val="false"/>
          <w:color w:val="000000"/>
        </w:rPr>
        <w:t>
бюджеттік бағдарламалардың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901"/>
        <w:gridCol w:w="901"/>
        <w:gridCol w:w="10469"/>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w:t>
            </w:r>
            <w:r>
              <w:br/>
            </w:r>
            <w:r>
              <w:rPr>
                <w:rFonts w:ascii="Times New Roman"/>
                <w:b w:val="false"/>
                <w:i w:val="false"/>
                <w:color w:val="000000"/>
                <w:sz w:val="20"/>
              </w:rPr>
              <w:t>
бөлімі</w:t>
            </w:r>
          </w:p>
        </w:tc>
      </w:tr>
      <w:tr>
        <w:trPr>
          <w:trHeight w:val="42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9" w:id="10"/>
    <w:p>
      <w:pPr>
        <w:spacing w:after="0"/>
        <w:ind w:left="0"/>
        <w:jc w:val="both"/>
      </w:pPr>
      <w:r>
        <w:rPr>
          <w:rFonts w:ascii="Times New Roman"/>
          <w:b w:val="false"/>
          <w:i w:val="false"/>
          <w:color w:val="000000"/>
          <w:sz w:val="28"/>
        </w:rPr>
        <w:t>
Степногорск қалалық мәслихатының</w:t>
      </w:r>
      <w:r>
        <w:br/>
      </w:r>
      <w:r>
        <w:rPr>
          <w:rFonts w:ascii="Times New Roman"/>
          <w:b w:val="false"/>
          <w:i w:val="false"/>
          <w:color w:val="000000"/>
          <w:sz w:val="28"/>
        </w:rPr>
        <w:t>
2011 жылғы 8 желтоқсан № 4С-46/2</w:t>
      </w:r>
      <w:r>
        <w:br/>
      </w:r>
      <w:r>
        <w:rPr>
          <w:rFonts w:ascii="Times New Roman"/>
          <w:b w:val="false"/>
          <w:i w:val="false"/>
          <w:color w:val="000000"/>
          <w:sz w:val="28"/>
        </w:rPr>
        <w:t xml:space="preserve">
«2012-2014 жылдарға арналған  </w:t>
      </w:r>
      <w:r>
        <w:br/>
      </w:r>
      <w:r>
        <w:rPr>
          <w:rFonts w:ascii="Times New Roman"/>
          <w:b w:val="false"/>
          <w:i w:val="false"/>
          <w:color w:val="000000"/>
          <w:sz w:val="28"/>
        </w:rPr>
        <w:t xml:space="preserve">
қала бюджеті туралы» шешіміне  </w:t>
      </w:r>
      <w:r>
        <w:br/>
      </w:r>
      <w:r>
        <w:rPr>
          <w:rFonts w:ascii="Times New Roman"/>
          <w:b w:val="false"/>
          <w:i w:val="false"/>
          <w:color w:val="000000"/>
          <w:sz w:val="28"/>
        </w:rPr>
        <w:t xml:space="preserve">
7 қосымша          </w:t>
      </w:r>
    </w:p>
    <w:bookmarkEnd w:id="10"/>
    <w:p>
      <w:pPr>
        <w:spacing w:after="0"/>
        <w:ind w:left="0"/>
        <w:jc w:val="left"/>
      </w:pPr>
      <w:r>
        <w:rPr>
          <w:rFonts w:ascii="Times New Roman"/>
          <w:b/>
          <w:i w:val="false"/>
          <w:color w:val="000000"/>
        </w:rPr>
        <w:t xml:space="preserve"> Кент, ауыл (село), ауылдық (селолық) округті</w:t>
      </w:r>
      <w:r>
        <w:br/>
      </w:r>
      <w:r>
        <w:rPr>
          <w:rFonts w:ascii="Times New Roman"/>
          <w:b/>
          <w:i w:val="false"/>
          <w:color w:val="000000"/>
        </w:rPr>
        <w:t>
ұстау бойынша шығыстар</w:t>
      </w:r>
      <w:r>
        <w:br/>
      </w:r>
      <w:r>
        <w:rPr>
          <w:rFonts w:ascii="Times New Roman"/>
          <w:b/>
          <w:i w:val="false"/>
          <w:color w:val="000000"/>
        </w:rPr>
        <w:t>
 </w:t>
      </w:r>
    </w:p>
    <w:p>
      <w:pPr>
        <w:spacing w:after="0"/>
        <w:ind w:left="0"/>
        <w:jc w:val="both"/>
      </w:pPr>
      <w:r>
        <w:rPr>
          <w:rFonts w:ascii="Times New Roman"/>
          <w:b w:val="false"/>
          <w:i w:val="false"/>
          <w:color w:val="ff0000"/>
          <w:sz w:val="28"/>
        </w:rPr>
        <w:t xml:space="preserve">      Ескерту. 7 қосымша жаңа редакцияда - Ақмола облысы Степногорск қалалық мәслихатының 2012.12.05 </w:t>
      </w:r>
      <w:r>
        <w:rPr>
          <w:rFonts w:ascii="Times New Roman"/>
          <w:b w:val="false"/>
          <w:i w:val="false"/>
          <w:color w:val="ff0000"/>
          <w:sz w:val="28"/>
        </w:rPr>
        <w:t>№ 5С-11/2</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080"/>
        <w:gridCol w:w="1723"/>
        <w:gridCol w:w="1739"/>
        <w:gridCol w:w="1436"/>
        <w:gridCol w:w="1513"/>
        <w:gridCol w:w="1805"/>
        <w:gridCol w:w="1330"/>
      </w:tblGrid>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w:t>
            </w:r>
            <w:r>
              <w:br/>
            </w:r>
            <w:r>
              <w:rPr>
                <w:rFonts w:ascii="Times New Roman"/>
                <w:b w:val="false"/>
                <w:i w:val="false"/>
                <w:color w:val="000000"/>
                <w:sz w:val="20"/>
              </w:rPr>
              <w:t>
ской кенті</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кенті</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w:t>
            </w:r>
            <w:r>
              <w:br/>
            </w:r>
            <w:r>
              <w:rPr>
                <w:rFonts w:ascii="Times New Roman"/>
                <w:b w:val="false"/>
                <w:i w:val="false"/>
                <w:color w:val="000000"/>
                <w:sz w:val="20"/>
              </w:rPr>
              <w:t>
төбе</w:t>
            </w:r>
            <w:r>
              <w:br/>
            </w:r>
            <w:r>
              <w:rPr>
                <w:rFonts w:ascii="Times New Roman"/>
                <w:b w:val="false"/>
                <w:i w:val="false"/>
                <w:color w:val="000000"/>
                <w:sz w:val="20"/>
              </w:rPr>
              <w:t>
кенті</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w:t>
            </w:r>
            <w:r>
              <w:br/>
            </w:r>
            <w:r>
              <w:rPr>
                <w:rFonts w:ascii="Times New Roman"/>
                <w:b w:val="false"/>
                <w:i w:val="false"/>
                <w:color w:val="000000"/>
                <w:sz w:val="20"/>
              </w:rPr>
              <w:t>
төбе кенті</w:t>
            </w:r>
          </w:p>
        </w:tc>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r>
              <w:br/>
            </w:r>
            <w:r>
              <w:rPr>
                <w:rFonts w:ascii="Times New Roman"/>
                <w:b w:val="false"/>
                <w:i w:val="false"/>
                <w:color w:val="000000"/>
                <w:sz w:val="20"/>
              </w:rPr>
              <w:t>
бұлақ селосы</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r>
              <w:br/>
            </w:r>
            <w:r>
              <w:rPr>
                <w:rFonts w:ascii="Times New Roman"/>
                <w:b w:val="false"/>
                <w:i w:val="false"/>
                <w:color w:val="000000"/>
                <w:sz w:val="20"/>
              </w:rPr>
              <w:t>
лығы</w:t>
            </w:r>
          </w:p>
        </w:tc>
      </w:tr>
      <w:tr>
        <w:trPr>
          <w:trHeight w:val="4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10506,2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10613</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51802,7</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2032,3</w:t>
            </w:r>
          </w:p>
        </w:tc>
      </w:tr>
      <w:tr>
        <w:trPr>
          <w:trHeight w:val="9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5949,9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8161</w:t>
            </w:r>
          </w:p>
        </w:tc>
      </w:tr>
      <w:tr>
        <w:trPr>
          <w:trHeight w:val="6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12511,1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24483,4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10613</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10143,5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67991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