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f3e7" w14:textId="14cf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мәслихатының 2010 жылғы 23 желтоқсандағы № С 35-1 "2011-2013 жылдарға арналған аудандық бюджет туралы"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2011 жылғы 1 наурыздағы № С 36-1 шешімі. Ақмола облысы Ақкөл ауданының Әділет басқармасында 2011 жылғы 18 наурызда № 1-3-153 тіркелді. Қолданылу мерзімінің аяқталуына байланысты күші жойылды - (Ақмола облысы Ақкөл аудандық мәслихатының 2013 жылғы 17 маусымдағы № 01-10/42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Ақкөл аудандық мәслихатының 17.06.2013 № 01-10/42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104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Ақкөл аудандық мәслихаттың «2011-2013 жылдарға арналған аудандық бюджет туралы» 2010 жылғы 23 желтоқсандағы № С 35-1 (нормативтік құқықтық актілерді мемлекеттік тіркеудің тізілімінде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1-3-147 тіркелген, 2011 жылғы 21 қаңтарда аудандық «Ақкөл өмірі», «Знамя Родины КZ»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«1745302» саны «1755374,9»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«-12403» саны «-22475,9»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«12403» саны «22475,9»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«6-1. 2011 жылға арналған аудандық бюджетте заңнамамен белгіленген  тәртіпте 2011 жылғы 1 қаңтарда пайда болған бюджеттік қаржылардың бос қалдықтары пайдаланылғаны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4307,9 мың теңге – республикалық және облыстық бюджеттің пайдаланылмаған нысаналы трансферттерінің сомасын жоғарғы тұрған бюджетке қайтаруға;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1271,4 мың теңге - «Ақкөл қаласындағы тоғыз пәтерлі тұрғын үйдің құрылысы» жобасын түзету үшін жобалық-сметалық құжатты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1330,2 мың теңге - 2011 жылғы 1 қаңтардан бастап электр энергиясы бағасының ұлғаюына байланысты аудан мектептерінің шығыстарына;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228 мың теңге - аудан мектептерінің интерактивті құралдары үшін лицензияларға;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106,4 мың теңге - аудан мектептерінің проекторлары үшін лампаларға;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мың теңге - 2011 жылғы 1 қаңтардан бастап электр энергиясы бағасының ұлғаюына байланысты қосымша білім беру ұйымдарының шығыстарына;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258 мың теңге - 2011 жылғы 1 қаңтардан бастап электр энергиясы бағасының ұлғаюына байланысты мектепке дейінгі тәрбие мен оқу ұйымдарының шығыстарына;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 мың теңге - 2011 жылғы 1 қаңтардан бастап электр энергиясы бағасының ұлғаюына байланысты оқу-өндірістік комбинатының шығыстарына;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262 мың теңге - «Бөгенбай селолық округі әкімінің аппараты» мемлекеттік мекемесінде штаттан тыс бір бірлік іс қағаздарын жүргізушіні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795 мың теңге - «Ақкөл ауданы әкімінің аппараты» мемлекеттік мекемесіндегі «Электрондық құжат айналымының бірыңғай жүйесін» бағдарламалық қамтамасыз етуді ақпараттық жолдау бойынша қызмет төлемдеріне;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 мың теңге - 2011 жылғы 1 қаңтардан бастап электр энергиясы бағасының ұлғаюына байланысты «Ақкөл ауданы әкімінің аппараты» мемлекеттік мекемесінің шығыстарына;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305 мың теңге - «Новорыбинка  селолық округі әкімінің аппараты» мемлекеттік мекемесінде штаттан тыс бір бірлік іс қағаздарын жүргізушіні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291 мың теңге - «Қарасай ауылдық округі әкімінің аппараты» мемлекеттік мекемесінде штаттан тыс бір бірлік іс қағаздарын жүргізушіні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288 мың теңге - «Ақкөл аудандық кәсіпкерлер бөлімі» мемлекеттік мекемесінде штаттан тыс бір бірлік іс қағаздарын жүргізушіні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мың теңге - 2011 жылғы 1 қаңтардан бастап электр энергиясы бағасының ұлғаюына байланысты «Ақкөл аудандық жұмыспен қамту және әлеуметтік бағдарламалар бөлімі» мемлекеттік мекемесінің шығыстарына;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мың теңге - 2011 жылғы 1 қаңтардан бастап электр энергиясы бағасының ұлғаюына байланысты «Ақкөл аудандық экономика және қаржы бөлімі» мемлекеттік мекемесінің шығыстарына;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 мың теңге - 2011 жылғы 1 қаңтардан бастап электр энергиясы бағасының ұлғаюына байланысты «Ақкөл аудандық мәслихаттың аппараты» мемлекеттік мекемесінің шығыстарына;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404 мың теңге - «Ақкөл аудандық ауыл шаруашылығы және жер қатынастары бөлімі» мемлекеттік мекемесінің қызметтік автокөлігіне қосалқы бөлшектерді сатып алуға.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Ақкөл аудандық мәслихаттың «2011-2013 жылдарға арналған аудандық бюджет туралы» 2010 жылғы 23 желтоқсандағы  № С 35-1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>,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Ақкөл ауданының Әділет басқармасында мемлекеттік тіркелген күннен бастап күшіне енеді және 2011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А.Тимошин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аудандық мәслихаттың хатшысы         Ю.Ужакин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ауданының әкімі                      А.С.Үйсімбаев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«Ақкөл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Л.Н.Величко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Ақмола облысы Ақкөл аудандық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 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36-1 шешіміне 1 қосымша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53"/>
        <w:gridCol w:w="753"/>
        <w:gridCol w:w="6993"/>
        <w:gridCol w:w="21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1745302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364872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157234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40767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15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10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1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25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1342453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1342453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53"/>
        <w:gridCol w:w="753"/>
        <w:gridCol w:w="6973"/>
        <w:gridCol w:w="2173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1755374,9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141883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38249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38249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(селолық),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73652</w:t>
            </w:r>
          </w:p>
        </w:tc>
      </w:tr>
      <w:tr>
        <w:trPr>
          <w:trHeight w:val="12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73652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13498</w:t>
            </w:r>
          </w:p>
        </w:tc>
      </w:tr>
      <w:tr>
        <w:trPr>
          <w:trHeight w:val="18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13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1178781,6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1178781,6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1007814,6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3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40632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78390</w:t>
            </w:r>
          </w:p>
        </w:tc>
      </w:tr>
      <w:tr>
        <w:trPr>
          <w:trHeight w:val="13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88249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88249</w:t>
            </w:r>
          </w:p>
        </w:tc>
      </w:tr>
      <w:tr>
        <w:trPr>
          <w:trHeight w:val="15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18668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және жеткізу бойынша қызметтерге ақы төлеу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20798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18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155598,4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(селолық),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95344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89906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43400,4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1271,4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42129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81606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62501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31709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</w:t>
            </w:r>
          </w:p>
        </w:tc>
      </w:tr>
      <w:tr>
        <w:trPr>
          <w:trHeight w:val="16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3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12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81405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</w:p>
        </w:tc>
      </w:tr>
      <w:tr>
        <w:trPr>
          <w:trHeight w:val="13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 шараларын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51283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</w:p>
        </w:tc>
      </w:tr>
      <w:tr>
        <w:trPr>
          <w:trHeight w:val="12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 шараларын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12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</w:p>
        </w:tc>
      </w:tr>
      <w:tr>
        <w:trPr>
          <w:trHeight w:val="12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4307,9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4307,9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4307,9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12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12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активтерiмен операциялар бойынша сальдо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-22475,9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22475,9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Ақмола облысы Ақкөл аудандық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 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36-1 шешіміне 2 қосымша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маңызы бар қала,</w:t>
      </w:r>
      <w:r>
        <w:br/>
      </w:r>
      <w:r>
        <w:rPr>
          <w:rFonts w:ascii="Times New Roman"/>
          <w:b/>
          <w:i w:val="false"/>
          <w:color w:val="000000"/>
        </w:rPr>
        <w:t>
кент, ауыл (село), ауылдық (селолық) округінің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13"/>
        <w:gridCol w:w="653"/>
        <w:gridCol w:w="7033"/>
        <w:gridCol w:w="2173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90506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73652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(селолық),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73652</w:t>
            </w:r>
          </w:p>
        </w:tc>
      </w:tr>
      <w:tr>
        <w:trPr>
          <w:trHeight w:val="15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73652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Ақкөл қаласы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Бөгенбай селолық округі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Азат ауылы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Қарасай ауылдық округі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Наумовка селолық округі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Новорыбинка селолық округі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Еңбек ауылдық округі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Жалғызқарағай ауылдық округі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Қырыққұдық селосы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</w:t>
            </w:r>
          </w:p>
        </w:tc>
      </w:tr>
      <w:tr>
        <w:trPr>
          <w:trHeight w:val="11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(селолық), округ әкімі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Ақкөл қаласы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Ақкөл қаласы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Ақкөл қаласы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Ақкөл қаласы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