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47ce" w14:textId="d274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2010 жылғы 23 желтоқсандағы № С 35/1 "2011-2013 жылдарға арналған аудандық бюджет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2011 жылғы 30 наурыздағы № С 37-2 шешімі. Ақмола облысы Ақкөл ауданының Әділет басқармасында 2011 жылғы 18 сәуірде № 1-3-155 тіркелді. Қолданылу мерзімінің аяқталуына байланысты күші жойылды - (Ақмола облысы Ақкөл аудандық мәслихатының 2013 жылғы 17 маусымдағы № 01-10/42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17.06.2013 № 01-10/42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«2011-2013 жылдарға арналған аудандық бюджет туралы» 2010 жылғы 23 желтоқсандағы № С 35-1 (нормативтік құқықтық актілерді мемлекеттік тіркеудің тізілімінде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1-3-147 тіркелген, 2011 жылғы 21 қаңтарда аудандық «Ақкөл өмірі», «Знамя Родины КZ»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«1 745 302» саны «1 769 712,8»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«1 342 453» саны «1 366 863,8»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-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«1 755 374,9» саны «1 782 376,2»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-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«-22 475,9» саны «-25 066,4»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6)-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«22 475,9» саны «25 066,4»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«232 177» саны «252 287,5»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«48 859» саны «68 969,5»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«9 128» саны «10 396,5»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«14 129 мың теңге - мектепке дейінгі білім беру ұйымдарында мемлекеттік білім беру тапсырысын іске асыруға» - жолынан кейін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«10273 мың теңге - мектеп мұғалімдеріне және мектепке дейінгі білім беру ұйымдардың тәрбиешілеріне біліктілік санаты үшін қосымша ақы көлемін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8 569 мың теңге - жұмыспен қамту 2020 Бағдарламасының іс - шараларын жүзеге асыруға»;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«43 894» саны «48 194,3»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«41 714 мың теңге - білім беру объектілерін күрделі жөндеуге.» жолынан кейін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4300,3 мың теңге - мектепке дейінгі білім беру ұйымдарында мемлекеттік білім беру тапсырысын іске асыруға».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«404 мың теңге - Ақкөл аудандық ауыл шаруашылығы және жер қатынастары бөлімі» мемлекеттік мекемесінің қызметтік автокөлігіне қосалқы бөлшектерді сатып алуға» жолынан кейін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«466,2 мың теңге - Ақкөл ауданының Ақкөл қаласындағы су құбырларын қайта жаңғырту» (үшінші кезекте) нысаны бойынша жобалық-сметалық құжаттарды әзірлеуге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«1000 мың теңге - Ақкөл ауданының Еңбек ауылындағы су құбырларын қайта жаңғырту нысаны бойынша жобалық-сметалық құжаттарды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224,6 мың теңге - селолық елді мекендердегі әлеуметтік сала мамандарына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899,7 мың теңге - мектепке дейінгі білім беру ұйымдарында мемлекеттік білім беру тапсырысын іске асыруға».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Ақкөл аудандық мәслихаттың «2011-2013 жылдарға арналған аудандық бюджет туралы» 2010 жылғы 23 желтоқсандағы № С 35-1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>,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Ақкөл ауданының Әділет басқармасында мемлекеттік тіркелген күннен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А.С.Үйсімбаев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Л.Н.Величко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37-2 шешіміне 1-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35-1 шешіміне 1-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71"/>
        <w:gridCol w:w="6817"/>
        <w:gridCol w:w="20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1769712,8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157234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6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2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6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1366863,8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1366863,8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44"/>
        <w:gridCol w:w="549"/>
        <w:gridCol w:w="6869"/>
        <w:gridCol w:w="2092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1782376,2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141883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10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</w:t>
            </w:r>
          </w:p>
        </w:tc>
      </w:tr>
      <w:tr>
        <w:trPr>
          <w:trHeight w:val="19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3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  іс-шаралар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1194254,6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1194254,6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1013014,6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40632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78390</w:t>
            </w:r>
          </w:p>
        </w:tc>
      </w:tr>
      <w:tr>
        <w:trPr>
          <w:trHeight w:val="13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96818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96818</w:t>
            </w:r>
          </w:p>
        </w:tc>
      </w:tr>
      <w:tr>
        <w:trPr>
          <w:trHeight w:val="15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19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155598,4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(селолық), округ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43400,4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1271,4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42129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81606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62501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16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10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13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84364,3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13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15635,5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10396,5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10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13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3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операциялар бойынша сальдо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-25066,4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25066,4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  жоғары тұрған бюджет алдындағы борышын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12663,4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12663,4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