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42f4" w14:textId="3e94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2010 жылғы 23 желтоқсандағы № С 35-1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2011 жылғы 29 маусымдағы № С 40-1 шешімі. Ақмола облысы Ақкөл ауданының Әділет басқармасында 2011 жылғы 8 шілдеде № 1-3-157 тіркелді. Қолданылу мерзімінің аяқталуына байланысты күші жойылды - (Ақмола облысы Ақкөл аудандық мәслихатының 2013 жылғы 17 маусымдағы № 01-10/42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17.06.2013 № 01-10/42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«2011-2013 жылдарға арналған аудандық бюджет туралы» 2010 жылғы 23 желтоқсандағы № С 35-1 (нормативтік құқықтық актілерді мемлекеттік тіркеудің тізілімінде № 1-3-147 тіркелген, 2011 жылғы 21 қаңтарда аудандық «Ақкөл өмірі», «Знамя Родины КZ»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1 788 627,6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1 385 778,6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1 852 411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19 888,2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20 838,2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кредиттерді өтеу –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-83 671,6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83 671,6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2011 жылға арналған аудандық бюджет түсімдерінің құрамында республикалық бюджеттен 272 931,3 мың теңге сомасында нысаналы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68 969,5 мың теңге сомасында ағымдағы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2 312 мың теңге - селолық елді мекендердегі әлеуметтік сала мамандарын әлеуметтік қолдауды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4 097 мың теңге - негізгі орта және жалпы орта білім беретін мемлекеттік мекемелердегі физика, химия, биология кабинеттерін оқу жабдығымен жарықтандыруға;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5 541 мың теңге - бастауыш, негізгі орта және жалпы орта білім беретін мемлекеттік мекемелерде лингафондық және мультимедиялық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 мың теңге - үйде оқытылатын мүгедек балаларды жабдықпен, бағдарламалық қамтумен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12 852 мың теңге - жетім баланы (жетім балаларды) және ата-аналарының қамқорынсыз қалған баланы (балаларды) күтіп-ұстауға асыраушыларына ай сайынғы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10 396,5 мың теңге -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14 129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10 273 мың теңге - мектеп мұғалімдері мен мектепке дейінгі білім беру ұйымдарының тәрбиешілеріне біліктілік санаты үшін қосымша ақы көлемін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8 569 мың теңге – Жұмыспен қамту 2020 Бағдарлама іс-шараларын іске асыруға.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203 961,8 мың теңге сомасында нысаналы даму трансферттері,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51 283 мың теңге – су шаруашылығы объектілерінің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41 584,8 мың теңге – инженерлік коммуникациялық инфрақұрылымды дамыту, жайластыру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89 906 мың теңге – коммуналдық шаруашылықтың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5 600 мың теңге – спорт объектілерінің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15 588 мың теңге – Жұмыспен қамту 2020 Бағдарламасы шеңберінде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инженерлік коммуникациялық инфрақұрылымның дамуына»;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2011 жылға арналған аудандық бюджет түсімдерінің құрамында облыстық бюджеттен 46 465,3 мың теңге сомасында нысаналы ағымдағы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1 179 мың теңге - Ұлы Отан соғысының ардагерлері мен мүгедектеріне коммуналдық қызметтері шығындарына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1 001 мың теңге – Ақмола облысының аз қамтылған отбасыларының және Ақмола облысының селолық елді мекендерде тұратын көп балалы отбасыларының колледж студенттеріне оқуға төлеу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39 985 мың теңге – білім беру объектілерін күрделі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4 300,3 мың теңге – мектепке дейінгі білім беру ұйымдарында мемлекеттік білім беру тапсырысын іске асыруға.»;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5. 2011 жылға арналған аудандық бюджетте селолық елді мекендердегі әлеуметтік сала мамандарын әлеуметтік қолдауды жүзеге асыруға республикалық бюджеттен 20 838,2 мың теңге сомасында бюджеттік кредиттер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2011 жылға арналған аудандық бюджетте заңнамамен белгіленген тәртіпте 2011 жылғы 1 қаңтарда 20 148,6 мың теңге сомасында пайда болған бюджеттік қаржылардың бос қалдықтары пайдаланылғаны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4307,9 мың теңге – республикалық және облыстық бюджеттің пайдаланылмаған нысаналы трансферттерінің сомасын жоғарғы тұрған бюджетке қайтаруға;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1271,4 мың теңге - «Ақкөл қаласындағы тоғыз пәтерлі тұрғын үйдің құрылысы» жобасын түзету үшін жобалық-сметалық құжатты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1330,2 мың теңге - 2011 жылғы 1 қаңтардан бастап электр энергиясы бағасының ұлғаюына байланысты аудан мектептерінің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 мың теңге - аудан мектептерінің интерактивті құралдары үшін лицензияларға;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106,4 мың теңге - аудан мектептерінің проекторлары үшін лампаларға;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мың теңге - 2011 жылғы 1 қаңтардан бастап электр энергиясы бағасының ұлғаюына байланысты қосымша білім беру ұйымдарының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 мың теңге - 2011 жылғы 1 қаңтардан бастап электр энергиясы бағасының ұлғаюына байланысты мектепке дейінгі тәрбие мен оқу ұйымдарының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 мың теңге - 2011 жылғы 1 қаңтардан бастап электр энергиясы бағасының ұлғаюына байланысты оқу - өндірістік комбинатының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 мың теңге - «Бөгенбай селолық округі әкімінің аппараты»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795 мың теңге - «Ақкөл ауданы әкімінің аппараты» мемлекеттік мекемесіндегі «Электрондық құжат айналымының бірыңғай жүйесін» бағдарламалық қамтамасыз етуді ақпараттық жолдау бойынша қызмет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мың теңге - 2011 жылғы 1 қаңтардан бастап электр энергиясы бағасының ұлғаюына байланысты «Ақкөл ауданы әкімінің аппараты»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 мың теңге - «Новорыбинка селолық округі әкімінің аппараты»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291 мың теңге - «Қарасай ауылдық округі әкімінің аппараты»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288 мың теңге - «Ақкөл аудандық кәсіпкерлер бөлімі»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мың теңге - 2011 жылғы 1 қаңтардан бастап электр энергиясы бағасының ұлғаюына байланысты «Ақкөл аудандық жұмыспен қамту және әлеуметтік бағдарламалар бөлімі»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мың теңге - 2011 жылғы 1 қаңтардан бастап электр энергиясы бағасының ұлғаюына байланысты «Ақкөл аудандық экономика және қаржы бөлімі»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мың теңге - 2011 жылғы 1 қаңтардан бастап электр энергиясы бағасының ұлғаюына байланысты «Ақкөл аудандық мәслихаттың аппараты»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 мың теңге - «Ақкөл аудандық ауыл шаруашылығы және жер қатынастары бөлімі» мемлекеттік мекемесінің қызметтік автокөлігіне қосалқы бөлшектерді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466,2 мың теңге – «Ақкөл ауданы Ақкөл қаласындағы су құбыры желілерін қайта құру» объектісі бойынша жобалық-сметалық құжаттарды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мың теңге - «Ақкөл ауданы Еңбек ауылындағы су құбыры желілерін қайта құру» объектісі бойынша жобалық-сметалық құжаттарды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224,6 мың теңге – селолық елді мекендер әлеуметтік салалары мамандарына әлеуметтік қолдау көрсету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899,7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7 485,2 мың теңге - селолық елді мекендер әлеуметтік салалары мамандарына әлеуметтік қолдау көрсету шараларын іске асыру үшін бюджеттік кредиттер.»;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2011 жылға арналған ауданның жергілікті атқарушы органдарының резерві 808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А.Мананбаева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А.С.Үйсімбаев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Л.Н.Величко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40-1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35-1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401"/>
        <w:gridCol w:w="582"/>
        <w:gridCol w:w="6282"/>
        <w:gridCol w:w="14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1788627,6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364872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0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157234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</w:t>
            </w:r>
          </w:p>
        </w:tc>
      </w:tr>
      <w:tr>
        <w:trPr>
          <w:trHeight w:val="30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64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66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70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60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3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40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6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08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25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62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4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6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1385778,6</w:t>
            </w:r>
          </w:p>
        </w:tc>
      </w:tr>
      <w:tr>
        <w:trPr>
          <w:trHeight w:val="6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1385778,6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1385778,6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45"/>
        <w:gridCol w:w="545"/>
        <w:gridCol w:w="6012"/>
        <w:gridCol w:w="143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1852411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143934,5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</w:p>
        </w:tc>
      </w:tr>
      <w:tr>
        <w:trPr>
          <w:trHeight w:val="10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</w:t>
            </w:r>
          </w:p>
        </w:tc>
      </w:tr>
      <w:tr>
        <w:trPr>
          <w:trHeight w:val="9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73235,2</w:t>
            </w:r>
          </w:p>
        </w:tc>
      </w:tr>
      <w:tr>
        <w:trPr>
          <w:trHeight w:val="12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73235,2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13876,3</w:t>
            </w:r>
          </w:p>
        </w:tc>
      </w:tr>
      <w:tr>
        <w:trPr>
          <w:trHeight w:val="19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</w:tr>
      <w:tr>
        <w:trPr>
          <w:trHeight w:val="13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1190293,7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1190293,7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4620,5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1009568,6</w:t>
            </w:r>
          </w:p>
        </w:tc>
      </w:tr>
      <w:tr>
        <w:trPr>
          <w:trHeight w:val="10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жеткiзу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40867,1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77831,5</w:t>
            </w:r>
          </w:p>
        </w:tc>
      </w:tr>
      <w:tr>
        <w:trPr>
          <w:trHeight w:val="13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96117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96117</w:t>
            </w:r>
          </w:p>
        </w:tc>
      </w:tr>
      <w:tr>
        <w:trPr>
          <w:trHeight w:val="15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4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0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19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221063,2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әкімінің аппараты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туысы жоқ адамдарды жерлеу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109914,2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41934,8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87863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16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4383,8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10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3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84364,3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13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15635,5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жүргізу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10396,5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12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10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12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9841,4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13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10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19888,2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13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12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-83671,6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83671,6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40-1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35-1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маңызы бар</w:t>
      </w:r>
      <w:r>
        <w:br/>
      </w:r>
      <w:r>
        <w:rPr>
          <w:rFonts w:ascii="Times New Roman"/>
          <w:b/>
          <w:i w:val="false"/>
          <w:color w:val="000000"/>
        </w:rPr>
        <w:t>
қала,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округінің бюджеттік бағдарламалар тізбеcі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54"/>
        <w:gridCol w:w="554"/>
        <w:gridCol w:w="472"/>
        <w:gridCol w:w="5515"/>
        <w:gridCol w:w="145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89040,2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73235,2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73235,2</w:t>
            </w:r>
          </w:p>
        </w:tc>
      </w:tr>
      <w:tr>
        <w:trPr>
          <w:trHeight w:val="15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73235,2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5133,2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12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туысы жоқ адамдарды жерлеу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8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