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4c11" w14:textId="1724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мемлекеттік жалдау үйлерінде жалдау ақысының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2011 жылғы 15 шілдедегі № А-7/220 қаулысы. Ақмола облысы Ақкөл ауданының Әділет басқармасында 2011 жылғы 10 тамызда № 1-3-158 тіркелді. Күші жойылды - Ақмола облысы Ақкөл ауданы әкімдігінің 2011 жылғы 29 желтоқсандағы № А-12/324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Ақкөл ауданы әкімдігінің 29.12.2011 № А-12/324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бап, 1 тармақ,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индустрия және сауда Министрінің 2008 жылғы 30 қыркүйектегі № 395 бұйрығымен бекітілген, мемлекеттік жалға беру үйлеріндегі жалгерлік төлемақы есебінің әдістемесі негізінде, Ақкөл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ауданының мемлекеттік жалдау үйлерінде тұрғаны үшін алынатын жалдау ақысының көлемі, 1 шаршы метрге жалдау ақысынан есеп айырысудан шығып,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түседі.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А.Кривицкий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А-7/220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мемлекеттік жалдау үйлерінде</w:t>
      </w:r>
      <w:r>
        <w:br/>
      </w:r>
      <w:r>
        <w:rPr>
          <w:rFonts w:ascii="Times New Roman"/>
          <w:b/>
          <w:i w:val="false"/>
          <w:color w:val="000000"/>
        </w:rPr>
        <w:t>
жалдау ақысының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Ақкөл ауданының мемлекеттік жалдау үйлерінде тұрғаны үшін алынатын жалгерлік төлемақы есебінде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жергілікті мемлекеттік орган (мемлекеттік кәсіпорын) жүргізуіндегі және кондоминиум объектісі құрамына кіретін мемлекеттік жалға беру үйлеріндегі 1 шаршы метрдің жалгерлік төлемақысы айына теңгемен есептеледі;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алаңының бір шаршы метрге теңгемен есептегендегі құрылыс (алу)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 пайдалану мерзімінің есебі, жыл: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пайдалануға, ағымдағы және күрделі жөндеу жұмысын жасауға, сонымен бірге, жер телімін ұстауға қажетті төлемдер сомасы, айына 1 шаршы метрге бір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алаңының бір шаршы метрге теңгемен есептегенде құрылыс (алу) құны (Ц) ғимаратты салудың жобалық-сметалық құжаттамасына немесе ғимаратты мемлекеттік сатып алу нәтижесі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Ғимаратты пайдалану мерзімінің есебі (Т) «Тұрғын ғимараттар, коммуналдық және әлеуметтік-мәдени тұрғыдағы объектілерге ағымдағы және күрделі жөндеу, реконструкциялау» 1.04-26-2004 ҚР СН 7 тармағына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 пайдалануға, ағымдағы және күрделі жөндеу жұмысын жасауға, сонымен бірге, жер телімін ұстауға қажетті төлемдер сомасы, (Р) келесі формула арқылы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/12/Sп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тұрғын үйді пайдалануға, ағымдағы және күрделі жөндеу жұмысын жасауға, сонымен бірге, жер телімін ұстауға, жергілікті атқару органымен (мемлекеттік кәсіпорынмен) құрылған немесе тартылған, тұрғын үй - пайдалану қызметінің жылдық смета шығыны, жылына бір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 – тұрғын үйдегі тұрғын жайдың жалпы аумағының сомасы,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үйлеріндегі 1 айына жалдау төлемінің көлемі, мына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Мысалы, Ц=56 515 теңге, Т=125 жыл, Р=41,5 теңге көрсеткіштері кезінде, айына 1 шаршы метр жалдау құны: А=56 515/125/12+41,7=79,4 теңгені құрайтын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ауданы 60 шаршы метр болатын 1 пәтердің жалдау ақысының құны: айына 79,4*60=4764 теңге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