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10a4" w14:textId="e321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2010 жылғы 23 желтоқсандағы № С 35-1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2011 жылғы 31 тамыздағы № С 42-1 шешімі. Ақмола облысы Ақкөл ауданының Әділет басқармасында 2011 жылғы 20 қыркүйекте № 1-3-159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«2011-2013 жылдарға арналған аудандық бюджет туралы» 2010 жылғы 23 желтоқсандағы № С 35-1 (нормативтік құқықтық актілерді мемлекеттік тіркеудің тізілімінде № 1-3-147 тіркелген, 2011 жылғы 21 қаңтарда аудандық «Ақкөл өмірі»,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 – 2013 жылдарға арналған аудандық бюджет 1,2 және 3 қосымшаларға сәйкес, оның ішінде 2011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1 794 331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1 391 482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1 858 114,4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19 888,2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20 838,2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кредиттерді өтеу –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-83 671,6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83 671,6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2011 жылға арналған аудандық бюджет түсімдерінің құрамында республикалық бюджеттен 274 811,2 мың теңге сомасында нысаналы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68 969,5 мың теңге сомасында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2 312 мың теңге - селолық елді мекендердегі әлеуметтік сала мамандарын әлеуметтік қолдауды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 мың теңге - негізгі орта және жалпы орта білім беретін мемлекеттік мекемелердегі физика, химия, биология кабинеттерін оқу жабдығымен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5 541 мың теңге - бастауыш, негізгі орта және жалпы орта білім беретін мемлекеттік мекемелерде лингафондық және мультимедиялық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мың теңге - үйде оқытылатын мүгедек балаларды жабдықпен, бағдарламалық қамтумен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12 852 мың теңге - 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10 396,5 мың теңге -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14 129 мың теңге -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10 273 мың теңге - мектеп мұғалімдері мен мектепке дейінгі білім беру ұйымдарының тәрбиешілеріне біліктілік санаты үшін қосымша ақы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8 569 мың теңге – Жұмыспен қамту 2020 Бағдарлама іс-шараларын іске асыруға.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205 841,7 мың теңге сомасында нысаналы даму трансферттері,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51 283 мың теңге – су шаруашылығы объектілерінің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44 264,7 мың теңге – инженерлік коммуникациялық инфрақұрылымды дамыту, жайластыру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89 906 мың теңге – коммуналдық шаруашылықтың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15 588 мың теңге – Жұмыспен қамту 2020 Бағдарламасы шеңберінде инженерлік коммуникациялық инфрақұрылымның дамуына»;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4 800 мың теңге - мемлекеттік тұрғын үй қорының тұрғын үй құрылысына және (немесе) сатып алуға.»;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2011 жылға арналған аудандық бюджет түсімдерінің құрамында облыстық бюджеттен 50 288,8 мың теңге сомасында нысаналы ағымдағы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44 688,8 мың теңге сомасында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880,8 мың теңге – Ұлы Отан соғысының ардагерлері мен мүгедектеріне коммуналдық қызметтері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1 091,5 мың теңге – Ақмола облысының аз қамтылған отбасыларының және Ақмола облысының селолық елді мекендерде тұратын көп балалы отбасыларының колледж студенттеріне оқуға төлеу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38 416,2 мың теңге – білім беру объектілерін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4 300,3 мың теңге – мектепке дейінгі білім беру ұйымдарында мемлекеттік білім беру тапсырысын іске асыруға: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5 600 мың теңге сомасында спорт объектілерінің дамуына арналған нысаналы трансферттер.»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А.Үйсімбаев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31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42-1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53"/>
        <w:gridCol w:w="8753"/>
        <w:gridCol w:w="18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1794331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 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2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693"/>
        <w:gridCol w:w="865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1858114,4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143388,5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13876,3</w:t>
            </w:r>
          </w:p>
        </w:tc>
      </w:tr>
      <w:tr>
        <w:trPr>
          <w:trHeight w:val="18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1188724,9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1188724,9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1009568,6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39298,3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77831,5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көлемін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95909,3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95909,3</w:t>
            </w:r>
          </w:p>
        </w:tc>
      </w:tr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6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228543,1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117394,1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57191,4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60202,7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84364,3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15635,5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10396,5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9841,4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19888,2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-83671,6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