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7afc" w14:textId="ee27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2010 жылғы 23 желтоқсандағы № С 35-1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2011 жылғы 26 қыркүйектегі № С 43-2 шешімі. Ақмола облысы Ақкөл ауданының Әділет басқармасында 2011 жылғы 7 қазанда № 1-3-161 тіркелді. Қолданылу мерзімінің аяқталуына байланысты күші жойылды - (Ақмола облысы Ақкөл аудандық мәслихатының 2013 жылғы 17 маусымдағы № 01-10/42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17.06.2013 № 01-10/42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«2011-2013 жылдарға арналған аудандық бюджет туралы» 2010 жылғы 23 желтоқсандағы № С 35-1 (нормативтік құқықтық актілерді мемлекеттік тіркеудің тізілімінде № 1-3-147 тіркелген, 2011 жылғы 21 қаңтарда аудандық «Ақкөл өмірі», «Знамя Родины КZ»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А.Мананбаева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А.С.Үйсімбаев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43-2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412"/>
        <w:gridCol w:w="432"/>
        <w:gridCol w:w="7770"/>
        <w:gridCol w:w="21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1794331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364872</w:t>
            </w:r>
          </w:p>
        </w:tc>
      </w:tr>
      <w:tr>
        <w:trPr>
          <w:trHeight w:val="34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0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157234</w:t>
            </w:r>
          </w:p>
        </w:tc>
      </w:tr>
      <w:tr>
        <w:trPr>
          <w:trHeight w:val="3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</w:t>
            </w:r>
          </w:p>
        </w:tc>
      </w:tr>
      <w:tr>
        <w:trPr>
          <w:trHeight w:val="30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3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64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64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6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60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28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26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96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25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62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4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6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1391482</w:t>
            </w:r>
          </w:p>
        </w:tc>
      </w:tr>
      <w:tr>
        <w:trPr>
          <w:trHeight w:val="8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1391482</w:t>
            </w:r>
          </w:p>
        </w:tc>
      </w:tr>
      <w:tr>
        <w:trPr>
          <w:trHeight w:val="37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33"/>
        <w:gridCol w:w="533"/>
        <w:gridCol w:w="7428"/>
        <w:gridCol w:w="2031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1858114,4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144984,9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15604,2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15604,2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</w:t>
            </w:r>
          </w:p>
        </w:tc>
      </w:tr>
      <w:tr>
        <w:trPr>
          <w:trHeight w:val="9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72896,4</w:t>
            </w:r>
          </w:p>
        </w:tc>
      </w:tr>
      <w:tr>
        <w:trPr>
          <w:trHeight w:val="12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72896,4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13876,3</w:t>
            </w:r>
          </w:p>
        </w:tc>
      </w:tr>
      <w:tr>
        <w:trPr>
          <w:trHeight w:val="19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</w:p>
        </w:tc>
      </w:tr>
      <w:tr>
        <w:trPr>
          <w:trHeight w:val="12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0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1187549,3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1187549,3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4548,3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1008279,1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12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39494,4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77831,5</w:t>
            </w:r>
          </w:p>
        </w:tc>
      </w:tr>
      <w:tr>
        <w:trPr>
          <w:trHeight w:val="13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94781,4</w:t>
            </w:r>
          </w:p>
        </w:tc>
      </w:tr>
      <w:tr>
        <w:trPr>
          <w:trHeight w:val="9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94781,4</w:t>
            </w:r>
          </w:p>
        </w:tc>
      </w:tr>
      <w:tr>
        <w:trPr>
          <w:trHeight w:val="15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14188,2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20693,9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9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8115,3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10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6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230160,7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(селолық),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10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97451,6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89906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2107,6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117394,1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57191,4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60202,7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89231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63639</w:t>
            </w:r>
          </w:p>
        </w:tc>
      </w:tr>
      <w:tr>
        <w:trPr>
          <w:trHeight w:val="10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32783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16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4383,8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</w:tr>
      <w:tr>
        <w:trPr>
          <w:trHeight w:val="10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3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0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84364,3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52749,2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52749,2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15635,5</w:t>
            </w:r>
          </w:p>
        </w:tc>
      </w:tr>
      <w:tr>
        <w:trPr>
          <w:trHeight w:val="9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10396,5</w:t>
            </w:r>
          </w:p>
        </w:tc>
      </w:tr>
      <w:tr>
        <w:trPr>
          <w:trHeight w:val="9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8462,5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9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3541,5</w:t>
            </w:r>
          </w:p>
        </w:tc>
      </w:tr>
      <w:tr>
        <w:trPr>
          <w:trHeight w:val="10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3541,5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9588,4</w:t>
            </w:r>
          </w:p>
        </w:tc>
      </w:tr>
      <w:tr>
        <w:trPr>
          <w:trHeight w:val="10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5480,4</w:t>
            </w:r>
          </w:p>
        </w:tc>
      </w:tr>
      <w:tr>
        <w:trPr>
          <w:trHeight w:val="13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5480,4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10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4853,9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4853,9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16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19888,2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13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12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активтерiмен операциялар бойынша сальдо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-83671,6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83671,6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43-2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маңызы</w:t>
      </w:r>
      <w:r>
        <w:br/>
      </w:r>
      <w:r>
        <w:rPr>
          <w:rFonts w:ascii="Times New Roman"/>
          <w:b/>
          <w:i w:val="false"/>
          <w:color w:val="000000"/>
        </w:rPr>
        <w:t>
бар қала, 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округінің бюджеттік бағдарламалар тізбеcі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39"/>
        <w:gridCol w:w="539"/>
        <w:gridCol w:w="7471"/>
        <w:gridCol w:w="2054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88211,4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72896,4</w:t>
            </w:r>
          </w:p>
        </w:tc>
      </w:tr>
      <w:tr>
        <w:trPr>
          <w:trHeight w:val="10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72896,4</w:t>
            </w:r>
          </w:p>
        </w:tc>
      </w:tr>
      <w:tr>
        <w:trPr>
          <w:trHeight w:val="15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72896,4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Бөгенбай селолық округі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Қырыққұдық селосы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5133,2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</w:p>
        </w:tc>
      </w:tr>
      <w:tr>
        <w:trPr>
          <w:trHeight w:val="12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8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